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5ff7" w14:textId="78b5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"Қосылған құн салығы есепке алу әдісімен төленетін импортталатын тауарлардың тізбесін және оны қалыптастыру қағидаларын бекіту туралы" Қазақстан Республикасы Ұлттық экономика министрінің міндетін атқарушының 2018 жылғы 21 ақпандағы № 67 бұйрығына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2020 жылғы 5 мамырдағы № 35 бұйрығы. Қазақстан Республикасының Әділет министрлігінде 2020 жылғы 6 мамырда № 20590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"Қосылған құн салығы есепке алу әдісімен төленетін импортталатын тауарлардың тізбесін және оны қалыптастыру қағидаларын бекіту туралы" Қазақстан Республикасы Ұлттық экономика министрінің міндетін атқарушының 2018 жылғы 21 ақпандағы № 67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16509 болып тіркелген, 2018 жылғы 16 наурызда Қазақстан Республикасы Нормативтік құқықтық актілерінің эталондық бақылау банкінде жарияланған)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Қосылған құн салығы есепке алу әдісімен төленетін импортталатын тауарлардың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262 және 263-жолдармен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7"/>
        <w:gridCol w:w="4409"/>
        <w:gridCol w:w="4964"/>
      </w:tblGrid>
      <w:tr>
        <w:trPr>
          <w:trHeight w:val="30" w:hRule="atLeast"/>
        </w:trPr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өсірудің арғы ата-енелік және аналық желілерінің балапандары*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0105 11</w:t>
            </w:r>
          </w:p>
        </w:tc>
      </w:tr>
      <w:tr>
        <w:trPr>
          <w:trHeight w:val="30" w:hRule="atLeast"/>
        </w:trPr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 ірі қара мал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Салық және кеден саясаты департаменті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Республикасының Әділет министрлігінде мемлекеттік тіркеуді;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Республикасының Ұлттық экономика министрлігінің интернет-ресурсында орналастыруды;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Қазақстан Республикасының Ұлттық экономика министрлігінің Заң департаментіне осы тармақтың 1) және 2) тармақшаларында көзделген іс-шаралардың орындалуы туралы мәліметтер беруді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