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e97af" w14:textId="abe9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 110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6 мамырдағы № 161 бұйрығы. Қазақстан Республикасының Әділет министрлігінде 2020 жылғы 6 мамырда № 20591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Президентінің "Әлеуметтік-экономикалық тұрақтылықты қамтамасыз ету жөніндегі шаралар туралы" 2020 жылғы 16 наурыздағы № 286 Жарлығының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қағидаларын бекіту туралы" Қазақстан Республикасы Еңбек және халықты әлеуметтік қорғау министрінің 2020 жылғы 26 наурыздағы № 110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20174 болып тіркелген, Қазақстан Республикасы нормативтік құқықтық актілерінің эталондық бақылау банкінде 2020 жылы 30 наурызда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Төтенше жағдай кезеңінде міндетті әлеуметтік сақтандыру жүйесіне қатысушыларға және нысанасы жұмыстарды орындау (қызметтерді көрсету) болып табылатын азаматтық-құқықтық сипаттағы шарттар бойынша кіріс алатын, салық агенттері олар үшін міндетті зейнетақы жарналарын төлеген жеке тұлғаларға әлеуметтік төлемдерді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қолданысы акциялары және жарғылық капиталындағы үлестері тікелей немесе жанама түрде мемлекетке тиесілі заңды тұлғалардың, екінші деңгейдегі банктердің, банк операцияларының жекелеген түрлерін жүзеге асыратын ұйымдардың қызметкерлеріне таралмайды.";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БЖТ төлеушілерді қоспағанда, төтенше жағдай енгізілген күнге дейін он екі ай ішінде міндетті әлеуметтік сақтандыру жүйесіне қатысуының бір де бір ай өтілі жоқ адамдарға;</w:t>
      </w:r>
    </w:p>
    <w:bookmarkEnd w:id="4"/>
    <w:bookmarkStart w:name="z8" w:id="5"/>
    <w:p>
      <w:pPr>
        <w:spacing w:after="0"/>
        <w:ind w:left="0"/>
        <w:jc w:val="both"/>
      </w:pPr>
      <w:r>
        <w:rPr>
          <w:rFonts w:ascii="Times New Roman"/>
          <w:b w:val="false"/>
          <w:i w:val="false"/>
          <w:color w:val="000000"/>
          <w:sz w:val="28"/>
        </w:rPr>
        <w:t>
      2) өтініш берген күніне дейін дейін міндетті әлеуметтік сақтандыру жүйесіне қатысуының бір де бір ай өтілі жоқ БЖТ төлеушілерге;</w:t>
      </w:r>
    </w:p>
    <w:bookmarkEnd w:id="5"/>
    <w:bookmarkStart w:name="z9" w:id="6"/>
    <w:p>
      <w:pPr>
        <w:spacing w:after="0"/>
        <w:ind w:left="0"/>
        <w:jc w:val="both"/>
      </w:pPr>
      <w:r>
        <w:rPr>
          <w:rFonts w:ascii="Times New Roman"/>
          <w:b w:val="false"/>
          <w:i w:val="false"/>
          <w:color w:val="000000"/>
          <w:sz w:val="28"/>
        </w:rPr>
        <w:t>
      3) төтенше жағдай енгізілген күнге дейін он екі ай ішінде жинақтаушы зейнетақы жүйесіне қатысуының бір де бір ай өтілі жоқ АҚС шарттар бойынша кіріс алатын жеке тұлғаларға;</w:t>
      </w:r>
    </w:p>
    <w:bookmarkEnd w:id="6"/>
    <w:bookmarkStart w:name="z10" w:id="7"/>
    <w:p>
      <w:pPr>
        <w:spacing w:after="0"/>
        <w:ind w:left="0"/>
        <w:jc w:val="both"/>
      </w:pPr>
      <w:r>
        <w:rPr>
          <w:rFonts w:ascii="Times New Roman"/>
          <w:b w:val="false"/>
          <w:i w:val="false"/>
          <w:color w:val="000000"/>
          <w:sz w:val="28"/>
        </w:rPr>
        <w:t>
      4) еңбек немесе кәсіпкерлік қызметті (оның ішінде қашықтықтан) жалғастырған немесе ақылы еңбек демалысы берілген немесе жұмыс орындарының бірінде тоқтап тұру болған жағдайда, кәсіпкерлік қызметті қоса алғанда, екі немесе одан да көп жұмысты қоса атқаратын адамдарға;</w:t>
      </w:r>
    </w:p>
    <w:bookmarkEnd w:id="7"/>
    <w:bookmarkStart w:name="z11" w:id="8"/>
    <w:p>
      <w:pPr>
        <w:spacing w:after="0"/>
        <w:ind w:left="0"/>
        <w:jc w:val="both"/>
      </w:pPr>
      <w:r>
        <w:rPr>
          <w:rFonts w:ascii="Times New Roman"/>
          <w:b w:val="false"/>
          <w:i w:val="false"/>
          <w:color w:val="000000"/>
          <w:sz w:val="28"/>
        </w:rPr>
        <w:t>
      5) егер бір мезгілде республикалық бюджеттен немесе қордан төленетін ай сайынғы зейнетақы мен әлеуметтік төлемдерді алушылар болып табылса, төтенше жағдай енгізілгеннен кейін БЖТ-ны алғаш рет төлеген адамдарға;</w:t>
      </w:r>
    </w:p>
    <w:bookmarkEnd w:id="8"/>
    <w:bookmarkStart w:name="z12" w:id="9"/>
    <w:p>
      <w:pPr>
        <w:spacing w:after="0"/>
        <w:ind w:left="0"/>
        <w:jc w:val="both"/>
      </w:pPr>
      <w:r>
        <w:rPr>
          <w:rFonts w:ascii="Times New Roman"/>
          <w:b w:val="false"/>
          <w:i w:val="false"/>
          <w:color w:val="000000"/>
          <w:sz w:val="28"/>
        </w:rPr>
        <w:t>
      6) Қазақстан Республикасынан тыс жерге тұрақты тұруға кетуіне байланысты ішкі істер органдарында тіркеуден шығарылған адамдарға;</w:t>
      </w:r>
    </w:p>
    <w:bookmarkEnd w:id="9"/>
    <w:bookmarkStart w:name="z13" w:id="10"/>
    <w:p>
      <w:pPr>
        <w:spacing w:after="0"/>
        <w:ind w:left="0"/>
        <w:jc w:val="both"/>
      </w:pPr>
      <w:r>
        <w:rPr>
          <w:rFonts w:ascii="Times New Roman"/>
          <w:b w:val="false"/>
          <w:i w:val="false"/>
          <w:color w:val="000000"/>
          <w:sz w:val="28"/>
        </w:rPr>
        <w:t>
      7) толық мемлекеттің қамсыздандыруындағы қылмыстық-атқару жүйесінің мекемелеріндегі адамдарға тағайындалмайды.</w:t>
      </w:r>
    </w:p>
    <w:bookmarkEnd w:id="10"/>
    <w:bookmarkStart w:name="z14" w:id="1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"Қазақстан Республикасындағы зейнетақымен қамсыздандыру туралы"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жасқа толған, аудандық (қалалық) штабтың оң қорытындысы бар адамдарға әлеуметтік төлем тағайындау үшін осы Қағидалардың 6-тармағының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тармақшаларының</w:t>
      </w:r>
      <w:r>
        <w:rPr>
          <w:rFonts w:ascii="Times New Roman"/>
          <w:b w:val="false"/>
          <w:i w:val="false"/>
          <w:color w:val="000000"/>
          <w:sz w:val="28"/>
        </w:rPr>
        <w:t xml:space="preserve"> қолданысы таралмайды. БЖТ төлеушілер үшін міндетті әлеуметтік сақтандыру жүйесіне қатысу өтілін айқындаған кезде бірыңғай жиынтық төлем төлеу кезеңдері ескеріледі.";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p>
    <w:bookmarkStart w:name="z16" w:id="12"/>
    <w:p>
      <w:pPr>
        <w:spacing w:after="0"/>
        <w:ind w:left="0"/>
        <w:jc w:val="both"/>
      </w:pPr>
      <w:r>
        <w:rPr>
          <w:rFonts w:ascii="Times New Roman"/>
          <w:b w:val="false"/>
          <w:i w:val="false"/>
          <w:color w:val="000000"/>
          <w:sz w:val="28"/>
        </w:rPr>
        <w:t xml:space="preserve">
      "Бұл ретте өтініш беруші әлеуметтік төлем тағайындауға өтінішті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тәсілдермен осы Қағидаларға 3-1-қосымшаға сәйкес нысан бойынша бұдан бұрын берілген өтініштің күшін жоюға өтінім беру арқылы кері қайтарады.";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xml:space="preserve">
      "10-1. Өтініште төлемдер жүргізу үшін банк және банк шотының нөмірі туралы мәліметтер болмаған жағдайда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4), 5) және 6) тармақшаларында көрсетілген адамдар төтенше жағдай мерзімі аяқталған немесе тоқтатылған күннен бастап бір айдан кешіктірілмейтін мерзімде Мемлекеттік корпорацияның бөлімшесіне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тәсілдер арқылы жетіспейтін мәліметтерді ұсынады.</w:t>
      </w:r>
    </w:p>
    <w:bookmarkEnd w:id="13"/>
    <w:bookmarkStart w:name="z19" w:id="14"/>
    <w:p>
      <w:pPr>
        <w:spacing w:after="0"/>
        <w:ind w:left="0"/>
        <w:jc w:val="both"/>
      </w:pPr>
      <w:r>
        <w:rPr>
          <w:rFonts w:ascii="Times New Roman"/>
          <w:b w:val="false"/>
          <w:i w:val="false"/>
          <w:color w:val="000000"/>
          <w:sz w:val="28"/>
        </w:rPr>
        <w:t>
      Төлемдерді жүзеге асыру үшін банк және банк шотының нөмірі туралы мәліметтер автоматтандырылған режимде бұдан бұрын қалыптастырылған ІЭМ-ге енгізіледі, ІЭМ-ді көрсетілген мәліметтермен толықтыру туралы ақпарат автоматты түрде қордың филиалы мен Мемлекеттік корпорацияға жіберіледі.</w:t>
      </w:r>
    </w:p>
    <w:bookmarkEnd w:id="14"/>
    <w:bookmarkStart w:name="z20" w:id="15"/>
    <w:p>
      <w:pPr>
        <w:spacing w:after="0"/>
        <w:ind w:left="0"/>
        <w:jc w:val="both"/>
      </w:pPr>
      <w:r>
        <w:rPr>
          <w:rFonts w:ascii="Times New Roman"/>
          <w:b w:val="false"/>
          <w:i w:val="false"/>
          <w:color w:val="000000"/>
          <w:sz w:val="28"/>
        </w:rPr>
        <w:t xml:space="preserve">
      Бұл ретте өтініш берушіде банк шотының нөмірі болмаған жағдайда өтініш беруші әлеуметтік төлем сомасын ұялы байланыс операторы абонентінің жеке шотына аудару үшін өзіне тіркелген абоненттік нөмірді ұсынады. </w:t>
      </w:r>
    </w:p>
    <w:bookmarkEnd w:id="15"/>
    <w:bookmarkStart w:name="z21" w:id="16"/>
    <w:p>
      <w:pPr>
        <w:spacing w:after="0"/>
        <w:ind w:left="0"/>
        <w:jc w:val="both"/>
      </w:pPr>
      <w:r>
        <w:rPr>
          <w:rFonts w:ascii="Times New Roman"/>
          <w:b w:val="false"/>
          <w:i w:val="false"/>
          <w:color w:val="000000"/>
          <w:sz w:val="28"/>
        </w:rPr>
        <w:t xml:space="preserve">
      Өтініш беруші әлеуметтік төлем сомасын есептеу үшін абоненттік нөмір ұсынған жағдайда Мемлекеттік корпорацияның бөлімшесі мәліметтерді алған күннен бастап бір жұмыс күні ішінде өтініш берушінің мобильді телефон нөмірі, тегі, аты, әкесінің аты (бар болса), сондай-ақ жеке сәйкестендіру нөмірі туралы мәліметтерді ұялы байланыс операторына жібереді. </w:t>
      </w:r>
    </w:p>
    <w:bookmarkEnd w:id="16"/>
    <w:bookmarkStart w:name="z22" w:id="17"/>
    <w:p>
      <w:pPr>
        <w:spacing w:after="0"/>
        <w:ind w:left="0"/>
        <w:jc w:val="both"/>
      </w:pPr>
      <w:r>
        <w:rPr>
          <w:rFonts w:ascii="Times New Roman"/>
          <w:b w:val="false"/>
          <w:i w:val="false"/>
          <w:color w:val="000000"/>
          <w:sz w:val="28"/>
        </w:rPr>
        <w:t xml:space="preserve">
      Ұялы байланыс операторы өтініш берушіні және оның абоненттік нөмірінің оператор желісіне тиесілігін сәйкестендіруді жүзеге асырады және нәтижесін Мемлекеттік корпорацияның бөлімшесіне жібереді. </w:t>
      </w:r>
    </w:p>
    <w:bookmarkEnd w:id="17"/>
    <w:bookmarkStart w:name="z23" w:id="18"/>
    <w:p>
      <w:pPr>
        <w:spacing w:after="0"/>
        <w:ind w:left="0"/>
        <w:jc w:val="both"/>
      </w:pPr>
      <w:r>
        <w:rPr>
          <w:rFonts w:ascii="Times New Roman"/>
          <w:b w:val="false"/>
          <w:i w:val="false"/>
          <w:color w:val="000000"/>
          <w:sz w:val="28"/>
        </w:rPr>
        <w:t>
      Бұл ретте ұялы байланыс операторы өтініш берушіні және ол өтініште көрсеткен абонеттік нөмірдің оған тиесілі екенін сәйкестендірудің дұрыстығын қамтамасыз етеді.";</w:t>
      </w:r>
    </w:p>
    <w:bookmarkEnd w:id="18"/>
    <w:bookmarkStart w:name="z24" w:id="19"/>
    <w:p>
      <w:pPr>
        <w:spacing w:after="0"/>
        <w:ind w:left="0"/>
        <w:jc w:val="both"/>
      </w:pPr>
      <w:r>
        <w:rPr>
          <w:rFonts w:ascii="Times New Roman"/>
          <w:b w:val="false"/>
          <w:i w:val="false"/>
          <w:color w:val="000000"/>
          <w:sz w:val="28"/>
        </w:rPr>
        <w:t xml:space="preserve">
      12-тармақтың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9"/>
    <w:bookmarkStart w:name="z25" w:id="20"/>
    <w:p>
      <w:pPr>
        <w:spacing w:after="0"/>
        <w:ind w:left="0"/>
        <w:jc w:val="both"/>
      </w:pPr>
      <w:r>
        <w:rPr>
          <w:rFonts w:ascii="Times New Roman"/>
          <w:b w:val="false"/>
          <w:i w:val="false"/>
          <w:color w:val="000000"/>
          <w:sz w:val="28"/>
        </w:rPr>
        <w:t>
      "3) егер әлеуметтік аударымдарды төлеуші акциялары және жарғылық капиталындағы үлестері тікелей немесе жанама түрде мемлекетке тиесілі заңды тұлға, екінші деңгейдегі банк, банк операцияларының жекелеген түрлерін жүзеге асыратын ұйым болып табылса";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екінші бөлігі мынадай редакцияда жазылсын:</w:t>
      </w:r>
    </w:p>
    <w:bookmarkStart w:name="z27" w:id="21"/>
    <w:p>
      <w:pPr>
        <w:spacing w:after="0"/>
        <w:ind w:left="0"/>
        <w:jc w:val="both"/>
      </w:pPr>
      <w:r>
        <w:rPr>
          <w:rFonts w:ascii="Times New Roman"/>
          <w:b w:val="false"/>
          <w:i w:val="false"/>
          <w:color w:val="000000"/>
          <w:sz w:val="28"/>
        </w:rPr>
        <w:t>
      "Төтенше жағдай туралы" Қазақстан Республикасының Заңына сәйкес төтенше жағдай ұзартылған кезде әлеуметтік төлем алушыларға әлеуметтік төлем тағайындау туралы шешім төтенше жағдай кезеңіне ұзартылады және төтенше жағдай орын алған әр айға төленеді.";</w:t>
      </w:r>
    </w:p>
    <w:bookmarkEnd w:id="21"/>
    <w:bookmarkStart w:name="z28" w:id="22"/>
    <w:p>
      <w:pPr>
        <w:spacing w:after="0"/>
        <w:ind w:left="0"/>
        <w:jc w:val="both"/>
      </w:pPr>
      <w:r>
        <w:rPr>
          <w:rFonts w:ascii="Times New Roman"/>
          <w:b w:val="false"/>
          <w:i w:val="false"/>
          <w:color w:val="000000"/>
          <w:sz w:val="28"/>
        </w:rPr>
        <w:t>
      мынадай мазмұндағы 14-1-тармақпен толықтырылсын:</w:t>
      </w:r>
    </w:p>
    <w:bookmarkEnd w:id="22"/>
    <w:bookmarkStart w:name="z29" w:id="23"/>
    <w:p>
      <w:pPr>
        <w:spacing w:after="0"/>
        <w:ind w:left="0"/>
        <w:jc w:val="both"/>
      </w:pPr>
      <w:r>
        <w:rPr>
          <w:rFonts w:ascii="Times New Roman"/>
          <w:b w:val="false"/>
          <w:i w:val="false"/>
          <w:color w:val="000000"/>
          <w:sz w:val="28"/>
        </w:rPr>
        <w:t xml:space="preserve">
      "14-1. Мемлекеттік корпорацияның бөлімшесі қор филиалының осы Қағидаларға 8-қосымшаға сәйкес нысан бойынша әлеуметтік төлемді тоқтату туралы шешімінің негізінде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көзделген негіздер бойынша әлеуметтік төлемді тоқтатады.";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1" w:id="24"/>
    <w:p>
      <w:pPr>
        <w:spacing w:after="0"/>
        <w:ind w:left="0"/>
        <w:jc w:val="both"/>
      </w:pPr>
      <w:r>
        <w:rPr>
          <w:rFonts w:ascii="Times New Roman"/>
          <w:b w:val="false"/>
          <w:i w:val="false"/>
          <w:color w:val="000000"/>
          <w:sz w:val="28"/>
        </w:rPr>
        <w:t xml:space="preserve">
      "15. Қордың филиалы бір жұмыс күні ішінде шешім жобасы бар ЭІМ-ні қарайды және әлеуметтік төлем тағайындау немесе тағайындаудан бас тарту туралы шешім (бұдан әрі - шешім) қабылдайды. </w:t>
      </w:r>
    </w:p>
    <w:bookmarkEnd w:id="24"/>
    <w:bookmarkStart w:name="z32"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шарттар болған кезде, сондай-ақ осы Қағидалардың </w:t>
      </w:r>
      <w:r>
        <w:rPr>
          <w:rFonts w:ascii="Times New Roman"/>
          <w:b w:val="false"/>
          <w:i w:val="false"/>
          <w:color w:val="000000"/>
          <w:sz w:val="28"/>
        </w:rPr>
        <w:t>21-тармағының</w:t>
      </w:r>
      <w:r>
        <w:rPr>
          <w:rFonts w:ascii="Times New Roman"/>
          <w:b w:val="false"/>
          <w:i w:val="false"/>
          <w:color w:val="000000"/>
          <w:sz w:val="28"/>
        </w:rPr>
        <w:t xml:space="preserve"> 1), 2) және 2-1) тармақшаларында көзделген негіздер бойынша әлеуметтік төлем тағайындаудан бас тарту жүзеге асырылады.</w:t>
      </w:r>
    </w:p>
    <w:bookmarkEnd w:id="25"/>
    <w:bookmarkStart w:name="z33" w:id="26"/>
    <w:p>
      <w:pPr>
        <w:spacing w:after="0"/>
        <w:ind w:left="0"/>
        <w:jc w:val="both"/>
      </w:pPr>
      <w:r>
        <w:rPr>
          <w:rFonts w:ascii="Times New Roman"/>
          <w:b w:val="false"/>
          <w:i w:val="false"/>
          <w:color w:val="000000"/>
          <w:sz w:val="28"/>
        </w:rPr>
        <w:t xml:space="preserve">
      Ақпараттық жүйелерде осы Қағидалардың 3-тармағының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адамдардың төтенше жағдай кезеңінде қызметтің шектелуіне байланысты кірісінен айырылу фактісін растайтын мәліметтер болмаған жағдайда, сондай-ақ әлеуметтік төлем тағайындау туралы өтінішті жұмыскердің өзі немесе дара кәсіпкер өзі үшін берген жағдайда қордың филиалы аудандық (қалалық) штабтың қорытындысын алу үшін ЭІМ-ні жібереді.";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15-1-тармақтың</w:t>
      </w:r>
      <w:r>
        <w:rPr>
          <w:rFonts w:ascii="Times New Roman"/>
          <w:b w:val="false"/>
          <w:i w:val="false"/>
          <w:color w:val="000000"/>
          <w:sz w:val="28"/>
        </w:rPr>
        <w:t xml:space="preserve"> бірінші бөлігі мынадай редакцияда жазылсын: </w:t>
      </w:r>
    </w:p>
    <w:bookmarkStart w:name="z35" w:id="27"/>
    <w:p>
      <w:pPr>
        <w:spacing w:after="0"/>
        <w:ind w:left="0"/>
        <w:jc w:val="both"/>
      </w:pPr>
      <w:r>
        <w:rPr>
          <w:rFonts w:ascii="Times New Roman"/>
          <w:b w:val="false"/>
          <w:i w:val="false"/>
          <w:color w:val="000000"/>
          <w:sz w:val="28"/>
        </w:rPr>
        <w:t>
      "15-1.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жағдайда, төтенше жағдай аяқталған немесе тоқтатылған күннен бастап бір ай өткен соң әлеуметтік төлем тағайындау туралы шешімнің күшін жою туралы шешім жобасы автоматты түрде жасалады.";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xml:space="preserve">
      "16. Мемлекеттік корпорация қордың филиалы бекіткен әлеуметтік төлем тағайындау туралы шешімдердің негізінде бір жұмыс күні ішінде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қоспағанда, тағайындалған әлеуметтік төлемдер сомасын әлеуметтік төлемдерге қаражат қажеттілігіне қосуды қамтамасыз етеді. </w:t>
      </w:r>
    </w:p>
    <w:bookmarkEnd w:id="28"/>
    <w:bookmarkStart w:name="z38" w:id="29"/>
    <w:p>
      <w:pPr>
        <w:spacing w:after="0"/>
        <w:ind w:left="0"/>
        <w:jc w:val="both"/>
      </w:pPr>
      <w:r>
        <w:rPr>
          <w:rFonts w:ascii="Times New Roman"/>
          <w:b w:val="false"/>
          <w:i w:val="false"/>
          <w:color w:val="000000"/>
          <w:sz w:val="28"/>
        </w:rPr>
        <w:t xml:space="preserve">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бермеген алушыларға тағайындалған әлеуметтік төлемдер сомасын Мемлекеттік корпорация осы Қағидалардың </w:t>
      </w:r>
      <w:r>
        <w:rPr>
          <w:rFonts w:ascii="Times New Roman"/>
          <w:b w:val="false"/>
          <w:i w:val="false"/>
          <w:color w:val="000000"/>
          <w:sz w:val="28"/>
        </w:rPr>
        <w:t>10-1-тармағының</w:t>
      </w:r>
      <w:r>
        <w:rPr>
          <w:rFonts w:ascii="Times New Roman"/>
          <w:b w:val="false"/>
          <w:i w:val="false"/>
          <w:color w:val="000000"/>
          <w:sz w:val="28"/>
        </w:rPr>
        <w:t xml:space="preserve"> екінші бөлігінде көзделген ақпаратты алған күннен бастап 1 жұмыс күні ішінде әлеуметтік төлемдерге қаражат қажеттілігіне қосады.</w:t>
      </w:r>
    </w:p>
    <w:bookmarkEnd w:id="29"/>
    <w:bookmarkStart w:name="z39" w:id="30"/>
    <w:p>
      <w:pPr>
        <w:spacing w:after="0"/>
        <w:ind w:left="0"/>
        <w:jc w:val="both"/>
      </w:pPr>
      <w:r>
        <w:rPr>
          <w:rFonts w:ascii="Times New Roman"/>
          <w:b w:val="false"/>
          <w:i w:val="false"/>
          <w:color w:val="000000"/>
          <w:sz w:val="28"/>
        </w:rPr>
        <w:t>
      Мемлекеттік корпорация әлеуметтік төлемдерге қаражат қажеттілігін күн сайын қалыптастырады.";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41" w:id="31"/>
    <w:p>
      <w:pPr>
        <w:spacing w:after="0"/>
        <w:ind w:left="0"/>
        <w:jc w:val="both"/>
      </w:pPr>
      <w:r>
        <w:rPr>
          <w:rFonts w:ascii="Times New Roman"/>
          <w:b w:val="false"/>
          <w:i w:val="false"/>
          <w:color w:val="000000"/>
          <w:sz w:val="28"/>
        </w:rPr>
        <w:t xml:space="preserve">
      "18. Мемлекеттік корпорация қаражатты алып, бір жұмыс күні ішінде графикке сәйкес әлеуметтік төлемдер төлеуге төлем тапсырмаларын қалыптастырады және өтініште көрсетілген тәсілмен қаражат аудару арқылы алушыларға әлеуметтік төлемдерді жүзеге асырады. </w:t>
      </w:r>
    </w:p>
    <w:bookmarkEnd w:id="31"/>
    <w:bookmarkStart w:name="z42" w:id="32"/>
    <w:p>
      <w:pPr>
        <w:spacing w:after="0"/>
        <w:ind w:left="0"/>
        <w:jc w:val="both"/>
      </w:pPr>
      <w:r>
        <w:rPr>
          <w:rFonts w:ascii="Times New Roman"/>
          <w:b w:val="false"/>
          <w:i w:val="false"/>
          <w:color w:val="000000"/>
          <w:sz w:val="28"/>
        </w:rPr>
        <w:t xml:space="preserve">
      Ұялы байланыс операторы бір жұмыс күні ішінде әлеуметтік төлемдер сомасының ұялы байланыс операторы абонентінің өзіне тіркелген жеке шотына түсуін қамтамасыз етеді. </w:t>
      </w:r>
    </w:p>
    <w:bookmarkEnd w:id="32"/>
    <w:bookmarkStart w:name="z43" w:id="33"/>
    <w:p>
      <w:pPr>
        <w:spacing w:after="0"/>
        <w:ind w:left="0"/>
        <w:jc w:val="both"/>
      </w:pPr>
      <w:r>
        <w:rPr>
          <w:rFonts w:ascii="Times New Roman"/>
          <w:b w:val="false"/>
          <w:i w:val="false"/>
          <w:color w:val="000000"/>
          <w:sz w:val="28"/>
        </w:rPr>
        <w:t>
      Мемлекеттік корпорация және қор есепті айдан кейінгі айдың 20-күнінен кешіктірмей әлеуметтік төлемдердің жүргізілген сомалары, сондай-ақ артық есептелген (төленген) әлеуметтік төлемдерді қайтару бойынша салыстырып тексеру актісіне қол қояды.";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bookmarkStart w:name="z45" w:id="34"/>
    <w:p>
      <w:pPr>
        <w:spacing w:after="0"/>
        <w:ind w:left="0"/>
        <w:jc w:val="both"/>
      </w:pPr>
      <w:r>
        <w:rPr>
          <w:rFonts w:ascii="Times New Roman"/>
          <w:b w:val="false"/>
          <w:i w:val="false"/>
          <w:color w:val="000000"/>
          <w:sz w:val="28"/>
        </w:rPr>
        <w:t>
      "Мемлекеттік корпорацияның бөлімшесі әлеуметтік төлем тағайындалған адамдарды қордың филиалы қабылдаған әлеуметтік төлемдерді жүзеге асыру үшін банк және банк шотының нөмірі туралы мәліметтерді немесе ұялы байланыс операторы абонентінің оған тіркелген жеке шотына әлеуметтік төлемдер сомасын аудару үшін абонеттік нөмірді бермеуіне байланысты әлеуметтік төлемдерді тағайындау туралы шешімнің күшін жою туралы шешім жөнінде смс-хабар жіберу арқылы автоматты режимде хабардар етеді.";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мазмұндағы 2-1) тармақшамен толықтырылсын:</w:t>
      </w:r>
    </w:p>
    <w:bookmarkStart w:name="z47" w:id="35"/>
    <w:p>
      <w:pPr>
        <w:spacing w:after="0"/>
        <w:ind w:left="0"/>
        <w:jc w:val="both"/>
      </w:pPr>
      <w:r>
        <w:rPr>
          <w:rFonts w:ascii="Times New Roman"/>
          <w:b w:val="false"/>
          <w:i w:val="false"/>
          <w:color w:val="000000"/>
          <w:sz w:val="28"/>
        </w:rPr>
        <w:t>
      "2-1) бұдан бұрын берілген өтініштің күшін жоюға арналған өтінім;";</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9" w:id="3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3-1) қосымшамен толықтырылсын;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51" w:id="3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8-қосымшамен толықтырылсын.</w:t>
      </w:r>
    </w:p>
    <w:bookmarkEnd w:id="37"/>
    <w:bookmarkStart w:name="z52" w:id="3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департаменті заңнамада белгіленген тәртіппен:</w:t>
      </w:r>
    </w:p>
    <w:bookmarkEnd w:id="38"/>
    <w:bookmarkStart w:name="z53" w:id="3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9"/>
    <w:bookmarkStart w:name="z54" w:id="40"/>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bookmarkEnd w:id="40"/>
    <w:bookmarkStart w:name="z55" w:id="41"/>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41"/>
    <w:bookmarkStart w:name="z56" w:id="4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А.Ә. Сарбасовқа жүктелсін.</w:t>
      </w:r>
    </w:p>
    <w:bookmarkEnd w:id="42"/>
    <w:bookmarkStart w:name="z57" w:id="43"/>
    <w:p>
      <w:pPr>
        <w:spacing w:after="0"/>
        <w:ind w:left="0"/>
        <w:jc w:val="both"/>
      </w:pPr>
      <w:r>
        <w:rPr>
          <w:rFonts w:ascii="Times New Roman"/>
          <w:b w:val="false"/>
          <w:i w:val="false"/>
          <w:color w:val="000000"/>
          <w:sz w:val="28"/>
        </w:rPr>
        <w:t>
      4. Осы бұйрық 2020 жылғы 18 сәуірден бастап қолданысқа енгізілетін осы бұйрықтың 1-тармағының үшінші, төртінші, бесінші, алтыншы, жетінші, сегізінші, тоғызыншы, онынша, он бірінші, он екінші, он үшінші, он төртінші, он бесінші, он алтыншы, жиырма төртінші, жиырма бесінші, отыз үшінші, қырық алтыншы, қырық жетінші, қырық тоғызыншы абзацтарын қоспағанда, алғашқы ресми жарияланған күнінен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6 мамырдағы № 161</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Төтенше жағдай кезеңінде қызметтің шектелуіне байланысты кірістен айырылу жағдайына әлеуметтік төлем тағайындауға өтініш</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xml:space="preserve">
      Әлеуметтік төлем алу тәсілі: банк шоты/ әлеуметтік төлем сомасын ұялы байланыс </w:t>
      </w:r>
    </w:p>
    <w:p>
      <w:pPr>
        <w:spacing w:after="0"/>
        <w:ind w:left="0"/>
        <w:jc w:val="both"/>
      </w:pPr>
      <w:r>
        <w:rPr>
          <w:rFonts w:ascii="Times New Roman"/>
          <w:b w:val="false"/>
          <w:i w:val="false"/>
          <w:color w:val="000000"/>
          <w:sz w:val="28"/>
        </w:rPr>
        <w:t>
      операторы абонентінің жеке шотына аударуға арналған абоненттік нөмір</w:t>
      </w:r>
    </w:p>
    <w:p>
      <w:pPr>
        <w:spacing w:after="0"/>
        <w:ind w:left="0"/>
        <w:jc w:val="both"/>
      </w:pPr>
      <w:r>
        <w:rPr>
          <w:rFonts w:ascii="Times New Roman"/>
          <w:b w:val="false"/>
          <w:i w:val="false"/>
          <w:color w:val="000000"/>
          <w:sz w:val="28"/>
        </w:rPr>
        <w:t>
      Банктің атауы (бар болса) ____________________________________________________</w:t>
      </w:r>
    </w:p>
    <w:p>
      <w:pPr>
        <w:spacing w:after="0"/>
        <w:ind w:left="0"/>
        <w:jc w:val="both"/>
      </w:pPr>
      <w:r>
        <w:rPr>
          <w:rFonts w:ascii="Times New Roman"/>
          <w:b w:val="false"/>
          <w:i w:val="false"/>
          <w:color w:val="000000"/>
          <w:sz w:val="28"/>
        </w:rPr>
        <w:t>
      Банк шотының нөмірі (бар болса)______________________________________________</w:t>
      </w:r>
    </w:p>
    <w:p>
      <w:pPr>
        <w:spacing w:after="0"/>
        <w:ind w:left="0"/>
        <w:jc w:val="both"/>
      </w:pPr>
      <w:r>
        <w:rPr>
          <w:rFonts w:ascii="Times New Roman"/>
          <w:b w:val="false"/>
          <w:i w:val="false"/>
          <w:color w:val="000000"/>
          <w:sz w:val="28"/>
        </w:rPr>
        <w:t>
      Пошта мекенжайы (көрсетілетін қызметті алушының тұрғылықты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Телефон ____________________ E-mail ________________________________________</w:t>
      </w:r>
    </w:p>
    <w:p>
      <w:pPr>
        <w:spacing w:after="0"/>
        <w:ind w:left="0"/>
        <w:jc w:val="both"/>
      </w:pPr>
      <w:r>
        <w:rPr>
          <w:rFonts w:ascii="Times New Roman"/>
          <w:b w:val="false"/>
          <w:i w:val="false"/>
          <w:color w:val="000000"/>
          <w:sz w:val="28"/>
        </w:rPr>
        <w:t>
      Жұмыс берушінің БСН/ЖСН _________________________________________________</w:t>
      </w:r>
    </w:p>
    <w:p>
      <w:pPr>
        <w:spacing w:after="0"/>
        <w:ind w:left="0"/>
        <w:jc w:val="both"/>
      </w:pPr>
      <w:r>
        <w:rPr>
          <w:rFonts w:ascii="Times New Roman"/>
          <w:b w:val="false"/>
          <w:i w:val="false"/>
          <w:color w:val="000000"/>
          <w:sz w:val="28"/>
        </w:rPr>
        <w:t>
      (бірнеше жұмыс беруші болған кезде барлық жұмыс берушілердің БСН/ЖСН көрсетіледі)</w:t>
      </w:r>
    </w:p>
    <w:p>
      <w:pPr>
        <w:spacing w:after="0"/>
        <w:ind w:left="0"/>
        <w:jc w:val="both"/>
      </w:pPr>
      <w:r>
        <w:rPr>
          <w:rFonts w:ascii="Times New Roman"/>
          <w:b w:val="false"/>
          <w:i w:val="false"/>
          <w:color w:val="000000"/>
          <w:sz w:val="28"/>
        </w:rPr>
        <w:t xml:space="preserve">
      Маған төтенше жағдай кезеңінде қызметтің шектелуіне байланысты кірістен айырылу </w:t>
      </w:r>
    </w:p>
    <w:p>
      <w:pPr>
        <w:spacing w:after="0"/>
        <w:ind w:left="0"/>
        <w:jc w:val="both"/>
      </w:pPr>
      <w:r>
        <w:rPr>
          <w:rFonts w:ascii="Times New Roman"/>
          <w:b w:val="false"/>
          <w:i w:val="false"/>
          <w:color w:val="000000"/>
          <w:sz w:val="28"/>
        </w:rPr>
        <w:t>
      жағдайына әлеуметтік төлем тағайындауды сұраймын.</w:t>
      </w:r>
    </w:p>
    <w:p>
      <w:pPr>
        <w:spacing w:after="0"/>
        <w:ind w:left="0"/>
        <w:jc w:val="both"/>
      </w:pPr>
      <w:r>
        <w:rPr>
          <w:rFonts w:ascii="Times New Roman"/>
          <w:b w:val="false"/>
          <w:i w:val="false"/>
          <w:color w:val="000000"/>
          <w:sz w:val="28"/>
        </w:rPr>
        <w:t xml:space="preserve">
      Осы арқылы қоса атқарылатын жұмыстан (кәсіпкерлік қызметтен) алынатын кірісті </w:t>
      </w:r>
    </w:p>
    <w:p>
      <w:pPr>
        <w:spacing w:after="0"/>
        <w:ind w:left="0"/>
        <w:jc w:val="both"/>
      </w:pPr>
      <w:r>
        <w:rPr>
          <w:rFonts w:ascii="Times New Roman"/>
          <w:b w:val="false"/>
          <w:i w:val="false"/>
          <w:color w:val="000000"/>
          <w:sz w:val="28"/>
        </w:rPr>
        <w:t>
      қоса алғанда, төтенше жағдай кезеңінде қызметтің шектелуіне байланысты кірістен айырылу фактісін растаймын.</w:t>
      </w:r>
    </w:p>
    <w:p>
      <w:pPr>
        <w:spacing w:after="0"/>
        <w:ind w:left="0"/>
        <w:jc w:val="both"/>
      </w:pPr>
      <w:r>
        <w:rPr>
          <w:rFonts w:ascii="Times New Roman"/>
          <w:b w:val="false"/>
          <w:i w:val="false"/>
          <w:color w:val="000000"/>
          <w:sz w:val="28"/>
        </w:rPr>
        <w:t xml:space="preserve">
      Әлеуметтік төлемдерді тағайындау үшін қажетті дербес деректерімді Қазақстан </w:t>
      </w:r>
    </w:p>
    <w:p>
      <w:pPr>
        <w:spacing w:after="0"/>
        <w:ind w:left="0"/>
        <w:jc w:val="both"/>
      </w:pPr>
      <w:r>
        <w:rPr>
          <w:rFonts w:ascii="Times New Roman"/>
          <w:b w:val="false"/>
          <w:i w:val="false"/>
          <w:color w:val="000000"/>
          <w:sz w:val="28"/>
        </w:rPr>
        <w:t xml:space="preserve">
      Республикасының заңнамасында жол берілетін кез келген тәсілмен жинауға, өңдеуге, сақтауға </w:t>
      </w:r>
    </w:p>
    <w:p>
      <w:pPr>
        <w:spacing w:after="0"/>
        <w:ind w:left="0"/>
        <w:jc w:val="both"/>
      </w:pPr>
      <w:r>
        <w:rPr>
          <w:rFonts w:ascii="Times New Roman"/>
          <w:b w:val="false"/>
          <w:i w:val="false"/>
          <w:color w:val="000000"/>
          <w:sz w:val="28"/>
        </w:rPr>
        <w:t>
      және пайдалануға келісім беремін.</w:t>
      </w:r>
    </w:p>
    <w:p>
      <w:pPr>
        <w:spacing w:after="0"/>
        <w:ind w:left="0"/>
        <w:jc w:val="both"/>
      </w:pPr>
      <w:r>
        <w:rPr>
          <w:rFonts w:ascii="Times New Roman"/>
          <w:b w:val="false"/>
          <w:i w:val="false"/>
          <w:color w:val="000000"/>
          <w:sz w:val="28"/>
        </w:rPr>
        <w:t xml:space="preserve">
      Банк және банк шотының нөмірі туралы немесе әлеуметтік төлем сомасын ұялы </w:t>
      </w:r>
    </w:p>
    <w:p>
      <w:pPr>
        <w:spacing w:after="0"/>
        <w:ind w:left="0"/>
        <w:jc w:val="both"/>
      </w:pPr>
      <w:r>
        <w:rPr>
          <w:rFonts w:ascii="Times New Roman"/>
          <w:b w:val="false"/>
          <w:i w:val="false"/>
          <w:color w:val="000000"/>
          <w:sz w:val="28"/>
        </w:rPr>
        <w:t xml:space="preserve">
      байланыс операторы абонентінің жеке шотына аударуға арналған абоненттік нөмір туралы </w:t>
      </w:r>
    </w:p>
    <w:p>
      <w:pPr>
        <w:spacing w:after="0"/>
        <w:ind w:left="0"/>
        <w:jc w:val="both"/>
      </w:pPr>
      <w:r>
        <w:rPr>
          <w:rFonts w:ascii="Times New Roman"/>
          <w:b w:val="false"/>
          <w:i w:val="false"/>
          <w:color w:val="000000"/>
          <w:sz w:val="28"/>
        </w:rPr>
        <w:t xml:space="preserve">
      мәліметтер ұсынбаған жағдайда, төтенше жағдай аяқталған немесе тоқтатылған күннен бастап </w:t>
      </w:r>
    </w:p>
    <w:p>
      <w:pPr>
        <w:spacing w:after="0"/>
        <w:ind w:left="0"/>
        <w:jc w:val="both"/>
      </w:pPr>
      <w:r>
        <w:rPr>
          <w:rFonts w:ascii="Times New Roman"/>
          <w:b w:val="false"/>
          <w:i w:val="false"/>
          <w:color w:val="000000"/>
          <w:sz w:val="28"/>
        </w:rPr>
        <w:t xml:space="preserve">
      бір ай өткен соң әлеуметтік төлем тағайындау туралы шешімнің күшін жою туралы, </w:t>
      </w:r>
    </w:p>
    <w:p>
      <w:pPr>
        <w:spacing w:after="0"/>
        <w:ind w:left="0"/>
        <w:jc w:val="both"/>
      </w:pPr>
      <w:r>
        <w:rPr>
          <w:rFonts w:ascii="Times New Roman"/>
          <w:b w:val="false"/>
          <w:i w:val="false"/>
          <w:color w:val="000000"/>
          <w:sz w:val="28"/>
        </w:rPr>
        <w:t>
      сондай-ақ жалған ақпарат пен дәйексіз (жалған) құжаттарды беру үшін жауапкершілік туралы ескертілді.</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(SMS арқылы жіберілген бір реттік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6 мамырдағы № 161</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xml:space="preserve">
      ЖСН ___________________________________ </w:t>
      </w:r>
    </w:p>
    <w:p>
      <w:pPr>
        <w:spacing w:after="0"/>
        <w:ind w:left="0"/>
        <w:jc w:val="both"/>
      </w:pPr>
      <w:r>
        <w:rPr>
          <w:rFonts w:ascii="Times New Roman"/>
          <w:b w:val="false"/>
          <w:i w:val="false"/>
          <w:color w:val="000000"/>
          <w:sz w:val="28"/>
        </w:rPr>
        <w:t xml:space="preserve">
      Телефон ______________ E-mail ____________ </w:t>
      </w:r>
    </w:p>
    <w:p>
      <w:pPr>
        <w:spacing w:after="0"/>
        <w:ind w:left="0"/>
        <w:jc w:val="both"/>
      </w:pPr>
      <w:r>
        <w:rPr>
          <w:rFonts w:ascii="Times New Roman"/>
          <w:b w:val="false"/>
          <w:i w:val="false"/>
          <w:color w:val="000000"/>
          <w:sz w:val="28"/>
        </w:rPr>
        <w:t xml:space="preserve">
      төтенше жағдай кезеңінде қызметтің шектелуіне байланысты кірістен айырылу бойынша </w:t>
      </w:r>
    </w:p>
    <w:p>
      <w:pPr>
        <w:spacing w:after="0"/>
        <w:ind w:left="0"/>
        <w:jc w:val="both"/>
      </w:pPr>
      <w:r>
        <w:rPr>
          <w:rFonts w:ascii="Times New Roman"/>
          <w:b w:val="false"/>
          <w:i w:val="false"/>
          <w:color w:val="000000"/>
          <w:sz w:val="28"/>
        </w:rPr>
        <w:t xml:space="preserve">
      әлеуметтік төлем тағайындауға бұдан бұрын берген өтінішімді кері қайтарып алуды </w:t>
      </w:r>
    </w:p>
    <w:p>
      <w:pPr>
        <w:spacing w:after="0"/>
        <w:ind w:left="0"/>
        <w:jc w:val="both"/>
      </w:pPr>
      <w:r>
        <w:rPr>
          <w:rFonts w:ascii="Times New Roman"/>
          <w:b w:val="false"/>
          <w:i w:val="false"/>
          <w:color w:val="000000"/>
          <w:sz w:val="28"/>
        </w:rPr>
        <w:t xml:space="preserve">
      (не тағайындаудан бас тартуды) сұраймын. </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(SMS арқылы жіберілген бір реттік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6 мамырдағы № 161</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аты, әкесінің аты (әкесінің аты) 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Қайтару мерзімі ____________________________________________________________</w:t>
      </w:r>
    </w:p>
    <w:p>
      <w:pPr>
        <w:spacing w:after="0"/>
        <w:ind w:left="0"/>
        <w:jc w:val="both"/>
      </w:pPr>
      <w:r>
        <w:rPr>
          <w:rFonts w:ascii="Times New Roman"/>
          <w:b w:val="false"/>
          <w:i w:val="false"/>
          <w:color w:val="000000"/>
          <w:sz w:val="28"/>
        </w:rPr>
        <w:t>
      Қайтарылатын сома_________________________________________________________</w:t>
      </w:r>
    </w:p>
    <w:p>
      <w:pPr>
        <w:spacing w:after="0"/>
        <w:ind w:left="0"/>
        <w:jc w:val="both"/>
      </w:pPr>
      <w:r>
        <w:rPr>
          <w:rFonts w:ascii="Times New Roman"/>
          <w:b w:val="false"/>
          <w:i w:val="false"/>
          <w:color w:val="000000"/>
          <w:sz w:val="28"/>
        </w:rPr>
        <w:t xml:space="preserve">
      Менің банк шотыма/ әлеуметтік төлем сомасын ұялы байланыс операторы абонентінің </w:t>
      </w:r>
    </w:p>
    <w:p>
      <w:pPr>
        <w:spacing w:after="0"/>
        <w:ind w:left="0"/>
        <w:jc w:val="both"/>
      </w:pPr>
      <w:r>
        <w:rPr>
          <w:rFonts w:ascii="Times New Roman"/>
          <w:b w:val="false"/>
          <w:i w:val="false"/>
          <w:color w:val="000000"/>
          <w:sz w:val="28"/>
        </w:rPr>
        <w:t xml:space="preserve">
      жеке шотына аударуға арналған абоненттік нөміріме аударылған әлеуметтік төлемдердің </w:t>
      </w:r>
    </w:p>
    <w:p>
      <w:pPr>
        <w:spacing w:after="0"/>
        <w:ind w:left="0"/>
        <w:jc w:val="both"/>
      </w:pPr>
      <w:r>
        <w:rPr>
          <w:rFonts w:ascii="Times New Roman"/>
          <w:b w:val="false"/>
          <w:i w:val="false"/>
          <w:color w:val="000000"/>
          <w:sz w:val="28"/>
        </w:rPr>
        <w:t>
      сомасын қайтаруды сұраймын.</w:t>
      </w:r>
    </w:p>
    <w:p>
      <w:pPr>
        <w:spacing w:after="0"/>
        <w:ind w:left="0"/>
        <w:jc w:val="both"/>
      </w:pPr>
      <w:r>
        <w:rPr>
          <w:rFonts w:ascii="Times New Roman"/>
          <w:b w:val="false"/>
          <w:i w:val="false"/>
          <w:color w:val="000000"/>
          <w:sz w:val="28"/>
        </w:rPr>
        <w:t>
      Пошта мекенжайы (көрсетілетін қызметті алушының тұрғылықты мекенжайы) _______</w:t>
      </w:r>
    </w:p>
    <w:p>
      <w:pPr>
        <w:spacing w:after="0"/>
        <w:ind w:left="0"/>
        <w:jc w:val="both"/>
      </w:pPr>
      <w:r>
        <w:rPr>
          <w:rFonts w:ascii="Times New Roman"/>
          <w:b w:val="false"/>
          <w:i w:val="false"/>
          <w:color w:val="000000"/>
          <w:sz w:val="28"/>
        </w:rPr>
        <w:t>
      Телефон ____________________ E-mail 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(SMS арқылы жіберілген бір реттік парольмен қол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6 мамырдағы № 161</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 кезеңінде</w:t>
            </w:r>
            <w:r>
              <w:br/>
            </w:r>
            <w:r>
              <w:rPr>
                <w:rFonts w:ascii="Times New Roman"/>
                <w:b w:val="false"/>
                <w:i w:val="false"/>
                <w:color w:val="000000"/>
                <w:sz w:val="20"/>
              </w:rPr>
              <w:t>міндетті әлеуметтік сақтандыру</w:t>
            </w:r>
            <w:r>
              <w:br/>
            </w:r>
            <w:r>
              <w:rPr>
                <w:rFonts w:ascii="Times New Roman"/>
                <w:b w:val="false"/>
                <w:i w:val="false"/>
                <w:color w:val="000000"/>
                <w:sz w:val="20"/>
              </w:rPr>
              <w:t>жүйесіне қатысушыларға және</w:t>
            </w:r>
            <w:r>
              <w:br/>
            </w:r>
            <w:r>
              <w:rPr>
                <w:rFonts w:ascii="Times New Roman"/>
                <w:b w:val="false"/>
                <w:i w:val="false"/>
                <w:color w:val="000000"/>
                <w:sz w:val="20"/>
              </w:rPr>
              <w:t>нысанасы жұмыстарды орындау</w:t>
            </w:r>
            <w:r>
              <w:br/>
            </w:r>
            <w:r>
              <w:rPr>
                <w:rFonts w:ascii="Times New Roman"/>
                <w:b w:val="false"/>
                <w:i w:val="false"/>
                <w:color w:val="000000"/>
                <w:sz w:val="20"/>
              </w:rPr>
              <w:t>(қызметтерді көрсету) болып</w:t>
            </w:r>
            <w:r>
              <w:br/>
            </w:r>
            <w:r>
              <w:rPr>
                <w:rFonts w:ascii="Times New Roman"/>
                <w:b w:val="false"/>
                <w:i w:val="false"/>
                <w:color w:val="000000"/>
                <w:sz w:val="20"/>
              </w:rPr>
              <w:t>табылатын азаматтық-құқықтық</w:t>
            </w:r>
            <w:r>
              <w:br/>
            </w:r>
            <w:r>
              <w:rPr>
                <w:rFonts w:ascii="Times New Roman"/>
                <w:b w:val="false"/>
                <w:i w:val="false"/>
                <w:color w:val="000000"/>
                <w:sz w:val="20"/>
              </w:rPr>
              <w:t>сипаттағы шарттар бойынша</w:t>
            </w:r>
            <w:r>
              <w:br/>
            </w:r>
            <w:r>
              <w:rPr>
                <w:rFonts w:ascii="Times New Roman"/>
                <w:b w:val="false"/>
                <w:i w:val="false"/>
                <w:color w:val="000000"/>
                <w:sz w:val="20"/>
              </w:rPr>
              <w:t>кіріс алатын, салық агенттері</w:t>
            </w:r>
            <w:r>
              <w:br/>
            </w:r>
            <w:r>
              <w:rPr>
                <w:rFonts w:ascii="Times New Roman"/>
                <w:b w:val="false"/>
                <w:i w:val="false"/>
                <w:color w:val="000000"/>
                <w:sz w:val="20"/>
              </w:rPr>
              <w:t>олар үшін міндетті зейнетақы</w:t>
            </w:r>
            <w:r>
              <w:br/>
            </w:r>
            <w:r>
              <w:rPr>
                <w:rFonts w:ascii="Times New Roman"/>
                <w:b w:val="false"/>
                <w:i w:val="false"/>
                <w:color w:val="000000"/>
                <w:sz w:val="20"/>
              </w:rPr>
              <w:t>жарналарын төлеген жеке</w:t>
            </w:r>
            <w:r>
              <w:br/>
            </w:r>
            <w:r>
              <w:rPr>
                <w:rFonts w:ascii="Times New Roman"/>
                <w:b w:val="false"/>
                <w:i w:val="false"/>
                <w:color w:val="000000"/>
                <w:sz w:val="20"/>
              </w:rPr>
              <w:t>тұлғаларға әлеуметтік</w:t>
            </w:r>
            <w:r>
              <w:br/>
            </w:r>
            <w:r>
              <w:rPr>
                <w:rFonts w:ascii="Times New Roman"/>
                <w:b w:val="false"/>
                <w:i w:val="false"/>
                <w:color w:val="000000"/>
                <w:sz w:val="20"/>
              </w:rPr>
              <w:t>төлемдерді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_______________________</w:t>
      </w:r>
    </w:p>
    <w:p>
      <w:pPr>
        <w:spacing w:after="0"/>
        <w:ind w:left="0"/>
        <w:jc w:val="both"/>
      </w:pPr>
      <w:r>
        <w:rPr>
          <w:rFonts w:ascii="Times New Roman"/>
          <w:b w:val="false"/>
          <w:i w:val="false"/>
          <w:color w:val="000000"/>
          <w:sz w:val="28"/>
        </w:rPr>
        <w:t>
      Облыс (қала) _______________</w:t>
      </w:r>
    </w:p>
    <w:p>
      <w:pPr>
        <w:spacing w:after="0"/>
        <w:ind w:left="0"/>
        <w:jc w:val="left"/>
      </w:pPr>
      <w:r>
        <w:rPr>
          <w:rFonts w:ascii="Times New Roman"/>
          <w:b/>
          <w:i w:val="false"/>
          <w:color w:val="000000"/>
        </w:rPr>
        <w:t xml:space="preserve"> "Мемлекеттік әлеуметтік сақтандыру қоры" АҚ-ның  ______________________ облысы (қаласы) бойынша филиалының  20____ жылғы "___" ___________ № ___  ШЕШІМІ</w:t>
      </w:r>
    </w:p>
    <w:p>
      <w:pPr>
        <w:spacing w:after="0"/>
        <w:ind w:left="0"/>
        <w:jc w:val="both"/>
      </w:pPr>
      <w:r>
        <w:rPr>
          <w:rFonts w:ascii="Times New Roman"/>
          <w:b w:val="false"/>
          <w:i w:val="false"/>
          <w:color w:val="000000"/>
          <w:sz w:val="28"/>
        </w:rPr>
        <w:t xml:space="preserve">
      20__ жылғы "___" ________ бастап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төтенше жағдай кезеңінде қызметтің шектелуіне байланысты кірістен айырылу </w:t>
      </w:r>
    </w:p>
    <w:p>
      <w:pPr>
        <w:spacing w:after="0"/>
        <w:ind w:left="0"/>
        <w:jc w:val="both"/>
      </w:pPr>
      <w:r>
        <w:rPr>
          <w:rFonts w:ascii="Times New Roman"/>
          <w:b w:val="false"/>
          <w:i w:val="false"/>
          <w:color w:val="000000"/>
          <w:sz w:val="28"/>
        </w:rPr>
        <w:t xml:space="preserve">
      жағдайына әлеуметтік төлем тоқтатылсын. </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_________________________________________________________________</w:t>
      </w:r>
    </w:p>
    <w:p>
      <w:pPr>
        <w:spacing w:after="0"/>
        <w:ind w:left="0"/>
        <w:jc w:val="both"/>
      </w:pPr>
      <w:r>
        <w:rPr>
          <w:rFonts w:ascii="Times New Roman"/>
          <w:b w:val="false"/>
          <w:i w:val="false"/>
          <w:color w:val="000000"/>
          <w:sz w:val="28"/>
        </w:rPr>
        <w:t xml:space="preserve">
      (күні, айы, жылы) </w:t>
      </w:r>
    </w:p>
    <w:p>
      <w:pPr>
        <w:spacing w:after="0"/>
        <w:ind w:left="0"/>
        <w:jc w:val="both"/>
      </w:pPr>
      <w:r>
        <w:rPr>
          <w:rFonts w:ascii="Times New Roman"/>
          <w:b w:val="false"/>
          <w:i w:val="false"/>
          <w:color w:val="000000"/>
          <w:sz w:val="28"/>
        </w:rPr>
        <w:t>
      Негіз: ____________________________________________________________________</w:t>
      </w:r>
    </w:p>
    <w:p>
      <w:pPr>
        <w:spacing w:after="0"/>
        <w:ind w:left="0"/>
        <w:jc w:val="both"/>
      </w:pPr>
      <w:r>
        <w:rPr>
          <w:rFonts w:ascii="Times New Roman"/>
          <w:b w:val="false"/>
          <w:i w:val="false"/>
          <w:color w:val="000000"/>
          <w:sz w:val="28"/>
        </w:rPr>
        <w:t xml:space="preserve">
      (себебі көрсетілсін) </w:t>
      </w:r>
    </w:p>
    <w:p>
      <w:pPr>
        <w:spacing w:after="0"/>
        <w:ind w:left="0"/>
        <w:jc w:val="both"/>
      </w:pPr>
      <w:r>
        <w:rPr>
          <w:rFonts w:ascii="Times New Roman"/>
          <w:b w:val="false"/>
          <w:i w:val="false"/>
          <w:color w:val="000000"/>
          <w:sz w:val="28"/>
        </w:rPr>
        <w:t>
      Филиал басшысы 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Филиал маманы 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 жобасын дайындаған: </w:t>
      </w:r>
    </w:p>
    <w:p>
      <w:pPr>
        <w:spacing w:after="0"/>
        <w:ind w:left="0"/>
        <w:jc w:val="both"/>
      </w:pPr>
      <w:r>
        <w:rPr>
          <w:rFonts w:ascii="Times New Roman"/>
          <w:b w:val="false"/>
          <w:i w:val="false"/>
          <w:color w:val="000000"/>
          <w:sz w:val="28"/>
        </w:rPr>
        <w:t>
      Мемлекеттік корпорация бөлімшесінің бастығы 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Мемлекеттік корпорация бөлімшесінің маманы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