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01098" w14:textId="e3010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 түрі бойынша Қазақстан Республикасының құрама және штаттық құрама командаларының (спорт түрі бойынша ұлттық құрама командалардың) құрамын қалыптастыру қағидаларын бекіту туралы" Қазақстан Республикасы Спорт және дене шынықтыру істері агенттігі Төрағасының 2014 жылғы 25 шілдедегі № 289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2020 жылғы 6 мамырдағы № 115 бұйрығы. Қазақстан Республикасының Әділет министрлігінде 2020 жылғы 10 мамырда № 20606 болып тіркелді</w:t>
      </w:r>
    </w:p>
    <w:p>
      <w:pPr>
        <w:spacing w:after="0"/>
        <w:ind w:left="0"/>
        <w:jc w:val="both"/>
      </w:pPr>
      <w:bookmarkStart w:name="z1" w:id="0"/>
      <w:r>
        <w:rPr>
          <w:rFonts w:ascii="Times New Roman"/>
          <w:b w:val="false"/>
          <w:i w:val="false"/>
          <w:color w:val="000000"/>
          <w:sz w:val="28"/>
        </w:rPr>
        <w:t xml:space="preserve">
      "Дене шынықтыру және спорт туралы" 2014 жылғы 3 шілдедегі Қазақстан Республикасы Заңының </w:t>
      </w:r>
      <w:r>
        <w:rPr>
          <w:rFonts w:ascii="Times New Roman"/>
          <w:b w:val="false"/>
          <w:i w:val="false"/>
          <w:color w:val="000000"/>
          <w:sz w:val="28"/>
        </w:rPr>
        <w:t>7-бабынының</w:t>
      </w:r>
      <w:r>
        <w:rPr>
          <w:rFonts w:ascii="Times New Roman"/>
          <w:b w:val="false"/>
          <w:i w:val="false"/>
          <w:color w:val="000000"/>
          <w:sz w:val="28"/>
        </w:rPr>
        <w:t xml:space="preserve"> 31)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1."Спорт түрі бойынша Қазақстан Республикасының құрама және штаттық құрама командаларының (спорт түрі бойынша ұлттық құрама командалардың) құрамын қалыптастыру қағидаларын бекіту туралы" Қазақстан Республикасы Спорт және дене шынықтыру істері агенттігі Төрағасының 2014 жылғы 25 шілдедегі № 289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9682 болып тіркелген, 2014 жылғы 22 қыркүйекте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Спорт түрі бойынша Қазақстан Республикасының құрама және штаттық құрама командаларының (спорт түрі бойынша ұлттық құрама командалардың) құрамын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 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Спорт түрі бойынша Қазақстан Республикасының құрама және штаттық құрама командаларының (спорт түрі бойынша ұлттық құрама командалардың) құрамын қалыптастыру қағидалары (бұдан әрі - Қағидалар) "Дене шынықтыру және спорт туралы" 2014 жылғы 3 шілдедегі Қазақстан Республикасы Заңының (бұдан әрі - Заң)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әзірленген және спорт түрлері бойынша Қазақстан Республикасының құрама және штаттық құрама командаларының (спорт түрі бойынша ұлттық құрама командалардың) құрамын қалыптастыру тәртібін айқындайды.";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"2. Осы Қағидада мынадай ұғымдар қолданылады:</w:t>
      </w:r>
    </w:p>
    <w:bookmarkEnd w:id="5"/>
    <w:bookmarkStart w:name="z10" w:id="6"/>
    <w:p>
      <w:pPr>
        <w:spacing w:after="0"/>
        <w:ind w:left="0"/>
        <w:jc w:val="both"/>
      </w:pPr>
      <w:r>
        <w:rPr>
          <w:rFonts w:ascii="Times New Roman"/>
          <w:b w:val="false"/>
          <w:i w:val="false"/>
          <w:color w:val="000000"/>
          <w:sz w:val="28"/>
        </w:rPr>
        <w:t>
      1) аға жаттықтырушы - Қазақстан Республикасының құрама командаларының негізгі және резервтік (жастар, жасөспірімдер) құрамасының даярлығы үшін жауап беретін жаттықтырушы;</w:t>
      </w:r>
    </w:p>
    <w:bookmarkEnd w:id="6"/>
    <w:bookmarkStart w:name="z11" w:id="7"/>
    <w:p>
      <w:pPr>
        <w:spacing w:after="0"/>
        <w:ind w:left="0"/>
        <w:jc w:val="both"/>
      </w:pPr>
      <w:r>
        <w:rPr>
          <w:rFonts w:ascii="Times New Roman"/>
          <w:b w:val="false"/>
          <w:i w:val="false"/>
          <w:color w:val="000000"/>
          <w:sz w:val="28"/>
        </w:rPr>
        <w:t>
      2) бірінші жаттықтырушы - жоғары дәрежедегі спортшыларды даярлаудың бастапқы (ерте) кезеңдерінде спортшыны даярлауды (кемінде үш жыл) жүзеге асыратын жаттықтырушы;</w:t>
      </w:r>
    </w:p>
    <w:bookmarkEnd w:id="7"/>
    <w:bookmarkStart w:name="z12" w:id="8"/>
    <w:p>
      <w:pPr>
        <w:spacing w:after="0"/>
        <w:ind w:left="0"/>
        <w:jc w:val="both"/>
      </w:pPr>
      <w:r>
        <w:rPr>
          <w:rFonts w:ascii="Times New Roman"/>
          <w:b w:val="false"/>
          <w:i w:val="false"/>
          <w:color w:val="000000"/>
          <w:sz w:val="28"/>
        </w:rPr>
        <w:t>
      3) жаттықтырушылар кеңесі - спортшылар мен командаларды спорт жарыстарына қатысуға даярлау әдістемесіне ұсынымдар әзірлеу үшін бас жаттықтырушы, мемлекеттік жаттықтырушы, облыстардың аға жаттықтырушылардан, спорт түрлері бойынша құрама командалардың дәрігерлерінен, дене шынықтыру және спорт саласындағы ғалымдардан, дене шынықтыру, спорт түрлері бойынша республикалық федерациялардың кеңесші органы;</w:t>
      </w:r>
    </w:p>
    <w:bookmarkEnd w:id="8"/>
    <w:bookmarkStart w:name="z13" w:id="9"/>
    <w:p>
      <w:pPr>
        <w:spacing w:after="0"/>
        <w:ind w:left="0"/>
        <w:jc w:val="both"/>
      </w:pPr>
      <w:r>
        <w:rPr>
          <w:rFonts w:ascii="Times New Roman"/>
          <w:b w:val="false"/>
          <w:i w:val="false"/>
          <w:color w:val="000000"/>
          <w:sz w:val="28"/>
        </w:rPr>
        <w:t>
      4) жеке жаттықтырушы - спортшыны спорт түрі бойынша Қазақстан Республикасының құрама командасынан (спорт түрі бойынша ұлттық құрама командадан) тыс болған кезеңінде оның жеке-дара даярлау жоспарын орындауына бағытталған даярлауды (кемінде үш жыл) жүзеге асыратын жаттықтырушы;</w:t>
      </w:r>
    </w:p>
    <w:bookmarkEnd w:id="9"/>
    <w:bookmarkStart w:name="z14" w:id="10"/>
    <w:p>
      <w:pPr>
        <w:spacing w:after="0"/>
        <w:ind w:left="0"/>
        <w:jc w:val="both"/>
      </w:pPr>
      <w:r>
        <w:rPr>
          <w:rFonts w:ascii="Times New Roman"/>
          <w:b w:val="false"/>
          <w:i w:val="false"/>
          <w:color w:val="000000"/>
          <w:sz w:val="28"/>
        </w:rPr>
        <w:t>
      5) жылдың басты республикалық жарыстары - Қазақстан Республикасының чемпионаттары, Қазақстан Республикасының спартакиадалары және Қазақстан Республикасының кубоктері;</w:t>
      </w:r>
    </w:p>
    <w:bookmarkEnd w:id="10"/>
    <w:bookmarkStart w:name="z15" w:id="11"/>
    <w:p>
      <w:pPr>
        <w:spacing w:after="0"/>
        <w:ind w:left="0"/>
        <w:jc w:val="both"/>
      </w:pPr>
      <w:r>
        <w:rPr>
          <w:rFonts w:ascii="Times New Roman"/>
          <w:b w:val="false"/>
          <w:i w:val="false"/>
          <w:color w:val="000000"/>
          <w:sz w:val="28"/>
        </w:rPr>
        <w:t>
      6) Қазақстан Республикасының штаттық құрама командалары (спорт түрлері бойынша ұлттық штаттық құрама командалар) - Қазақстан Республикасының бюджет заңнамасында көзделген қаржылық шарттармен спорттық қызметті жүзеге асыратын және Қазақстан Республикасының Мемлекеттік Туы астында халықаралық спорттық жарыстарға қатысатын спортшылар, жаттықтырушылар, отандық және шетелдік мамандар ұжымдары;</w:t>
      </w:r>
    </w:p>
    <w:bookmarkEnd w:id="11"/>
    <w:bookmarkStart w:name="z16" w:id="12"/>
    <w:p>
      <w:pPr>
        <w:spacing w:after="0"/>
        <w:ind w:left="0"/>
        <w:jc w:val="both"/>
      </w:pPr>
      <w:r>
        <w:rPr>
          <w:rFonts w:ascii="Times New Roman"/>
          <w:b w:val="false"/>
          <w:i w:val="false"/>
          <w:color w:val="000000"/>
          <w:sz w:val="28"/>
        </w:rPr>
        <w:t>
      7) мемлекеттiк жаттықтырушы - Қазақстан Республикасының аумағында спорт түрін (түрлерін) дамыту жөніндегі мемлекеттік саясатты іске асыру бойынша функциялар мен іс-шараларды жүзеге асыратын жаттықтырушы;</w:t>
      </w:r>
    </w:p>
    <w:bookmarkEnd w:id="12"/>
    <w:bookmarkStart w:name="z17" w:id="13"/>
    <w:p>
      <w:pPr>
        <w:spacing w:after="0"/>
        <w:ind w:left="0"/>
        <w:jc w:val="both"/>
      </w:pPr>
      <w:r>
        <w:rPr>
          <w:rFonts w:ascii="Times New Roman"/>
          <w:b w:val="false"/>
          <w:i w:val="false"/>
          <w:color w:val="000000"/>
          <w:sz w:val="28"/>
        </w:rPr>
        <w:t>
      8) нысаналы кешенді бағдарлама - спорттық ұйымдардың күш-қимылын мақсатты және тиімді бөлуге, біліктілігі жоғары спортшыларды тәрбиелеудің басты бағыттарына назар аударуға мүмкіндік беретін, оқу-жаттығу, ғылыми-әдістемелік және медициналық қамтамасыз ету, материалдық-техникалық базаны, тәрбиелік және патриоттық жұмысты дамытуды қоса алғанда, олимпиядалық циклға спортшыларды даярлау жөніндегі мәселелерді кешенді шешуге арналған перспективалы жоспар;</w:t>
      </w:r>
    </w:p>
    <w:bookmarkEnd w:id="13"/>
    <w:bookmarkStart w:name="z18" w:id="14"/>
    <w:p>
      <w:pPr>
        <w:spacing w:after="0"/>
        <w:ind w:left="0"/>
        <w:jc w:val="both"/>
      </w:pPr>
      <w:r>
        <w:rPr>
          <w:rFonts w:ascii="Times New Roman"/>
          <w:b w:val="false"/>
          <w:i w:val="false"/>
          <w:color w:val="000000"/>
          <w:sz w:val="28"/>
        </w:rPr>
        <w:t>
      9) спорт түрі бойынша Қазақстан Республикасы құрама командасының (спорт түрі бойынша ұлттық құрама команданың) бас жаттықтырушысы - Қазақстан Республикасының спорт түрi бойынша құрама командасына (спорт түрі бойынша ұлттық құрама командаға) басшылық жасауға, оның даярлығына, қалыптастырылуына және әлем чемпионаттарына, Олимпиада, Паралимпиада, Сурдлимпиада ойындарына және басқа да халықаралық жарыстарға қатысуына жауап беретiн жаттықтырушы;</w:t>
      </w:r>
    </w:p>
    <w:bookmarkEnd w:id="14"/>
    <w:bookmarkStart w:name="z19" w:id="15"/>
    <w:p>
      <w:pPr>
        <w:spacing w:after="0"/>
        <w:ind w:left="0"/>
        <w:jc w:val="both"/>
      </w:pPr>
      <w:r>
        <w:rPr>
          <w:rFonts w:ascii="Times New Roman"/>
          <w:b w:val="false"/>
          <w:i w:val="false"/>
          <w:color w:val="000000"/>
          <w:sz w:val="28"/>
        </w:rPr>
        <w:t>
      10) спортшы - спорт түрімен (түрлерімен) жүйелі түрде айналысатын және спорттық жарыстарға қатысатын жеке тұлға;</w:t>
      </w:r>
    </w:p>
    <w:bookmarkEnd w:id="15"/>
    <w:bookmarkStart w:name="z20" w:id="16"/>
    <w:p>
      <w:pPr>
        <w:spacing w:after="0"/>
        <w:ind w:left="0"/>
        <w:jc w:val="both"/>
      </w:pPr>
      <w:r>
        <w:rPr>
          <w:rFonts w:ascii="Times New Roman"/>
          <w:b w:val="false"/>
          <w:i w:val="false"/>
          <w:color w:val="000000"/>
          <w:sz w:val="28"/>
        </w:rPr>
        <w:t>
      11) спорт түрлері бойынша Қазақстан Республикасының құрама командалары (спорт түрлері бойынша ұлттық құрама командалар) - даярлықты жүзеге асыратын және Қазақстан Республикасының Мемлекеттік Туы астында халықаралық спорттық жарыстарға қатысатын спортшылар, жаттықтырушылар, отандық және шетелдік мамандар ұжымдары.";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2" w:id="17"/>
    <w:p>
      <w:pPr>
        <w:spacing w:after="0"/>
        <w:ind w:left="0"/>
        <w:jc w:val="both"/>
      </w:pPr>
      <w:r>
        <w:rPr>
          <w:rFonts w:ascii="Times New Roman"/>
          <w:b w:val="false"/>
          <w:i w:val="false"/>
          <w:color w:val="000000"/>
          <w:sz w:val="28"/>
        </w:rPr>
        <w:t>
      "3. Спорт түрі бойынша Қазақстан Республикасының құрама командасы (спорт түрі бойынша ұлттық құрама команда) негізгі және резервтік (жастар, жасөспірімдер) құрамдарына үміткерлер арасынан қалыптасады.</w:t>
      </w:r>
    </w:p>
    <w:bookmarkEnd w:id="17"/>
    <w:bookmarkStart w:name="z23" w:id="18"/>
    <w:p>
      <w:pPr>
        <w:spacing w:after="0"/>
        <w:ind w:left="0"/>
        <w:jc w:val="both"/>
      </w:pPr>
      <w:r>
        <w:rPr>
          <w:rFonts w:ascii="Times New Roman"/>
          <w:b w:val="false"/>
          <w:i w:val="false"/>
          <w:color w:val="000000"/>
          <w:sz w:val="28"/>
        </w:rPr>
        <w:t xml:space="preserve">
      Спорт түрі бойынша Қазақстан Республикасының құрама командасының негізгі және резервтік (жастар, жасөспірімдер) құрамдарының мүшелері республикалық және халықаралық жарыстардың жеңімпаз спортшылары мен жүлдегерлері болып табылады. </w:t>
      </w:r>
    </w:p>
    <w:bookmarkEnd w:id="18"/>
    <w:bookmarkStart w:name="z24" w:id="19"/>
    <w:p>
      <w:pPr>
        <w:spacing w:after="0"/>
        <w:ind w:left="0"/>
        <w:jc w:val="both"/>
      </w:pPr>
      <w:r>
        <w:rPr>
          <w:rFonts w:ascii="Times New Roman"/>
          <w:b w:val="false"/>
          <w:i w:val="false"/>
          <w:color w:val="000000"/>
          <w:sz w:val="28"/>
        </w:rPr>
        <w:t>
      Спорт түрлері бойынша Қазақстан Республикасы құрама командаларының негізгі және резервтік (жастар, жасөспірімдер) құрамдарындағы мүше спортшылар-үміткер өз қатарларынан команда капитанын сайлайды.";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6" w:id="20"/>
    <w:p>
      <w:pPr>
        <w:spacing w:after="0"/>
        <w:ind w:left="0"/>
        <w:jc w:val="both"/>
      </w:pPr>
      <w:r>
        <w:rPr>
          <w:rFonts w:ascii="Times New Roman"/>
          <w:b w:val="false"/>
          <w:i w:val="false"/>
          <w:color w:val="000000"/>
          <w:sz w:val="28"/>
        </w:rPr>
        <w:t>
      "4. Негізгі және резервтік (жастар және жасөспірімдер) контингент мүшелерінің сандық құрамына:</w:t>
      </w:r>
    </w:p>
    <w:bookmarkEnd w:id="20"/>
    <w:bookmarkStart w:name="z27" w:id="21"/>
    <w:p>
      <w:pPr>
        <w:spacing w:after="0"/>
        <w:ind w:left="0"/>
        <w:jc w:val="both"/>
      </w:pPr>
      <w:r>
        <w:rPr>
          <w:rFonts w:ascii="Times New Roman"/>
          <w:b w:val="false"/>
          <w:i w:val="false"/>
          <w:color w:val="000000"/>
          <w:sz w:val="28"/>
        </w:rPr>
        <w:t>
      1) үштік құрамға - олимпиадалық спорт түрлері бойынша;</w:t>
      </w:r>
    </w:p>
    <w:bookmarkEnd w:id="21"/>
    <w:bookmarkStart w:name="z28" w:id="22"/>
    <w:p>
      <w:pPr>
        <w:spacing w:after="0"/>
        <w:ind w:left="0"/>
        <w:jc w:val="both"/>
      </w:pPr>
      <w:r>
        <w:rPr>
          <w:rFonts w:ascii="Times New Roman"/>
          <w:b w:val="false"/>
          <w:i w:val="false"/>
          <w:color w:val="000000"/>
          <w:sz w:val="28"/>
        </w:rPr>
        <w:t>
      2) қос құрамға - олимпиадалық емес спорт түрлері бойынша;</w:t>
      </w:r>
    </w:p>
    <w:bookmarkEnd w:id="22"/>
    <w:bookmarkStart w:name="z29" w:id="23"/>
    <w:p>
      <w:pPr>
        <w:spacing w:after="0"/>
        <w:ind w:left="0"/>
        <w:jc w:val="both"/>
      </w:pPr>
      <w:r>
        <w:rPr>
          <w:rFonts w:ascii="Times New Roman"/>
          <w:b w:val="false"/>
          <w:i w:val="false"/>
          <w:color w:val="000000"/>
          <w:sz w:val="28"/>
        </w:rPr>
        <w:t>
      3) бір жарым құрамға - ойын (олимпиадалық және олимпиадалық емес) спорт түрлері бойынша қабылданады.";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31" w:id="24"/>
    <w:p>
      <w:pPr>
        <w:spacing w:after="0"/>
        <w:ind w:left="0"/>
        <w:jc w:val="both"/>
      </w:pPr>
      <w:r>
        <w:rPr>
          <w:rFonts w:ascii="Times New Roman"/>
          <w:b w:val="false"/>
          <w:i w:val="false"/>
          <w:color w:val="000000"/>
          <w:sz w:val="28"/>
        </w:rPr>
        <w:t>
      "2-тарау. Спорт түрлері бойынша Қазақстан Республикасының құрама командаларының (спорт түрлері бойынша ұлттық құрама командалардың) құрамдарын қалыптастыру тәртібі";</w:t>
      </w:r>
    </w:p>
    <w:bookmarkEnd w:id="24"/>
    <w:bookmarkStart w:name="z32" w:id="25"/>
    <w:p>
      <w:pPr>
        <w:spacing w:after="0"/>
        <w:ind w:left="0"/>
        <w:jc w:val="both"/>
      </w:pPr>
      <w:r>
        <w:rPr>
          <w:rFonts w:ascii="Times New Roman"/>
          <w:b w:val="false"/>
          <w:i w:val="false"/>
          <w:color w:val="000000"/>
          <w:sz w:val="28"/>
        </w:rPr>
        <w:t>
      мынадай мазмұндағы 6-1-тармақпен толықтырылсын:</w:t>
      </w:r>
    </w:p>
    <w:bookmarkEnd w:id="25"/>
    <w:bookmarkStart w:name="z33" w:id="26"/>
    <w:p>
      <w:pPr>
        <w:spacing w:after="0"/>
        <w:ind w:left="0"/>
        <w:jc w:val="both"/>
      </w:pPr>
      <w:r>
        <w:rPr>
          <w:rFonts w:ascii="Times New Roman"/>
          <w:b w:val="false"/>
          <w:i w:val="false"/>
          <w:color w:val="000000"/>
          <w:sz w:val="28"/>
        </w:rPr>
        <w:t>
      "6-1. Спорт түрлері бойынша Қазақстан Республикасының құрама командаларының (спорт түрлері бойынша ұлттық құрама командалардың) құрамы спорт түрлері бойынша Қазақстан Республикасы құрама командаларының (спорт түрлері бойынша ұлттық құрама командалардың) құрамына кандидаттардың тиісті тізіміне енгізілген спортшылар қатарынан қалыптастырылады.";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35" w:id="27"/>
    <w:p>
      <w:pPr>
        <w:spacing w:after="0"/>
        <w:ind w:left="0"/>
        <w:jc w:val="both"/>
      </w:pPr>
      <w:r>
        <w:rPr>
          <w:rFonts w:ascii="Times New Roman"/>
          <w:b w:val="false"/>
          <w:i w:val="false"/>
          <w:color w:val="000000"/>
          <w:sz w:val="28"/>
        </w:rPr>
        <w:t>
      "7. Аккредиттелген республикалық және (немесе) өңірлік спорт федерациялары алдыңғы жылдың басты республикалық спорттық жарыстарында өнер көрсету нәтижелері бойынша спорт түрлері бойынша Қазақстан Республикасының құрама командасының (спорт түрі бойынша ұлттық құрама командалардың) құрамына кандидаттарды іріктеуді жүргізеді.";</w:t>
      </w:r>
    </w:p>
    <w:bookmarkEnd w:id="27"/>
    <w:bookmarkStart w:name="z36" w:id="28"/>
    <w:p>
      <w:pPr>
        <w:spacing w:after="0"/>
        <w:ind w:left="0"/>
        <w:jc w:val="both"/>
      </w:pPr>
      <w:r>
        <w:rPr>
          <w:rFonts w:ascii="Times New Roman"/>
          <w:b w:val="false"/>
          <w:i w:val="false"/>
          <w:color w:val="000000"/>
          <w:sz w:val="28"/>
        </w:rPr>
        <w:t>
      мынадай мазмұндағы 7-1, 7-2, 7-3-тармақтармен толықтырылсын:</w:t>
      </w:r>
    </w:p>
    <w:bookmarkEnd w:id="28"/>
    <w:bookmarkStart w:name="z37" w:id="29"/>
    <w:p>
      <w:pPr>
        <w:spacing w:after="0"/>
        <w:ind w:left="0"/>
        <w:jc w:val="both"/>
      </w:pPr>
      <w:r>
        <w:rPr>
          <w:rFonts w:ascii="Times New Roman"/>
          <w:b w:val="false"/>
          <w:i w:val="false"/>
          <w:color w:val="000000"/>
          <w:sz w:val="28"/>
        </w:rPr>
        <w:t>
      "7-1. Аккредиттелген республикалық және (немесе) өңірлік спорт федерациялары спорт түрлері бойынша Қазақстан Республикасының құрама командасының құрамына қабылдау үшін дене шынықтыру және спорт саласындағы уәкілетті органға (бұдан әрі - уәкілетті орган) мынадай құжаттарды ұсынады:</w:t>
      </w:r>
    </w:p>
    <w:bookmarkEnd w:id="29"/>
    <w:bookmarkStart w:name="z38" w:id="30"/>
    <w:p>
      <w:pPr>
        <w:spacing w:after="0"/>
        <w:ind w:left="0"/>
        <w:jc w:val="both"/>
      </w:pPr>
      <w:r>
        <w:rPr>
          <w:rFonts w:ascii="Times New Roman"/>
          <w:b w:val="false"/>
          <w:i w:val="false"/>
          <w:color w:val="000000"/>
          <w:sz w:val="28"/>
        </w:rPr>
        <w:t>
      1) спорт түрлері бойынша Қазақстан Республикасының құрама командаларының (спорт түрі бойынша ұлттық құрама командалардың) құрамына спортшыларды енгізу туралы қолдаухат;</w:t>
      </w:r>
    </w:p>
    <w:bookmarkEnd w:id="30"/>
    <w:bookmarkStart w:name="z39" w:id="31"/>
    <w:p>
      <w:pPr>
        <w:spacing w:after="0"/>
        <w:ind w:left="0"/>
        <w:jc w:val="both"/>
      </w:pPr>
      <w:r>
        <w:rPr>
          <w:rFonts w:ascii="Times New Roman"/>
          <w:b w:val="false"/>
          <w:i w:val="false"/>
          <w:color w:val="000000"/>
          <w:sz w:val="28"/>
        </w:rPr>
        <w:t>
      2) спорт түрі бойынша аккредиттелген республикалық және (немесе) өңірлік спорт федерациясының мөрімен расталған спорттық жарыстардың хаттамасы (алдыңғы жылдың басты жарыстарындағы спорттық нәтижесі);</w:t>
      </w:r>
    </w:p>
    <w:bookmarkEnd w:id="31"/>
    <w:bookmarkStart w:name="z40" w:id="32"/>
    <w:p>
      <w:pPr>
        <w:spacing w:after="0"/>
        <w:ind w:left="0"/>
        <w:jc w:val="both"/>
      </w:pPr>
      <w:r>
        <w:rPr>
          <w:rFonts w:ascii="Times New Roman"/>
          <w:b w:val="false"/>
          <w:i w:val="false"/>
          <w:color w:val="000000"/>
          <w:sz w:val="28"/>
        </w:rPr>
        <w:t xml:space="preserve">
      3) Қазақстан Республикасының спорт түрі бойынша құрама командасының (спорт түрлері бойынша ұлттық құрама командалардың) құрамына қабылдауға үміткер спортшының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086/у нысанындағы (Нормативтік құқықтық актілерді мемлекеттік тіркеу тізілімінде № 6697 болып тіркелген) медициналық анықтамасы;</w:t>
      </w:r>
    </w:p>
    <w:bookmarkEnd w:id="32"/>
    <w:bookmarkStart w:name="z41" w:id="33"/>
    <w:p>
      <w:pPr>
        <w:spacing w:after="0"/>
        <w:ind w:left="0"/>
        <w:jc w:val="both"/>
      </w:pPr>
      <w:r>
        <w:rPr>
          <w:rFonts w:ascii="Times New Roman"/>
          <w:b w:val="false"/>
          <w:i w:val="false"/>
          <w:color w:val="000000"/>
          <w:sz w:val="28"/>
        </w:rPr>
        <w:t>
      4) соттылықтың болуы немесе болмауы туралы анықтама.</w:t>
      </w:r>
    </w:p>
    <w:bookmarkEnd w:id="33"/>
    <w:bookmarkStart w:name="z42" w:id="34"/>
    <w:p>
      <w:pPr>
        <w:spacing w:after="0"/>
        <w:ind w:left="0"/>
        <w:jc w:val="both"/>
      </w:pPr>
      <w:r>
        <w:rPr>
          <w:rFonts w:ascii="Times New Roman"/>
          <w:b w:val="false"/>
          <w:i w:val="false"/>
          <w:color w:val="000000"/>
          <w:sz w:val="28"/>
        </w:rPr>
        <w:t>
      7-2. Осы Қағидалардың 7-1-тармағында көзделген құжаттардың және (немесе) оларда қамтылған деректердің (мәліметтердің) дәйексіздігін анықтау спорт түрлері бойынша Қазақстан Республикасы құрама командаларының (спорт түрлері бойынша ұлттық құрама командалардың) құрамына қабылдаудан бас тарту үшін негіз болып табылады.</w:t>
      </w:r>
    </w:p>
    <w:bookmarkEnd w:id="34"/>
    <w:bookmarkStart w:name="z43" w:id="35"/>
    <w:p>
      <w:pPr>
        <w:spacing w:after="0"/>
        <w:ind w:left="0"/>
        <w:jc w:val="both"/>
      </w:pPr>
      <w:r>
        <w:rPr>
          <w:rFonts w:ascii="Times New Roman"/>
          <w:b w:val="false"/>
          <w:i w:val="false"/>
          <w:color w:val="000000"/>
          <w:sz w:val="28"/>
        </w:rPr>
        <w:t>
      7-3.Уәкілетті орган ұсынылған құжаттардың негізінде осы Қағидалардың 1-қосымшасына сәйкес нысан бойынша спорт түрлері бойынша Қазақстан Республикасы құрама командаларының (спорт түрлері бойынша ұлттық құрама командалардың) құрамын бекіту туралы бұйрық шығарады.";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жазылсын:</w:t>
      </w:r>
    </w:p>
    <w:bookmarkStart w:name="z45" w:id="36"/>
    <w:p>
      <w:pPr>
        <w:spacing w:after="0"/>
        <w:ind w:left="0"/>
        <w:jc w:val="both"/>
      </w:pPr>
      <w:r>
        <w:rPr>
          <w:rFonts w:ascii="Times New Roman"/>
          <w:b w:val="false"/>
          <w:i w:val="false"/>
          <w:color w:val="000000"/>
          <w:sz w:val="28"/>
        </w:rPr>
        <w:t xml:space="preserve">
      "8. Спорт түрлері бойынша Қазақстан Республикасы құрама командаларының (спорт түрлері бойынша ұлттық құрама командалардың) құрамын Заңның </w:t>
      </w:r>
      <w:r>
        <w:rPr>
          <w:rFonts w:ascii="Times New Roman"/>
          <w:b w:val="false"/>
          <w:i w:val="false"/>
          <w:color w:val="000000"/>
          <w:sz w:val="28"/>
        </w:rPr>
        <w:t>7-бабының</w:t>
      </w:r>
      <w:r>
        <w:rPr>
          <w:rFonts w:ascii="Times New Roman"/>
          <w:b w:val="false"/>
          <w:i w:val="false"/>
          <w:color w:val="000000"/>
          <w:sz w:val="28"/>
        </w:rPr>
        <w:t xml:space="preserve"> 30) тармақшасына сәйкес уәкілетті орган жыл сайын жазғы спорт түрлері бойынша 25 желтоқсанға дейін және қысқы спорт түрлері бойынша 1 маусымға дейін бекітеді.";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47" w:id="37"/>
    <w:p>
      <w:pPr>
        <w:spacing w:after="0"/>
        <w:ind w:left="0"/>
        <w:jc w:val="both"/>
      </w:pPr>
      <w:r>
        <w:rPr>
          <w:rFonts w:ascii="Times New Roman"/>
          <w:b w:val="false"/>
          <w:i w:val="false"/>
          <w:color w:val="000000"/>
          <w:sz w:val="28"/>
        </w:rPr>
        <w:t>
      "10. Спорт түрлері бойынша Қазақстан Республикасының құрама командаларының (спорт түрлері бойынша ұлттық құрама командалардың) мәртебесін және спортшылардың жауапкершілігін арттыру мақсатында спорт түрлері бойынша Қазақстан Республикасының құрама командаларының (спорт түрлері бойынша ұлттық құрама командалардың) негізгі және резервтік (жастар және жасөспірімдер) құрамдарының жаңа мүшелерін осы Қағидалардың 2-қосымшасына сәйкес спорт түрі бойынша Қазақстан Республикасы құрама командасы мүшесінің Антын қабылдай отырып, салтанатты қабылдау өткізіледі.</w:t>
      </w:r>
    </w:p>
    <w:bookmarkEnd w:id="37"/>
    <w:bookmarkStart w:name="z48" w:id="38"/>
    <w:p>
      <w:pPr>
        <w:spacing w:after="0"/>
        <w:ind w:left="0"/>
        <w:jc w:val="both"/>
      </w:pPr>
      <w:r>
        <w:rPr>
          <w:rFonts w:ascii="Times New Roman"/>
          <w:b w:val="false"/>
          <w:i w:val="false"/>
          <w:color w:val="000000"/>
          <w:sz w:val="28"/>
        </w:rPr>
        <w:t>
      11. Спорт түрлері бойынша Қазақстан Республикасының құрама командаларының (спорт түрлері бойынша ұлттық құрама командалардың) мүшелері спорттық нәтижелерді төмендеткені, спорт түрі бойынша Қазақстан Республикасы құрама командаларының спортшыларын даярлаудың жеке жоспарын жүйелі орындамағаны, Қазақстан Республикасының допингке қарсы ережелерін бұзғаны үшін, сондай-ақ спорттық этика нормаларын бұзғаны үшін спорт түрі бойынша Қазақстан Республикасы құрама командаларының (спорт түрлері бойынша ұлттық құрама командалардың) құрамынан шығарылады.";</w:t>
      </w:r>
    </w:p>
    <w:bookmarkEnd w:id="38"/>
    <w:bookmarkStart w:name="z49" w:id="39"/>
    <w:p>
      <w:pPr>
        <w:spacing w:after="0"/>
        <w:ind w:left="0"/>
        <w:jc w:val="both"/>
      </w:pPr>
      <w:r>
        <w:rPr>
          <w:rFonts w:ascii="Times New Roman"/>
          <w:b w:val="false"/>
          <w:i w:val="false"/>
          <w:color w:val="000000"/>
          <w:sz w:val="28"/>
        </w:rPr>
        <w:t>
      мынадай мазмұндағы 18-тармақпен толықтырылсын:</w:t>
      </w:r>
    </w:p>
    <w:bookmarkEnd w:id="39"/>
    <w:bookmarkStart w:name="z50" w:id="40"/>
    <w:p>
      <w:pPr>
        <w:spacing w:after="0"/>
        <w:ind w:left="0"/>
        <w:jc w:val="both"/>
      </w:pPr>
      <w:r>
        <w:rPr>
          <w:rFonts w:ascii="Times New Roman"/>
          <w:b w:val="false"/>
          <w:i w:val="false"/>
          <w:color w:val="000000"/>
          <w:sz w:val="28"/>
        </w:rPr>
        <w:t>
      "18. Спорт түрлері бойынша Қазақстан Республикасының құрама командаларының (спорт түрлері бойынша ұлттық құрама командалардың) құрамына өзгерістер мен толықтырулар енгізуді, спорт түрлері бойынша Қазақстан Республикасы құрама командаларының (спорт түрлері бойынша ұлттық құрама командалардың) құрамынан шығаруды тиісті спорт түрі бойынша аккредиттелген республикалық және (немесе) өңірлік спорт федерациясының қолдаухаты негізінде уәкілетті орган жүзеге асырады.";</w:t>
      </w:r>
    </w:p>
    <w:bookmarkEnd w:id="40"/>
    <w:bookmarkStart w:name="z51" w:id="41"/>
    <w:p>
      <w:pPr>
        <w:spacing w:after="0"/>
        <w:ind w:left="0"/>
        <w:jc w:val="both"/>
      </w:pPr>
      <w:r>
        <w:rPr>
          <w:rFonts w:ascii="Times New Roman"/>
          <w:b w:val="false"/>
          <w:i w:val="false"/>
          <w:color w:val="000000"/>
          <w:sz w:val="28"/>
        </w:rPr>
        <w:t>
      мынадай мазмұндағы 3-тараумен толықтырылсын:</w:t>
      </w:r>
    </w:p>
    <w:bookmarkEnd w:id="41"/>
    <w:bookmarkStart w:name="z52" w:id="42"/>
    <w:p>
      <w:pPr>
        <w:spacing w:after="0"/>
        <w:ind w:left="0"/>
        <w:jc w:val="both"/>
      </w:pPr>
      <w:r>
        <w:rPr>
          <w:rFonts w:ascii="Times New Roman"/>
          <w:b w:val="false"/>
          <w:i w:val="false"/>
          <w:color w:val="000000"/>
          <w:sz w:val="28"/>
        </w:rPr>
        <w:t>
      "3-тарау. Спорт түрлері бойынша Қазақстан Республикасының штаттық құрама командаларын (спорт түрлері бойынша штаттық ұлттық құрама командаларды)қалыптастыру тәртібі</w:t>
      </w:r>
    </w:p>
    <w:bookmarkEnd w:id="42"/>
    <w:bookmarkStart w:name="z53" w:id="43"/>
    <w:p>
      <w:pPr>
        <w:spacing w:after="0"/>
        <w:ind w:left="0"/>
        <w:jc w:val="both"/>
      </w:pPr>
      <w:r>
        <w:rPr>
          <w:rFonts w:ascii="Times New Roman"/>
          <w:b w:val="false"/>
          <w:i w:val="false"/>
          <w:color w:val="000000"/>
          <w:sz w:val="28"/>
        </w:rPr>
        <w:t>
      19. Спорт түрлері бойынша Қазақстан Республикасының штаттық құрама командаларының (спорт түрлері бойынша штаттық ұлттық құрама командалардың) құрамы спорт түрлері бойынша Қазақстан Республикасы құрама командаларының (спорт түрлері бойынша ұлттық құрама командалардың) мүшелері қатарынан қалыптастырылады.</w:t>
      </w:r>
    </w:p>
    <w:bookmarkEnd w:id="43"/>
    <w:bookmarkStart w:name="z54" w:id="44"/>
    <w:p>
      <w:pPr>
        <w:spacing w:after="0"/>
        <w:ind w:left="0"/>
        <w:jc w:val="both"/>
      </w:pPr>
      <w:r>
        <w:rPr>
          <w:rFonts w:ascii="Times New Roman"/>
          <w:b w:val="false"/>
          <w:i w:val="false"/>
          <w:color w:val="000000"/>
          <w:sz w:val="28"/>
        </w:rPr>
        <w:t>
      20. Бас жаттықтырушы алдыңғы жылдың (спорт түрі бойынша) халықаралық және республикалық спорттық жарыстарында өнер көрсету нәтижелері бойынша аккредиттелген республикалық және (немесе) өңірлік спорт федерациясымен келісім бойынша және жаттықтырушылар кеңесі отырысының қорытындылары бойынша кандидаттарды іріктеуді жүргізеді.</w:t>
      </w:r>
    </w:p>
    <w:bookmarkEnd w:id="44"/>
    <w:bookmarkStart w:name="z55" w:id="45"/>
    <w:p>
      <w:pPr>
        <w:spacing w:after="0"/>
        <w:ind w:left="0"/>
        <w:jc w:val="both"/>
      </w:pPr>
      <w:r>
        <w:rPr>
          <w:rFonts w:ascii="Times New Roman"/>
          <w:b w:val="false"/>
          <w:i w:val="false"/>
          <w:color w:val="000000"/>
          <w:sz w:val="28"/>
        </w:rPr>
        <w:t>
      21. Спорт түрлері бойынша Қазақстан Республикасының штаттық құрама командаларының (спорт түрлері бойынша штаттық ұлттық құрама командалардың) сандық құрамы құрама командалар мүшелерінің халықаралық және республикалық спорттық жарыстарында өнер көрсетуі және спорт түрлерін саралау қорытындылары бойынша айқындалады.</w:t>
      </w:r>
    </w:p>
    <w:bookmarkEnd w:id="45"/>
    <w:bookmarkStart w:name="z56" w:id="46"/>
    <w:p>
      <w:pPr>
        <w:spacing w:after="0"/>
        <w:ind w:left="0"/>
        <w:jc w:val="both"/>
      </w:pPr>
      <w:r>
        <w:rPr>
          <w:rFonts w:ascii="Times New Roman"/>
          <w:b w:val="false"/>
          <w:i w:val="false"/>
          <w:color w:val="000000"/>
          <w:sz w:val="28"/>
        </w:rPr>
        <w:t>
      22. Спорт түрлері бойынша Қазақстан Республикасының штаттық құрама командаларының (спорт түрлері бойынша штаттық ұлттық құрама командалардың) құрамына қабылдау үшін аккредиттелген республикалық және (немесе) өңірлік спорт федерациялары уәкілетті органға мынадай құжаттарды ұсынады:</w:t>
      </w:r>
    </w:p>
    <w:bookmarkEnd w:id="46"/>
    <w:bookmarkStart w:name="z57" w:id="47"/>
    <w:p>
      <w:pPr>
        <w:spacing w:after="0"/>
        <w:ind w:left="0"/>
        <w:jc w:val="both"/>
      </w:pPr>
      <w:r>
        <w:rPr>
          <w:rFonts w:ascii="Times New Roman"/>
          <w:b w:val="false"/>
          <w:i w:val="false"/>
          <w:color w:val="000000"/>
          <w:sz w:val="28"/>
        </w:rPr>
        <w:t>
      1) спорт түрі бойынша Қазақстан Республикасының штаттық командасының құрамына енгізу туралы қолдаухат;</w:t>
      </w:r>
    </w:p>
    <w:bookmarkEnd w:id="47"/>
    <w:bookmarkStart w:name="z58" w:id="48"/>
    <w:p>
      <w:pPr>
        <w:spacing w:after="0"/>
        <w:ind w:left="0"/>
        <w:jc w:val="both"/>
      </w:pPr>
      <w:r>
        <w:rPr>
          <w:rFonts w:ascii="Times New Roman"/>
          <w:b w:val="false"/>
          <w:i w:val="false"/>
          <w:color w:val="000000"/>
          <w:sz w:val="28"/>
        </w:rPr>
        <w:t>
      2) спорт түрі бойынша аккредиттелген республикалық және (немесе) өңірлік спорт федерациясының мөрімен расталған спорттық жарыстардың хаттамасы (алдыңғы жылдың басты жарыстарындағы спорттық нәтижесі);</w:t>
      </w:r>
    </w:p>
    <w:bookmarkEnd w:id="48"/>
    <w:bookmarkStart w:name="z59" w:id="49"/>
    <w:p>
      <w:pPr>
        <w:spacing w:after="0"/>
        <w:ind w:left="0"/>
        <w:jc w:val="both"/>
      </w:pPr>
      <w:r>
        <w:rPr>
          <w:rFonts w:ascii="Times New Roman"/>
          <w:b w:val="false"/>
          <w:i w:val="false"/>
          <w:color w:val="000000"/>
          <w:sz w:val="28"/>
        </w:rPr>
        <w:t>
      3) Қазақстан Республикасы Мәдениет және спорт министрлігі Спорт және дене шынықтыру істері комитетінің "Спорттық медицина және оңалту орталығы" республикалық мемлекеттік қазыналық кәсіпорнының медициналық қорытындысы;</w:t>
      </w:r>
    </w:p>
    <w:bookmarkEnd w:id="49"/>
    <w:bookmarkStart w:name="z60" w:id="50"/>
    <w:p>
      <w:pPr>
        <w:spacing w:after="0"/>
        <w:ind w:left="0"/>
        <w:jc w:val="both"/>
      </w:pPr>
      <w:r>
        <w:rPr>
          <w:rFonts w:ascii="Times New Roman"/>
          <w:b w:val="false"/>
          <w:i w:val="false"/>
          <w:color w:val="000000"/>
          <w:sz w:val="28"/>
        </w:rPr>
        <w:t>
      4) соттылықтың болуы немесе болмауы туралы анықтама;</w:t>
      </w:r>
    </w:p>
    <w:bookmarkEnd w:id="50"/>
    <w:bookmarkStart w:name="z61" w:id="51"/>
    <w:p>
      <w:pPr>
        <w:spacing w:after="0"/>
        <w:ind w:left="0"/>
        <w:jc w:val="both"/>
      </w:pPr>
      <w:r>
        <w:rPr>
          <w:rFonts w:ascii="Times New Roman"/>
          <w:b w:val="false"/>
          <w:i w:val="false"/>
          <w:color w:val="000000"/>
          <w:sz w:val="28"/>
        </w:rPr>
        <w:t xml:space="preserve">
      5) Қазақстан Республикасы Спорт және дене шынықтыру істері агенттігі Төрағасының 2014 жылғы 28 шілдедегі № 295 бұйрығымен бекітілген (Нормативтік құқықтық актілерді мемлекеттік тіркеу тізілімінде № 9673 болып тіркелген) Спортшыны тіркеу туралы куәлікті беру және ауыстыру, спорт федерацияларының спортшыны тіркеу туралы мәліметтерді ұсыну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спортшыны тіркеу туралы куәліктің көшірмесі.</w:t>
      </w:r>
    </w:p>
    <w:bookmarkEnd w:id="51"/>
    <w:bookmarkStart w:name="z62" w:id="52"/>
    <w:p>
      <w:pPr>
        <w:spacing w:after="0"/>
        <w:ind w:left="0"/>
        <w:jc w:val="both"/>
      </w:pPr>
      <w:r>
        <w:rPr>
          <w:rFonts w:ascii="Times New Roman"/>
          <w:b w:val="false"/>
          <w:i w:val="false"/>
          <w:color w:val="000000"/>
          <w:sz w:val="28"/>
        </w:rPr>
        <w:t xml:space="preserve">
      23. Спорт түрлері бойынша Қазақстан Республикасының штаттық құрама командаларының құрамын Заңның </w:t>
      </w:r>
      <w:r>
        <w:rPr>
          <w:rFonts w:ascii="Times New Roman"/>
          <w:b w:val="false"/>
          <w:i w:val="false"/>
          <w:color w:val="000000"/>
          <w:sz w:val="28"/>
        </w:rPr>
        <w:t>7-бабының</w:t>
      </w:r>
      <w:r>
        <w:rPr>
          <w:rFonts w:ascii="Times New Roman"/>
          <w:b w:val="false"/>
          <w:i w:val="false"/>
          <w:color w:val="000000"/>
          <w:sz w:val="28"/>
        </w:rPr>
        <w:t xml:space="preserve"> 30) тармақшасына сәйкес уәкілетті орган жыл сайын жазғы спорт түрлері бойынша 25 желтоқсанға дейін және қысқы спорт түрлері бойынша 1 маусымға дейін бекітеді.</w:t>
      </w:r>
    </w:p>
    <w:bookmarkEnd w:id="52"/>
    <w:bookmarkStart w:name="z63" w:id="53"/>
    <w:p>
      <w:pPr>
        <w:spacing w:after="0"/>
        <w:ind w:left="0"/>
        <w:jc w:val="both"/>
      </w:pPr>
      <w:r>
        <w:rPr>
          <w:rFonts w:ascii="Times New Roman"/>
          <w:b w:val="false"/>
          <w:i w:val="false"/>
          <w:color w:val="000000"/>
          <w:sz w:val="28"/>
        </w:rPr>
        <w:t>
      24. Спорт түрлері бойынша Қазақстан Республикасының штаттық құрама командаларының (спорт түрлері бойынша ұлттық құрама командалардың) мүшелері спорттық нәтижелерді төмендеткені, спорт түрі бойынша Қазақстан Республикасы құрама командаларының спортшыларын даярлаудың жеке жоспарын жүйелі орындамағаны, Қазақстан Республикасының допингке қарсы қағидаларын, спорттық әдеп нормаларын бұзғаны үшін, сондай-ақ еңбек қызметі туралы шарттың немесе спорттық қызмет туралы шарттың (келісімшарттың) талаптарын бұзғаны үшін спорт түрлері бойынша Қазақстан Республикасының штаттық құрама командаларының (спорт түрлері бойынша ұлттық құрама командалардың) құрамынан шығарылады.</w:t>
      </w:r>
    </w:p>
    <w:bookmarkEnd w:id="53"/>
    <w:bookmarkStart w:name="z64" w:id="54"/>
    <w:p>
      <w:pPr>
        <w:spacing w:after="0"/>
        <w:ind w:left="0"/>
        <w:jc w:val="both"/>
      </w:pPr>
      <w:r>
        <w:rPr>
          <w:rFonts w:ascii="Times New Roman"/>
          <w:b w:val="false"/>
          <w:i w:val="false"/>
          <w:color w:val="000000"/>
          <w:sz w:val="28"/>
        </w:rPr>
        <w:t>
      25. Спорт түрлері бойынша Қазақстан Республикасының штаттық құрама командасының (спорт түрлері бойынша ұлттық штатық құрама командалардың) құрамына өзгерістер мен толықтырулар енгізуді, спорт түрі бойынша Қазақстан Республикасының штаттық құрама командасының (спорт түрлері бойынша ұлттық штатық құрама командалардың) құрамынан шығаруды тиісті спорт түрі бойынша аккредиттелген республикалық және (немесе) өңірлік спорт федерацияларының қолдаухаты негізінде уәкілетті орган жүзеге асырады.</w:t>
      </w:r>
    </w:p>
    <w:bookmarkEnd w:id="54"/>
    <w:bookmarkStart w:name="z65" w:id="55"/>
    <w:p>
      <w:pPr>
        <w:spacing w:after="0"/>
        <w:ind w:left="0"/>
        <w:jc w:val="both"/>
      </w:pPr>
      <w:r>
        <w:rPr>
          <w:rFonts w:ascii="Times New Roman"/>
          <w:b w:val="false"/>
          <w:i w:val="false"/>
          <w:color w:val="000000"/>
          <w:sz w:val="28"/>
        </w:rPr>
        <w:t>
      26. Спорт түрлері бойынша Қазақстан Республикасының штаттық құрама командаларының (спорт түрлері бойынша ұлттық құрама командалардың) құрамына қабылдаудан бас тарту үшін:</w:t>
      </w:r>
    </w:p>
    <w:bookmarkEnd w:id="55"/>
    <w:bookmarkStart w:name="z66" w:id="56"/>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22-тармағында</w:t>
      </w:r>
      <w:r>
        <w:rPr>
          <w:rFonts w:ascii="Times New Roman"/>
          <w:b w:val="false"/>
          <w:i w:val="false"/>
          <w:color w:val="000000"/>
          <w:sz w:val="28"/>
        </w:rPr>
        <w:t xml:space="preserve"> көзделген құжаттардың және (немесе) оларда қамтылған деректердің (мәліметтердің) дәйексіздігін анықтау;</w:t>
      </w:r>
    </w:p>
    <w:bookmarkEnd w:id="56"/>
    <w:bookmarkStart w:name="z67" w:id="57"/>
    <w:p>
      <w:pPr>
        <w:spacing w:after="0"/>
        <w:ind w:left="0"/>
        <w:jc w:val="both"/>
      </w:pPr>
      <w:r>
        <w:rPr>
          <w:rFonts w:ascii="Times New Roman"/>
          <w:b w:val="false"/>
          <w:i w:val="false"/>
          <w:color w:val="000000"/>
          <w:sz w:val="28"/>
        </w:rPr>
        <w:t>
      2) спортшының және (немесе) ұсынылған деректер мен мәліметтердің осы Қағидалардың талаптарына сәйкес келмеуі негіз болып табылады.</w:t>
      </w:r>
    </w:p>
    <w:bookmarkEnd w:id="57"/>
    <w:bookmarkStart w:name="z68" w:id="58"/>
    <w:p>
      <w:pPr>
        <w:spacing w:after="0"/>
        <w:ind w:left="0"/>
        <w:jc w:val="both"/>
      </w:pPr>
      <w:r>
        <w:rPr>
          <w:rFonts w:ascii="Times New Roman"/>
          <w:b w:val="false"/>
          <w:i w:val="false"/>
          <w:color w:val="000000"/>
          <w:sz w:val="28"/>
        </w:rPr>
        <w:t>
      27. Уәкілетті орган ұсынылған құжаттардың негізінде осы Қағидалардың 3-қосымшасына сәйкес нысан бойынша қосымшамен спорт түрлері бойынша Қазақстан Республикасының штаттық құрама командаларының (спорт түрлері бойынша ұлттық штаттық құрама командалардың) құрамын бекіту туралы бұйрық шығарады.";</w:t>
      </w:r>
    </w:p>
    <w:bookmarkEnd w:id="58"/>
    <w:bookmarkStart w:name="z69" w:id="59"/>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1-қосымшамен толықтырылсын;</w:t>
      </w:r>
    </w:p>
    <w:bookmarkEnd w:id="59"/>
    <w:bookmarkStart w:name="z70" w:id="60"/>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қосымша</w:t>
      </w:r>
      <w:r>
        <w:rPr>
          <w:rFonts w:ascii="Times New Roman"/>
          <w:b w:val="false"/>
          <w:i w:val="false"/>
          <w:color w:val="000000"/>
          <w:sz w:val="28"/>
        </w:rPr>
        <w:t xml:space="preserve"> осы бұйрықтың </w:t>
      </w:r>
      <w:r>
        <w:rPr>
          <w:rFonts w:ascii="Times New Roman"/>
          <w:b w:val="false"/>
          <w:i w:val="false"/>
          <w:color w:val="000000"/>
          <w:sz w:val="28"/>
        </w:rPr>
        <w:t>2-қосымшасының</w:t>
      </w:r>
      <w:r>
        <w:rPr>
          <w:rFonts w:ascii="Times New Roman"/>
          <w:b w:val="false"/>
          <w:i w:val="false"/>
          <w:color w:val="000000"/>
          <w:sz w:val="28"/>
        </w:rPr>
        <w:t xml:space="preserve"> редакциясында жазылсын;</w:t>
      </w:r>
    </w:p>
    <w:bookmarkEnd w:id="60"/>
    <w:bookmarkStart w:name="z71" w:id="61"/>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редакцияда 3-қосымшамен толықтырылсын.</w:t>
      </w:r>
    </w:p>
    <w:bookmarkEnd w:id="61"/>
    <w:bookmarkStart w:name="z72" w:id="62"/>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заңнамада белгіленген тәртіппен:</w:t>
      </w:r>
    </w:p>
    <w:bookmarkEnd w:id="62"/>
    <w:bookmarkStart w:name="z73" w:id="6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3"/>
    <w:bookmarkStart w:name="z74" w:id="64"/>
    <w:p>
      <w:pPr>
        <w:spacing w:after="0"/>
        <w:ind w:left="0"/>
        <w:jc w:val="both"/>
      </w:pPr>
      <w:r>
        <w:rPr>
          <w:rFonts w:ascii="Times New Roman"/>
          <w:b w:val="false"/>
          <w:i w:val="false"/>
          <w:color w:val="000000"/>
          <w:sz w:val="28"/>
        </w:rPr>
        <w:t>
      2) осы бұйрықты Қазақстан Республикасы Мәдениет және спорт министрлігінің интернет-ресурсында орналастыруды;</w:t>
      </w:r>
    </w:p>
    <w:bookmarkEnd w:id="64"/>
    <w:bookmarkStart w:name="z75" w:id="65"/>
    <w:p>
      <w:pPr>
        <w:spacing w:after="0"/>
        <w:ind w:left="0"/>
        <w:jc w:val="both"/>
      </w:pPr>
      <w:r>
        <w:rPr>
          <w:rFonts w:ascii="Times New Roman"/>
          <w:b w:val="false"/>
          <w:i w:val="false"/>
          <w:color w:val="000000"/>
          <w:sz w:val="28"/>
        </w:rPr>
        <w:t>
      3) осы тармақта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65"/>
    <w:bookmarkStart w:name="z76" w:id="6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66"/>
    <w:bookmarkStart w:name="z77" w:id="6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w:t>
      </w:r>
    </w:p>
    <w:bookmarkEnd w:id="6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2020 жылғы 6 мамырдағы</w:t>
            </w:r>
            <w:r>
              <w:br/>
            </w:r>
            <w:r>
              <w:rPr>
                <w:rFonts w:ascii="Times New Roman"/>
                <w:b w:val="false"/>
                <w:i w:val="false"/>
                <w:color w:val="000000"/>
                <w:sz w:val="20"/>
              </w:rPr>
              <w:t>№ 115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түрі бойынша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құрама және штаттық құрама</w:t>
            </w:r>
            <w:r>
              <w:br/>
            </w:r>
            <w:r>
              <w:rPr>
                <w:rFonts w:ascii="Times New Roman"/>
                <w:b w:val="false"/>
                <w:i w:val="false"/>
                <w:color w:val="000000"/>
                <w:sz w:val="20"/>
              </w:rPr>
              <w:t>командаларының (спорт түрі</w:t>
            </w:r>
            <w:r>
              <w:br/>
            </w:r>
            <w:r>
              <w:rPr>
                <w:rFonts w:ascii="Times New Roman"/>
                <w:b w:val="false"/>
                <w:i w:val="false"/>
                <w:color w:val="000000"/>
                <w:sz w:val="20"/>
              </w:rPr>
              <w:t>бойынша ұлттық құрама</w:t>
            </w:r>
            <w:r>
              <w:br/>
            </w:r>
            <w:r>
              <w:rPr>
                <w:rFonts w:ascii="Times New Roman"/>
                <w:b w:val="false"/>
                <w:i w:val="false"/>
                <w:color w:val="000000"/>
                <w:sz w:val="20"/>
              </w:rPr>
              <w:t>командалардың) құрамын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1" w:id="68"/>
    <w:p>
      <w:pPr>
        <w:spacing w:after="0"/>
        <w:ind w:left="0"/>
        <w:jc w:val="left"/>
      </w:pPr>
      <w:r>
        <w:rPr>
          <w:rFonts w:ascii="Times New Roman"/>
          <w:b/>
          <w:i w:val="false"/>
          <w:color w:val="000000"/>
        </w:rPr>
        <w:t xml:space="preserve"> Cпорт түрі бойынша Қазақстан Республикасының құрама командаларының (спорт түрі бойынша ұлттық құрама командалардың) ҚҰРАМЫ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3009"/>
        <w:gridCol w:w="883"/>
        <w:gridCol w:w="1128"/>
        <w:gridCol w:w="883"/>
        <w:gridCol w:w="1374"/>
        <w:gridCol w:w="1129"/>
        <w:gridCol w:w="1503"/>
        <w:gridCol w:w="1508"/>
      </w:tblGrid>
      <w:tr>
        <w:trPr>
          <w:trHeight w:val="30" w:hRule="atLeast"/>
        </w:trPr>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Спортшының тегі, аты, әкесінің аты (болған жағдайда)</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атағы, разряды</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жақсы нәтижесі</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тұрақты мекен жайы</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Жаттықтырушының тегі, аты, әкесінің аты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жаттықтырушы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жаттықтырушы</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2020 жылғы 6 мамырдағы</w:t>
            </w:r>
            <w:r>
              <w:br/>
            </w:r>
            <w:r>
              <w:rPr>
                <w:rFonts w:ascii="Times New Roman"/>
                <w:b w:val="false"/>
                <w:i w:val="false"/>
                <w:color w:val="000000"/>
                <w:sz w:val="20"/>
              </w:rPr>
              <w:t>№ 115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түрі бойынша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құрама және штаттық құрама</w:t>
            </w:r>
            <w:r>
              <w:br/>
            </w:r>
            <w:r>
              <w:rPr>
                <w:rFonts w:ascii="Times New Roman"/>
                <w:b w:val="false"/>
                <w:i w:val="false"/>
                <w:color w:val="000000"/>
                <w:sz w:val="20"/>
              </w:rPr>
              <w:t>командаларының (спорт түрі</w:t>
            </w:r>
            <w:r>
              <w:br/>
            </w:r>
            <w:r>
              <w:rPr>
                <w:rFonts w:ascii="Times New Roman"/>
                <w:b w:val="false"/>
                <w:i w:val="false"/>
                <w:color w:val="000000"/>
                <w:sz w:val="20"/>
              </w:rPr>
              <w:t>бойынша ұлттық құрама</w:t>
            </w:r>
            <w:r>
              <w:br/>
            </w:r>
            <w:r>
              <w:rPr>
                <w:rFonts w:ascii="Times New Roman"/>
                <w:b w:val="false"/>
                <w:i w:val="false"/>
                <w:color w:val="000000"/>
                <w:sz w:val="20"/>
              </w:rPr>
              <w:t>командалардың) құрамын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Спорт түрі бойынша Қазақстан Республикасының құрама командасы мүшесінің (спорт түрлері бойынша ұлттық құрама командалардың) анты</w:t>
      </w:r>
    </w:p>
    <w:p>
      <w:pPr>
        <w:spacing w:after="0"/>
        <w:ind w:left="0"/>
        <w:jc w:val="both"/>
      </w:pPr>
      <w:r>
        <w:rPr>
          <w:rFonts w:ascii="Times New Roman"/>
          <w:b w:val="false"/>
          <w:i w:val="false"/>
          <w:color w:val="000000"/>
          <w:sz w:val="28"/>
        </w:rPr>
        <w:t xml:space="preserve">
      Мен,__________________(тегі аты, әкесінің аты (болған жағдайда)) </w:t>
      </w:r>
    </w:p>
    <w:p>
      <w:pPr>
        <w:spacing w:after="0"/>
        <w:ind w:left="0"/>
        <w:jc w:val="both"/>
      </w:pPr>
      <w:r>
        <w:rPr>
          <w:rFonts w:ascii="Times New Roman"/>
          <w:b w:val="false"/>
          <w:i w:val="false"/>
          <w:color w:val="000000"/>
          <w:sz w:val="28"/>
        </w:rPr>
        <w:t>
      мені _______________ спорт түрі бойынша Қазақстан Республикасының құрама</w:t>
      </w:r>
    </w:p>
    <w:p>
      <w:pPr>
        <w:spacing w:after="0"/>
        <w:ind w:left="0"/>
        <w:jc w:val="both"/>
      </w:pPr>
      <w:r>
        <w:rPr>
          <w:rFonts w:ascii="Times New Roman"/>
          <w:b w:val="false"/>
          <w:i w:val="false"/>
          <w:color w:val="000000"/>
          <w:sz w:val="28"/>
        </w:rPr>
        <w:t xml:space="preserve">
      командасына (спорт түрі бойынша ұлттық құрама команданың) қабылдауды </w:t>
      </w:r>
    </w:p>
    <w:p>
      <w:pPr>
        <w:spacing w:after="0"/>
        <w:ind w:left="0"/>
        <w:jc w:val="both"/>
      </w:pPr>
      <w:r>
        <w:rPr>
          <w:rFonts w:ascii="Times New Roman"/>
          <w:b w:val="false"/>
          <w:i w:val="false"/>
          <w:color w:val="000000"/>
          <w:sz w:val="28"/>
        </w:rPr>
        <w:t>
      мемлекеттің ерекше сенімі ретінде бағалай және өзімнің жауапкершілігімді сезіне отырып:</w:t>
      </w:r>
    </w:p>
    <w:p>
      <w:pPr>
        <w:spacing w:after="0"/>
        <w:ind w:left="0"/>
        <w:jc w:val="both"/>
      </w:pPr>
      <w:r>
        <w:rPr>
          <w:rFonts w:ascii="Times New Roman"/>
          <w:b w:val="false"/>
          <w:i w:val="false"/>
          <w:color w:val="000000"/>
          <w:sz w:val="28"/>
        </w:rPr>
        <w:t xml:space="preserve">
      - аса жоғары нәтижелерге жету үшін өзімнің жеңіске деген бар күш-жігерімді жұмсай </w:t>
      </w:r>
    </w:p>
    <w:p>
      <w:pPr>
        <w:spacing w:after="0"/>
        <w:ind w:left="0"/>
        <w:jc w:val="both"/>
      </w:pPr>
      <w:r>
        <w:rPr>
          <w:rFonts w:ascii="Times New Roman"/>
          <w:b w:val="false"/>
          <w:i w:val="false"/>
          <w:color w:val="000000"/>
          <w:sz w:val="28"/>
        </w:rPr>
        <w:t xml:space="preserve">
      отырып, спорт аренасында біздің Отанымыздың намысын лайықты қорғау үшін спорттық </w:t>
      </w:r>
    </w:p>
    <w:p>
      <w:pPr>
        <w:spacing w:after="0"/>
        <w:ind w:left="0"/>
        <w:jc w:val="both"/>
      </w:pPr>
      <w:r>
        <w:rPr>
          <w:rFonts w:ascii="Times New Roman"/>
          <w:b w:val="false"/>
          <w:i w:val="false"/>
          <w:color w:val="000000"/>
          <w:sz w:val="28"/>
        </w:rPr>
        <w:t>
      шеберлігімді үнемі жетілдіруге;</w:t>
      </w:r>
    </w:p>
    <w:p>
      <w:pPr>
        <w:spacing w:after="0"/>
        <w:ind w:left="0"/>
        <w:jc w:val="both"/>
      </w:pPr>
      <w:r>
        <w:rPr>
          <w:rFonts w:ascii="Times New Roman"/>
          <w:b w:val="false"/>
          <w:i w:val="false"/>
          <w:color w:val="000000"/>
          <w:sz w:val="28"/>
        </w:rPr>
        <w:t xml:space="preserve">
      - спорт жарыстарында адал күресуге, жарыс ережелерін қатаң сақтауға, допингке қарсы </w:t>
      </w:r>
    </w:p>
    <w:p>
      <w:pPr>
        <w:spacing w:after="0"/>
        <w:ind w:left="0"/>
        <w:jc w:val="both"/>
      </w:pPr>
      <w:r>
        <w:rPr>
          <w:rFonts w:ascii="Times New Roman"/>
          <w:b w:val="false"/>
          <w:i w:val="false"/>
          <w:color w:val="000000"/>
          <w:sz w:val="28"/>
        </w:rPr>
        <w:t>
      қағидаларды ұстануға және тыйым салынған заттарды және (немесе) әдістерді пайдаланбауға;</w:t>
      </w:r>
    </w:p>
    <w:p>
      <w:pPr>
        <w:spacing w:after="0"/>
        <w:ind w:left="0"/>
        <w:jc w:val="both"/>
      </w:pPr>
      <w:r>
        <w:rPr>
          <w:rFonts w:ascii="Times New Roman"/>
          <w:b w:val="false"/>
          <w:i w:val="false"/>
          <w:color w:val="000000"/>
          <w:sz w:val="28"/>
        </w:rPr>
        <w:t xml:space="preserve">
      - спорттағы тәлімгерлердің барлық нұсқаулары мен талаптарын орындауға, </w:t>
      </w:r>
    </w:p>
    <w:p>
      <w:pPr>
        <w:spacing w:after="0"/>
        <w:ind w:left="0"/>
        <w:jc w:val="both"/>
      </w:pPr>
      <w:r>
        <w:rPr>
          <w:rFonts w:ascii="Times New Roman"/>
          <w:b w:val="false"/>
          <w:i w:val="false"/>
          <w:color w:val="000000"/>
          <w:sz w:val="28"/>
        </w:rPr>
        <w:t xml:space="preserve">
      жаттықтырушы-оқытушылар құрамына, команда мүшелеріне, бәсекелестерге, төрешілерге, </w:t>
      </w:r>
    </w:p>
    <w:p>
      <w:pPr>
        <w:spacing w:after="0"/>
        <w:ind w:left="0"/>
        <w:jc w:val="both"/>
      </w:pPr>
      <w:r>
        <w:rPr>
          <w:rFonts w:ascii="Times New Roman"/>
          <w:b w:val="false"/>
          <w:i w:val="false"/>
          <w:color w:val="000000"/>
          <w:sz w:val="28"/>
        </w:rPr>
        <w:t>
      көрермендер мен жанкүйерлерге сыйластықпен қарауға;</w:t>
      </w:r>
    </w:p>
    <w:p>
      <w:pPr>
        <w:spacing w:after="0"/>
        <w:ind w:left="0"/>
        <w:jc w:val="both"/>
      </w:pPr>
      <w:r>
        <w:rPr>
          <w:rFonts w:ascii="Times New Roman"/>
          <w:b w:val="false"/>
          <w:i w:val="false"/>
          <w:color w:val="000000"/>
          <w:sz w:val="28"/>
        </w:rPr>
        <w:t xml:space="preserve">
      - өзімнің барлық іс-әрекетімде спорттық әдеп ережелерін басшылыққа алуға салтанатты </w:t>
      </w:r>
    </w:p>
    <w:p>
      <w:pPr>
        <w:spacing w:after="0"/>
        <w:ind w:left="0"/>
        <w:jc w:val="both"/>
      </w:pPr>
      <w:r>
        <w:rPr>
          <w:rFonts w:ascii="Times New Roman"/>
          <w:b w:val="false"/>
          <w:i w:val="false"/>
          <w:color w:val="000000"/>
          <w:sz w:val="28"/>
        </w:rPr>
        <w:t>
      түрде ант етемін.</w:t>
      </w:r>
    </w:p>
    <w:p>
      <w:pPr>
        <w:spacing w:after="0"/>
        <w:ind w:left="0"/>
        <w:jc w:val="both"/>
      </w:pPr>
      <w:r>
        <w:rPr>
          <w:rFonts w:ascii="Times New Roman"/>
          <w:b w:val="false"/>
          <w:i w:val="false"/>
          <w:color w:val="000000"/>
          <w:sz w:val="28"/>
        </w:rPr>
        <w:t xml:space="preserve">
      Менің осы антты бұзуым спорт түрі бойынша Қазақстан Республикасының құрама </w:t>
      </w:r>
    </w:p>
    <w:p>
      <w:pPr>
        <w:spacing w:after="0"/>
        <w:ind w:left="0"/>
        <w:jc w:val="both"/>
      </w:pPr>
      <w:r>
        <w:rPr>
          <w:rFonts w:ascii="Times New Roman"/>
          <w:b w:val="false"/>
          <w:i w:val="false"/>
          <w:color w:val="000000"/>
          <w:sz w:val="28"/>
        </w:rPr>
        <w:t xml:space="preserve">
      командасының (спорт түрі бойынша ұлттық құрама команданың) мүшесі деген жоғары </w:t>
      </w:r>
    </w:p>
    <w:p>
      <w:pPr>
        <w:spacing w:after="0"/>
        <w:ind w:left="0"/>
        <w:jc w:val="both"/>
      </w:pPr>
      <w:r>
        <w:rPr>
          <w:rFonts w:ascii="Times New Roman"/>
          <w:b w:val="false"/>
          <w:i w:val="false"/>
          <w:color w:val="000000"/>
          <w:sz w:val="28"/>
        </w:rPr>
        <w:t>
      атақпен сыйыспайтындығын ұғынамын.</w:t>
      </w:r>
    </w:p>
    <w:p>
      <w:pPr>
        <w:spacing w:after="0"/>
        <w:ind w:left="0"/>
        <w:jc w:val="both"/>
      </w:pPr>
      <w:r>
        <w:rPr>
          <w:rFonts w:ascii="Times New Roman"/>
          <w:b w:val="false"/>
          <w:i w:val="false"/>
          <w:color w:val="000000"/>
          <w:sz w:val="28"/>
        </w:rPr>
        <w:t>
      _______________________________ __________________</w:t>
      </w:r>
    </w:p>
    <w:p>
      <w:pPr>
        <w:spacing w:after="0"/>
        <w:ind w:left="0"/>
        <w:jc w:val="both"/>
      </w:pPr>
      <w:r>
        <w:rPr>
          <w:rFonts w:ascii="Times New Roman"/>
          <w:b w:val="false"/>
          <w:i w:val="false"/>
          <w:color w:val="000000"/>
          <w:sz w:val="28"/>
        </w:rPr>
        <w:t>
       тегі аты әкесінің аты (болған жағдайда)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2020 жылғы 6 мамырдағы</w:t>
            </w:r>
            <w:r>
              <w:br/>
            </w:r>
            <w:r>
              <w:rPr>
                <w:rFonts w:ascii="Times New Roman"/>
                <w:b w:val="false"/>
                <w:i w:val="false"/>
                <w:color w:val="000000"/>
                <w:sz w:val="20"/>
              </w:rPr>
              <w:t>№ 115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түрі бойынша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құрама және штаттық құрама</w:t>
            </w:r>
            <w:r>
              <w:br/>
            </w:r>
            <w:r>
              <w:rPr>
                <w:rFonts w:ascii="Times New Roman"/>
                <w:b w:val="false"/>
                <w:i w:val="false"/>
                <w:color w:val="000000"/>
                <w:sz w:val="20"/>
              </w:rPr>
              <w:t>командаларының (спорт түрі</w:t>
            </w:r>
            <w:r>
              <w:br/>
            </w:r>
            <w:r>
              <w:rPr>
                <w:rFonts w:ascii="Times New Roman"/>
                <w:b w:val="false"/>
                <w:i w:val="false"/>
                <w:color w:val="000000"/>
                <w:sz w:val="20"/>
              </w:rPr>
              <w:t>бойынша ұлттық құрама</w:t>
            </w:r>
            <w:r>
              <w:br/>
            </w:r>
            <w:r>
              <w:rPr>
                <w:rFonts w:ascii="Times New Roman"/>
                <w:b w:val="false"/>
                <w:i w:val="false"/>
                <w:color w:val="000000"/>
                <w:sz w:val="20"/>
              </w:rPr>
              <w:t>командалардың) құрамын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8" w:id="69"/>
    <w:p>
      <w:pPr>
        <w:spacing w:after="0"/>
        <w:ind w:left="0"/>
        <w:jc w:val="left"/>
      </w:pPr>
      <w:r>
        <w:rPr>
          <w:rFonts w:ascii="Times New Roman"/>
          <w:b/>
          <w:i w:val="false"/>
          <w:color w:val="000000"/>
        </w:rPr>
        <w:t xml:space="preserve"> Cпорт түрі бойынша Қазақстан Республикасының штаттық құрама командаларының (спорт түрі бойынша ұлттық құрама командалардың) құрамы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2707"/>
        <w:gridCol w:w="794"/>
        <w:gridCol w:w="1015"/>
        <w:gridCol w:w="794"/>
        <w:gridCol w:w="1237"/>
        <w:gridCol w:w="1016"/>
        <w:gridCol w:w="1352"/>
        <w:gridCol w:w="1356"/>
        <w:gridCol w:w="1235"/>
      </w:tblGrid>
      <w:tr>
        <w:trPr>
          <w:trHeight w:val="30" w:hRule="atLeast"/>
        </w:trPr>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Спортшының тегі, аты, әкесінің аты (болған жағдайда)</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атағы, разряды</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жақсы нәтижесі</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тұрақты мекен жайы</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Спортшыны тіркеу туралы куәлігі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Жаттықтырушының тегі, аты, әкесінің аты (болған жағдайда)</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жаттықтырушы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жаттықтырушы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