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feb6" w14:textId="a1af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6 мамырдағы № 34/қе бұйрығы. Қазақстан Республикасының Әділет министрлігінде 2020 жылғы 11 мамырда № 20609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қауіпсіздік комитеті Төрағасының 11.01.2023 </w:t>
      </w:r>
      <w:r>
        <w:rPr>
          <w:rFonts w:ascii="Times New Roman"/>
          <w:b w:val="false"/>
          <w:i w:val="false"/>
          <w:color w:val="00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 көрсетілетін мемлекеттік қызметтер қағидалары:</w:t>
      </w:r>
    </w:p>
    <w:bookmarkEnd w:id="1"/>
    <w:bookmarkStart w:name="z3" w:id="2"/>
    <w:p>
      <w:pPr>
        <w:spacing w:after="0"/>
        <w:ind w:left="0"/>
        <w:jc w:val="both"/>
      </w:pPr>
      <w:r>
        <w:rPr>
          <w:rFonts w:ascii="Times New Roman"/>
          <w:b w:val="false"/>
          <w:i w:val="false"/>
          <w:color w:val="000000"/>
          <w:sz w:val="28"/>
        </w:rPr>
        <w:t xml:space="preserve">
      1)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 мемлекеттік қызмет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"Ақпаратты криптографиялық қорғау құралдарын әзiрлеуге лицензия беру" мемлекеттік қызмет көрсету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қызмет көрсету қағидалары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 мемлекеттік қызмет көрсету қағидалары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 мемлекеттік қызмет көрсету қағидалары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 мемлекеттік қызмет көрсету қағидалары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"Шифрлау (криптографиялық) құралдарын қамтитын тауарлардың (өнімдердің) сипаттамалары туралы нотификацияларды тіркеу" мемлекеттік қызмет көрсету қағидалары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"Ақпаратты криптографиялық қорғау құралдарын өткізуге (оның ішінде өзгеше беруге) рұқсат беру" мемлекеттік қызмет көрсету қағидалары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Ұлттық қауіпсіздік комитеті Төрағасының 11.01.2023 </w:t>
      </w:r>
      <w:r>
        <w:rPr>
          <w:rFonts w:ascii="Times New Roman"/>
          <w:b w:val="false"/>
          <w:i w:val="false"/>
          <w:color w:val="00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Ұлттық қауіпсіздік комитеті Төрағасының кейбір бұйрықтарының күші жойылды деп танылсын.</w:t>
      </w:r>
    </w:p>
    <w:bookmarkEnd w:id="10"/>
    <w:bookmarkStart w:name="z12" w:id="11"/>
    <w:p>
      <w:pPr>
        <w:spacing w:after="0"/>
        <w:ind w:left="0"/>
        <w:jc w:val="both"/>
      </w:pPr>
      <w:r>
        <w:rPr>
          <w:rFonts w:ascii="Times New Roman"/>
          <w:b w:val="false"/>
          <w:i w:val="false"/>
          <w:color w:val="000000"/>
          <w:sz w:val="28"/>
        </w:rPr>
        <w:t>
      3. Қазақстан Республикасы Ұлттық қауіпсіздік комитетінің Ақпарат және киберқауіпсіздік қызметі Қазақстан Республикасының заңнамасымен белгіленген тәртіпте:</w:t>
      </w:r>
    </w:p>
    <w:bookmarkEnd w:id="11"/>
    <w:bookmarkStart w:name="z13" w:id="12"/>
    <w:p>
      <w:pPr>
        <w:spacing w:after="0"/>
        <w:ind w:left="0"/>
        <w:jc w:val="both"/>
      </w:pPr>
      <w:r>
        <w:rPr>
          <w:rFonts w:ascii="Times New Roman"/>
          <w:b w:val="false"/>
          <w:i w:val="false"/>
          <w:color w:val="000000"/>
          <w:sz w:val="28"/>
        </w:rPr>
        <w:t>
      1) Қазақстан Республикасының Әдiлет министрлiгiнде осы бұйрықтың мемлекеттiк тiркелуiн;</w:t>
      </w:r>
    </w:p>
    <w:bookmarkEnd w:id="12"/>
    <w:bookmarkStart w:name="z14" w:id="13"/>
    <w:p>
      <w:pPr>
        <w:spacing w:after="0"/>
        <w:ind w:left="0"/>
        <w:jc w:val="both"/>
      </w:pPr>
      <w:r>
        <w:rPr>
          <w:rFonts w:ascii="Times New Roman"/>
          <w:b w:val="false"/>
          <w:i w:val="false"/>
          <w:color w:val="000000"/>
          <w:sz w:val="28"/>
        </w:rPr>
        <w:t>
      2) Қазақстан Республикасы Ұлттық қауіпсіздік комитетінің интернет-ресурсында осы бұйрықты орналастыруды қамтамасыз етсін.</w:t>
      </w:r>
    </w:p>
    <w:bookmarkEnd w:id="13"/>
    <w:bookmarkStart w:name="z15" w:id="14"/>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Ұлттық қауіпсіздік комитеті Төрағасының орынбасары Д.Е. Ерғожинге жүктелсін. </w:t>
      </w:r>
    </w:p>
    <w:bookmarkEnd w:id="14"/>
    <w:bookmarkStart w:name="z16" w:id="15"/>
    <w:p>
      <w:pPr>
        <w:spacing w:after="0"/>
        <w:ind w:left="0"/>
        <w:jc w:val="both"/>
      </w:pPr>
      <w:r>
        <w:rPr>
          <w:rFonts w:ascii="Times New Roman"/>
          <w:b w:val="false"/>
          <w:i w:val="false"/>
          <w:color w:val="000000"/>
          <w:sz w:val="28"/>
        </w:rPr>
        <w:t>
      5. Осы бұйрық алғашқы ресми жарияланған күнінен кейін күнтiзбелiк жиырма бiр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Ұлттық қауіпсіздік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 даму, инновациялар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 өнеркәсібі 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2020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6 мамырдағы</w:t>
            </w:r>
            <w:r>
              <w:br/>
            </w:r>
            <w:r>
              <w:rPr>
                <w:rFonts w:ascii="Times New Roman"/>
                <w:b w:val="false"/>
                <w:i w:val="false"/>
                <w:color w:val="000000"/>
                <w:sz w:val="20"/>
              </w:rPr>
              <w:t>№ 34/қе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 мемлекеттік қызмет көрсету қағидалары</w:t>
      </w:r>
    </w:p>
    <w:bookmarkEnd w:id="16"/>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9" w:id="17"/>
    <w:p>
      <w:pPr>
        <w:spacing w:after="0"/>
        <w:ind w:left="0"/>
        <w:jc w:val="left"/>
      </w:pPr>
      <w:r>
        <w:rPr>
          <w:rFonts w:ascii="Times New Roman"/>
          <w:b/>
          <w:i w:val="false"/>
          <w:color w:val="000000"/>
        </w:rPr>
        <w:t xml:space="preserve"> 1-тарау. Жалпы ережелер</w:t>
      </w:r>
    </w:p>
    <w:bookmarkEnd w:id="17"/>
    <w:bookmarkStart w:name="z174" w:id="18"/>
    <w:p>
      <w:pPr>
        <w:spacing w:after="0"/>
        <w:ind w:left="0"/>
        <w:jc w:val="both"/>
      </w:pPr>
      <w:r>
        <w:rPr>
          <w:rFonts w:ascii="Times New Roman"/>
          <w:b w:val="false"/>
          <w:i w:val="false"/>
          <w:color w:val="000000"/>
          <w:sz w:val="28"/>
        </w:rPr>
        <w:t xml:space="preserve">
      1. Осы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"Жедел-іздестіру іс-шараларын жүргізуге арналған арнайы техникалық құралдарды әзiрлеу, өндіру, жөндеу және өткізу бойынша қызметті жүзеге асыру үшін лицензия беру" мемлекеттік қызмет көрсетудің кіші түрлері үшін бірыңғай тәртібін (бұдан әрі – мемлекеттік көрсетілетін қызмет) айқындайды:</w:t>
      </w:r>
    </w:p>
    <w:bookmarkEnd w:id="18"/>
    <w:p>
      <w:pPr>
        <w:spacing w:after="0"/>
        <w:ind w:left="0"/>
        <w:jc w:val="both"/>
      </w:pPr>
      <w:r>
        <w:rPr>
          <w:rFonts w:ascii="Times New Roman"/>
          <w:b w:val="false"/>
          <w:i w:val="false"/>
          <w:color w:val="000000"/>
          <w:sz w:val="28"/>
        </w:rPr>
        <w:t>
      1) жедел-іздестіру іс-шараларын жүргізуге арналған арнайы техникалық құралдарды әзірлеу, өндіру;</w:t>
      </w:r>
    </w:p>
    <w:p>
      <w:pPr>
        <w:spacing w:after="0"/>
        <w:ind w:left="0"/>
        <w:jc w:val="both"/>
      </w:pPr>
      <w:r>
        <w:rPr>
          <w:rFonts w:ascii="Times New Roman"/>
          <w:b w:val="false"/>
          <w:i w:val="false"/>
          <w:color w:val="000000"/>
          <w:sz w:val="28"/>
        </w:rPr>
        <w:t>
      2) жедел-іздестіру іс-шараларын жүргізуге арналған арнайы техникалық құралдарды жөндеу және өткізу.</w:t>
      </w:r>
    </w:p>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лицензиялау рәсімдерін өткізу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Start w:name="z175" w:id="19"/>
    <w:p>
      <w:pPr>
        <w:spacing w:after="0"/>
        <w:ind w:left="0"/>
        <w:jc w:val="left"/>
      </w:pPr>
      <w:r>
        <w:rPr>
          <w:rFonts w:ascii="Times New Roman"/>
          <w:b/>
          <w:i w:val="false"/>
          <w:color w:val="000000"/>
        </w:rPr>
        <w:t xml:space="preserve"> 2-тарау. Мемлекеттік қызмет көрсету тәртібі</w:t>
      </w:r>
    </w:p>
    <w:bookmarkEnd w:id="19"/>
    <w:bookmarkStart w:name="z176" w:id="20"/>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 1) тармақшасында көрсетілген құжаттардың электрондық көшірмелерін жолдайды.</w:t>
      </w:r>
    </w:p>
    <w:bookmarkEnd w:id="20"/>
    <w:bookmarkStart w:name="z177" w:id="21"/>
    <w:p>
      <w:pPr>
        <w:spacing w:after="0"/>
        <w:ind w:left="0"/>
        <w:jc w:val="both"/>
      </w:pPr>
      <w:r>
        <w:rPr>
          <w:rFonts w:ascii="Times New Roman"/>
          <w:b w:val="false"/>
          <w:i w:val="false"/>
          <w:color w:val="000000"/>
          <w:sz w:val="28"/>
        </w:rPr>
        <w:t>
      4. Жедел-іздестіру іс-шараларын жүргізуге арналған арнайы техникалық құралдарды әзiрлеу, өндіру, жөндеу және өткізу бойынша қызметпен айналысу үшін лицензияны беру (бұдан әрі – лицензия) өтініші, ол тіркелген күнінен бастап 15 жұмыс күні ішінде қарастырылады.</w:t>
      </w:r>
    </w:p>
    <w:bookmarkEnd w:id="21"/>
    <w:p>
      <w:pPr>
        <w:spacing w:after="0"/>
        <w:ind w:left="0"/>
        <w:jc w:val="both"/>
      </w:pPr>
      <w:r>
        <w:rPr>
          <w:rFonts w:ascii="Times New Roman"/>
          <w:b w:val="false"/>
          <w:i w:val="false"/>
          <w:color w:val="000000"/>
          <w:sz w:val="28"/>
        </w:rPr>
        <w:t>
      Көрсетілетін қызметті беруші көрсетілетін қызметті алушының лицензия беру үшін ұсынылған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лицензия, лицензиялық алым ("электрондық үкімет төлем шлюзі арқылы төленген жағдайда) төленгені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аталған мерзім ішінде көрсетілетін қызмет алушының "жеке кабинетіне" көрсетілетін қызмет берушінің өкілетті тұлғасының электронды қолымен куәландырылған электрондық құжат түрінде өтінішті одан әрі қарастырудан дәлелді бас тарту туралы жауабын береді.</w:t>
      </w:r>
    </w:p>
    <w:p>
      <w:pPr>
        <w:spacing w:after="0"/>
        <w:ind w:left="0"/>
        <w:jc w:val="both"/>
      </w:pPr>
      <w:r>
        <w:rPr>
          <w:rFonts w:ascii="Times New Roman"/>
          <w:b w:val="false"/>
          <w:i w:val="false"/>
          <w:color w:val="000000"/>
          <w:sz w:val="28"/>
        </w:rPr>
        <w:t xml:space="preserve">
      Құжаттар пакеті толық ұсынылған жағдайда көрсетілетін қызметті беруші 10 жұмыс күні ішінде көрсетілетін қызметті алушының "Ақпараттық қауіпсіздікті қамтамасыз ету және жедел іздестіру іс-шараларын жүргiзуге арналған арнайы техникалық құралдар салаларында қызметті жүзеге асыру үшін бiлiктiлiк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w:t>
      </w:r>
      <w:r>
        <w:rPr>
          <w:rFonts w:ascii="Times New Roman"/>
          <w:b w:val="false"/>
          <w:i w:val="false"/>
          <w:color w:val="000000"/>
          <w:sz w:val="28"/>
        </w:rPr>
        <w:t>бұйрығымен</w:t>
      </w:r>
      <w:r>
        <w:rPr>
          <w:rFonts w:ascii="Times New Roman"/>
          <w:b w:val="false"/>
          <w:i w:val="false"/>
          <w:color w:val="000000"/>
          <w:sz w:val="28"/>
        </w:rPr>
        <w:t xml:space="preserve"> айқындалған біліктілік талаптарына (нормативтік құқықтық актілерді мемлекеттік тіркеу Тізілімінде № 10473 тіркелген) (бұдан әрі – біліктілік талаптар) сәйкестігін тексеруді жүзеге асырады.</w:t>
      </w:r>
    </w:p>
    <w:p>
      <w:pPr>
        <w:spacing w:after="0"/>
        <w:ind w:left="0"/>
        <w:jc w:val="both"/>
      </w:pPr>
      <w:r>
        <w:rPr>
          <w:rFonts w:ascii="Times New Roman"/>
          <w:b w:val="false"/>
          <w:i w:val="false"/>
          <w:color w:val="000000"/>
          <w:sz w:val="28"/>
        </w:rPr>
        <w:t>
      Бұл ретте көрсетілетін қызметті беруші көрсетілетін қызмет алушыға барумен мыналарды тексеру үшін профилактикалық бақылауды жүзеге асырады:</w:t>
      </w:r>
    </w:p>
    <w:p>
      <w:pPr>
        <w:spacing w:after="0"/>
        <w:ind w:left="0"/>
        <w:jc w:val="both"/>
      </w:pPr>
      <w:r>
        <w:rPr>
          <w:rFonts w:ascii="Times New Roman"/>
          <w:b w:val="false"/>
          <w:i w:val="false"/>
          <w:color w:val="000000"/>
          <w:sz w:val="28"/>
        </w:rPr>
        <w:t>
      1) құжаттардың түпнұсқаларын;</w:t>
      </w:r>
    </w:p>
    <w:p>
      <w:pPr>
        <w:spacing w:after="0"/>
        <w:ind w:left="0"/>
        <w:jc w:val="both"/>
      </w:pPr>
      <w:r>
        <w:rPr>
          <w:rFonts w:ascii="Times New Roman"/>
          <w:b w:val="false"/>
          <w:i w:val="false"/>
          <w:color w:val="000000"/>
          <w:sz w:val="28"/>
        </w:rPr>
        <w:t>
      2) көрсетілетін қызметті алушының арнайы бөлінген үй-жайларын;</w:t>
      </w:r>
    </w:p>
    <w:p>
      <w:pPr>
        <w:spacing w:after="0"/>
        <w:ind w:left="0"/>
        <w:jc w:val="both"/>
      </w:pPr>
      <w:r>
        <w:rPr>
          <w:rFonts w:ascii="Times New Roman"/>
          <w:b w:val="false"/>
          <w:i w:val="false"/>
          <w:color w:val="000000"/>
          <w:sz w:val="28"/>
        </w:rPr>
        <w:t>
      3) ең аз техникалық құралдар мен бақылау-өлшеу жабдықтарының жинағы болуын.</w:t>
      </w:r>
    </w:p>
    <w:p>
      <w:pPr>
        <w:spacing w:after="0"/>
        <w:ind w:left="0"/>
        <w:jc w:val="both"/>
      </w:pPr>
      <w:r>
        <w:rPr>
          <w:rFonts w:ascii="Times New Roman"/>
          <w:b w:val="false"/>
          <w:i w:val="false"/>
          <w:color w:val="000000"/>
          <w:sz w:val="28"/>
        </w:rPr>
        <w:t>
      Көрсетілетін қызмет алушыға барумен профилактикалық бақылауды жүзеге асырғаннан кейін, көрсетілетін қызметті беруші мәлімделген мамандардың біліктілік сынағын тапсыру нәтижесінің негізінде білім деңгейін бағалауды жүргізеді.</w:t>
      </w:r>
    </w:p>
    <w:p>
      <w:pPr>
        <w:spacing w:after="0"/>
        <w:ind w:left="0"/>
        <w:jc w:val="both"/>
      </w:pPr>
      <w:r>
        <w:rPr>
          <w:rFonts w:ascii="Times New Roman"/>
          <w:b w:val="false"/>
          <w:i w:val="false"/>
          <w:color w:val="000000"/>
          <w:sz w:val="28"/>
        </w:rPr>
        <w:t>
      Көрсетілетін қызметті алушы ұсынған құжаттардың толықтығын тексеру қорытындысы бойынша көрсетілетін қызметті беруші 3 жұмыс күні ішінде көрсетілетін қызметті берушінің уәкілетті тұлғаның электрондық цифрлық қолтаңбасы қойылған электрондық құжат нысанында кіші түрін/ қызмет түрінің кіші түрін көрсете отырып лицензияны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лицензияны немесе лицензияны беруден дәлелді бас тартуды береді және көрсетілетін қызметті алушының порталдағы "жеке кабинетіне" жолдайды.</w:t>
      </w:r>
    </w:p>
    <w:bookmarkStart w:name="z178" w:id="22"/>
    <w:p>
      <w:pPr>
        <w:spacing w:after="0"/>
        <w:ind w:left="0"/>
        <w:jc w:val="both"/>
      </w:pPr>
      <w:r>
        <w:rPr>
          <w:rFonts w:ascii="Times New Roman"/>
          <w:b w:val="false"/>
          <w:i w:val="false"/>
          <w:color w:val="000000"/>
          <w:sz w:val="28"/>
        </w:rPr>
        <w:t>
      5. Лицензияны қайта ресімдеу мынадай жағдайларда қаралады:</w:t>
      </w:r>
    </w:p>
    <w:bookmarkEnd w:id="22"/>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xml:space="preserve">
      3 ) заңды тұлға-лицензиат "Рұқсаттар мен хабарламалар туралы"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Лицензияны қайта ресімдеу туралы өтініш қызмет алушымен лицензияға қосымшаны қайта ресімдеу үшін негіз болған өзгерістер туындаған кезден бастап күнтізбелік отыз күн ішінде беруге тиіс.</w:t>
      </w:r>
    </w:p>
    <w:p>
      <w:pPr>
        <w:spacing w:after="0"/>
        <w:ind w:left="0"/>
        <w:jc w:val="both"/>
      </w:pPr>
      <w:r>
        <w:rPr>
          <w:rFonts w:ascii="Times New Roman"/>
          <w:b w:val="false"/>
          <w:i w:val="false"/>
          <w:color w:val="000000"/>
          <w:sz w:val="28"/>
        </w:rPr>
        <w:t>
      Көрсетілетін қызметті алушы лицензияны қайта ресімдеу барысында көрсетілетін қызмет берушіге Мемлекеттік қызмет көрсетуге қойылатын талаптардың 8-тармағы 2) тармақшасына сәйкес мемлекеттік қызметті көрсету үшін қажетті құжаттардың электрондық көшірмелерін портал арқылы жолдайды.</w:t>
      </w:r>
    </w:p>
    <w:p>
      <w:pPr>
        <w:spacing w:after="0"/>
        <w:ind w:left="0"/>
        <w:jc w:val="both"/>
      </w:pPr>
      <w:r>
        <w:rPr>
          <w:rFonts w:ascii="Times New Roman"/>
          <w:b w:val="false"/>
          <w:i w:val="false"/>
          <w:color w:val="000000"/>
          <w:sz w:val="28"/>
        </w:rPr>
        <w:t>
      Лицензияны қайта ресімдеу өтініші тіркелген уақыттан бастап 3 жұмыс күні ішінде қаралады.</w:t>
      </w:r>
    </w:p>
    <w:p>
      <w:pPr>
        <w:spacing w:after="0"/>
        <w:ind w:left="0"/>
        <w:jc w:val="both"/>
      </w:pPr>
      <w:r>
        <w:rPr>
          <w:rFonts w:ascii="Times New Roman"/>
          <w:b w:val="false"/>
          <w:i w:val="false"/>
          <w:color w:val="000000"/>
          <w:sz w:val="28"/>
        </w:rPr>
        <w:t>
      Көрсетілетін қызметті беруші лицензияны қайта ресімдеуге негіз болып ұсынылған құжаттармен мен өзгерістері толықтығын 1 жұмыс күні ішінде тексеруді жүзеге асырады.</w:t>
      </w:r>
    </w:p>
    <w:p>
      <w:pPr>
        <w:spacing w:after="0"/>
        <w:ind w:left="0"/>
        <w:jc w:val="both"/>
      </w:pPr>
      <w:r>
        <w:rPr>
          <w:rFonts w:ascii="Times New Roman"/>
          <w:b w:val="false"/>
          <w:i w:val="false"/>
          <w:color w:val="000000"/>
          <w:sz w:val="28"/>
        </w:rPr>
        <w:t>
      Лицензияны қайта ресімдеуге негіз болып ұсынылған құжаттар мен өзгерістер толықтығы тексерілгеннен кейін Мемлекеттік қызмет көрсетуге қойылатын талаптардың 9-тармағында көзделген негізге сәйкес көрсетілетін қызметті беруші 2 жұмыс күні ішінде қызмет берушінің өкілетті тұлғасының электронды қолы қойылған қайта ресімделген лицензияны немесе электрондық құжат түрінде лицензияны беруден бас тарту дәлелді жауабын қызмет алушының порталдағы "жеке кабинетіне" жолдайды.</w:t>
      </w:r>
    </w:p>
    <w:bookmarkStart w:name="z179" w:id="23"/>
    <w:p>
      <w:pPr>
        <w:spacing w:after="0"/>
        <w:ind w:left="0"/>
        <w:jc w:val="both"/>
      </w:pPr>
      <w:r>
        <w:rPr>
          <w:rFonts w:ascii="Times New Roman"/>
          <w:b w:val="false"/>
          <w:i w:val="false"/>
          <w:color w:val="000000"/>
          <w:sz w:val="28"/>
        </w:rPr>
        <w:t xml:space="preserve">
      6.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23"/>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180" w:id="2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24"/>
    <w:bookmarkStart w:name="z181" w:id="25"/>
    <w:p>
      <w:pPr>
        <w:spacing w:after="0"/>
        <w:ind w:left="0"/>
        <w:jc w:val="both"/>
      </w:pPr>
      <w:r>
        <w:rPr>
          <w:rFonts w:ascii="Times New Roman"/>
          <w:b w:val="false"/>
          <w:i w:val="false"/>
          <w:color w:val="000000"/>
          <w:sz w:val="28"/>
        </w:rPr>
        <w:t>
      7.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25"/>
    <w:bookmarkStart w:name="z182" w:id="26"/>
    <w:p>
      <w:pPr>
        <w:spacing w:after="0"/>
        <w:ind w:left="0"/>
        <w:jc w:val="both"/>
      </w:pPr>
      <w:r>
        <w:rPr>
          <w:rFonts w:ascii="Times New Roman"/>
          <w:b w:val="false"/>
          <w:i w:val="false"/>
          <w:color w:val="000000"/>
          <w:sz w:val="28"/>
        </w:rPr>
        <w:t xml:space="preserve">
      8.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26"/>
    <w:bookmarkStart w:name="z183" w:id="27"/>
    <w:p>
      <w:pPr>
        <w:spacing w:after="0"/>
        <w:ind w:left="0"/>
        <w:jc w:val="both"/>
      </w:pPr>
      <w:r>
        <w:rPr>
          <w:rFonts w:ascii="Times New Roman"/>
          <w:b w:val="false"/>
          <w:i w:val="false"/>
          <w:color w:val="000000"/>
          <w:sz w:val="28"/>
        </w:rPr>
        <w:t>
      9.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2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 мемлекеттік қызметін көрсетуге қойылатын негізгі талаптардың тізбесі мемлекеттік көрсетілетін қызметтің мынадай кіші түрлері үшін бірыңғай талаптарды айқындайды:</w:t>
            </w:r>
          </w:p>
          <w:p>
            <w:pPr>
              <w:spacing w:after="20"/>
              <w:ind w:left="20"/>
              <w:jc w:val="both"/>
            </w:pPr>
            <w:r>
              <w:rPr>
                <w:rFonts w:ascii="Times New Roman"/>
                <w:b w:val="false"/>
                <w:i w:val="false"/>
                <w:color w:val="000000"/>
                <w:sz w:val="20"/>
              </w:rPr>
              <w:t>
1. Жедел-іздестіру іс-шараларын жүргізуге арналған арнайы техникалық құралдарды әзірлеу, өндіру;</w:t>
            </w:r>
          </w:p>
          <w:p>
            <w:pPr>
              <w:spacing w:after="20"/>
              <w:ind w:left="20"/>
              <w:jc w:val="both"/>
            </w:pPr>
            <w:r>
              <w:rPr>
                <w:rFonts w:ascii="Times New Roman"/>
                <w:b w:val="false"/>
                <w:i w:val="false"/>
                <w:color w:val="000000"/>
                <w:sz w:val="20"/>
              </w:rPr>
              <w:t>
2. Жедел-іздестіру іс-шараларын жүргізуге арналған арнайы техникалық құралдарды жөндеу және өткізу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барлық кіші түрлері бойынша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кіші түрлері бойынша: </w:t>
            </w:r>
          </w:p>
          <w:p>
            <w:pPr>
              <w:spacing w:after="20"/>
              <w:ind w:left="20"/>
              <w:jc w:val="both"/>
            </w:pPr>
            <w:r>
              <w:rPr>
                <w:rFonts w:ascii="Times New Roman"/>
                <w:b w:val="false"/>
                <w:i w:val="false"/>
                <w:color w:val="000000"/>
                <w:sz w:val="20"/>
              </w:rPr>
              <w:t>
1) лицензияны беру кезінде - 15 жұмыс күні ішінде;</w:t>
            </w:r>
          </w:p>
          <w:p>
            <w:pPr>
              <w:spacing w:after="20"/>
              <w:ind w:left="20"/>
              <w:jc w:val="both"/>
            </w:pPr>
            <w:r>
              <w:rPr>
                <w:rFonts w:ascii="Times New Roman"/>
                <w:b w:val="false"/>
                <w:i w:val="false"/>
                <w:color w:val="000000"/>
                <w:sz w:val="20"/>
              </w:rPr>
              <w:t>
2) лицензияны қайта ресімдеу кезінде - 3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iздестiру іс-шараларын жүргiзуге арналған арнайы техникалық құралдарды әзiрлеу, өндіру, жөндеу және өткізу бойынша қызметпен айналысу үшін кіші түрін/ қызметтің кіші түрін көрсетіп лицензияны беру, қайта ресімдеу, немесе мемлекеттік қызмет көрсетуді ұсынудан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ұсынылады.</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көрсеткені үшін жекеленген қызмет түрлерімен айналысу құқығы үшін лицензиялық алым алынады:</w:t>
            </w:r>
          </w:p>
          <w:p>
            <w:pPr>
              <w:spacing w:after="20"/>
              <w:ind w:left="20"/>
              <w:jc w:val="both"/>
            </w:pPr>
            <w:r>
              <w:rPr>
                <w:rFonts w:ascii="Times New Roman"/>
                <w:b w:val="false"/>
                <w:i w:val="false"/>
                <w:color w:val="000000"/>
                <w:sz w:val="20"/>
              </w:rPr>
              <w:t>
1) лицензия беру үшін – 20 айлық есептік көрсеткішті;</w:t>
            </w:r>
          </w:p>
          <w:p>
            <w:pPr>
              <w:spacing w:after="20"/>
              <w:ind w:left="20"/>
              <w:jc w:val="both"/>
            </w:pPr>
            <w:r>
              <w:rPr>
                <w:rFonts w:ascii="Times New Roman"/>
                <w:b w:val="false"/>
                <w:i w:val="false"/>
                <w:color w:val="000000"/>
                <w:sz w:val="20"/>
              </w:rPr>
              <w:t>
2) лицензияны қайта ресімдеу үшін – 2 айлық есептік көрсеткішті құрайды.</w:t>
            </w:r>
          </w:p>
          <w:p>
            <w:pPr>
              <w:spacing w:after="20"/>
              <w:ind w:left="20"/>
              <w:jc w:val="both"/>
            </w:pPr>
            <w:r>
              <w:rPr>
                <w:rFonts w:ascii="Times New Roman"/>
                <w:b w:val="false"/>
                <w:i w:val="false"/>
                <w:color w:val="000000"/>
                <w:sz w:val="20"/>
              </w:rPr>
              <w:t>
Төлем қолма-қол және қолма-қолсыз түрде, банктік операциялардың жекелеген түрлерін жүргізетін екінші деңгейлі банктер мен ұйымдар арқылы жүзеге асырылады.</w:t>
            </w:r>
          </w:p>
          <w:p>
            <w:pPr>
              <w:spacing w:after="20"/>
              <w:ind w:left="20"/>
              <w:jc w:val="both"/>
            </w:pPr>
            <w:r>
              <w:rPr>
                <w:rFonts w:ascii="Times New Roman"/>
                <w:b w:val="false"/>
                <w:i w:val="false"/>
                <w:color w:val="000000"/>
                <w:sz w:val="20"/>
              </w:rPr>
              <w:t>
Төлем "электрондық үкімет"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лицензия алу үшін: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қызмет алушының электронды-цифрлық қолтаңбасымен куәландырылған электрондық құжат түріндегі нысан бойынша заңды тұлғаның өтініші немесе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қызмет алушының электронды-цифрлық қолтаңбасымен куәландырылған электрондық құжат түріндегі нысан бойынша жеке тұлғаның өтініші; "электрондық үкімет" төлем шлюзі арқылы төленген жағдайларды қоспағанда, лицензиялық алымның бюджетке төленгенін растау туралы мәлімет;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4-қосымшадағы</w:t>
            </w:r>
            <w:r>
              <w:rPr>
                <w:rFonts w:ascii="Times New Roman"/>
                <w:b w:val="false"/>
                <w:i w:val="false"/>
                <w:color w:val="000000"/>
                <w:sz w:val="20"/>
              </w:rPr>
              <w:t xml:space="preserve"> нысан бойынша көрсетілетін қызметті алушының біліктілік талаптарына сәйкестігі туралы электрондық нысандағы мәліметтер</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қызмет алушының электронды-цифрлық қолтаңбасымен куәландырылған электрондық құжат түріндегі нысан бойынша заңды тұлғаның өтініші немесе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қызмет алушының электронды-цифрлық қолтаңбасымен куәландырылған электрондық құжат түріндегі нысан бойынша жеке тұлғаның өтініші;</w:t>
            </w:r>
          </w:p>
          <w:p>
            <w:pPr>
              <w:spacing w:after="20"/>
              <w:ind w:left="20"/>
              <w:jc w:val="both"/>
            </w:pPr>
            <w:r>
              <w:rPr>
                <w:rFonts w:ascii="Times New Roman"/>
                <w:b w:val="false"/>
                <w:i w:val="false"/>
                <w:color w:val="000000"/>
                <w:sz w:val="20"/>
              </w:rPr>
              <w:t>
"электрондық үкімет" төлем шлюзі арқылы төленген жағдайларды қоспағанда, лицензиялық алымның бюджетке төленгенін растау туралы мәлімет;</w:t>
            </w:r>
          </w:p>
          <w:p>
            <w:pPr>
              <w:spacing w:after="20"/>
              <w:ind w:left="20"/>
              <w:jc w:val="both"/>
            </w:pPr>
            <w:r>
              <w:rPr>
                <w:rFonts w:ascii="Times New Roman"/>
                <w:b w:val="false"/>
                <w:i w:val="false"/>
                <w:color w:val="000000"/>
                <w:sz w:val="20"/>
              </w:rPr>
              <w:t>
мемлекеттік ақпараттық жүйеде сақталған ақпараттардан тұратын құжаттарды қоспағанда, лицензияны қайта ресімдеу үшін негіз болған, өзгерістер туралы ақпаратты құрайтын,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алу үшін көрсетілетін қызметті алушымен ұсынылған құжаттардың және (немесе) оның құрамындағы деректердің (мәліметтер) шынайы еместігі анықталғанда;</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алушының және (немесе) ұсынылған деректер мен мәліметтердің мемлекеттік қызмет көрсету үшін қажетті қызметпен айналысу үшін бiлiктiлiк талаптарына және оларға сәйкестікті растайтын құжаттар тізбесіне сәйкес еместігі;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сот орындаушысының ұсынысы негізінде көрсетілетін қызметті алушыға-қарызгер лицензиатқа лицензия алуға соттың уақытша тыйым салынуы;</w:t>
            </w:r>
          </w:p>
          <w:p>
            <w:pPr>
              <w:spacing w:after="20"/>
              <w:ind w:left="20"/>
              <w:jc w:val="both"/>
            </w:pPr>
            <w:r>
              <w:rPr>
                <w:rFonts w:ascii="Times New Roman"/>
                <w:b w:val="false"/>
                <w:i w:val="false"/>
                <w:color w:val="000000"/>
                <w:sz w:val="20"/>
              </w:rPr>
              <w:t xml:space="preserve">
Лицензиант-заңды тұлғаның бөлісу түрінде қайта құрылу кезінде: </w:t>
            </w:r>
          </w:p>
          <w:p>
            <w:pPr>
              <w:spacing w:after="20"/>
              <w:ind w:left="20"/>
              <w:jc w:val="both"/>
            </w:pPr>
            <w:r>
              <w:rPr>
                <w:rFonts w:ascii="Times New Roman"/>
                <w:b w:val="false"/>
                <w:i w:val="false"/>
                <w:color w:val="000000"/>
                <w:sz w:val="20"/>
              </w:rPr>
              <w:t>
1) Мемлекеттік қызмет көрсетуге қойылатын негізгі талаптардың 8-тармағы 2) тармақшасында көрсетілген құжаттарды ұсынбау немесе толық тиісінше ресімдемеу;</w:t>
            </w:r>
          </w:p>
          <w:p>
            <w:pPr>
              <w:spacing w:after="20"/>
              <w:ind w:left="20"/>
              <w:jc w:val="both"/>
            </w:pPr>
            <w:r>
              <w:rPr>
                <w:rFonts w:ascii="Times New Roman"/>
                <w:b w:val="false"/>
                <w:i w:val="false"/>
                <w:color w:val="000000"/>
                <w:sz w:val="20"/>
              </w:rPr>
              <w:t>
2) көрсетілетін қызмет алушының біліктілік талаптарына сәйкес келмеуі;</w:t>
            </w:r>
          </w:p>
          <w:p>
            <w:pPr>
              <w:spacing w:after="20"/>
              <w:ind w:left="20"/>
              <w:jc w:val="both"/>
            </w:pPr>
            <w:r>
              <w:rPr>
                <w:rFonts w:ascii="Times New Roman"/>
                <w:b w:val="false"/>
                <w:i w:val="false"/>
                <w:color w:val="000000"/>
                <w:sz w:val="20"/>
              </w:rPr>
              <w:t xml:space="preserve">
3) лицензиант-заңды тұлғаның бөлісу түрінде қайта құрылу нәтижесі бойынша лицензия және (немесе) лицензияға қосымша пайда болған басқа заңды тұлғаға қайта ресімделген болса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 ескеріле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потрал арқылы электрондық түрде электрондық цифрлық қолтаңба болған жағдайда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_______________________________________________________________________1</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(қажетін көрсету)</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 жайлар) нөмірі)</w:t>
      </w:r>
    </w:p>
    <w:p>
      <w:pPr>
        <w:spacing w:after="0"/>
        <w:ind w:left="0"/>
        <w:jc w:val="both"/>
      </w:pPr>
      <w:r>
        <w:rPr>
          <w:rFonts w:ascii="Times New Roman"/>
          <w:b w:val="false"/>
          <w:i w:val="false"/>
          <w:color w:val="000000"/>
          <w:sz w:val="28"/>
        </w:rPr>
        <w:t>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 өтініш берушіге қызметтің</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расталады; өтініш беруші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
      жүйелерде қамтылған, заңмен қорғалатын құпияны құрайтын қолжетімділігі шектеулі дербес деректерді</w:t>
      </w:r>
    </w:p>
    <w:p>
      <w:pPr>
        <w:spacing w:after="0"/>
        <w:ind w:left="0"/>
        <w:jc w:val="both"/>
      </w:pPr>
      <w:r>
        <w:rPr>
          <w:rFonts w:ascii="Times New Roman"/>
          <w:b w:val="false"/>
          <w:i w:val="false"/>
          <w:color w:val="000000"/>
          <w:sz w:val="28"/>
        </w:rPr>
        <w:t>
      пайдалануға келісімін береді.</w:t>
      </w:r>
    </w:p>
    <w:p>
      <w:pPr>
        <w:spacing w:after="0"/>
        <w:ind w:left="0"/>
        <w:jc w:val="both"/>
      </w:pPr>
      <w:r>
        <w:rPr>
          <w:rFonts w:ascii="Times New Roman"/>
          <w:b w:val="false"/>
          <w:i w:val="false"/>
          <w:color w:val="000000"/>
          <w:sz w:val="28"/>
        </w:rPr>
        <w:t>
      Басшы _________________ 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w:t>
      </w:r>
    </w:p>
    <w:p>
      <w:pPr>
        <w:spacing w:after="0"/>
        <w:ind w:left="0"/>
        <w:jc w:val="both"/>
      </w:pPr>
      <w:r>
        <w:rPr>
          <w:rFonts w:ascii="Times New Roman"/>
          <w:b w:val="false"/>
          <w:i w:val="false"/>
          <w:color w:val="000000"/>
          <w:sz w:val="28"/>
        </w:rPr>
        <w:t>
      1 Мемлекеттік қызмет беруші мәліметтерді мемлекеттік ақпараттық жүйелерден "электрондық үкімет"</w:t>
      </w:r>
    </w:p>
    <w:p>
      <w:pPr>
        <w:spacing w:after="0"/>
        <w:ind w:left="0"/>
        <w:jc w:val="both"/>
      </w:pPr>
      <w:r>
        <w:rPr>
          <w:rFonts w:ascii="Times New Roman"/>
          <w:b w:val="false"/>
          <w:i w:val="false"/>
          <w:color w:val="000000"/>
          <w:sz w:val="28"/>
        </w:rPr>
        <w:t>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______________________________________________________________________2</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(қажетін көрсету)</w:t>
      </w:r>
    </w:p>
    <w:p>
      <w:pPr>
        <w:spacing w:after="0"/>
        <w:ind w:left="0"/>
        <w:jc w:val="both"/>
      </w:pP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
      Жеке тұлғаның мекенжайы 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 беруден</w:t>
      </w:r>
    </w:p>
    <w:p>
      <w:pPr>
        <w:spacing w:after="0"/>
        <w:ind w:left="0"/>
        <w:jc w:val="both"/>
      </w:pPr>
      <w:r>
        <w:rPr>
          <w:rFonts w:ascii="Times New Roman"/>
          <w:b w:val="false"/>
          <w:i w:val="false"/>
          <w:color w:val="000000"/>
          <w:sz w:val="28"/>
        </w:rPr>
        <w:t xml:space="preserve">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  қоса берілген құжаттардың барлығы шындыққа</w:t>
      </w:r>
    </w:p>
    <w:p>
      <w:pPr>
        <w:spacing w:after="0"/>
        <w:ind w:left="0"/>
        <w:jc w:val="both"/>
      </w:pPr>
      <w:r>
        <w:rPr>
          <w:rFonts w:ascii="Times New Roman"/>
          <w:b w:val="false"/>
          <w:i w:val="false"/>
          <w:color w:val="000000"/>
          <w:sz w:val="28"/>
        </w:rPr>
        <w:t>
      сәйкес келетіні және жарамды болып  табылатындығы расталады;  өтініш беруші</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w:t>
      </w:r>
    </w:p>
    <w:p>
      <w:pPr>
        <w:spacing w:after="0"/>
        <w:ind w:left="0"/>
        <w:jc w:val="both"/>
      </w:pPr>
      <w:r>
        <w:rPr>
          <w:rFonts w:ascii="Times New Roman"/>
          <w:b w:val="false"/>
          <w:i w:val="false"/>
          <w:color w:val="000000"/>
          <w:sz w:val="28"/>
        </w:rPr>
        <w:t xml:space="preserve">
      қамтылған, заңмен қорғалатын құпияны құрайтын қолжетімділігі шектеулі дербес </w:t>
      </w:r>
    </w:p>
    <w:p>
      <w:pPr>
        <w:spacing w:after="0"/>
        <w:ind w:left="0"/>
        <w:jc w:val="both"/>
      </w:pPr>
      <w:r>
        <w:rPr>
          <w:rFonts w:ascii="Times New Roman"/>
          <w:b w:val="false"/>
          <w:i w:val="false"/>
          <w:color w:val="000000"/>
          <w:sz w:val="28"/>
        </w:rPr>
        <w:t>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w:t>
      </w:r>
    </w:p>
    <w:p>
      <w:pPr>
        <w:spacing w:after="0"/>
        <w:ind w:left="0"/>
        <w:jc w:val="both"/>
      </w:pPr>
      <w:r>
        <w:rPr>
          <w:rFonts w:ascii="Times New Roman"/>
          <w:b w:val="false"/>
          <w:i w:val="false"/>
          <w:color w:val="000000"/>
          <w:sz w:val="28"/>
        </w:rPr>
        <w:t>
      2 Мемлекеттік қызмет беруші мәліметтерді мемлекеттік ақпараттық жүйелерден</w:t>
      </w:r>
    </w:p>
    <w:p>
      <w:pPr>
        <w:spacing w:after="0"/>
        <w:ind w:left="0"/>
        <w:jc w:val="both"/>
      </w:pPr>
      <w:r>
        <w:rPr>
          <w:rFonts w:ascii="Times New Roman"/>
          <w:b w:val="false"/>
          <w:i w:val="false"/>
          <w:color w:val="000000"/>
          <w:sz w:val="28"/>
        </w:rPr>
        <w:t>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жедел іздестіру іс-шараларын  жүргізуге арналған арнайы техникалық құралдарды әзірлеу,  өндіру, жөндеу және өткізу бойынша қызметпен айналысу үшін  біліктілік талаптарына сәйкестігі туралы  мәліметтер нысаны</w:t>
      </w:r>
    </w:p>
    <w:p>
      <w:pPr>
        <w:spacing w:after="0"/>
        <w:ind w:left="0"/>
        <w:jc w:val="both"/>
      </w:pPr>
      <w:r>
        <w:rPr>
          <w:rFonts w:ascii="Times New Roman"/>
          <w:b w:val="false"/>
          <w:i w:val="false"/>
          <w:color w:val="000000"/>
          <w:sz w:val="28"/>
        </w:rPr>
        <w:t xml:space="preserve">
      1. Жедел iздестiру іс-шараларын жүргiзуге арналған арнайы техникалық құралдарды </w:t>
      </w:r>
    </w:p>
    <w:p>
      <w:pPr>
        <w:spacing w:after="0"/>
        <w:ind w:left="0"/>
        <w:jc w:val="both"/>
      </w:pPr>
      <w:r>
        <w:rPr>
          <w:rFonts w:ascii="Times New Roman"/>
          <w:b w:val="false"/>
          <w:i w:val="false"/>
          <w:color w:val="000000"/>
          <w:sz w:val="28"/>
        </w:rPr>
        <w:t xml:space="preserve">
      әзірлеу және өндіру жөніндегі қызметпен айналысу үшін: </w:t>
      </w:r>
    </w:p>
    <w:p>
      <w:pPr>
        <w:spacing w:after="0"/>
        <w:ind w:left="0"/>
        <w:jc w:val="both"/>
      </w:pPr>
      <w:r>
        <w:rPr>
          <w:rFonts w:ascii="Times New Roman"/>
          <w:b w:val="false"/>
          <w:i w:val="false"/>
          <w:color w:val="000000"/>
          <w:sz w:val="28"/>
        </w:rPr>
        <w:t xml:space="preserve">
      көрсетілетін қызметті алушы туралы ақпарат </w:t>
      </w:r>
    </w:p>
    <w:p>
      <w:pPr>
        <w:spacing w:after="0"/>
        <w:ind w:left="0"/>
        <w:jc w:val="both"/>
      </w:pPr>
      <w:r>
        <w:rPr>
          <w:rFonts w:ascii="Times New Roman"/>
          <w:b w:val="false"/>
          <w:i w:val="false"/>
          <w:color w:val="000000"/>
          <w:sz w:val="28"/>
        </w:rPr>
        <w:t>
      _____________________________________________________________________3</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 мемлекеттік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 көрсету)</w:t>
      </w:r>
    </w:p>
    <w:p>
      <w:pPr>
        <w:spacing w:after="0"/>
        <w:ind w:left="0"/>
        <w:jc w:val="both"/>
      </w:pPr>
      <w:r>
        <w:rPr>
          <w:rFonts w:ascii="Times New Roman"/>
          <w:b w:val="false"/>
          <w:i w:val="false"/>
          <w:color w:val="000000"/>
          <w:sz w:val="28"/>
        </w:rPr>
        <w:t>
      2) жоғары техникалық білімі бар мәлімделген маман(дар)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(мамандығын және біліктілігін, сондай-ақ диплом(дар)ының көшірмесін(-лерін)</w:t>
      </w:r>
    </w:p>
    <w:p>
      <w:pPr>
        <w:spacing w:after="0"/>
        <w:ind w:left="0"/>
        <w:jc w:val="both"/>
      </w:pPr>
      <w:r>
        <w:rPr>
          <w:rFonts w:ascii="Times New Roman"/>
          <w:b w:val="false"/>
          <w:i w:val="false"/>
          <w:color w:val="000000"/>
          <w:sz w:val="28"/>
        </w:rPr>
        <w:t>
      қоса беріп, ___________________________________________________________;</w:t>
      </w:r>
    </w:p>
    <w:p>
      <w:pPr>
        <w:spacing w:after="0"/>
        <w:ind w:left="0"/>
        <w:jc w:val="both"/>
      </w:pPr>
      <w:r>
        <w:rPr>
          <w:rFonts w:ascii="Times New Roman"/>
          <w:b w:val="false"/>
          <w:i w:val="false"/>
          <w:color w:val="000000"/>
          <w:sz w:val="28"/>
        </w:rPr>
        <w:t>
      диплом(дар)ының нөмірін, берілген күнін және орнын, оқу орнының атауын көрсету)</w:t>
      </w:r>
    </w:p>
    <w:p>
      <w:pPr>
        <w:spacing w:after="0"/>
        <w:ind w:left="0"/>
        <w:jc w:val="both"/>
      </w:pPr>
      <w:r>
        <w:rPr>
          <w:rFonts w:ascii="Times New Roman"/>
          <w:b w:val="false"/>
          <w:i w:val="false"/>
          <w:color w:val="000000"/>
          <w:sz w:val="28"/>
        </w:rPr>
        <w:t>
      3) мәлімделген қызмет түрі бойынша Қазақстан Республикасының мемлекеттік</w:t>
      </w:r>
    </w:p>
    <w:p>
      <w:pPr>
        <w:spacing w:after="0"/>
        <w:ind w:left="0"/>
        <w:jc w:val="both"/>
      </w:pPr>
      <w:r>
        <w:rPr>
          <w:rFonts w:ascii="Times New Roman"/>
          <w:b w:val="false"/>
          <w:i w:val="false"/>
          <w:color w:val="000000"/>
          <w:sz w:val="28"/>
        </w:rPr>
        <w:t>
      құпияларын  құрайтын мәліметтермен жұмыс жүргізуге Қазақстан Республикасының</w:t>
      </w:r>
    </w:p>
    <w:p>
      <w:pPr>
        <w:spacing w:after="0"/>
        <w:ind w:left="0"/>
        <w:jc w:val="both"/>
      </w:pPr>
      <w:r>
        <w:rPr>
          <w:rFonts w:ascii="Times New Roman"/>
          <w:b w:val="false"/>
          <w:i w:val="false"/>
          <w:color w:val="000000"/>
          <w:sz w:val="28"/>
        </w:rPr>
        <w:t>
      ұлттық қауіпсіздік органдары рұқсатының болуы туралы ақпарат</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(құжаттың көшірмесін қоса беріп, рұқсаттың деректемелерін: нөмірін,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күнін және осы рұқсатты берген Қазақстан Республикасы ұлттық қауіпсіздік</w:t>
      </w:r>
    </w:p>
    <w:p>
      <w:pPr>
        <w:spacing w:after="0"/>
        <w:ind w:left="0"/>
        <w:jc w:val="both"/>
      </w:pPr>
      <w:r>
        <w:rPr>
          <w:rFonts w:ascii="Times New Roman"/>
          <w:b w:val="false"/>
          <w:i w:val="false"/>
          <w:color w:val="000000"/>
          <w:sz w:val="28"/>
        </w:rPr>
        <w:t>
      органдарының</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бөлімшесін көрсету)</w:t>
      </w:r>
    </w:p>
    <w:p>
      <w:pPr>
        <w:spacing w:after="0"/>
        <w:ind w:left="0"/>
        <w:jc w:val="both"/>
      </w:pPr>
      <w:r>
        <w:rPr>
          <w:rFonts w:ascii="Times New Roman"/>
          <w:b w:val="false"/>
          <w:i w:val="false"/>
          <w:color w:val="000000"/>
          <w:sz w:val="28"/>
        </w:rPr>
        <w:t>
      4) техникалық құралдардың және бақылау-өлшеу жабдығының ең аз жинағының</w:t>
      </w:r>
    </w:p>
    <w:p>
      <w:pPr>
        <w:spacing w:after="0"/>
        <w:ind w:left="0"/>
        <w:jc w:val="both"/>
      </w:pPr>
      <w:r>
        <w:rPr>
          <w:rFonts w:ascii="Times New Roman"/>
          <w:b w:val="false"/>
          <w:i w:val="false"/>
          <w:color w:val="000000"/>
          <w:sz w:val="28"/>
        </w:rPr>
        <w:t>
      болуы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(осы құралдардың және жабдықтың меншік құқығында болуын растайтын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құжаттарды қоса беріп, көрсетілетін қызметті алушы хатының деректемелерін:</w:t>
      </w:r>
    </w:p>
    <w:p>
      <w:pPr>
        <w:spacing w:after="0"/>
        <w:ind w:left="0"/>
        <w:jc w:val="both"/>
      </w:pPr>
      <w:r>
        <w:rPr>
          <w:rFonts w:ascii="Times New Roman"/>
          <w:b w:val="false"/>
          <w:i w:val="false"/>
          <w:color w:val="000000"/>
          <w:sz w:val="28"/>
        </w:rPr>
        <w:t>
      тіркеу нөмірін __________________________________________________________;</w:t>
      </w:r>
    </w:p>
    <w:p>
      <w:pPr>
        <w:spacing w:after="0"/>
        <w:ind w:left="0"/>
        <w:jc w:val="both"/>
      </w:pPr>
      <w:r>
        <w:rPr>
          <w:rFonts w:ascii="Times New Roman"/>
          <w:b w:val="false"/>
          <w:i w:val="false"/>
          <w:color w:val="000000"/>
          <w:sz w:val="28"/>
        </w:rPr>
        <w:t>
                                                                        және күнін көрсету)</w:t>
      </w:r>
    </w:p>
    <w:p>
      <w:pPr>
        <w:spacing w:after="0"/>
        <w:ind w:left="0"/>
        <w:jc w:val="both"/>
      </w:pPr>
      <w:r>
        <w:rPr>
          <w:rFonts w:ascii="Times New Roman"/>
          <w:b w:val="false"/>
          <w:i w:val="false"/>
          <w:color w:val="000000"/>
          <w:sz w:val="28"/>
        </w:rPr>
        <w:t>
      5) арнайы бөлінген өндірістік үй-жайдың болуы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(құжаттың көшірмесін қоса беріп, меншік құқығын немесе өзге заңды негізді</w:t>
      </w:r>
    </w:p>
    <w:p>
      <w:pPr>
        <w:spacing w:after="0"/>
        <w:ind w:left="0"/>
        <w:jc w:val="both"/>
      </w:pPr>
      <w:r>
        <w:rPr>
          <w:rFonts w:ascii="Times New Roman"/>
          <w:b w:val="false"/>
          <w:i w:val="false"/>
          <w:color w:val="000000"/>
          <w:sz w:val="28"/>
        </w:rPr>
        <w:t>
      растайтын _____________________________________________________________;</w:t>
      </w:r>
    </w:p>
    <w:p>
      <w:pPr>
        <w:spacing w:after="0"/>
        <w:ind w:left="0"/>
        <w:jc w:val="both"/>
      </w:pPr>
      <w:r>
        <w:rPr>
          <w:rFonts w:ascii="Times New Roman"/>
          <w:b w:val="false"/>
          <w:i w:val="false"/>
          <w:color w:val="000000"/>
          <w:sz w:val="28"/>
        </w:rPr>
        <w:t xml:space="preserve">
      құжаттардың деректемелерін: құжаттың атауын, тіркеу нөмірін және күнін көрсету) </w:t>
      </w:r>
    </w:p>
    <w:p>
      <w:pPr>
        <w:spacing w:after="0"/>
        <w:ind w:left="0"/>
        <w:jc w:val="both"/>
      </w:pPr>
      <w:r>
        <w:rPr>
          <w:rFonts w:ascii="Times New Roman"/>
          <w:b w:val="false"/>
          <w:i w:val="false"/>
          <w:color w:val="000000"/>
          <w:sz w:val="28"/>
        </w:rPr>
        <w:t>
      6) әзірленіп жатқан және өндірілген арнайы техникалық құралдарды сақтау үшін</w:t>
      </w:r>
    </w:p>
    <w:p>
      <w:pPr>
        <w:spacing w:after="0"/>
        <w:ind w:left="0"/>
        <w:jc w:val="both"/>
      </w:pPr>
      <w:r>
        <w:rPr>
          <w:rFonts w:ascii="Times New Roman"/>
          <w:b w:val="false"/>
          <w:i w:val="false"/>
          <w:color w:val="000000"/>
          <w:sz w:val="28"/>
        </w:rPr>
        <w:t>
      арнайы бөлінген үй-жайдың болуы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меншік құқығын немесе өзге де заңды</w:t>
      </w:r>
    </w:p>
    <w:p>
      <w:pPr>
        <w:spacing w:after="0"/>
        <w:ind w:left="0"/>
        <w:jc w:val="both"/>
      </w:pPr>
      <w:r>
        <w:rPr>
          <w:rFonts w:ascii="Times New Roman"/>
          <w:b w:val="false"/>
          <w:i w:val="false"/>
          <w:color w:val="000000"/>
          <w:sz w:val="28"/>
        </w:rPr>
        <w:t>
      негізді _________________________________________________________________</w:t>
      </w:r>
    </w:p>
    <w:p>
      <w:pPr>
        <w:spacing w:after="0"/>
        <w:ind w:left="0"/>
        <w:jc w:val="both"/>
      </w:pPr>
      <w:r>
        <w:rPr>
          <w:rFonts w:ascii="Times New Roman"/>
          <w:b w:val="false"/>
          <w:i w:val="false"/>
          <w:color w:val="000000"/>
          <w:sz w:val="28"/>
        </w:rPr>
        <w:t>
      растайтын құжаттың, сондай-ақ мамандандырылған ұйым(дар)мен</w:t>
      </w:r>
    </w:p>
    <w:p>
      <w:pPr>
        <w:spacing w:after="0"/>
        <w:ind w:left="0"/>
        <w:jc w:val="both"/>
      </w:pPr>
      <w:r>
        <w:rPr>
          <w:rFonts w:ascii="Times New Roman"/>
          <w:b w:val="false"/>
          <w:i w:val="false"/>
          <w:color w:val="000000"/>
          <w:sz w:val="28"/>
        </w:rPr>
        <w:t>
      автоматтандырылған  ____________________________________________________</w:t>
      </w:r>
    </w:p>
    <w:p>
      <w:pPr>
        <w:spacing w:after="0"/>
        <w:ind w:left="0"/>
        <w:jc w:val="both"/>
      </w:pPr>
      <w:r>
        <w:rPr>
          <w:rFonts w:ascii="Times New Roman"/>
          <w:b w:val="false"/>
          <w:i w:val="false"/>
          <w:color w:val="000000"/>
          <w:sz w:val="28"/>
        </w:rPr>
        <w:t>
      күзет және өрттен қорғау сигнализация жүйелеріне қызмет көрсету туралы</w:t>
      </w:r>
    </w:p>
    <w:p>
      <w:pPr>
        <w:spacing w:after="0"/>
        <w:ind w:left="0"/>
        <w:jc w:val="both"/>
      </w:pPr>
      <w:r>
        <w:rPr>
          <w:rFonts w:ascii="Times New Roman"/>
          <w:b w:val="false"/>
          <w:i w:val="false"/>
          <w:color w:val="000000"/>
          <w:sz w:val="28"/>
        </w:rPr>
        <w:t>
      шартт(ард)ың  __________________________________________________________</w:t>
      </w:r>
    </w:p>
    <w:p>
      <w:pPr>
        <w:spacing w:after="0"/>
        <w:ind w:left="0"/>
        <w:jc w:val="both"/>
      </w:pPr>
      <w:r>
        <w:rPr>
          <w:rFonts w:ascii="Times New Roman"/>
          <w:b w:val="false"/>
          <w:i w:val="false"/>
          <w:color w:val="000000"/>
          <w:sz w:val="28"/>
        </w:rPr>
        <w:t>
      деректемелерін: тіркеу нөмірлерін және күндерін, сондай-ақ тиісті ұйымдардың</w:t>
      </w:r>
    </w:p>
    <w:p>
      <w:pPr>
        <w:spacing w:after="0"/>
        <w:ind w:left="0"/>
        <w:jc w:val="both"/>
      </w:pPr>
      <w:r>
        <w:rPr>
          <w:rFonts w:ascii="Times New Roman"/>
          <w:b w:val="false"/>
          <w:i w:val="false"/>
          <w:color w:val="000000"/>
          <w:sz w:val="28"/>
        </w:rPr>
        <w:t>
      атауларын  ____________________________________________________________;</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2. Жедел iздестiру іс-шараларын жүргiзуге арналған арнайы техникалық құралдарды</w:t>
      </w:r>
    </w:p>
    <w:p>
      <w:pPr>
        <w:spacing w:after="0"/>
        <w:ind w:left="0"/>
        <w:jc w:val="both"/>
      </w:pPr>
      <w:r>
        <w:rPr>
          <w:rFonts w:ascii="Times New Roman"/>
          <w:b w:val="false"/>
          <w:i w:val="false"/>
          <w:color w:val="000000"/>
          <w:sz w:val="28"/>
        </w:rPr>
        <w:t>
      жөндеу және өткізу жөніндегі қызметпен айналысу үшін:</w:t>
      </w:r>
    </w:p>
    <w:p>
      <w:pPr>
        <w:spacing w:after="0"/>
        <w:ind w:left="0"/>
        <w:jc w:val="both"/>
      </w:pPr>
      <w:r>
        <w:rPr>
          <w:rFonts w:ascii="Times New Roman"/>
          <w:b w:val="false"/>
          <w:i w:val="false"/>
          <w:color w:val="000000"/>
          <w:sz w:val="28"/>
        </w:rPr>
        <w:t>
      1) көрсетілетін қызметті алушы туралы ақпарат ______________________________4</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 /</w:t>
      </w:r>
    </w:p>
    <w:p>
      <w:pPr>
        <w:spacing w:after="0"/>
        <w:ind w:left="0"/>
        <w:jc w:val="both"/>
      </w:pPr>
      <w:r>
        <w:rPr>
          <w:rFonts w:ascii="Times New Roman"/>
          <w:b w:val="false"/>
          <w:i w:val="false"/>
          <w:color w:val="000000"/>
          <w:sz w:val="28"/>
        </w:rPr>
        <w:t>
      мемлекеттік  ____________________________________________________________;</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2) жоғары техникалық білімі бар мәлімделген маман(дар) туралы ақпарат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(мамандығын және біліктілігін, сондай-ақ диплом(дар)ының көшірмесін(лерін)</w:t>
      </w:r>
    </w:p>
    <w:p>
      <w:pPr>
        <w:spacing w:after="0"/>
        <w:ind w:left="0"/>
        <w:jc w:val="both"/>
      </w:pPr>
      <w:r>
        <w:rPr>
          <w:rFonts w:ascii="Times New Roman"/>
          <w:b w:val="false"/>
          <w:i w:val="false"/>
          <w:color w:val="000000"/>
          <w:sz w:val="28"/>
        </w:rPr>
        <w:t>
      қоса беріп,</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диплом(дар)ының нөмірін, берілген күнін және орнын, оқу орнының атауын көрсету)</w:t>
      </w:r>
    </w:p>
    <w:p>
      <w:pPr>
        <w:spacing w:after="0"/>
        <w:ind w:left="0"/>
        <w:jc w:val="both"/>
      </w:pPr>
      <w:r>
        <w:rPr>
          <w:rFonts w:ascii="Times New Roman"/>
          <w:b w:val="false"/>
          <w:i w:val="false"/>
          <w:color w:val="000000"/>
          <w:sz w:val="28"/>
        </w:rPr>
        <w:t>
      3) мәлімделген қызмет түрі бойынша Қазақстан Республикасының мемлекеттік</w:t>
      </w:r>
    </w:p>
    <w:p>
      <w:pPr>
        <w:spacing w:after="0"/>
        <w:ind w:left="0"/>
        <w:jc w:val="both"/>
      </w:pPr>
      <w:r>
        <w:rPr>
          <w:rFonts w:ascii="Times New Roman"/>
          <w:b w:val="false"/>
          <w:i w:val="false"/>
          <w:color w:val="000000"/>
          <w:sz w:val="28"/>
        </w:rPr>
        <w:t>
      құпияларын құрайтын мәліметтермен жұмыс жүргізуге Қазақстан Республикасының</w:t>
      </w:r>
    </w:p>
    <w:p>
      <w:pPr>
        <w:spacing w:after="0"/>
        <w:ind w:left="0"/>
        <w:jc w:val="both"/>
      </w:pPr>
      <w:r>
        <w:rPr>
          <w:rFonts w:ascii="Times New Roman"/>
          <w:b w:val="false"/>
          <w:i w:val="false"/>
          <w:color w:val="000000"/>
          <w:sz w:val="28"/>
        </w:rPr>
        <w:t>
      ұлттық қауіпсіздік органдары рұқсатының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(құжаттың көшірмесін қоса беріп, рұқсаттың деректемелерін: нөмірін, күнін және осы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рұқсатты берген Қазақстан Республикасы ұлттық қауіпсіздік органдарының</w:t>
      </w:r>
    </w:p>
    <w:p>
      <w:pPr>
        <w:spacing w:after="0"/>
        <w:ind w:left="0"/>
        <w:jc w:val="both"/>
      </w:pPr>
      <w:r>
        <w:rPr>
          <w:rFonts w:ascii="Times New Roman"/>
          <w:b w:val="false"/>
          <w:i w:val="false"/>
          <w:color w:val="000000"/>
          <w:sz w:val="28"/>
        </w:rPr>
        <w:t>
      бөлімшесін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4) техникалық құралдардың және бақылау-өлшеу жабдығының ең аз жинағының</w:t>
      </w:r>
    </w:p>
    <w:p>
      <w:pPr>
        <w:spacing w:after="0"/>
        <w:ind w:left="0"/>
        <w:jc w:val="both"/>
      </w:pPr>
      <w:r>
        <w:rPr>
          <w:rFonts w:ascii="Times New Roman"/>
          <w:b w:val="false"/>
          <w:i w:val="false"/>
          <w:color w:val="000000"/>
          <w:sz w:val="28"/>
        </w:rPr>
        <w:t>
      болуы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(осы құралдардың және жабдықтың меншік құқығында болуын растайтын</w:t>
      </w:r>
    </w:p>
    <w:p>
      <w:pPr>
        <w:spacing w:after="0"/>
        <w:ind w:left="0"/>
        <w:jc w:val="both"/>
      </w:pPr>
      <w:r>
        <w:rPr>
          <w:rFonts w:ascii="Times New Roman"/>
          <w:b w:val="false"/>
          <w:i w:val="false"/>
          <w:color w:val="000000"/>
          <w:sz w:val="28"/>
        </w:rPr>
        <w:t>
      құжаттарды  ___________________________________________________________</w:t>
      </w:r>
    </w:p>
    <w:p>
      <w:pPr>
        <w:spacing w:after="0"/>
        <w:ind w:left="0"/>
        <w:jc w:val="both"/>
      </w:pPr>
      <w:r>
        <w:rPr>
          <w:rFonts w:ascii="Times New Roman"/>
          <w:b w:val="false"/>
          <w:i w:val="false"/>
          <w:color w:val="000000"/>
          <w:sz w:val="28"/>
        </w:rPr>
        <w:t>
      қоса беріп, көрсетілетін қызметті алушы хатының деректемелерін: тіркеу нөмірін</w:t>
      </w:r>
    </w:p>
    <w:p>
      <w:pPr>
        <w:spacing w:after="0"/>
        <w:ind w:left="0"/>
        <w:jc w:val="both"/>
      </w:pPr>
      <w:r>
        <w:rPr>
          <w:rFonts w:ascii="Times New Roman"/>
          <w:b w:val="false"/>
          <w:i w:val="false"/>
          <w:color w:val="000000"/>
          <w:sz w:val="28"/>
        </w:rPr>
        <w:t>
      және _________________________________________________________________;</w:t>
      </w:r>
    </w:p>
    <w:p>
      <w:pPr>
        <w:spacing w:after="0"/>
        <w:ind w:left="0"/>
        <w:jc w:val="both"/>
      </w:pPr>
      <w:r>
        <w:rPr>
          <w:rFonts w:ascii="Times New Roman"/>
          <w:b w:val="false"/>
          <w:i w:val="false"/>
          <w:color w:val="000000"/>
          <w:sz w:val="28"/>
        </w:rPr>
        <w:t>
      күнін көрсету)</w:t>
      </w:r>
    </w:p>
    <w:p>
      <w:pPr>
        <w:spacing w:after="0"/>
        <w:ind w:left="0"/>
        <w:jc w:val="both"/>
      </w:pPr>
      <w:r>
        <w:rPr>
          <w:rFonts w:ascii="Times New Roman"/>
          <w:b w:val="false"/>
          <w:i w:val="false"/>
          <w:color w:val="000000"/>
          <w:sz w:val="28"/>
        </w:rPr>
        <w:t>
      5) арнайы бөлінген үй-жайдың болуы туралы ақпарат  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меншік құқығын немесе өзге заңды</w:t>
      </w:r>
    </w:p>
    <w:p>
      <w:pPr>
        <w:spacing w:after="0"/>
        <w:ind w:left="0"/>
        <w:jc w:val="both"/>
      </w:pPr>
      <w:r>
        <w:rPr>
          <w:rFonts w:ascii="Times New Roman"/>
          <w:b w:val="false"/>
          <w:i w:val="false"/>
          <w:color w:val="000000"/>
          <w:sz w:val="28"/>
        </w:rPr>
        <w:t>
      негізді  ________________________________________________________________</w:t>
      </w:r>
    </w:p>
    <w:p>
      <w:pPr>
        <w:spacing w:after="0"/>
        <w:ind w:left="0"/>
        <w:jc w:val="both"/>
      </w:pPr>
      <w:r>
        <w:rPr>
          <w:rFonts w:ascii="Times New Roman"/>
          <w:b w:val="false"/>
          <w:i w:val="false"/>
          <w:color w:val="000000"/>
          <w:sz w:val="28"/>
        </w:rPr>
        <w:t>
      растайтын құжаттың, сондай-ақ мамандандырылған ұйым(дар)мен автоматтандырылған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күзет және өрттен қорғау сигнализация жүйелеріне қызмет көрсету туралы шартт(ард)ың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деректемелерін: тіркеу нөмірлерін және күндерін, сондай-ақ тиісті ұйымдардың</w:t>
      </w:r>
    </w:p>
    <w:p>
      <w:pPr>
        <w:spacing w:after="0"/>
        <w:ind w:left="0"/>
        <w:jc w:val="both"/>
      </w:pPr>
      <w:r>
        <w:rPr>
          <w:rFonts w:ascii="Times New Roman"/>
          <w:b w:val="false"/>
          <w:i w:val="false"/>
          <w:color w:val="000000"/>
          <w:sz w:val="28"/>
        </w:rPr>
        <w:t>
      атауларын  __________________________________________________________;</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Ескертпе: мәлімделген адамдардың білім деңгейін бағалау жедел іздестіру іс-шараларын</w:t>
      </w:r>
    </w:p>
    <w:p>
      <w:pPr>
        <w:spacing w:after="0"/>
        <w:ind w:left="0"/>
        <w:jc w:val="both"/>
      </w:pPr>
      <w:r>
        <w:rPr>
          <w:rFonts w:ascii="Times New Roman"/>
          <w:b w:val="false"/>
          <w:i w:val="false"/>
          <w:color w:val="000000"/>
          <w:sz w:val="28"/>
        </w:rPr>
        <w:t>
      жүргізуге арналған арнайы техникалық құралдарды әзiрлеу, өндіру, жөндеу және өткізу</w:t>
      </w:r>
    </w:p>
    <w:p>
      <w:pPr>
        <w:spacing w:after="0"/>
        <w:ind w:left="0"/>
        <w:jc w:val="both"/>
      </w:pPr>
      <w:r>
        <w:rPr>
          <w:rFonts w:ascii="Times New Roman"/>
          <w:b w:val="false"/>
          <w:i w:val="false"/>
          <w:color w:val="000000"/>
          <w:sz w:val="28"/>
        </w:rPr>
        <w:t xml:space="preserve">
      бойынша біліктілік сынағының нәтижелері бойынша жүзеге асырылады.  Біліктілік </w:t>
      </w:r>
    </w:p>
    <w:p>
      <w:pPr>
        <w:spacing w:after="0"/>
        <w:ind w:left="0"/>
        <w:jc w:val="both"/>
      </w:pPr>
      <w:r>
        <w:rPr>
          <w:rFonts w:ascii="Times New Roman"/>
          <w:b w:val="false"/>
          <w:i w:val="false"/>
          <w:color w:val="000000"/>
          <w:sz w:val="28"/>
        </w:rPr>
        <w:t>
      сынағына арналған сұрақтар тізбесін көрсетілетін қызметті беруші белгілейді. Біліктілік</w:t>
      </w:r>
    </w:p>
    <w:p>
      <w:pPr>
        <w:spacing w:after="0"/>
        <w:ind w:left="0"/>
        <w:jc w:val="both"/>
      </w:pPr>
      <w:r>
        <w:rPr>
          <w:rFonts w:ascii="Times New Roman"/>
          <w:b w:val="false"/>
          <w:i w:val="false"/>
          <w:color w:val="000000"/>
          <w:sz w:val="28"/>
        </w:rPr>
        <w:t>
      сынағы көрсетілетін қызметті алушы қызметін жүзеге асыратын жері бойынша көрсетілетін</w:t>
      </w:r>
    </w:p>
    <w:p>
      <w:pPr>
        <w:spacing w:after="0"/>
        <w:ind w:left="0"/>
        <w:jc w:val="both"/>
      </w:pPr>
      <w:r>
        <w:rPr>
          <w:rFonts w:ascii="Times New Roman"/>
          <w:b w:val="false"/>
          <w:i w:val="false"/>
          <w:color w:val="000000"/>
          <w:sz w:val="28"/>
        </w:rPr>
        <w:t>
      қызметті берушінің бөлімшесінде тапсырылады.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3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4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____________________________________________________________________________5</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20___ жылғы "___" _____________ № ____________, ______________ берілген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Республикасы </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w:t>
      </w:r>
    </w:p>
    <w:p>
      <w:pPr>
        <w:spacing w:after="0"/>
        <w:ind w:left="0"/>
        <w:jc w:val="both"/>
      </w:pPr>
      <w:r>
        <w:rPr>
          <w:rFonts w:ascii="Times New Roman"/>
          <w:b w:val="false"/>
          <w:i w:val="false"/>
          <w:color w:val="000000"/>
          <w:sz w:val="28"/>
        </w:rPr>
        <w:t>
      қайта құру ____</w:t>
      </w:r>
    </w:p>
    <w:p>
      <w:pPr>
        <w:spacing w:after="0"/>
        <w:ind w:left="0"/>
        <w:jc w:val="both"/>
      </w:pPr>
      <w:r>
        <w:rPr>
          <w:rFonts w:ascii="Times New Roman"/>
          <w:b w:val="false"/>
          <w:i w:val="false"/>
          <w:color w:val="000000"/>
          <w:sz w:val="28"/>
        </w:rPr>
        <w:t>
      қосылу ____</w:t>
      </w:r>
    </w:p>
    <w:p>
      <w:pPr>
        <w:spacing w:after="0"/>
        <w:ind w:left="0"/>
        <w:jc w:val="both"/>
      </w:pPr>
      <w:r>
        <w:rPr>
          <w:rFonts w:ascii="Times New Roman"/>
          <w:b w:val="false"/>
          <w:i w:val="false"/>
          <w:color w:val="000000"/>
          <w:sz w:val="28"/>
        </w:rPr>
        <w:t>
      бөліп шығару ____</w:t>
      </w:r>
    </w:p>
    <w:p>
      <w:pPr>
        <w:spacing w:after="0"/>
        <w:ind w:left="0"/>
        <w:jc w:val="both"/>
      </w:pPr>
      <w:r>
        <w:rPr>
          <w:rFonts w:ascii="Times New Roman"/>
          <w:b w:val="false"/>
          <w:i w:val="false"/>
          <w:color w:val="000000"/>
          <w:sz w:val="28"/>
        </w:rPr>
        <w:t>
      бөліну 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w:t>
      </w:r>
    </w:p>
    <w:p>
      <w:pPr>
        <w:spacing w:after="0"/>
        <w:ind w:left="0"/>
        <w:jc w:val="both"/>
      </w:pPr>
      <w:r>
        <w:rPr>
          <w:rFonts w:ascii="Times New Roman"/>
          <w:b w:val="false"/>
          <w:i w:val="false"/>
          <w:color w:val="000000"/>
          <w:sz w:val="28"/>
        </w:rPr>
        <w:t>
      үшінші  тұлғалардың пайдасына объектімен бірге "объектілерге берілетін рұқсаттар"</w:t>
      </w:r>
    </w:p>
    <w:p>
      <w:pPr>
        <w:spacing w:after="0"/>
        <w:ind w:left="0"/>
        <w:jc w:val="both"/>
      </w:pPr>
      <w:r>
        <w:rPr>
          <w:rFonts w:ascii="Times New Roman"/>
          <w:b w:val="false"/>
          <w:i w:val="false"/>
          <w:color w:val="000000"/>
          <w:sz w:val="28"/>
        </w:rPr>
        <w:t>
      класы бойынша берілген лицензияны иеліктен шығаруы _______________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w:t>
      </w:r>
    </w:p>
    <w:p>
      <w:pPr>
        <w:spacing w:after="0"/>
        <w:ind w:left="0"/>
        <w:jc w:val="both"/>
      </w:pPr>
      <w:r>
        <w:rPr>
          <w:rFonts w:ascii="Times New Roman"/>
          <w:b w:val="false"/>
          <w:i w:val="false"/>
          <w:color w:val="000000"/>
          <w:sz w:val="28"/>
        </w:rPr>
        <w:t>
      оның орналасқан жерінің мекенжайы өзгеруі 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 (қажетін көрсету) қайта</w:t>
      </w:r>
    </w:p>
    <w:p>
      <w:pPr>
        <w:spacing w:after="0"/>
        <w:ind w:left="0"/>
        <w:jc w:val="both"/>
      </w:pPr>
      <w:r>
        <w:rPr>
          <w:rFonts w:ascii="Times New Roman"/>
          <w:b w:val="false"/>
          <w:i w:val="false"/>
          <w:color w:val="000000"/>
          <w:sz w:val="28"/>
        </w:rPr>
        <w:t>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бизнес-сәйкестендіру нөмірі,</w:t>
      </w:r>
    </w:p>
    <w:p>
      <w:pPr>
        <w:spacing w:after="0"/>
        <w:ind w:left="0"/>
        <w:jc w:val="both"/>
      </w:pPr>
      <w:r>
        <w:rPr>
          <w:rFonts w:ascii="Times New Roman"/>
          <w:b w:val="false"/>
          <w:i w:val="false"/>
          <w:color w:val="000000"/>
          <w:sz w:val="28"/>
        </w:rPr>
        <w:t>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 xml:space="preserve">
      сот тыйым салмайтыны; </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w:t>
      </w:r>
    </w:p>
    <w:p>
      <w:pPr>
        <w:spacing w:after="0"/>
        <w:ind w:left="0"/>
        <w:jc w:val="both"/>
      </w:pPr>
      <w:r>
        <w:rPr>
          <w:rFonts w:ascii="Times New Roman"/>
          <w:b w:val="false"/>
          <w:i w:val="false"/>
          <w:color w:val="000000"/>
          <w:sz w:val="28"/>
        </w:rPr>
        <w:t xml:space="preserve">
      жарамды болып табылатындығы расталады; </w:t>
      </w:r>
    </w:p>
    <w:p>
      <w:pPr>
        <w:spacing w:after="0"/>
        <w:ind w:left="0"/>
        <w:jc w:val="both"/>
      </w:pPr>
      <w:r>
        <w:rPr>
          <w:rFonts w:ascii="Times New Roman"/>
          <w:b w:val="false"/>
          <w:i w:val="false"/>
          <w:color w:val="000000"/>
          <w:sz w:val="28"/>
        </w:rPr>
        <w:t>
      өтініш беруші лицензияны және (немесе) лицензияға</w:t>
      </w:r>
    </w:p>
    <w:p>
      <w:pPr>
        <w:spacing w:after="0"/>
        <w:ind w:left="0"/>
        <w:jc w:val="both"/>
      </w:pPr>
      <w:r>
        <w:rPr>
          <w:rFonts w:ascii="Times New Roman"/>
          <w:b w:val="false"/>
          <w:i w:val="false"/>
          <w:color w:val="000000"/>
          <w:sz w:val="28"/>
        </w:rPr>
        <w:t>
      қосымшаны беру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 жылғы "___" _________________</w:t>
      </w:r>
    </w:p>
    <w:p>
      <w:pPr>
        <w:spacing w:after="0"/>
        <w:ind w:left="0"/>
        <w:jc w:val="both"/>
      </w:pPr>
      <w:r>
        <w:rPr>
          <w:rFonts w:ascii="Times New Roman"/>
          <w:b w:val="false"/>
          <w:i w:val="false"/>
          <w:color w:val="000000"/>
          <w:sz w:val="28"/>
        </w:rPr>
        <w:t>
      5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"Жедел-іздестіру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әзірлеу,</w:t>
            </w:r>
            <w:r>
              <w:br/>
            </w:r>
            <w:r>
              <w:rPr>
                <w:rFonts w:ascii="Times New Roman"/>
                <w:b w:val="false"/>
                <w:i w:val="false"/>
                <w:color w:val="000000"/>
                <w:sz w:val="20"/>
              </w:rPr>
              <w:t>өндіру, жөндеу және өткізу</w:t>
            </w:r>
            <w:r>
              <w:br/>
            </w:r>
            <w:r>
              <w:rPr>
                <w:rFonts w:ascii="Times New Roman"/>
                <w:b w:val="false"/>
                <w:i w:val="false"/>
                <w:color w:val="000000"/>
                <w:sz w:val="20"/>
              </w:rPr>
              <w:t>жөніндегі қызметті жүзеге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_________________________________________________________________________6</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 жүзеге асыруға</w:t>
      </w:r>
    </w:p>
    <w:p>
      <w:pPr>
        <w:spacing w:after="0"/>
        <w:ind w:left="0"/>
        <w:jc w:val="both"/>
      </w:pPr>
      <w:r>
        <w:rPr>
          <w:rFonts w:ascii="Times New Roman"/>
          <w:b w:val="false"/>
          <w:i w:val="false"/>
          <w:color w:val="000000"/>
          <w:sz w:val="28"/>
        </w:rPr>
        <w:t>
      20___ жылғы "___" _____________ № ____________, ______________ берілген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(ол болған жағдайда) өзгеруі 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w:t>
      </w:r>
    </w:p>
    <w:p>
      <w:pPr>
        <w:spacing w:after="0"/>
        <w:ind w:left="0"/>
        <w:jc w:val="both"/>
      </w:pPr>
      <w:r>
        <w:rPr>
          <w:rFonts w:ascii="Times New Roman"/>
          <w:b w:val="false"/>
          <w:i w:val="false"/>
          <w:color w:val="000000"/>
          <w:sz w:val="28"/>
        </w:rPr>
        <w:t>
      үшінші тұлғалардың пайдасына объектімен бірге "объектілерге берілетін рұқсаттар"</w:t>
      </w:r>
    </w:p>
    <w:p>
      <w:pPr>
        <w:spacing w:after="0"/>
        <w:ind w:left="0"/>
        <w:jc w:val="both"/>
      </w:pPr>
      <w:r>
        <w:rPr>
          <w:rFonts w:ascii="Times New Roman"/>
          <w:b w:val="false"/>
          <w:i w:val="false"/>
          <w:color w:val="000000"/>
          <w:sz w:val="28"/>
        </w:rPr>
        <w:t>
      класы бойынша берілген лицензияны иеліктен шығаруы 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w:t>
      </w:r>
    </w:p>
    <w:p>
      <w:pPr>
        <w:spacing w:after="0"/>
        <w:ind w:left="0"/>
        <w:jc w:val="both"/>
      </w:pPr>
      <w:r>
        <w:rPr>
          <w:rFonts w:ascii="Times New Roman"/>
          <w:b w:val="false"/>
          <w:i w:val="false"/>
          <w:color w:val="000000"/>
          <w:sz w:val="28"/>
        </w:rPr>
        <w:t>
      оның орналасқан жерінің мекенжайы өзгеруі 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жағдайларда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7) қызмет түрінің атауы өзгеруі _________</w:t>
      </w:r>
    </w:p>
    <w:p>
      <w:pPr>
        <w:spacing w:after="0"/>
        <w:ind w:left="0"/>
        <w:jc w:val="both"/>
      </w:pPr>
      <w:r>
        <w:rPr>
          <w:rFonts w:ascii="Times New Roman"/>
          <w:b w:val="false"/>
          <w:i w:val="false"/>
          <w:color w:val="000000"/>
          <w:sz w:val="28"/>
        </w:rPr>
        <w:t>
      8) қызметтің кіші түрінің атауы өзгеруі ________ лицензияны және (немесе) лицензияға</w:t>
      </w:r>
    </w:p>
    <w:p>
      <w:pPr>
        <w:spacing w:after="0"/>
        <w:ind w:left="0"/>
        <w:jc w:val="both"/>
      </w:pPr>
      <w:r>
        <w:rPr>
          <w:rFonts w:ascii="Times New Roman"/>
          <w:b w:val="false"/>
          <w:i w:val="false"/>
          <w:color w:val="000000"/>
          <w:sz w:val="28"/>
        </w:rPr>
        <w:t>
      қосымшаны (қажетін көрсету)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 жайлар нөмірі) ______ құжат(тар)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 беруден</w:t>
      </w:r>
    </w:p>
    <w:p>
      <w:pPr>
        <w:spacing w:after="0"/>
        <w:ind w:left="0"/>
        <w:jc w:val="both"/>
      </w:pPr>
      <w:r>
        <w:rPr>
          <w:rFonts w:ascii="Times New Roman"/>
          <w:b w:val="false"/>
          <w:i w:val="false"/>
          <w:color w:val="000000"/>
          <w:sz w:val="28"/>
        </w:rPr>
        <w:t>
      бас тарту мәселелері  бойынша кез келген ақпаратты жіберуге болатындығы; өтініш</w:t>
      </w:r>
    </w:p>
    <w:p>
      <w:pPr>
        <w:spacing w:after="0"/>
        <w:ind w:left="0"/>
        <w:jc w:val="both"/>
      </w:pPr>
      <w:r>
        <w:rPr>
          <w:rFonts w:ascii="Times New Roman"/>
          <w:b w:val="false"/>
          <w:i w:val="false"/>
          <w:color w:val="000000"/>
          <w:sz w:val="28"/>
        </w:rPr>
        <w:t>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
      сот тыйым салмайтыны;  қоса берілген құжаттардың барлығы шындыққа сәйкес келетіні</w:t>
      </w:r>
    </w:p>
    <w:p>
      <w:pPr>
        <w:spacing w:after="0"/>
        <w:ind w:left="0"/>
        <w:jc w:val="both"/>
      </w:pPr>
      <w:r>
        <w:rPr>
          <w:rFonts w:ascii="Times New Roman"/>
          <w:b w:val="false"/>
          <w:i w:val="false"/>
          <w:color w:val="000000"/>
          <w:sz w:val="28"/>
        </w:rPr>
        <w:t>
      және жарамды болып  табылатындығы расталады;  өтініш беруші лицензияны және (немесе)</w:t>
      </w:r>
    </w:p>
    <w:p>
      <w:pPr>
        <w:spacing w:after="0"/>
        <w:ind w:left="0"/>
        <w:jc w:val="both"/>
      </w:pPr>
      <w:r>
        <w:rPr>
          <w:rFonts w:ascii="Times New Roman"/>
          <w:b w:val="false"/>
          <w:i w:val="false"/>
          <w:color w:val="000000"/>
          <w:sz w:val="28"/>
        </w:rPr>
        <w:t>
      лицензияға қосымшаны беру кезінде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____________ 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w:t>
      </w:r>
    </w:p>
    <w:p>
      <w:pPr>
        <w:spacing w:after="0"/>
        <w:ind w:left="0"/>
        <w:jc w:val="both"/>
      </w:pPr>
      <w:r>
        <w:rPr>
          <w:rFonts w:ascii="Times New Roman"/>
          <w:b w:val="false"/>
          <w:i w:val="false"/>
          <w:color w:val="000000"/>
          <w:sz w:val="28"/>
        </w:rPr>
        <w:t xml:space="preserve">
      6 Мемлекеттік қызмет беруші мәліметтерді мемлекеттік ақпараттық жүйелерден "электрондық </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2020 жылғы 6 мамырдағы</w:t>
            </w:r>
            <w:r>
              <w:br/>
            </w:r>
            <w:r>
              <w:rPr>
                <w:rFonts w:ascii="Times New Roman"/>
                <w:b w:val="false"/>
                <w:i w:val="false"/>
                <w:color w:val="000000"/>
                <w:sz w:val="20"/>
              </w:rPr>
              <w:t>№ 34/қе бұйрығына</w:t>
            </w:r>
            <w:r>
              <w:br/>
            </w:r>
            <w:r>
              <w:rPr>
                <w:rFonts w:ascii="Times New Roman"/>
                <w:b w:val="false"/>
                <w:i w:val="false"/>
                <w:color w:val="000000"/>
                <w:sz w:val="20"/>
              </w:rPr>
              <w:t>2-қосымша</w:t>
            </w:r>
          </w:p>
        </w:tc>
      </w:tr>
    </w:tbl>
    <w:bookmarkStart w:name="z43" w:id="28"/>
    <w:p>
      <w:pPr>
        <w:spacing w:after="0"/>
        <w:ind w:left="0"/>
        <w:jc w:val="left"/>
      </w:pPr>
      <w:r>
        <w:rPr>
          <w:rFonts w:ascii="Times New Roman"/>
          <w:b/>
          <w:i w:val="false"/>
          <w:color w:val="000000"/>
        </w:rPr>
        <w:t xml:space="preserve"> "Ақпаратты криптографиялық қорғау құралдарын әзiрлеуге лицензия беру" мемлекеттік қызмет көрсету қағидалары</w:t>
      </w:r>
    </w:p>
    <w:bookmarkEnd w:id="28"/>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44" w:id="29"/>
    <w:p>
      <w:pPr>
        <w:spacing w:after="0"/>
        <w:ind w:left="0"/>
        <w:jc w:val="left"/>
      </w:pPr>
      <w:r>
        <w:rPr>
          <w:rFonts w:ascii="Times New Roman"/>
          <w:b/>
          <w:i w:val="false"/>
          <w:color w:val="000000"/>
        </w:rPr>
        <w:t xml:space="preserve"> 1-тарау. Жалпы ережелер</w:t>
      </w:r>
    </w:p>
    <w:bookmarkEnd w:id="29"/>
    <w:bookmarkStart w:name="z190" w:id="30"/>
    <w:p>
      <w:pPr>
        <w:spacing w:after="0"/>
        <w:ind w:left="0"/>
        <w:jc w:val="both"/>
      </w:pPr>
      <w:r>
        <w:rPr>
          <w:rFonts w:ascii="Times New Roman"/>
          <w:b w:val="false"/>
          <w:i w:val="false"/>
          <w:color w:val="000000"/>
          <w:sz w:val="28"/>
        </w:rPr>
        <w:t xml:space="preserve">
      1. Осы "Ақпаратты криптографиялық қорғау құралдарын әзiрлеуге лицензия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"Ақпаратты криптографиялық қорғау құралдарын әзiрлеуге лицензия беру" мемлекеттік қызмет көрсету тәртібін (бұдан әрі – мемлекеттік көрсетілетін қызмет) айқындайды.</w:t>
      </w:r>
    </w:p>
    <w:bookmarkEnd w:id="30"/>
    <w:bookmarkStart w:name="z191" w:id="31"/>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лицензиялау рәсімдерін өткізу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End w:id="31"/>
    <w:bookmarkStart w:name="z192" w:id="32"/>
    <w:p>
      <w:pPr>
        <w:spacing w:after="0"/>
        <w:ind w:left="0"/>
        <w:jc w:val="left"/>
      </w:pPr>
      <w:r>
        <w:rPr>
          <w:rFonts w:ascii="Times New Roman"/>
          <w:b/>
          <w:i w:val="false"/>
          <w:color w:val="000000"/>
        </w:rPr>
        <w:t xml:space="preserve"> 2-тарау. Мемлекеттік қызмет көрсету тәртібі</w:t>
      </w:r>
    </w:p>
    <w:bookmarkEnd w:id="32"/>
    <w:bookmarkStart w:name="z193" w:id="33"/>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 1) тармақшасында көрсетілген құжаттардың электрондық көшірмелерін жолдайды.</w:t>
      </w:r>
    </w:p>
    <w:bookmarkEnd w:id="33"/>
    <w:bookmarkStart w:name="z194" w:id="34"/>
    <w:p>
      <w:pPr>
        <w:spacing w:after="0"/>
        <w:ind w:left="0"/>
        <w:jc w:val="both"/>
      </w:pPr>
      <w:r>
        <w:rPr>
          <w:rFonts w:ascii="Times New Roman"/>
          <w:b w:val="false"/>
          <w:i w:val="false"/>
          <w:color w:val="000000"/>
          <w:sz w:val="28"/>
        </w:rPr>
        <w:t>
      4. Ақпаратты криптографиялық қорғау құралдарын әзiрлеуге лицензияны (бұдан әрі - лицензия) беру өтініші, ол тіркелген күнінен бастап 15 жұмыс күні ішінде қарастырылады.</w:t>
      </w:r>
    </w:p>
    <w:bookmarkEnd w:id="34"/>
    <w:p>
      <w:pPr>
        <w:spacing w:after="0"/>
        <w:ind w:left="0"/>
        <w:jc w:val="both"/>
      </w:pPr>
      <w:r>
        <w:rPr>
          <w:rFonts w:ascii="Times New Roman"/>
          <w:b w:val="false"/>
          <w:i w:val="false"/>
          <w:color w:val="000000"/>
          <w:sz w:val="28"/>
        </w:rPr>
        <w:t>
      Көрсетілетін қызметті беруші көрсетілетін қызметті алушының лицензия беру үшін ұсынылған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лицензия, лицензиялық алым ("электрондық үкімет" төлем шлюзі арқылы төленген жағдайда) төленгені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аталған мерзім ішінде көрсетілетін қызмет алушының "жеке кабинетіне" көрсетілетін қызмет берушінің өкілетті тұлғасының электронды қолымен куәландырылған электрондық құжат түрінде өтінішті одан әрі қарастырудан дәлелді бас тарту туралы жауабын береді.</w:t>
      </w:r>
    </w:p>
    <w:p>
      <w:pPr>
        <w:spacing w:after="0"/>
        <w:ind w:left="0"/>
        <w:jc w:val="both"/>
      </w:pPr>
      <w:r>
        <w:rPr>
          <w:rFonts w:ascii="Times New Roman"/>
          <w:b w:val="false"/>
          <w:i w:val="false"/>
          <w:color w:val="000000"/>
          <w:sz w:val="28"/>
        </w:rPr>
        <w:t xml:space="preserve">
      Құжаттар пакеті толық ұсынылған жағдайда көрсетілетін қызметті беруші 10 жұмыс күні ішінде көрсетілетін қызметті алушының "Ақпараттық қауіпсіздікті қамтамасыз ету және жедел іздестіру іс-шараларын жүргiзуге арналған арнайы техникалық құралдар салаларында қызметті жүзеге асыру үшін бiлiктiлiк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w:t>
      </w:r>
      <w:r>
        <w:rPr>
          <w:rFonts w:ascii="Times New Roman"/>
          <w:b w:val="false"/>
          <w:i w:val="false"/>
          <w:color w:val="000000"/>
          <w:sz w:val="28"/>
        </w:rPr>
        <w:t>бұйрығымен</w:t>
      </w:r>
      <w:r>
        <w:rPr>
          <w:rFonts w:ascii="Times New Roman"/>
          <w:b w:val="false"/>
          <w:i w:val="false"/>
          <w:color w:val="000000"/>
          <w:sz w:val="28"/>
        </w:rPr>
        <w:t xml:space="preserve"> айқындалған біліктілік талаптарына (нормативтік құқықтық актілерді мемлекеттік тіркеу Тізілімінде № 10473 тіркелген) (бұдан әрі – біліктілік талаптар) сәйкестігін тексеруді жүзеге асырады.</w:t>
      </w:r>
    </w:p>
    <w:p>
      <w:pPr>
        <w:spacing w:after="0"/>
        <w:ind w:left="0"/>
        <w:jc w:val="both"/>
      </w:pPr>
      <w:r>
        <w:rPr>
          <w:rFonts w:ascii="Times New Roman"/>
          <w:b w:val="false"/>
          <w:i w:val="false"/>
          <w:color w:val="000000"/>
          <w:sz w:val="28"/>
        </w:rPr>
        <w:t>
      Бұл ретте көрсетілетін қызметті беруші көрсетілетін қызмет алушыға барумен мыналарды тексеру үшін профилактикалық бақылауды жүзеге асырады:</w:t>
      </w:r>
    </w:p>
    <w:p>
      <w:pPr>
        <w:spacing w:after="0"/>
        <w:ind w:left="0"/>
        <w:jc w:val="both"/>
      </w:pPr>
      <w:r>
        <w:rPr>
          <w:rFonts w:ascii="Times New Roman"/>
          <w:b w:val="false"/>
          <w:i w:val="false"/>
          <w:color w:val="000000"/>
          <w:sz w:val="28"/>
        </w:rPr>
        <w:t>
      1) құжаттардың түпнұсқаларын;</w:t>
      </w:r>
    </w:p>
    <w:p>
      <w:pPr>
        <w:spacing w:after="0"/>
        <w:ind w:left="0"/>
        <w:jc w:val="both"/>
      </w:pPr>
      <w:r>
        <w:rPr>
          <w:rFonts w:ascii="Times New Roman"/>
          <w:b w:val="false"/>
          <w:i w:val="false"/>
          <w:color w:val="000000"/>
          <w:sz w:val="28"/>
        </w:rPr>
        <w:t>
      2) көрсетілетін қызметті алушының арнайы бөлінген үй-жайларын.</w:t>
      </w:r>
    </w:p>
    <w:p>
      <w:pPr>
        <w:spacing w:after="0"/>
        <w:ind w:left="0"/>
        <w:jc w:val="both"/>
      </w:pPr>
      <w:r>
        <w:rPr>
          <w:rFonts w:ascii="Times New Roman"/>
          <w:b w:val="false"/>
          <w:i w:val="false"/>
          <w:color w:val="000000"/>
          <w:sz w:val="28"/>
        </w:rPr>
        <w:t>
      Көрсетілетін қызмет алушыға барумен профилактикалық бақылауды жүзеге асырғаннан кейін, көрсетілетін қызметті беруші мәлімделген мамандардың біліктілік сынағын тапсыру нәтижесінің негізінде білім деңгейін бағалауды жүргізеді.</w:t>
      </w:r>
    </w:p>
    <w:p>
      <w:pPr>
        <w:spacing w:after="0"/>
        <w:ind w:left="0"/>
        <w:jc w:val="both"/>
      </w:pPr>
      <w:r>
        <w:rPr>
          <w:rFonts w:ascii="Times New Roman"/>
          <w:b w:val="false"/>
          <w:i w:val="false"/>
          <w:color w:val="000000"/>
          <w:sz w:val="28"/>
        </w:rPr>
        <w:t>
      Көрсетілетін қызметті алушы ұсынған құжаттардың толықтығын тексеру қорытындысы бойынша көрсетілетін қызметті беруші 3 жұмыс күні ішінде көрсетілетін қызметті берушінің уәкілетті тұлғаның электрондық цифрлық қолтаңбасы қойылған электрондық құжат нысанында кіші түрін/ қызмет түрінің кіші түрін көрсете отырып лицензияны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лицензияны немесе лицензияны беруден дәлелді бас тартуды береді және көрсетілетін қызметті алушының порталдағы "жеке кабинетіне" жолдайды.</w:t>
      </w:r>
    </w:p>
    <w:bookmarkStart w:name="z195" w:id="35"/>
    <w:p>
      <w:pPr>
        <w:spacing w:after="0"/>
        <w:ind w:left="0"/>
        <w:jc w:val="both"/>
      </w:pPr>
      <w:r>
        <w:rPr>
          <w:rFonts w:ascii="Times New Roman"/>
          <w:b w:val="false"/>
          <w:i w:val="false"/>
          <w:color w:val="000000"/>
          <w:sz w:val="28"/>
        </w:rPr>
        <w:t>
      5. Лицензияны қайта ресімдеу келесі жағдайларда қаралады:</w:t>
      </w:r>
    </w:p>
    <w:bookmarkEnd w:id="35"/>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xml:space="preserve">
      3) заңды тұлға-лицензиат "Рұқсаттар мен хабарламлар туралы"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Лицензияны қайта ресімдеу туралы өтініш қызмет алушымен лицензияға қосымшаны қайта ресімдеу үшін негіз болған өзгерістер туындаған кезден бастап күнтізбелік отыз күн ішінде беруге тиіс.</w:t>
      </w:r>
    </w:p>
    <w:p>
      <w:pPr>
        <w:spacing w:after="0"/>
        <w:ind w:left="0"/>
        <w:jc w:val="both"/>
      </w:pPr>
      <w:r>
        <w:rPr>
          <w:rFonts w:ascii="Times New Roman"/>
          <w:b w:val="false"/>
          <w:i w:val="false"/>
          <w:color w:val="000000"/>
          <w:sz w:val="28"/>
        </w:rPr>
        <w:t>
      Көрсетілетін қызметті алушы лицензияны қайта ресімдеу барысында көрсетілетін қызмет берушіге мемлекеттік қызмет көрсетуге қойылатын талаптардың 8-тармақтағы 2) тармақшаға сәйкес мемлекеттік қызметті көрсету үшін қажетті құжаттардың электрондық көшірмелерін портал арқылы жолдайды.</w:t>
      </w:r>
    </w:p>
    <w:p>
      <w:pPr>
        <w:spacing w:after="0"/>
        <w:ind w:left="0"/>
        <w:jc w:val="both"/>
      </w:pPr>
      <w:r>
        <w:rPr>
          <w:rFonts w:ascii="Times New Roman"/>
          <w:b w:val="false"/>
          <w:i w:val="false"/>
          <w:color w:val="000000"/>
          <w:sz w:val="28"/>
        </w:rPr>
        <w:t>
      Лицензияны қайта ресімдеу өтініші, тіркелген уақыттан бастап 3 жұмыс күн ішінде қаралады.</w:t>
      </w:r>
    </w:p>
    <w:p>
      <w:pPr>
        <w:spacing w:after="0"/>
        <w:ind w:left="0"/>
        <w:jc w:val="both"/>
      </w:pPr>
      <w:r>
        <w:rPr>
          <w:rFonts w:ascii="Times New Roman"/>
          <w:b w:val="false"/>
          <w:i w:val="false"/>
          <w:color w:val="000000"/>
          <w:sz w:val="28"/>
        </w:rPr>
        <w:t>
      Көрсетілетін қызметті беруші лицензияны қайта ресімдеуге негіз болып ұсынылған құжаттармен мен өзгерістері толықтығын 1 жұмыс күні ішінде тексеруді жүзеге асырады.</w:t>
      </w:r>
    </w:p>
    <w:p>
      <w:pPr>
        <w:spacing w:after="0"/>
        <w:ind w:left="0"/>
        <w:jc w:val="both"/>
      </w:pPr>
      <w:r>
        <w:rPr>
          <w:rFonts w:ascii="Times New Roman"/>
          <w:b w:val="false"/>
          <w:i w:val="false"/>
          <w:color w:val="000000"/>
          <w:sz w:val="28"/>
        </w:rPr>
        <w:t>
      Лицензияны қайта ресімдеуге негіз болып ұсынылған құжаттармен мен өзгерістер толықтығы тексерілгеннен кейін мемлекеттік қызмет көрсетуге қойылатын талаптардағы 9-тармақта көзделген негізге сәйкес көрсетілетін қызметті беруші 2 жұмыс күні ішінде қызмет берушінің өкілетті тұлғасының электронды қолы қойылған қайта ресімделген лицензияны немесе электрондық құжат түрінде лицензияны беруден бас тарту дәлелді жауабын қызмет алушының порталдағы "жеке кабинетіне" жолдайды.</w:t>
      </w:r>
    </w:p>
    <w:bookmarkStart w:name="z196" w:id="36"/>
    <w:p>
      <w:pPr>
        <w:spacing w:after="0"/>
        <w:ind w:left="0"/>
        <w:jc w:val="both"/>
      </w:pPr>
      <w:r>
        <w:rPr>
          <w:rFonts w:ascii="Times New Roman"/>
          <w:b w:val="false"/>
          <w:i w:val="false"/>
          <w:color w:val="000000"/>
          <w:sz w:val="28"/>
        </w:rPr>
        <w:t xml:space="preserve">
      6.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36"/>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197" w:id="37"/>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37"/>
    <w:bookmarkStart w:name="z198" w:id="38"/>
    <w:p>
      <w:pPr>
        <w:spacing w:after="0"/>
        <w:ind w:left="0"/>
        <w:jc w:val="both"/>
      </w:pPr>
      <w:r>
        <w:rPr>
          <w:rFonts w:ascii="Times New Roman"/>
          <w:b w:val="false"/>
          <w:i w:val="false"/>
          <w:color w:val="000000"/>
          <w:sz w:val="28"/>
        </w:rPr>
        <w:t>
      7.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38"/>
    <w:bookmarkStart w:name="z199" w:id="39"/>
    <w:p>
      <w:pPr>
        <w:spacing w:after="0"/>
        <w:ind w:left="0"/>
        <w:jc w:val="both"/>
      </w:pPr>
      <w:r>
        <w:rPr>
          <w:rFonts w:ascii="Times New Roman"/>
          <w:b w:val="false"/>
          <w:i w:val="false"/>
          <w:color w:val="000000"/>
          <w:sz w:val="28"/>
        </w:rPr>
        <w:t xml:space="preserve">
      8.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39"/>
    <w:bookmarkStart w:name="z200" w:id="40"/>
    <w:p>
      <w:pPr>
        <w:spacing w:after="0"/>
        <w:ind w:left="0"/>
        <w:jc w:val="both"/>
      </w:pPr>
      <w:r>
        <w:rPr>
          <w:rFonts w:ascii="Times New Roman"/>
          <w:b w:val="false"/>
          <w:i w:val="false"/>
          <w:color w:val="000000"/>
          <w:sz w:val="28"/>
        </w:rPr>
        <w:t>
      9.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40"/>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әзiрлеуге лицензия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беру кезінде - 15 жұмыс күні ішінде;</w:t>
            </w:r>
          </w:p>
          <w:p>
            <w:pPr>
              <w:spacing w:after="20"/>
              <w:ind w:left="20"/>
              <w:jc w:val="both"/>
            </w:pPr>
            <w:r>
              <w:rPr>
                <w:rFonts w:ascii="Times New Roman"/>
                <w:b w:val="false"/>
                <w:i w:val="false"/>
                <w:color w:val="000000"/>
                <w:sz w:val="20"/>
              </w:rPr>
              <w:t>
2) лицензияны қайта ресімдеу кезінде - 3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әзiрлеуге лицензия беру бойынша қызметпен айналысу үшін лицензияны беру, қайта ресімдеу, немесе мемлекеттік қызмет көрсетуді ұсынудан дәлелді бас тарту.</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ұсынылады.</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көрсеткені үшін жекеленген қызмет түрлерімен айналысу құқығы үшін лицензиялық алым алынады:</w:t>
            </w:r>
          </w:p>
          <w:p>
            <w:pPr>
              <w:spacing w:after="20"/>
              <w:ind w:left="20"/>
              <w:jc w:val="both"/>
            </w:pPr>
            <w:r>
              <w:rPr>
                <w:rFonts w:ascii="Times New Roman"/>
                <w:b w:val="false"/>
                <w:i w:val="false"/>
                <w:color w:val="000000"/>
                <w:sz w:val="20"/>
              </w:rPr>
              <w:t>
лицензия беру үшін - 9 айлық есептік көрсеткішті;</w:t>
            </w:r>
          </w:p>
          <w:p>
            <w:pPr>
              <w:spacing w:after="20"/>
              <w:ind w:left="20"/>
              <w:jc w:val="both"/>
            </w:pPr>
            <w:r>
              <w:rPr>
                <w:rFonts w:ascii="Times New Roman"/>
                <w:b w:val="false"/>
                <w:i w:val="false"/>
                <w:color w:val="000000"/>
                <w:sz w:val="20"/>
              </w:rPr>
              <w:t>
2) лицензияны қайта ресімдеу үшін - 0,9 айлық есептік көрсеткішті құрайды.</w:t>
            </w:r>
          </w:p>
          <w:p>
            <w:pPr>
              <w:spacing w:after="20"/>
              <w:ind w:left="20"/>
              <w:jc w:val="both"/>
            </w:pPr>
            <w:r>
              <w:rPr>
                <w:rFonts w:ascii="Times New Roman"/>
                <w:b w:val="false"/>
                <w:i w:val="false"/>
                <w:color w:val="000000"/>
                <w:sz w:val="20"/>
              </w:rPr>
              <w:t>
Төлем қолма-қол және қолма-қолсыз түрде, банктік операциялардың жекелеген түрлерін жүргізетін екінші деңгейлі банктер мен ұйымдар арқылы жүзеге асырылады.</w:t>
            </w:r>
          </w:p>
          <w:p>
            <w:pPr>
              <w:spacing w:after="20"/>
              <w:ind w:left="20"/>
              <w:jc w:val="both"/>
            </w:pPr>
            <w:r>
              <w:rPr>
                <w:rFonts w:ascii="Times New Roman"/>
                <w:b w:val="false"/>
                <w:i w:val="false"/>
                <w:color w:val="000000"/>
                <w:sz w:val="20"/>
              </w:rPr>
              <w:t>
Төлем "электрондық үкімет"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заңды тұлғаның өтініші немесе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жеке тұлғаның өтініші</w:t>
            </w:r>
          </w:p>
          <w:p>
            <w:pPr>
              <w:spacing w:after="20"/>
              <w:ind w:left="20"/>
              <w:jc w:val="both"/>
            </w:pPr>
            <w:r>
              <w:rPr>
                <w:rFonts w:ascii="Times New Roman"/>
                <w:b w:val="false"/>
                <w:i w:val="false"/>
                <w:color w:val="000000"/>
                <w:sz w:val="20"/>
              </w:rPr>
              <w:t>
"электрондық үкімет" төлем шлюзі арқылы төленген жағдайларды қоспағанда, лицензиялық алымның бюджетке төленгенін растау туралы мәлімет;</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қызметті алушының біліктілік талаптарына сәйкестігі туралы электрондық нысандағы мәліметтер;</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xml:space="preserve">
заңды тұлғаның электрондық құжат түріндегі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өтініші немесе жеке тұлғаның электрондық құжат түріндегі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өтініші;</w:t>
            </w:r>
          </w:p>
          <w:p>
            <w:pPr>
              <w:spacing w:after="20"/>
              <w:ind w:left="20"/>
              <w:jc w:val="both"/>
            </w:pPr>
            <w:r>
              <w:rPr>
                <w:rFonts w:ascii="Times New Roman"/>
                <w:b w:val="false"/>
                <w:i w:val="false"/>
                <w:color w:val="000000"/>
                <w:sz w:val="20"/>
              </w:rPr>
              <w:t>
"электрондық үкімет" төлем шлюзі арқылы төленген жағдайларды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жүйеде сақталған ақпараттардан тұратын құжаттарды қоспағанда, лицензияны қайта ресімдеу үшін негіз болған, өзгерістер туралы ақпаратты құрайтын,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алу үшін көрсетілетін қызметті алушымен ұсынылған құжаттардың және (немесе) оның құрамындағы деректердің (мәліметтер) шынайы еместігі анықталғанда;</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алушының және (немесе) ұсынылған деректер мен мәліметтердің мемлекеттік қызмет көрсету үшін қажетті бiлiктiлiк талаптарына және оларға сәйкестікті растайтын құжаттар тізбесіне сәйкес еместігі;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сот орындаушысының ұсынысы негізінде көрсетілетін қызметті алушыға-қарызгер лицензиатқа лицензия алуға соттың уақытша тыйым салынуы;</w:t>
            </w:r>
          </w:p>
          <w:p>
            <w:pPr>
              <w:spacing w:after="20"/>
              <w:ind w:left="20"/>
              <w:jc w:val="both"/>
            </w:pPr>
            <w:r>
              <w:rPr>
                <w:rFonts w:ascii="Times New Roman"/>
                <w:b w:val="false"/>
                <w:i w:val="false"/>
                <w:color w:val="000000"/>
                <w:sz w:val="20"/>
              </w:rPr>
              <w:t>
Лицензиант-заңды тұлғаның бөлісу түрінде қайта құрылу кезінде:</w:t>
            </w:r>
          </w:p>
          <w:p>
            <w:pPr>
              <w:spacing w:after="20"/>
              <w:ind w:left="20"/>
              <w:jc w:val="both"/>
            </w:pPr>
            <w:r>
              <w:rPr>
                <w:rFonts w:ascii="Times New Roman"/>
                <w:b w:val="false"/>
                <w:i w:val="false"/>
                <w:color w:val="000000"/>
                <w:sz w:val="20"/>
              </w:rPr>
              <w:t>
1) мемлекеттік қызмет көрсетуге қойылатын талаптарға 8-тармақтағы 2) тармақшада көрсетілген құжаттарды толық немесе тиісінше ұсынбауы;</w:t>
            </w:r>
          </w:p>
          <w:p>
            <w:pPr>
              <w:spacing w:after="20"/>
              <w:ind w:left="20"/>
              <w:jc w:val="both"/>
            </w:pPr>
            <w:r>
              <w:rPr>
                <w:rFonts w:ascii="Times New Roman"/>
                <w:b w:val="false"/>
                <w:i w:val="false"/>
                <w:color w:val="000000"/>
                <w:sz w:val="20"/>
              </w:rPr>
              <w:t>
2) көрсетілетін қызмет алушының біліктілік талаптарына сәйкес келмеуі;</w:t>
            </w:r>
          </w:p>
          <w:p>
            <w:pPr>
              <w:spacing w:after="20"/>
              <w:ind w:left="20"/>
              <w:jc w:val="both"/>
            </w:pPr>
            <w:r>
              <w:rPr>
                <w:rFonts w:ascii="Times New Roman"/>
                <w:b w:val="false"/>
                <w:i w:val="false"/>
                <w:color w:val="000000"/>
                <w:sz w:val="20"/>
              </w:rPr>
              <w:t>
3) лицензиант-заңды тұлғаның бөлісу түрінде қайта құрылу нәтижесі бойынша лицензия және (немесе) лицензияға қосымша пайда болған басқа заңды тұлғаға қайта ресімделген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 ескеріле отырып қойылатын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портал арқылы электрондық түрде электрондық цифрлық қолтаңба болған жағдайда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__________________________________________________________________________7</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w:t>
      </w:r>
    </w:p>
    <w:p>
      <w:pPr>
        <w:spacing w:after="0"/>
        <w:ind w:left="0"/>
        <w:jc w:val="both"/>
      </w:pPr>
      <w:r>
        <w:rPr>
          <w:rFonts w:ascii="Times New Roman"/>
          <w:b w:val="false"/>
          <w:i w:val="false"/>
          <w:color w:val="000000"/>
          <w:sz w:val="28"/>
        </w:rPr>
        <w:t>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 жайлар) нөмірі) 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w:t>
      </w:r>
    </w:p>
    <w:p>
      <w:pPr>
        <w:spacing w:after="0"/>
        <w:ind w:left="0"/>
        <w:jc w:val="both"/>
      </w:pPr>
      <w:r>
        <w:rPr>
          <w:rFonts w:ascii="Times New Roman"/>
          <w:b w:val="false"/>
          <w:i w:val="false"/>
          <w:color w:val="000000"/>
          <w:sz w:val="28"/>
        </w:rPr>
        <w:t>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________________</w:t>
      </w:r>
    </w:p>
    <w:p>
      <w:pPr>
        <w:spacing w:after="0"/>
        <w:ind w:left="0"/>
        <w:jc w:val="both"/>
      </w:pPr>
      <w:r>
        <w:rPr>
          <w:rFonts w:ascii="Times New Roman"/>
          <w:b w:val="false"/>
          <w:i w:val="false"/>
          <w:color w:val="000000"/>
          <w:sz w:val="28"/>
        </w:rPr>
        <w:t xml:space="preserve">
      7 Мемлекеттік қызмет беруші мәліметтерді мемлекеттік ақпараттық жүйелерден </w:t>
      </w:r>
    </w:p>
    <w:p>
      <w:pPr>
        <w:spacing w:after="0"/>
        <w:ind w:left="0"/>
        <w:jc w:val="both"/>
      </w:pPr>
      <w:r>
        <w:rPr>
          <w:rFonts w:ascii="Times New Roman"/>
          <w:b w:val="false"/>
          <w:i w:val="false"/>
          <w:color w:val="000000"/>
          <w:sz w:val="28"/>
        </w:rPr>
        <w:t>
      "электрондық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________________________________________________________________________8</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 өтініш берушіге қызметтің</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 өтініш беруші лицензияны және (немесе) лицензияға</w:t>
      </w:r>
    </w:p>
    <w:p>
      <w:pPr>
        <w:spacing w:after="0"/>
        <w:ind w:left="0"/>
        <w:jc w:val="both"/>
      </w:pPr>
      <w:r>
        <w:rPr>
          <w:rFonts w:ascii="Times New Roman"/>
          <w:b w:val="false"/>
          <w:i w:val="false"/>
          <w:color w:val="000000"/>
          <w:sz w:val="28"/>
        </w:rPr>
        <w:t>
      қосымшаны беру кезінде ақпараттық жүйелерде қамтылған, заңмен қорғалатын құпияны</w:t>
      </w:r>
    </w:p>
    <w:p>
      <w:pPr>
        <w:spacing w:after="0"/>
        <w:ind w:left="0"/>
        <w:jc w:val="both"/>
      </w:pPr>
      <w:r>
        <w:rPr>
          <w:rFonts w:ascii="Times New Roman"/>
          <w:b w:val="false"/>
          <w:i w:val="false"/>
          <w:color w:val="000000"/>
          <w:sz w:val="28"/>
        </w:rPr>
        <w:t>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 ____________________________________________________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w:t>
      </w:r>
    </w:p>
    <w:p>
      <w:pPr>
        <w:spacing w:after="0"/>
        <w:ind w:left="0"/>
        <w:jc w:val="both"/>
      </w:pPr>
      <w:r>
        <w:rPr>
          <w:rFonts w:ascii="Times New Roman"/>
          <w:b w:val="false"/>
          <w:i w:val="false"/>
          <w:color w:val="000000"/>
          <w:sz w:val="28"/>
        </w:rPr>
        <w:t>
      8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w:t>
            </w:r>
            <w:r>
              <w:br/>
            </w:r>
            <w:r>
              <w:rPr>
                <w:rFonts w:ascii="Times New Roman"/>
                <w:b w:val="false"/>
                <w:i w:val="false"/>
                <w:color w:val="000000"/>
                <w:sz w:val="20"/>
              </w:rPr>
              <w:t>2022 жылғы "___" _________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Көрсетілетін қызметті алушы ақпаратты криптографиялық қорғау құралдарын әзiрлеу жөніндегі қызметпен айналысу үшін біліктілік талаптарына сәйкестігі туралы мәліметтер нысаны</w:t>
      </w:r>
    </w:p>
    <w:p>
      <w:pPr>
        <w:spacing w:after="0"/>
        <w:ind w:left="0"/>
        <w:jc w:val="both"/>
      </w:pPr>
      <w:r>
        <w:rPr>
          <w:rFonts w:ascii="Times New Roman"/>
          <w:b w:val="false"/>
          <w:i w:val="false"/>
          <w:color w:val="000000"/>
          <w:sz w:val="28"/>
        </w:rPr>
        <w:t>
      1. Көрсетілетін қызметті алушы туралы ақпарат</w:t>
      </w:r>
    </w:p>
    <w:p>
      <w:pPr>
        <w:spacing w:after="0"/>
        <w:ind w:left="0"/>
        <w:jc w:val="both"/>
      </w:pPr>
      <w:r>
        <w:rPr>
          <w:rFonts w:ascii="Times New Roman"/>
          <w:b w:val="false"/>
          <w:i w:val="false"/>
          <w:color w:val="000000"/>
          <w:sz w:val="28"/>
        </w:rPr>
        <w:t>
      __________________________________________________________________________9</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нөмірі/мемлекеттік</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 көрсету)</w:t>
      </w:r>
    </w:p>
    <w:p>
      <w:pPr>
        <w:spacing w:after="0"/>
        <w:ind w:left="0"/>
        <w:jc w:val="both"/>
      </w:pPr>
      <w:r>
        <w:rPr>
          <w:rFonts w:ascii="Times New Roman"/>
          <w:b w:val="false"/>
          <w:i w:val="false"/>
          <w:color w:val="000000"/>
          <w:sz w:val="28"/>
        </w:rPr>
        <w:t>
      2. Техникалық немесе физика-математика мамандығы бойынша жоғары білімі бар</w:t>
      </w:r>
    </w:p>
    <w:p>
      <w:pPr>
        <w:spacing w:after="0"/>
        <w:ind w:left="0"/>
        <w:jc w:val="both"/>
      </w:pPr>
      <w:r>
        <w:rPr>
          <w:rFonts w:ascii="Times New Roman"/>
          <w:b w:val="false"/>
          <w:i w:val="false"/>
          <w:color w:val="000000"/>
          <w:sz w:val="28"/>
        </w:rPr>
        <w:t>
      мәлімделген маман(дар) туралы ақпарат ________________________________________</w:t>
      </w:r>
    </w:p>
    <w:p>
      <w:pPr>
        <w:spacing w:after="0"/>
        <w:ind w:left="0"/>
        <w:jc w:val="both"/>
      </w:pPr>
      <w:r>
        <w:rPr>
          <w:rFonts w:ascii="Times New Roman"/>
          <w:b w:val="false"/>
          <w:i w:val="false"/>
          <w:color w:val="000000"/>
          <w:sz w:val="28"/>
        </w:rPr>
        <w:t>
      (диплом(дар)ының көшірмесін(-лерін) қоса беріп, мамандығын және біліктілігін, сондай-ақ</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диплом(дар)ының нөмірін, берілген күнін және орнын, оқу орнының атауын көрсету)</w:t>
      </w:r>
    </w:p>
    <w:p>
      <w:pPr>
        <w:spacing w:after="0"/>
        <w:ind w:left="0"/>
        <w:jc w:val="both"/>
      </w:pPr>
      <w:r>
        <w:rPr>
          <w:rFonts w:ascii="Times New Roman"/>
          <w:b w:val="false"/>
          <w:i w:val="false"/>
          <w:color w:val="000000"/>
          <w:sz w:val="28"/>
        </w:rPr>
        <w:t>
      3. Арнайы бөлінген үй-жайдың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меншік құқығын немесе өзге заңды негізді</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растайтын құжаттың, сондай-ақ мамандандырылған ұйым(дар)мен автоматтандырылған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күзет және өрттен қорғау сигнализация жүйелеріне қызмет көрсету туралы шартт(ард)ың</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деректемелерін: тіркеу нөмірлерін және күндерін, сондай-ақ тиісті ұйымдардың атауларын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xml:space="preserve">
      Ескертпе: көрсетілетін қызметті алушының лицензияны алу үшін өтінішін қарау кезінде </w:t>
      </w:r>
    </w:p>
    <w:p>
      <w:pPr>
        <w:spacing w:after="0"/>
        <w:ind w:left="0"/>
        <w:jc w:val="both"/>
      </w:pPr>
      <w:r>
        <w:rPr>
          <w:rFonts w:ascii="Times New Roman"/>
          <w:b w:val="false"/>
          <w:i w:val="false"/>
          <w:color w:val="000000"/>
          <w:sz w:val="28"/>
        </w:rPr>
        <w:t>
      көрсетілетін қызметті беруші мәлімделген адамдардың білім деңгейін біліктілік сынағын</w:t>
      </w:r>
    </w:p>
    <w:p>
      <w:pPr>
        <w:spacing w:after="0"/>
        <w:ind w:left="0"/>
        <w:jc w:val="both"/>
      </w:pPr>
      <w:r>
        <w:rPr>
          <w:rFonts w:ascii="Times New Roman"/>
          <w:b w:val="false"/>
          <w:i w:val="false"/>
          <w:color w:val="000000"/>
          <w:sz w:val="28"/>
        </w:rPr>
        <w:t>
      өткізу арқылы бағалайды. Біліктілік сынағына арналған сұрақтар тізбесін көрсетілетін</w:t>
      </w:r>
    </w:p>
    <w:p>
      <w:pPr>
        <w:spacing w:after="0"/>
        <w:ind w:left="0"/>
        <w:jc w:val="both"/>
      </w:pPr>
      <w:r>
        <w:rPr>
          <w:rFonts w:ascii="Times New Roman"/>
          <w:b w:val="false"/>
          <w:i w:val="false"/>
          <w:color w:val="000000"/>
          <w:sz w:val="28"/>
        </w:rPr>
        <w:t>
      қызметті беруші белгілейді. Біліктілік сынағы қызметті жүзеге асыратын жері бойынша</w:t>
      </w:r>
    </w:p>
    <w:p>
      <w:pPr>
        <w:spacing w:after="0"/>
        <w:ind w:left="0"/>
        <w:jc w:val="both"/>
      </w:pPr>
      <w:r>
        <w:rPr>
          <w:rFonts w:ascii="Times New Roman"/>
          <w:b w:val="false"/>
          <w:i w:val="false"/>
          <w:color w:val="000000"/>
          <w:sz w:val="28"/>
        </w:rPr>
        <w:t>
      көрсетілетін қызметті берушінің бөлімшесінде тапсырылады.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9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________________________________________________________________________10</w:t>
      </w:r>
    </w:p>
    <w:p>
      <w:pPr>
        <w:spacing w:after="0"/>
        <w:ind w:left="0"/>
        <w:jc w:val="both"/>
      </w:pPr>
      <w:r>
        <w:rPr>
          <w:rFonts w:ascii="Times New Roman"/>
          <w:b w:val="false"/>
          <w:i w:val="false"/>
          <w:color w:val="000000"/>
          <w:sz w:val="28"/>
        </w:rPr>
        <w:t>
                      (заңды тұлғаның (соның ішінде шетелдік заңды тұлғаның)</w:t>
      </w:r>
    </w:p>
    <w:p>
      <w:pPr>
        <w:spacing w:after="0"/>
        <w:ind w:left="0"/>
        <w:jc w:val="both"/>
      </w:pPr>
      <w:r>
        <w:rPr>
          <w:rFonts w:ascii="Times New Roman"/>
          <w:b w:val="false"/>
          <w:i w:val="false"/>
          <w:color w:val="000000"/>
          <w:sz w:val="28"/>
        </w:rPr>
        <w:t>
      толық атауы, мекенжайы, бизнес- сәйкестендіру нөмірі, заңды тұлғаның бизнес-сәйкестендіру</w:t>
      </w:r>
    </w:p>
    <w:p>
      <w:pPr>
        <w:spacing w:after="0"/>
        <w:ind w:left="0"/>
        <w:jc w:val="both"/>
      </w:pPr>
      <w:r>
        <w:rPr>
          <w:rFonts w:ascii="Times New Roman"/>
          <w:b w:val="false"/>
          <w:i w:val="false"/>
          <w:color w:val="000000"/>
          <w:sz w:val="28"/>
        </w:rPr>
        <w:t>
      нөмірі болмаған жағдайда – шетелдік заңды тұлға филиалының немесе</w:t>
      </w:r>
    </w:p>
    <w:p>
      <w:pPr>
        <w:spacing w:after="0"/>
        <w:ind w:left="0"/>
        <w:jc w:val="both"/>
      </w:pPr>
      <w:r>
        <w:rPr>
          <w:rFonts w:ascii="Times New Roman"/>
          <w:b w:val="false"/>
          <w:i w:val="false"/>
          <w:color w:val="000000"/>
          <w:sz w:val="28"/>
        </w:rPr>
        <w:t>
      өкілдігінің бизнес-сәйкестендіру нөмірі)</w:t>
      </w:r>
    </w:p>
    <w:p>
      <w:pPr>
        <w:spacing w:after="0"/>
        <w:ind w:left="0"/>
        <w:jc w:val="both"/>
      </w:pPr>
      <w:r>
        <w:rPr>
          <w:rFonts w:ascii="Times New Roman"/>
          <w:b w:val="false"/>
          <w:i w:val="false"/>
          <w:color w:val="000000"/>
          <w:sz w:val="28"/>
        </w:rPr>
        <w:t>
      20___ жылғы "___" _____________ № ____________, ______________ берілген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 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заңды тұлға-лицензиат "Рұқсаттар және хабарламалар туралы" Қазақстан Республикасы</w:t>
      </w:r>
    </w:p>
    <w:p>
      <w:pPr>
        <w:spacing w:after="0"/>
        <w:ind w:left="0"/>
        <w:jc w:val="both"/>
      </w:pPr>
      <w:r>
        <w:rPr>
          <w:rFonts w:ascii="Times New Roman"/>
          <w:b w:val="false"/>
          <w:i w:val="false"/>
          <w:color w:val="000000"/>
          <w:sz w:val="28"/>
        </w:rPr>
        <w:t xml:space="preserve">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_______</w:t>
      </w:r>
    </w:p>
    <w:p>
      <w:pPr>
        <w:spacing w:after="0"/>
        <w:ind w:left="0"/>
        <w:jc w:val="both"/>
      </w:pPr>
      <w:r>
        <w:rPr>
          <w:rFonts w:ascii="Times New Roman"/>
          <w:b w:val="false"/>
          <w:i w:val="false"/>
          <w:color w:val="000000"/>
          <w:sz w:val="28"/>
        </w:rPr>
        <w:t>
      қайта құру _______</w:t>
      </w:r>
    </w:p>
    <w:p>
      <w:pPr>
        <w:spacing w:after="0"/>
        <w:ind w:left="0"/>
        <w:jc w:val="both"/>
      </w:pPr>
      <w:r>
        <w:rPr>
          <w:rFonts w:ascii="Times New Roman"/>
          <w:b w:val="false"/>
          <w:i w:val="false"/>
          <w:color w:val="000000"/>
          <w:sz w:val="28"/>
        </w:rPr>
        <w:t>
      қосылу _______</w:t>
      </w:r>
    </w:p>
    <w:p>
      <w:pPr>
        <w:spacing w:after="0"/>
        <w:ind w:left="0"/>
        <w:jc w:val="both"/>
      </w:pPr>
      <w:r>
        <w:rPr>
          <w:rFonts w:ascii="Times New Roman"/>
          <w:b w:val="false"/>
          <w:i w:val="false"/>
          <w:color w:val="000000"/>
          <w:sz w:val="28"/>
        </w:rPr>
        <w:t>
      бөліп шығару _______</w:t>
      </w:r>
    </w:p>
    <w:p>
      <w:pPr>
        <w:spacing w:after="0"/>
        <w:ind w:left="0"/>
        <w:jc w:val="both"/>
      </w:pPr>
      <w:r>
        <w:rPr>
          <w:rFonts w:ascii="Times New Roman"/>
          <w:b w:val="false"/>
          <w:i w:val="false"/>
          <w:color w:val="000000"/>
          <w:sz w:val="28"/>
        </w:rPr>
        <w:t>
      бөліну ________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w:t>
      </w:r>
    </w:p>
    <w:p>
      <w:pPr>
        <w:spacing w:after="0"/>
        <w:ind w:left="0"/>
        <w:jc w:val="both"/>
      </w:pPr>
      <w:r>
        <w:rPr>
          <w:rFonts w:ascii="Times New Roman"/>
          <w:b w:val="false"/>
          <w:i w:val="false"/>
          <w:color w:val="000000"/>
          <w:sz w:val="28"/>
        </w:rPr>
        <w:t>
      оның орналасқан жерінің мекенжайы өзгеруі __________________________________________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 (қажетін көрсету) қайта ресімдеуіңізді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бизнес-сәйкестендіру</w:t>
      </w:r>
    </w:p>
    <w:p>
      <w:pPr>
        <w:spacing w:after="0"/>
        <w:ind w:left="0"/>
        <w:jc w:val="both"/>
      </w:pPr>
      <w:r>
        <w:rPr>
          <w:rFonts w:ascii="Times New Roman"/>
          <w:b w:val="false"/>
          <w:i w:val="false"/>
          <w:color w:val="000000"/>
          <w:sz w:val="28"/>
        </w:rPr>
        <w:t>
      нөмірі, заңды тұлғаның бизнес-сәйкестендіру нөмірі болмаған жағдайда – шетелдік заңды</w:t>
      </w:r>
    </w:p>
    <w:p>
      <w:pPr>
        <w:spacing w:after="0"/>
        <w:ind w:left="0"/>
        <w:jc w:val="both"/>
      </w:pPr>
      <w:r>
        <w:rPr>
          <w:rFonts w:ascii="Times New Roman"/>
          <w:b w:val="false"/>
          <w:i w:val="false"/>
          <w:color w:val="000000"/>
          <w:sz w:val="28"/>
        </w:rPr>
        <w:t>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Электрондық пошта  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үшін-елі,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 ______ құжат(тар)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  өтініш берушіге қызметтің</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 қоса</w:t>
      </w:r>
    </w:p>
    <w:p>
      <w:pPr>
        <w:spacing w:after="0"/>
        <w:ind w:left="0"/>
        <w:jc w:val="both"/>
      </w:pPr>
      <w:r>
        <w:rPr>
          <w:rFonts w:ascii="Times New Roman"/>
          <w:b w:val="false"/>
          <w:i w:val="false"/>
          <w:color w:val="000000"/>
          <w:sz w:val="28"/>
        </w:rPr>
        <w:t>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расталады; өтініш беруші лицензияны және (немесе) лицензияға қосымшаны беру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 жылғы "___" ________________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10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 _____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әзiрлеуге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Ережесіне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_______________________________________________________________________11</w:t>
      </w:r>
    </w:p>
    <w:p>
      <w:pPr>
        <w:spacing w:after="0"/>
        <w:ind w:left="0"/>
        <w:jc w:val="both"/>
      </w:pPr>
      <w:r>
        <w:rPr>
          <w:rFonts w:ascii="Times New Roman"/>
          <w:b w:val="false"/>
          <w:i w:val="false"/>
          <w:color w:val="000000"/>
          <w:sz w:val="28"/>
        </w:rPr>
        <w:t>
      (жеке тұлғаның тегi, аты, әкесiнiң аты (болған жағдайда),</w:t>
      </w:r>
    </w:p>
    <w:p>
      <w:pPr>
        <w:spacing w:after="0"/>
        <w:ind w:left="0"/>
        <w:jc w:val="both"/>
      </w:pPr>
      <w:r>
        <w:rPr>
          <w:rFonts w:ascii="Times New Roman"/>
          <w:b w:val="false"/>
          <w:i w:val="false"/>
          <w:color w:val="000000"/>
          <w:sz w:val="28"/>
        </w:rPr>
        <w:t>
      жеке сәйкестендіру нөмірі) 20___ жылғы "___" ________ № _________, _________ берілген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_______________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w:t>
      </w:r>
    </w:p>
    <w:p>
      <w:pPr>
        <w:spacing w:after="0"/>
        <w:ind w:left="0"/>
        <w:jc w:val="both"/>
      </w:pPr>
      <w:r>
        <w:rPr>
          <w:rFonts w:ascii="Times New Roman"/>
          <w:b w:val="false"/>
          <w:i w:val="false"/>
          <w:color w:val="000000"/>
          <w:sz w:val="28"/>
        </w:rPr>
        <w:t>
      оның орналасқан жерінің мекенжайы өзгеруі 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______________ лицензияны және (немесе)</w:t>
      </w:r>
    </w:p>
    <w:p>
      <w:pPr>
        <w:spacing w:after="0"/>
        <w:ind w:left="0"/>
        <w:jc w:val="both"/>
      </w:pPr>
      <w:r>
        <w:rPr>
          <w:rFonts w:ascii="Times New Roman"/>
          <w:b w:val="false"/>
          <w:i w:val="false"/>
          <w:color w:val="000000"/>
          <w:sz w:val="28"/>
        </w:rPr>
        <w:t>
      лицензияға қосымшаны (қажетін көрсету)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құжат(тар)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 беруден</w:t>
      </w:r>
    </w:p>
    <w:p>
      <w:pPr>
        <w:spacing w:after="0"/>
        <w:ind w:left="0"/>
        <w:jc w:val="both"/>
      </w:pPr>
      <w:r>
        <w:rPr>
          <w:rFonts w:ascii="Times New Roman"/>
          <w:b w:val="false"/>
          <w:i w:val="false"/>
          <w:color w:val="000000"/>
          <w:sz w:val="28"/>
        </w:rPr>
        <w:t>
      бас тарту мәселелері  бойынша кез келген ақпаратты жіберуге болатындығы; өтініш</w:t>
      </w:r>
    </w:p>
    <w:p>
      <w:pPr>
        <w:spacing w:after="0"/>
        <w:ind w:left="0"/>
        <w:jc w:val="both"/>
      </w:pPr>
      <w:r>
        <w:rPr>
          <w:rFonts w:ascii="Times New Roman"/>
          <w:b w:val="false"/>
          <w:i w:val="false"/>
          <w:color w:val="000000"/>
          <w:sz w:val="28"/>
        </w:rPr>
        <w:t>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
      сот тыйым салмайтыны;  қоса берілген құжаттардың барлығы шындыққа сәйкес келетіні</w:t>
      </w:r>
    </w:p>
    <w:p>
      <w:pPr>
        <w:spacing w:after="0"/>
        <w:ind w:left="0"/>
        <w:jc w:val="both"/>
      </w:pPr>
      <w:r>
        <w:rPr>
          <w:rFonts w:ascii="Times New Roman"/>
          <w:b w:val="false"/>
          <w:i w:val="false"/>
          <w:color w:val="000000"/>
          <w:sz w:val="28"/>
        </w:rPr>
        <w:t>
      және жарамды болып  табылатындығы расталады;  өтініш беруші лицензияны және (немесе)</w:t>
      </w:r>
    </w:p>
    <w:p>
      <w:pPr>
        <w:spacing w:after="0"/>
        <w:ind w:left="0"/>
        <w:jc w:val="both"/>
      </w:pPr>
      <w:r>
        <w:rPr>
          <w:rFonts w:ascii="Times New Roman"/>
          <w:b w:val="false"/>
          <w:i w:val="false"/>
          <w:color w:val="000000"/>
          <w:sz w:val="28"/>
        </w:rPr>
        <w:t>
      лицензияға қосымшаны беру кезінде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___________ 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11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6 мамырдағы № 34/қе</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bl>
    <w:bookmarkStart w:name="z64" w:id="41"/>
    <w:p>
      <w:pPr>
        <w:spacing w:after="0"/>
        <w:ind w:left="0"/>
        <w:jc w:val="left"/>
      </w:pPr>
      <w:r>
        <w:rPr>
          <w:rFonts w:ascii="Times New Roman"/>
          <w:b/>
          <w:i w:val="false"/>
          <w:color w:val="000000"/>
        </w:rPr>
        <w:t xml:space="preserve">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қызмет көрсету қағидалары</w:t>
      </w:r>
    </w:p>
    <w:bookmarkEnd w:id="41"/>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65" w:id="42"/>
    <w:p>
      <w:pPr>
        <w:spacing w:after="0"/>
        <w:ind w:left="0"/>
        <w:jc w:val="left"/>
      </w:pPr>
      <w:r>
        <w:rPr>
          <w:rFonts w:ascii="Times New Roman"/>
          <w:b/>
          <w:i w:val="false"/>
          <w:color w:val="000000"/>
        </w:rPr>
        <w:t xml:space="preserve"> 1-тарау. Жалпы ережелер</w:t>
      </w:r>
    </w:p>
    <w:bookmarkEnd w:id="42"/>
    <w:bookmarkStart w:name="z207" w:id="43"/>
    <w:p>
      <w:pPr>
        <w:spacing w:after="0"/>
        <w:ind w:left="0"/>
        <w:jc w:val="both"/>
      </w:pPr>
      <w:r>
        <w:rPr>
          <w:rFonts w:ascii="Times New Roman"/>
          <w:b w:val="false"/>
          <w:i w:val="false"/>
          <w:color w:val="000000"/>
          <w:sz w:val="28"/>
        </w:rPr>
        <w:t xml:space="preserve">
      1. Осы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қызмет көрсету тәртібін (бұдан әрі – мемлекеттік көрсетілетін қызмет) айқындайды.</w:t>
      </w:r>
    </w:p>
    <w:bookmarkEnd w:id="43"/>
    <w:bookmarkStart w:name="z208" w:id="44"/>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лицензиялау рәсімдерін өткізу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End w:id="44"/>
    <w:bookmarkStart w:name="z209" w:id="45"/>
    <w:p>
      <w:pPr>
        <w:spacing w:after="0"/>
        <w:ind w:left="0"/>
        <w:jc w:val="left"/>
      </w:pPr>
      <w:r>
        <w:rPr>
          <w:rFonts w:ascii="Times New Roman"/>
          <w:b/>
          <w:i w:val="false"/>
          <w:color w:val="000000"/>
        </w:rPr>
        <w:t xml:space="preserve"> 2-тарау. Мемлекеттік қызмет көрсету тәртібі</w:t>
      </w:r>
    </w:p>
    <w:bookmarkEnd w:id="45"/>
    <w:bookmarkStart w:name="z210" w:id="46"/>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 1) тармақшасында көрсетілген құжаттардың электрондық көшірмелерін жолдайды.</w:t>
      </w:r>
    </w:p>
    <w:bookmarkEnd w:id="46"/>
    <w:bookmarkStart w:name="z211" w:id="47"/>
    <w:p>
      <w:pPr>
        <w:spacing w:after="0"/>
        <w:ind w:left="0"/>
        <w:jc w:val="both"/>
      </w:pPr>
      <w:r>
        <w:rPr>
          <w:rFonts w:ascii="Times New Roman"/>
          <w:b w:val="false"/>
          <w:i w:val="false"/>
          <w:color w:val="000000"/>
          <w:sz w:val="28"/>
        </w:rPr>
        <w:t>
      4.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(бұдан әрі – лицензия) беру өтініші, ол тіркелген күнінен бастап 15 жұмыс күні ішінде қарастырылады.</w:t>
      </w:r>
    </w:p>
    <w:bookmarkEnd w:id="47"/>
    <w:p>
      <w:pPr>
        <w:spacing w:after="0"/>
        <w:ind w:left="0"/>
        <w:jc w:val="both"/>
      </w:pPr>
      <w:r>
        <w:rPr>
          <w:rFonts w:ascii="Times New Roman"/>
          <w:b w:val="false"/>
          <w:i w:val="false"/>
          <w:color w:val="000000"/>
          <w:sz w:val="28"/>
        </w:rPr>
        <w:t>
      Көрсетілетін қызметті беруші көрсетілетін қызметті алушының лицензия беру үшін ұсынылған құжаттарын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лицензия, лицензиялық алым ("электрондық үкімет" төлем шлюзі арқылы төленген жағдайда) төленгені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аталған мерзім ішінде көрсетілетін қызмет алушының "жеке кабинетіне" көрсетілетін қызмет берушінің өкілетті тұлғасының электронды қолымен куәландырылған электрондық құжат түрінде өтінішті одан әрі қарастырудан дәлелді бас тарту туралы жауабын береді.</w:t>
      </w:r>
    </w:p>
    <w:p>
      <w:pPr>
        <w:spacing w:after="0"/>
        <w:ind w:left="0"/>
        <w:jc w:val="both"/>
      </w:pPr>
      <w:r>
        <w:rPr>
          <w:rFonts w:ascii="Times New Roman"/>
          <w:b w:val="false"/>
          <w:i w:val="false"/>
          <w:color w:val="000000"/>
          <w:sz w:val="28"/>
        </w:rPr>
        <w:t xml:space="preserve">
      Құжаттар пакеті толық ұсынылған жағдайда көрсетілетін қызметті беруші 10 жұмыс күні ішінде көрсетілетін қызметті алушының "Ақпараттық қауіпсіздікті қамтамасыз ету және жедел іздестіру іс-шараларын жүргiзуге арналған арнайы техникалық құралдар салаларында қызметті жүзеге асыру үшін бiлiктiлiк талаптарын және оларға сәйкестікті растайтын құжаттар тізбесін бекіту туралы" Қазақстан Республикасы Ұлттық қауіпсіздік комитеті Төрағасының 2015 жылғы 30 қаңтардағы № 4 </w:t>
      </w:r>
      <w:r>
        <w:rPr>
          <w:rFonts w:ascii="Times New Roman"/>
          <w:b w:val="false"/>
          <w:i w:val="false"/>
          <w:color w:val="000000"/>
          <w:sz w:val="28"/>
        </w:rPr>
        <w:t>бұйрығымен</w:t>
      </w:r>
      <w:r>
        <w:rPr>
          <w:rFonts w:ascii="Times New Roman"/>
          <w:b w:val="false"/>
          <w:i w:val="false"/>
          <w:color w:val="000000"/>
          <w:sz w:val="28"/>
        </w:rPr>
        <w:t xml:space="preserve"> айқындалған біліктілік талаптарына (нормативтік құқықтық актілерді мемлекеттік тіркеу Тізілімінде № 10473 тіркелген) (бұдан әрі – біліктілік талаптар) сәйкестігін тексеруді жүзеге асырады.</w:t>
      </w:r>
    </w:p>
    <w:p>
      <w:pPr>
        <w:spacing w:after="0"/>
        <w:ind w:left="0"/>
        <w:jc w:val="both"/>
      </w:pPr>
      <w:r>
        <w:rPr>
          <w:rFonts w:ascii="Times New Roman"/>
          <w:b w:val="false"/>
          <w:i w:val="false"/>
          <w:color w:val="000000"/>
          <w:sz w:val="28"/>
        </w:rPr>
        <w:t>
      Бұл ретте көрсетілетін қызметті беруші көрсетілетін қызмет алушыға барумен мыналарды тексеру үшін профилактикалық бақылауды жүзеге асырады:</w:t>
      </w:r>
    </w:p>
    <w:p>
      <w:pPr>
        <w:spacing w:after="0"/>
        <w:ind w:left="0"/>
        <w:jc w:val="both"/>
      </w:pPr>
      <w:r>
        <w:rPr>
          <w:rFonts w:ascii="Times New Roman"/>
          <w:b w:val="false"/>
          <w:i w:val="false"/>
          <w:color w:val="000000"/>
          <w:sz w:val="28"/>
        </w:rPr>
        <w:t>
      1) құжаттардың түпнұсқаларын;</w:t>
      </w:r>
    </w:p>
    <w:p>
      <w:pPr>
        <w:spacing w:after="0"/>
        <w:ind w:left="0"/>
        <w:jc w:val="both"/>
      </w:pPr>
      <w:r>
        <w:rPr>
          <w:rFonts w:ascii="Times New Roman"/>
          <w:b w:val="false"/>
          <w:i w:val="false"/>
          <w:color w:val="000000"/>
          <w:sz w:val="28"/>
        </w:rPr>
        <w:t>
      2) көрсетілетін қызметті алушының арнайы бөлінген үй-жайларын;</w:t>
      </w:r>
    </w:p>
    <w:p>
      <w:pPr>
        <w:spacing w:after="0"/>
        <w:ind w:left="0"/>
        <w:jc w:val="both"/>
      </w:pPr>
      <w:r>
        <w:rPr>
          <w:rFonts w:ascii="Times New Roman"/>
          <w:b w:val="false"/>
          <w:i w:val="false"/>
          <w:color w:val="000000"/>
          <w:sz w:val="28"/>
        </w:rPr>
        <w:t>
      3) ең аз техникалық құралдар мен бақылау-өлшеу жабдықтарының жинағы болуын.</w:t>
      </w:r>
    </w:p>
    <w:p>
      <w:pPr>
        <w:spacing w:after="0"/>
        <w:ind w:left="0"/>
        <w:jc w:val="both"/>
      </w:pPr>
      <w:r>
        <w:rPr>
          <w:rFonts w:ascii="Times New Roman"/>
          <w:b w:val="false"/>
          <w:i w:val="false"/>
          <w:color w:val="000000"/>
          <w:sz w:val="28"/>
        </w:rPr>
        <w:t>
      Көрсетілетін қызметті беруші көрсетілетін қызмет алушысына барумен профилактикалық бақылауды жүзеге асырғаннан кейін көрсетілетін қызмет алушы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іс-әрекеттің кіші түрі үшін біліктілік сынақтарды тапсыру нәтижелері негізінде ұсынылған мамандардың білім деңгейіне тексеруді орындайды.</w:t>
      </w:r>
    </w:p>
    <w:p>
      <w:pPr>
        <w:spacing w:after="0"/>
        <w:ind w:left="0"/>
        <w:jc w:val="both"/>
      </w:pPr>
      <w:r>
        <w:rPr>
          <w:rFonts w:ascii="Times New Roman"/>
          <w:b w:val="false"/>
          <w:i w:val="false"/>
          <w:color w:val="000000"/>
          <w:sz w:val="28"/>
        </w:rPr>
        <w:t>
      Ақпарат таралып кететін техникалық арналарды және жедел іздестіру іс-шараларын жүргізуге арналған арнайы техникалық құралдарды анықтау бойынша қызметтер көрсетуге іс-әрекеттің кіші түрі үшін ақпарат қауіпсіздігінің жедел орталығының немесе ақпараттық қауіпсіздік бойынша оқыс оқиғаларға жауап беру қызметінің іс-әрекетінің шеңберінде біліктілік сынақты тапсыру талап етілмейді.</w:t>
      </w:r>
    </w:p>
    <w:p>
      <w:pPr>
        <w:spacing w:after="0"/>
        <w:ind w:left="0"/>
        <w:jc w:val="both"/>
      </w:pPr>
      <w:r>
        <w:rPr>
          <w:rFonts w:ascii="Times New Roman"/>
          <w:b w:val="false"/>
          <w:i w:val="false"/>
          <w:color w:val="000000"/>
          <w:sz w:val="28"/>
        </w:rPr>
        <w:t>
      Көрсетілетін қызметті алушы ұсынған құжаттардың толықтығын тексеру қорытындысы бойынша көрсетілетін қызметті беруші 3 жұмыс күні ішінде көрсетілетін қызметті берушінің уәкілетті тұлғаның электрондық цифрлық қолтаңбасы қойылған электрондық құжат нысанында кіші түрін/ қызмет түрінің кіші түрін көрсете отырып лицензияны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лицензияны немесе лицензияны беруден дәлелді бас тартуды береді және көрсетілетін қызметті алушының порталдағы "жеке кабинетіне" жолдайды.</w:t>
      </w:r>
    </w:p>
    <w:bookmarkStart w:name="z212" w:id="48"/>
    <w:p>
      <w:pPr>
        <w:spacing w:after="0"/>
        <w:ind w:left="0"/>
        <w:jc w:val="both"/>
      </w:pPr>
      <w:r>
        <w:rPr>
          <w:rFonts w:ascii="Times New Roman"/>
          <w:b w:val="false"/>
          <w:i w:val="false"/>
          <w:color w:val="000000"/>
          <w:sz w:val="28"/>
        </w:rPr>
        <w:t>
      5. Лицензияны қайта ресімдеу келесі жағдайларда қаралады:</w:t>
      </w:r>
    </w:p>
    <w:bookmarkEnd w:id="48"/>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xml:space="preserve">
      3 ) заңды тұлға-лицензиат "Рұқсаттар мен хабарламлар туралы"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w:t>
      </w:r>
    </w:p>
    <w:p>
      <w:pPr>
        <w:spacing w:after="0"/>
        <w:ind w:left="0"/>
        <w:jc w:val="both"/>
      </w:pPr>
      <w:r>
        <w:rPr>
          <w:rFonts w:ascii="Times New Roman"/>
          <w:b w:val="false"/>
          <w:i w:val="false"/>
          <w:color w:val="000000"/>
          <w:sz w:val="28"/>
        </w:rPr>
        <w:t>
      5)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Лицензияны қайта ресімдеу туралы өтініш қызмет алушымен лицензияға қосымшаны қайта ресімдеу үшін негіз болған өзгерістер туындаған кезден бастап күнтізбелік отыз күн ішінде беруге тиіс.</w:t>
      </w:r>
    </w:p>
    <w:p>
      <w:pPr>
        <w:spacing w:after="0"/>
        <w:ind w:left="0"/>
        <w:jc w:val="both"/>
      </w:pPr>
      <w:r>
        <w:rPr>
          <w:rFonts w:ascii="Times New Roman"/>
          <w:b w:val="false"/>
          <w:i w:val="false"/>
          <w:color w:val="000000"/>
          <w:sz w:val="28"/>
        </w:rPr>
        <w:t>
      Көрсетілетін қызметті алушы лицензияны қайта ресімдеу барысында көрсетілетін қызмет берушіге Мемлекеттік қызмет көрсетуге қойылатын талаптардың 8-тармағы 2) тармақшасына сәйкес мемлекеттік қызметті көрсету үшін қажетті құжаттардың электрондық көшірмелерін портал арқылы жолдайды.</w:t>
      </w:r>
    </w:p>
    <w:p>
      <w:pPr>
        <w:spacing w:after="0"/>
        <w:ind w:left="0"/>
        <w:jc w:val="both"/>
      </w:pPr>
      <w:r>
        <w:rPr>
          <w:rFonts w:ascii="Times New Roman"/>
          <w:b w:val="false"/>
          <w:i w:val="false"/>
          <w:color w:val="000000"/>
          <w:sz w:val="28"/>
        </w:rPr>
        <w:t>
      Лицензияны қайта ресімдеу өтініші, тіркелген уақыттан бастап 3 жұмыс күні ішінде қаралады.</w:t>
      </w:r>
    </w:p>
    <w:p>
      <w:pPr>
        <w:spacing w:after="0"/>
        <w:ind w:left="0"/>
        <w:jc w:val="both"/>
      </w:pPr>
      <w:r>
        <w:rPr>
          <w:rFonts w:ascii="Times New Roman"/>
          <w:b w:val="false"/>
          <w:i w:val="false"/>
          <w:color w:val="000000"/>
          <w:sz w:val="28"/>
        </w:rPr>
        <w:t>
      Көрсетілетін қызметті беруші лицензияны қайта ресімдеуге негіз болып ұсынылған құжаттармен мен өзгерістері толықтығын 1 жұмыс күні ішінде тексеруді жүзеге асырады.</w:t>
      </w:r>
    </w:p>
    <w:p>
      <w:pPr>
        <w:spacing w:after="0"/>
        <w:ind w:left="0"/>
        <w:jc w:val="both"/>
      </w:pPr>
      <w:r>
        <w:rPr>
          <w:rFonts w:ascii="Times New Roman"/>
          <w:b w:val="false"/>
          <w:i w:val="false"/>
          <w:color w:val="000000"/>
          <w:sz w:val="28"/>
        </w:rPr>
        <w:t>
      Лицензияны қайта ресімдеуге негіз болып ұсынылған құжаттар мен өзгерістер толықтығы тексерілгеннен кейін мемлекеттік қызмет көрсетуге қойылатын талаптардағы 9-тармақта көзделген негізге сәйкес көрсетілетін қызметті беруші 2 жұмыс күні ішінде қызмет берушінің өкілетті тұлғасының электронды қолы қойылған қайта ресімделген лицензияны немесе электрондық құжат түрінде лицензияны беруден бас тарту дәлелді жауабын қызмет алушының порталдағы "жеке кабинетіне" жолдайды.</w:t>
      </w:r>
    </w:p>
    <w:bookmarkStart w:name="z213" w:id="49"/>
    <w:p>
      <w:pPr>
        <w:spacing w:after="0"/>
        <w:ind w:left="0"/>
        <w:jc w:val="both"/>
      </w:pPr>
      <w:r>
        <w:rPr>
          <w:rFonts w:ascii="Times New Roman"/>
          <w:b w:val="false"/>
          <w:i w:val="false"/>
          <w:color w:val="000000"/>
          <w:sz w:val="28"/>
        </w:rPr>
        <w:t xml:space="preserve">
      6.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жүйесіне енгізуді қамтамасыз етеді.</w:t>
      </w:r>
    </w:p>
    <w:bookmarkEnd w:id="49"/>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14" w:id="5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50"/>
    <w:bookmarkStart w:name="z215" w:id="51"/>
    <w:p>
      <w:pPr>
        <w:spacing w:after="0"/>
        <w:ind w:left="0"/>
        <w:jc w:val="both"/>
      </w:pPr>
      <w:r>
        <w:rPr>
          <w:rFonts w:ascii="Times New Roman"/>
          <w:b w:val="false"/>
          <w:i w:val="false"/>
          <w:color w:val="000000"/>
          <w:sz w:val="28"/>
        </w:rPr>
        <w:t>
      7.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51"/>
    <w:bookmarkStart w:name="z216" w:id="52"/>
    <w:p>
      <w:pPr>
        <w:spacing w:after="0"/>
        <w:ind w:left="0"/>
        <w:jc w:val="both"/>
      </w:pPr>
      <w:r>
        <w:rPr>
          <w:rFonts w:ascii="Times New Roman"/>
          <w:b w:val="false"/>
          <w:i w:val="false"/>
          <w:color w:val="000000"/>
          <w:sz w:val="28"/>
        </w:rPr>
        <w:t xml:space="preserve">
      8.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52"/>
    <w:bookmarkStart w:name="z217" w:id="53"/>
    <w:p>
      <w:pPr>
        <w:spacing w:after="0"/>
        <w:ind w:left="0"/>
        <w:jc w:val="both"/>
      </w:pPr>
      <w:r>
        <w:rPr>
          <w:rFonts w:ascii="Times New Roman"/>
          <w:b w:val="false"/>
          <w:i w:val="false"/>
          <w:color w:val="000000"/>
          <w:sz w:val="28"/>
        </w:rPr>
        <w:t>
      9.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5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беру кезінде - 15 жұмыс күні ішінде;</w:t>
            </w:r>
          </w:p>
          <w:p>
            <w:pPr>
              <w:spacing w:after="20"/>
              <w:ind w:left="20"/>
              <w:jc w:val="both"/>
            </w:pPr>
            <w:r>
              <w:rPr>
                <w:rFonts w:ascii="Times New Roman"/>
                <w:b w:val="false"/>
                <w:i w:val="false"/>
                <w:color w:val="000000"/>
                <w:sz w:val="20"/>
              </w:rPr>
              <w:t>
2) лицензияны қайта ресімдеу кезінде - 3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 үшін лицензияны беру, қайта ресімдеу, немесе мемлекеттік қызмет көрсетуді ұсынудан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жеке және заңды тұлғаларға ақылы негізде ұсынылады.</w:t>
            </w:r>
          </w:p>
          <w:p>
            <w:pPr>
              <w:spacing w:after="20"/>
              <w:ind w:left="20"/>
              <w:jc w:val="both"/>
            </w:pP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көрсеткені үшін жекеленген қызмет түрлерімен айналысу құқығы үшін лицензиялық алым алынады:</w:t>
            </w:r>
          </w:p>
          <w:p>
            <w:pPr>
              <w:spacing w:after="20"/>
              <w:ind w:left="20"/>
              <w:jc w:val="both"/>
            </w:pPr>
            <w:r>
              <w:rPr>
                <w:rFonts w:ascii="Times New Roman"/>
                <w:b w:val="false"/>
                <w:i w:val="false"/>
                <w:color w:val="000000"/>
                <w:sz w:val="20"/>
              </w:rPr>
              <w:t>
лицензия беру үшін - 20 айлық есептік көрсеткішті;</w:t>
            </w:r>
          </w:p>
          <w:p>
            <w:pPr>
              <w:spacing w:after="20"/>
              <w:ind w:left="20"/>
              <w:jc w:val="both"/>
            </w:pPr>
            <w:r>
              <w:rPr>
                <w:rFonts w:ascii="Times New Roman"/>
                <w:b w:val="false"/>
                <w:i w:val="false"/>
                <w:color w:val="000000"/>
                <w:sz w:val="20"/>
              </w:rPr>
              <w:t xml:space="preserve">
2) лицензияны қайта ресімдеу үшін - 2 айлық есептік көрсеткішті құрайды. </w:t>
            </w:r>
          </w:p>
          <w:p>
            <w:pPr>
              <w:spacing w:after="20"/>
              <w:ind w:left="20"/>
              <w:jc w:val="both"/>
            </w:pPr>
            <w:r>
              <w:rPr>
                <w:rFonts w:ascii="Times New Roman"/>
                <w:b w:val="false"/>
                <w:i w:val="false"/>
                <w:color w:val="000000"/>
                <w:sz w:val="20"/>
              </w:rPr>
              <w:t>
Төлем қолма-қол және қолма-қолсыз түрде, банктік операциялардың жекелеген түрлерін жүргізетін екінші деңгейлі банктер мен ұйымдар арқылы жүзеге асырылады.</w:t>
            </w:r>
          </w:p>
          <w:p>
            <w:pPr>
              <w:spacing w:after="20"/>
              <w:ind w:left="20"/>
              <w:jc w:val="both"/>
            </w:pPr>
            <w:r>
              <w:rPr>
                <w:rFonts w:ascii="Times New Roman"/>
                <w:b w:val="false"/>
                <w:i w:val="false"/>
                <w:color w:val="000000"/>
                <w:sz w:val="20"/>
              </w:rPr>
              <w:t>
Төлем "электрондық үкімет"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заңды тұлғаның өтініші немесе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жеке тұлғаның өтініші</w:t>
            </w:r>
          </w:p>
          <w:p>
            <w:pPr>
              <w:spacing w:after="20"/>
              <w:ind w:left="20"/>
              <w:jc w:val="both"/>
            </w:pPr>
            <w:r>
              <w:rPr>
                <w:rFonts w:ascii="Times New Roman"/>
                <w:b w:val="false"/>
                <w:i w:val="false"/>
                <w:color w:val="000000"/>
                <w:sz w:val="20"/>
              </w:rPr>
              <w:t>
"электрондық үкімет" төлем шлюзі арқылы төленген жағдайларды қоспағанда, лицензиялық алымның бюджетке төленгенін растайтын мәлімет;</w:t>
            </w:r>
          </w:p>
          <w:p>
            <w:pPr>
              <w:spacing w:after="20"/>
              <w:ind w:left="20"/>
              <w:jc w:val="both"/>
            </w:pPr>
            <w:r>
              <w:rPr>
                <w:rFonts w:ascii="Times New Roman"/>
                <w:b w:val="false"/>
                <w:i w:val="false"/>
                <w:color w:val="000000"/>
                <w:sz w:val="20"/>
              </w:rPr>
              <w:t xml:space="preserve">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 үшін көрсетілетін қызметті алушының біліктілік талаптарына сәйкестігі туралы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электрондық нысандағы мәліметтер немесе көрсетілетін қызметті алушының ақпараттық қауіпсіздіктің жедел орталығы қызметі немесе ақпараттық қауіпсіздіктің оқыс оқиғаларына ден қою қызметінің іс-қимылы шеңберінде ақпарат таралып кететін арналарды және жедел іздестіру іс-шараларын жүргізуге арналған арнайы техникалық құралдарды анықтау бойынша қызметтер көрсету үшін біліктілік талаптарына сәйкестігі туралы мәліметтері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электрондық нысандағы мәліметтер;</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заңды тұлғаның өтініші немесе осы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түріндегі жеке тұлғаның өтініші "электрондық үкімет" төлем шлюзі арқылы төленген жағдайларды қоспағанда, лицензиялық алымның бюджетке төленгенін растайтын мәлімет;</w:t>
            </w:r>
          </w:p>
          <w:p>
            <w:pPr>
              <w:spacing w:after="20"/>
              <w:ind w:left="20"/>
              <w:jc w:val="both"/>
            </w:pPr>
            <w:r>
              <w:rPr>
                <w:rFonts w:ascii="Times New Roman"/>
                <w:b w:val="false"/>
                <w:i w:val="false"/>
                <w:color w:val="000000"/>
                <w:sz w:val="20"/>
              </w:rPr>
              <w:t>
мемлекеттік ақпараттық жүйеде сақталған ақпараттардан тұратын құжаттарды қоспағанда, лицензияны қайта ресімдеу үшін негіз болған, өзгерістер туралы ақпаратты құрайтын,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алу үшін көрсетілетін қызметті алушымен ұсынылған құжаттардың және (немесе) оның құрамындағы деректердің (мәліметтер) шынайы еместігі анықталғанда;</w:t>
            </w:r>
          </w:p>
          <w:p>
            <w:pPr>
              <w:spacing w:after="20"/>
              <w:ind w:left="20"/>
              <w:jc w:val="both"/>
            </w:pPr>
            <w:r>
              <w:rPr>
                <w:rFonts w:ascii="Times New Roman"/>
                <w:b w:val="false"/>
                <w:i w:val="false"/>
                <w:color w:val="000000"/>
                <w:sz w:val="20"/>
              </w:rPr>
              <w:t>
2) лицензиялық алымның енгізілмеуі;</w:t>
            </w:r>
          </w:p>
          <w:p>
            <w:pPr>
              <w:spacing w:after="20"/>
              <w:ind w:left="20"/>
              <w:jc w:val="both"/>
            </w:pPr>
            <w:r>
              <w:rPr>
                <w:rFonts w:ascii="Times New Roman"/>
                <w:b w:val="false"/>
                <w:i w:val="false"/>
                <w:color w:val="000000"/>
                <w:sz w:val="20"/>
              </w:rPr>
              <w:t>
3) көрсетілетін қызметті алушының және (немесе) ұсынылған деректер мен мәліметтердің мемлекеттік қызмет көрсету үшін қажетті бiлiктiлiк талаптарына және оларға сәйкестікті растайтын құжаттар тізбесіне сәйкес еместігі;</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сот орындаушысының ұсынысы негізінде көрсетілетін қызметті алушыға-қарызгер лицензиатқа лицензия алуға соттың уақытша тыйым салынуы;</w:t>
            </w:r>
          </w:p>
          <w:p>
            <w:pPr>
              <w:spacing w:after="20"/>
              <w:ind w:left="20"/>
              <w:jc w:val="both"/>
            </w:pPr>
            <w:r>
              <w:rPr>
                <w:rFonts w:ascii="Times New Roman"/>
                <w:b w:val="false"/>
                <w:i w:val="false"/>
                <w:color w:val="000000"/>
                <w:sz w:val="20"/>
              </w:rPr>
              <w:t>
Лицензиант-заңды тұлғаның бөлісу түрінде қайта құрылу кезінде:</w:t>
            </w:r>
          </w:p>
          <w:p>
            <w:pPr>
              <w:spacing w:after="20"/>
              <w:ind w:left="20"/>
              <w:jc w:val="both"/>
            </w:pPr>
            <w:r>
              <w:rPr>
                <w:rFonts w:ascii="Times New Roman"/>
                <w:b w:val="false"/>
                <w:i w:val="false"/>
                <w:color w:val="000000"/>
                <w:sz w:val="20"/>
              </w:rPr>
              <w:t>
1) Мемлекеттік қызмет көрсетуге қойылатын талаптардың 8-тармағы 2) тармақшасында көрсетілген құжаттарды ұсынбауы немесе тиісінше ресімдемеуі;</w:t>
            </w:r>
          </w:p>
          <w:p>
            <w:pPr>
              <w:spacing w:after="20"/>
              <w:ind w:left="20"/>
              <w:jc w:val="both"/>
            </w:pPr>
            <w:r>
              <w:rPr>
                <w:rFonts w:ascii="Times New Roman"/>
                <w:b w:val="false"/>
                <w:i w:val="false"/>
                <w:color w:val="000000"/>
                <w:sz w:val="20"/>
              </w:rPr>
              <w:t>
2) көрсетілетін қызмет алушының біліктілік талаптарына сәйкес келмеуі;</w:t>
            </w:r>
          </w:p>
          <w:p>
            <w:pPr>
              <w:spacing w:after="20"/>
              <w:ind w:left="20"/>
              <w:jc w:val="both"/>
            </w:pPr>
            <w:r>
              <w:rPr>
                <w:rFonts w:ascii="Times New Roman"/>
                <w:b w:val="false"/>
                <w:i w:val="false"/>
                <w:color w:val="000000"/>
                <w:sz w:val="20"/>
              </w:rPr>
              <w:t>
3) лицензиант-заңды тұлғаның бөлісу түрінде қайта құрылу нәтижесі бойынша лицензия және (немесе) лицензияға қосымша пайда болған басқа заңды тұлғаға қайта ресімделген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портал арқылы электрондық түрде электрондық цифрлық қолтаңба болған жағдайда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_________________________________________________________________________12</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түрінің(-лері)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(қажетін көрсету)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 құжат(тар)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w:t>
      </w:r>
    </w:p>
    <w:p>
      <w:pPr>
        <w:spacing w:after="0"/>
        <w:ind w:left="0"/>
        <w:jc w:val="both"/>
      </w:pPr>
      <w:r>
        <w:rPr>
          <w:rFonts w:ascii="Times New Roman"/>
          <w:b w:val="false"/>
          <w:i w:val="false"/>
          <w:color w:val="000000"/>
          <w:sz w:val="28"/>
        </w:rPr>
        <w:t>
      және оларға лицензияны және (немесе) лицензияға қосымшаны беру немесе беруден</w:t>
      </w:r>
    </w:p>
    <w:p>
      <w:pPr>
        <w:spacing w:after="0"/>
        <w:ind w:left="0"/>
        <w:jc w:val="both"/>
      </w:pPr>
      <w:r>
        <w:rPr>
          <w:rFonts w:ascii="Times New Roman"/>
          <w:b w:val="false"/>
          <w:i w:val="false"/>
          <w:color w:val="000000"/>
          <w:sz w:val="28"/>
        </w:rPr>
        <w:t xml:space="preserve">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
      айналысуға сот тыйым салмайтыны; қоса берілген құжаттардың барлығы шындыққа</w:t>
      </w:r>
    </w:p>
    <w:p>
      <w:pPr>
        <w:spacing w:after="0"/>
        <w:ind w:left="0"/>
        <w:jc w:val="both"/>
      </w:pPr>
      <w:r>
        <w:rPr>
          <w:rFonts w:ascii="Times New Roman"/>
          <w:b w:val="false"/>
          <w:i w:val="false"/>
          <w:color w:val="000000"/>
          <w:sz w:val="28"/>
        </w:rPr>
        <w:t xml:space="preserve">
      сәйкес келетіні және жарамды болып табылатындығы расталады; өтініш беруші </w:t>
      </w:r>
    </w:p>
    <w:p>
      <w:pPr>
        <w:spacing w:after="0"/>
        <w:ind w:left="0"/>
        <w:jc w:val="both"/>
      </w:pPr>
      <w:r>
        <w:rPr>
          <w:rFonts w:ascii="Times New Roman"/>
          <w:b w:val="false"/>
          <w:i w:val="false"/>
          <w:color w:val="000000"/>
          <w:sz w:val="28"/>
        </w:rPr>
        <w:t>
      лицензияны және (немесе) лицензияға қосымшаны беру кезінде ақпараттық жүйелерде</w:t>
      </w:r>
    </w:p>
    <w:p>
      <w:pPr>
        <w:spacing w:after="0"/>
        <w:ind w:left="0"/>
        <w:jc w:val="both"/>
      </w:pPr>
      <w:r>
        <w:rPr>
          <w:rFonts w:ascii="Times New Roman"/>
          <w:b w:val="false"/>
          <w:i w:val="false"/>
          <w:color w:val="000000"/>
          <w:sz w:val="28"/>
        </w:rPr>
        <w:t xml:space="preserve">
      қамтылған, заңмен қорғалатын құпияны құрайтын қолжетімділігі шектеулі дербес </w:t>
      </w:r>
    </w:p>
    <w:p>
      <w:pPr>
        <w:spacing w:after="0"/>
        <w:ind w:left="0"/>
        <w:jc w:val="both"/>
      </w:pPr>
      <w:r>
        <w:rPr>
          <w:rFonts w:ascii="Times New Roman"/>
          <w:b w:val="false"/>
          <w:i w:val="false"/>
          <w:color w:val="000000"/>
          <w:sz w:val="28"/>
        </w:rPr>
        <w:t>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 жылғы "__" 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12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________________________________________________________________________13</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қызметтiң кіші түрінің (-лері) толық атауы көрсетiлсiн)</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 жайлар) нөмірі)</w:t>
      </w:r>
    </w:p>
    <w:p>
      <w:pPr>
        <w:spacing w:after="0"/>
        <w:ind w:left="0"/>
        <w:jc w:val="both"/>
      </w:pPr>
      <w:r>
        <w:rPr>
          <w:rFonts w:ascii="Times New Roman"/>
          <w:b w:val="false"/>
          <w:i w:val="false"/>
          <w:color w:val="000000"/>
          <w:sz w:val="28"/>
        </w:rPr>
        <w:t>
      _______ құжат(тар) қоса беріліп отыр</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лицензияны және (немесе) лицензияға қосымшаны беру немесе беруден бас тарту</w:t>
      </w:r>
    </w:p>
    <w:p>
      <w:pPr>
        <w:spacing w:after="0"/>
        <w:ind w:left="0"/>
        <w:jc w:val="both"/>
      </w:pPr>
      <w:r>
        <w:rPr>
          <w:rFonts w:ascii="Times New Roman"/>
          <w:b w:val="false"/>
          <w:i w:val="false"/>
          <w:color w:val="000000"/>
          <w:sz w:val="28"/>
        </w:rPr>
        <w:t>
      мәселелері бойынша кез келген ақпаратты жіберуге болатындығы; өтініш берушіге қызметтің</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 өтініш беруші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 ______________________</w:t>
      </w:r>
    </w:p>
    <w:p>
      <w:pPr>
        <w:spacing w:after="0"/>
        <w:ind w:left="0"/>
        <w:jc w:val="both"/>
      </w:pPr>
      <w:r>
        <w:rPr>
          <w:rFonts w:ascii="Times New Roman"/>
          <w:b w:val="false"/>
          <w:i w:val="false"/>
          <w:color w:val="000000"/>
          <w:sz w:val="28"/>
        </w:rPr>
        <w:t>
      13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Көрсетілетін қызметті алушының ақпарат таралып кететін арналарды және жедел іздестіру іс-шараларын жүргізуге арналған арнайы техникалық құралдарды анықтау бойынша қызметтер көрсету үшін біліктілік талаптарына сәйкестігі туралы мәліметтер нысаны</w:t>
      </w:r>
    </w:p>
    <w:p>
      <w:pPr>
        <w:spacing w:after="0"/>
        <w:ind w:left="0"/>
        <w:jc w:val="both"/>
      </w:pPr>
      <w:r>
        <w:rPr>
          <w:rFonts w:ascii="Times New Roman"/>
          <w:b w:val="false"/>
          <w:i w:val="false"/>
          <w:color w:val="000000"/>
          <w:sz w:val="28"/>
        </w:rPr>
        <w:t>
      1. Көрсетілетін қызметті алушы туралы ақпарат</w:t>
      </w:r>
    </w:p>
    <w:p>
      <w:pPr>
        <w:spacing w:after="0"/>
        <w:ind w:left="0"/>
        <w:jc w:val="both"/>
      </w:pPr>
      <w:r>
        <w:rPr>
          <w:rFonts w:ascii="Times New Roman"/>
          <w:b w:val="false"/>
          <w:i w:val="false"/>
          <w:color w:val="000000"/>
          <w:sz w:val="28"/>
        </w:rPr>
        <w:t>
      __________________________________________________________________________14</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нөмірі/мемлекеттік</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 көрсету)</w:t>
      </w:r>
    </w:p>
    <w:p>
      <w:pPr>
        <w:spacing w:after="0"/>
        <w:ind w:left="0"/>
        <w:jc w:val="both"/>
      </w:pPr>
      <w:r>
        <w:rPr>
          <w:rFonts w:ascii="Times New Roman"/>
          <w:b w:val="false"/>
          <w:i w:val="false"/>
          <w:color w:val="000000"/>
          <w:sz w:val="28"/>
        </w:rPr>
        <w:t>
      2. Жоғары техникалық білімі бар мәлімделген маман(дар) туралы ақпарат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(диплом(дар)ының көшірмесін(-лерін) қоса беріп, мамандығын және біліктілігін,</w:t>
      </w:r>
    </w:p>
    <w:p>
      <w:pPr>
        <w:spacing w:after="0"/>
        <w:ind w:left="0"/>
        <w:jc w:val="both"/>
      </w:pPr>
      <w:r>
        <w:rPr>
          <w:rFonts w:ascii="Times New Roman"/>
          <w:b w:val="false"/>
          <w:i w:val="false"/>
          <w:color w:val="000000"/>
          <w:sz w:val="28"/>
        </w:rPr>
        <w:t>
      диплом(дары)ның нөмірін, берілген күнін және орнын, оқу орнының атауын көрсету)</w:t>
      </w:r>
    </w:p>
    <w:p>
      <w:pPr>
        <w:spacing w:after="0"/>
        <w:ind w:left="0"/>
        <w:jc w:val="both"/>
      </w:pPr>
      <w:r>
        <w:rPr>
          <w:rFonts w:ascii="Times New Roman"/>
          <w:b w:val="false"/>
          <w:i w:val="false"/>
          <w:color w:val="000000"/>
          <w:sz w:val="28"/>
        </w:rPr>
        <w:t>
      3. Техникалық іздестіру құралдарының ең аз жинағының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(көрсетілген құралдардың меншік құқығында болуын растайтын құжаттарды қоса беріп, көрсетілетін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қызметті алушы хатының деректемелерін: тіркеу нөмірін және күнін көрсету)</w:t>
      </w:r>
    </w:p>
    <w:p>
      <w:pPr>
        <w:spacing w:after="0"/>
        <w:ind w:left="0"/>
        <w:jc w:val="both"/>
      </w:pPr>
      <w:r>
        <w:rPr>
          <w:rFonts w:ascii="Times New Roman"/>
          <w:b w:val="false"/>
          <w:i w:val="false"/>
          <w:color w:val="000000"/>
          <w:sz w:val="28"/>
        </w:rPr>
        <w:t>
      4. Арнайы бөлінген үй-жайдың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меншік құқығын немесе өзге заңды негізді растайтын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құжаттың, сондай-ақ мамандандырылған ұйым(дар)мен автоматтандырылған күзет және өрттен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қорғау дабыл жүйелеріне қызмет көрсету туралы шартт(ард)ың деректемелерін: тіркеу</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Ескертпе: мәлімделген адамдардың білім деңгейін бағалау мәлімделген қызмет түрі бойынша</w:t>
      </w:r>
    </w:p>
    <w:p>
      <w:pPr>
        <w:spacing w:after="0"/>
        <w:ind w:left="0"/>
        <w:jc w:val="both"/>
      </w:pPr>
      <w:r>
        <w:rPr>
          <w:rFonts w:ascii="Times New Roman"/>
          <w:b w:val="false"/>
          <w:i w:val="false"/>
          <w:color w:val="000000"/>
          <w:sz w:val="28"/>
        </w:rPr>
        <w:t>
      біліктілік сынағының нәтижелері бойынша жүзеге асырылады. Біліктілік сынағына арналған</w:t>
      </w:r>
    </w:p>
    <w:p>
      <w:pPr>
        <w:spacing w:after="0"/>
        <w:ind w:left="0"/>
        <w:jc w:val="both"/>
      </w:pPr>
      <w:r>
        <w:rPr>
          <w:rFonts w:ascii="Times New Roman"/>
          <w:b w:val="false"/>
          <w:i w:val="false"/>
          <w:color w:val="000000"/>
          <w:sz w:val="28"/>
        </w:rPr>
        <w:t>
      сұрақтар тізбесін көрсетілетін қызметті беруші белгілейді. Біліктілік сынағы көрсетілетін</w:t>
      </w:r>
    </w:p>
    <w:p>
      <w:pPr>
        <w:spacing w:after="0"/>
        <w:ind w:left="0"/>
        <w:jc w:val="both"/>
      </w:pPr>
      <w:r>
        <w:rPr>
          <w:rFonts w:ascii="Times New Roman"/>
          <w:b w:val="false"/>
          <w:i w:val="false"/>
          <w:color w:val="000000"/>
          <w:sz w:val="28"/>
        </w:rPr>
        <w:t>
      қызметті алушы қызметін жүзеге асыратын жері бойынша көрсетілетін қызметті берушінің</w:t>
      </w:r>
    </w:p>
    <w:p>
      <w:pPr>
        <w:spacing w:after="0"/>
        <w:ind w:left="0"/>
        <w:jc w:val="both"/>
      </w:pPr>
      <w:r>
        <w:rPr>
          <w:rFonts w:ascii="Times New Roman"/>
          <w:b w:val="false"/>
          <w:i w:val="false"/>
          <w:color w:val="000000"/>
          <w:sz w:val="28"/>
        </w:rPr>
        <w:t>
      бөлімшесінде тапсырылады.</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14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Көрсетілетін қызметті алушының ақпараттық қауіпсіздіктің жедел орталығы қызметі немесе ақпараттық қауіпсіздіктің оқыс оқиғаларына ден қою қызметінің іс-қимылы шеңберінде ақпарат таралып кететін арналарды және жедел іздестіру іс-шараларын жүргізуге арналған арнайы техникалық құралдарды анықтау бойынша қызметтер көрсету үшін біліктілік талаптарына сәйкестігі туралы мәліметтер нысаны</w:t>
      </w:r>
    </w:p>
    <w:p>
      <w:pPr>
        <w:spacing w:after="0"/>
        <w:ind w:left="0"/>
        <w:jc w:val="both"/>
      </w:pPr>
      <w:r>
        <w:rPr>
          <w:rFonts w:ascii="Times New Roman"/>
          <w:b w:val="false"/>
          <w:i w:val="false"/>
          <w:color w:val="000000"/>
          <w:sz w:val="28"/>
        </w:rPr>
        <w:t>
      1. Көрсетілетін қызметті алушы туралы ақпарат</w:t>
      </w:r>
    </w:p>
    <w:p>
      <w:pPr>
        <w:spacing w:after="0"/>
        <w:ind w:left="0"/>
        <w:jc w:val="both"/>
      </w:pPr>
      <w:r>
        <w:rPr>
          <w:rFonts w:ascii="Times New Roman"/>
          <w:b w:val="false"/>
          <w:i w:val="false"/>
          <w:color w:val="000000"/>
          <w:sz w:val="28"/>
        </w:rPr>
        <w:t>
      ___________________________________________________________________________15</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 / мемлекеттік</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 көрсету)</w:t>
      </w:r>
    </w:p>
    <w:p>
      <w:pPr>
        <w:spacing w:after="0"/>
        <w:ind w:left="0"/>
        <w:jc w:val="both"/>
      </w:pPr>
      <w:r>
        <w:rPr>
          <w:rFonts w:ascii="Times New Roman"/>
          <w:b w:val="false"/>
          <w:i w:val="false"/>
          <w:color w:val="000000"/>
          <w:sz w:val="28"/>
        </w:rPr>
        <w:t>
      2. Ақпараттық қауіпсіздік бағыты бойынша қайта дайындаудан, біліктілікті арттырудан өткен</w:t>
      </w:r>
    </w:p>
    <w:p>
      <w:pPr>
        <w:spacing w:after="0"/>
        <w:ind w:left="0"/>
        <w:jc w:val="both"/>
      </w:pPr>
      <w:r>
        <w:rPr>
          <w:rFonts w:ascii="Times New Roman"/>
          <w:b w:val="false"/>
          <w:i w:val="false"/>
          <w:color w:val="000000"/>
          <w:sz w:val="28"/>
        </w:rPr>
        <w:t>
      жоғары немесе кәсіби техникалық білімі бар мәлімделген маман(дар) туралы ақпарат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(мамандығын, біліктілігін, бағытын, сондай-ақ растайтын құжат(тар)ының көшірмесін(-лерін)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қоса беріп, диплом(дар)ының, сертефикаттарының және (немесе) куәліктерінің нөмірін, берілген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күнін және орнын, оқу орнының, оқу орталығының, ұйымдарының атауын көрсету)</w:t>
      </w:r>
    </w:p>
    <w:p>
      <w:pPr>
        <w:spacing w:after="0"/>
        <w:ind w:left="0"/>
        <w:jc w:val="both"/>
      </w:pPr>
      <w:r>
        <w:rPr>
          <w:rFonts w:ascii="Times New Roman"/>
          <w:b w:val="false"/>
          <w:i w:val="false"/>
          <w:color w:val="000000"/>
          <w:sz w:val="28"/>
        </w:rPr>
        <w:t>
      3. Техникалық іздестіру құралдарының ең аз жинағының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осы құралдардың</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меншік құқығында немесе өзге заңды негізде болуын растайтын құжаттардың деректемелерін: тіркеу</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нөмірін және күнін көрсету)</w:t>
      </w:r>
    </w:p>
    <w:p>
      <w:pPr>
        <w:spacing w:after="0"/>
        <w:ind w:left="0"/>
        <w:jc w:val="both"/>
      </w:pPr>
      <w:r>
        <w:rPr>
          <w:rFonts w:ascii="Times New Roman"/>
          <w:b w:val="false"/>
          <w:i w:val="false"/>
          <w:color w:val="000000"/>
          <w:sz w:val="28"/>
        </w:rPr>
        <w:t>
      4. Арнайы бөлінген үй-жайдың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(құжатт(ард)ың көшірмесін(-лерін) қоса беріп, меншік құқығын немесе өзге заңды негізді растайтын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құжаттың, сондай-ақ мамандандырылған ұйым(дар)мен автоматтандырылған күзет және өрттен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қорғау дабыл жүйелеріне қызмет көрсету туралы шартт(ард)ың деректемелерін: тіркеу</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нөмірлерін және күндерін, сондай-ақ тиісті ұйымдардың атауларын көрсету)</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15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_________________________________________________________________________16</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20___ жылғы "___" _____________ № ____________, ______________ берілген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заңды тұлға-лицензиат қайта құрылуы "Рұқсаттар және хабарламалар туралы"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жолға Х қою қажет):</w:t>
      </w:r>
    </w:p>
    <w:p>
      <w:pPr>
        <w:spacing w:after="0"/>
        <w:ind w:left="0"/>
        <w:jc w:val="both"/>
      </w:pPr>
      <w:r>
        <w:rPr>
          <w:rFonts w:ascii="Times New Roman"/>
          <w:b w:val="false"/>
          <w:i w:val="false"/>
          <w:color w:val="000000"/>
          <w:sz w:val="28"/>
        </w:rPr>
        <w:t>
      бірігу _______</w:t>
      </w:r>
    </w:p>
    <w:p>
      <w:pPr>
        <w:spacing w:after="0"/>
        <w:ind w:left="0"/>
        <w:jc w:val="both"/>
      </w:pPr>
      <w:r>
        <w:rPr>
          <w:rFonts w:ascii="Times New Roman"/>
          <w:b w:val="false"/>
          <w:i w:val="false"/>
          <w:color w:val="000000"/>
          <w:sz w:val="28"/>
        </w:rPr>
        <w:t>
      қайта құру _______</w:t>
      </w:r>
    </w:p>
    <w:p>
      <w:pPr>
        <w:spacing w:after="0"/>
        <w:ind w:left="0"/>
        <w:jc w:val="both"/>
      </w:pPr>
      <w:r>
        <w:rPr>
          <w:rFonts w:ascii="Times New Roman"/>
          <w:b w:val="false"/>
          <w:i w:val="false"/>
          <w:color w:val="000000"/>
          <w:sz w:val="28"/>
        </w:rPr>
        <w:t>
      қосылу _______</w:t>
      </w:r>
    </w:p>
    <w:p>
      <w:pPr>
        <w:spacing w:after="0"/>
        <w:ind w:left="0"/>
        <w:jc w:val="both"/>
      </w:pPr>
      <w:r>
        <w:rPr>
          <w:rFonts w:ascii="Times New Roman"/>
          <w:b w:val="false"/>
          <w:i w:val="false"/>
          <w:color w:val="000000"/>
          <w:sz w:val="28"/>
        </w:rPr>
        <w:t>
      бөліп шығару _______</w:t>
      </w:r>
    </w:p>
    <w:p>
      <w:pPr>
        <w:spacing w:after="0"/>
        <w:ind w:left="0"/>
        <w:jc w:val="both"/>
      </w:pPr>
      <w:r>
        <w:rPr>
          <w:rFonts w:ascii="Times New Roman"/>
          <w:b w:val="false"/>
          <w:i w:val="false"/>
          <w:color w:val="000000"/>
          <w:sz w:val="28"/>
        </w:rPr>
        <w:t>
      бөліну _______</w:t>
      </w:r>
    </w:p>
    <w:p>
      <w:pPr>
        <w:spacing w:after="0"/>
        <w:ind w:left="0"/>
        <w:jc w:val="both"/>
      </w:pPr>
      <w:r>
        <w:rPr>
          <w:rFonts w:ascii="Times New Roman"/>
          <w:b w:val="false"/>
          <w:i w:val="false"/>
          <w:color w:val="000000"/>
          <w:sz w:val="28"/>
        </w:rPr>
        <w:t>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w:t>
      </w:r>
    </w:p>
    <w:p>
      <w:pPr>
        <w:spacing w:after="0"/>
        <w:ind w:left="0"/>
        <w:jc w:val="both"/>
      </w:pPr>
      <w:r>
        <w:rPr>
          <w:rFonts w:ascii="Times New Roman"/>
          <w:b w:val="false"/>
          <w:i w:val="false"/>
          <w:color w:val="000000"/>
          <w:sz w:val="28"/>
        </w:rPr>
        <w:t>
      3) заңды тұлға-лицензиаттың орналасқан жерінің өзгеруі _______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1-қосымшада көзделген жағдайларда, лицензиат үшінші</w:t>
      </w:r>
    </w:p>
    <w:p>
      <w:pPr>
        <w:spacing w:after="0"/>
        <w:ind w:left="0"/>
        <w:jc w:val="both"/>
      </w:pPr>
      <w:r>
        <w:rPr>
          <w:rFonts w:ascii="Times New Roman"/>
          <w:b w:val="false"/>
          <w:i w:val="false"/>
          <w:color w:val="000000"/>
          <w:sz w:val="28"/>
        </w:rPr>
        <w:t>
      тұлғалардың пайдасына объектімен бірге "объектілерге берілетін рұқсаттар" класы бойынша</w:t>
      </w:r>
    </w:p>
    <w:p>
      <w:pPr>
        <w:spacing w:after="0"/>
        <w:ind w:left="0"/>
        <w:jc w:val="both"/>
      </w:pPr>
      <w:r>
        <w:rPr>
          <w:rFonts w:ascii="Times New Roman"/>
          <w:b w:val="false"/>
          <w:i w:val="false"/>
          <w:color w:val="000000"/>
          <w:sz w:val="28"/>
        </w:rPr>
        <w:t>
      берілген лицензияны иеліктен шығаруы 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 лицензияға</w:t>
      </w:r>
    </w:p>
    <w:p>
      <w:pPr>
        <w:spacing w:after="0"/>
        <w:ind w:left="0"/>
        <w:jc w:val="both"/>
      </w:pPr>
      <w:r>
        <w:rPr>
          <w:rFonts w:ascii="Times New Roman"/>
          <w:b w:val="false"/>
          <w:i w:val="false"/>
          <w:color w:val="000000"/>
          <w:sz w:val="28"/>
        </w:rPr>
        <w:t>
      қосымшалар үшін объектілерді көрсете отырып, объект нақты көшірілмей оның орналасқан</w:t>
      </w:r>
    </w:p>
    <w:p>
      <w:pPr>
        <w:spacing w:after="0"/>
        <w:ind w:left="0"/>
        <w:jc w:val="both"/>
      </w:pPr>
      <w:r>
        <w:rPr>
          <w:rFonts w:ascii="Times New Roman"/>
          <w:b w:val="false"/>
          <w:i w:val="false"/>
          <w:color w:val="000000"/>
          <w:sz w:val="28"/>
        </w:rPr>
        <w:t>
      жерінің мекенжайы өзгеруі 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w:t>
      </w:r>
    </w:p>
    <w:p>
      <w:pPr>
        <w:spacing w:after="0"/>
        <w:ind w:left="0"/>
        <w:jc w:val="both"/>
      </w:pPr>
      <w:r>
        <w:rPr>
          <w:rFonts w:ascii="Times New Roman"/>
          <w:b w:val="false"/>
          <w:i w:val="false"/>
          <w:color w:val="000000"/>
          <w:sz w:val="28"/>
        </w:rPr>
        <w:t>
      8) қызметтің кіші түрінің атауы өзгеруі ____ лицензияны және (немесе) лицензияға қосымшаны</w:t>
      </w:r>
    </w:p>
    <w:p>
      <w:pPr>
        <w:spacing w:after="0"/>
        <w:ind w:left="0"/>
        <w:jc w:val="both"/>
      </w:pPr>
      <w:r>
        <w:rPr>
          <w:rFonts w:ascii="Times New Roman"/>
          <w:b w:val="false"/>
          <w:i w:val="false"/>
          <w:color w:val="000000"/>
          <w:sz w:val="28"/>
        </w:rPr>
        <w:t>
      (қажетін көрсету) қайта ресімдеуіңізді сұраймын.</w:t>
      </w:r>
    </w:p>
    <w:p>
      <w:pPr>
        <w:spacing w:after="0"/>
        <w:ind w:left="0"/>
        <w:jc w:val="both"/>
      </w:pPr>
      <w:r>
        <w:rPr>
          <w:rFonts w:ascii="Times New Roman"/>
          <w:b w:val="false"/>
          <w:i w:val="false"/>
          <w:color w:val="000000"/>
          <w:sz w:val="28"/>
        </w:rPr>
        <w:t>
      Заңды тұлғаның мекенжайы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(шетелдік заңды тұлға үшін - елі, пошталық индексі,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 жайлар) нөмірі)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бойынша кез келген ақпаратты жіберуге болатындығы;  өтініш берушіге қызметтің</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 өтініш беруші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_________________</w:t>
      </w:r>
    </w:p>
    <w:p>
      <w:pPr>
        <w:spacing w:after="0"/>
        <w:ind w:left="0"/>
        <w:jc w:val="both"/>
      </w:pPr>
      <w:r>
        <w:rPr>
          <w:rFonts w:ascii="Times New Roman"/>
          <w:b w:val="false"/>
          <w:i w:val="false"/>
          <w:color w:val="000000"/>
          <w:sz w:val="28"/>
        </w:rPr>
        <w:t>
      16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таралып кететін</w:t>
            </w:r>
            <w:r>
              <w:br/>
            </w:r>
            <w:r>
              <w:rPr>
                <w:rFonts w:ascii="Times New Roman"/>
                <w:b w:val="false"/>
                <w:i w:val="false"/>
                <w:color w:val="000000"/>
                <w:sz w:val="20"/>
              </w:rPr>
              <w:t>техникалық арналарды және</w:t>
            </w:r>
            <w:r>
              <w:br/>
            </w:r>
            <w:r>
              <w:rPr>
                <w:rFonts w:ascii="Times New Roman"/>
                <w:b w:val="false"/>
                <w:i w:val="false"/>
                <w:color w:val="000000"/>
                <w:sz w:val="20"/>
              </w:rPr>
              <w:t>жедел 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құралдарды анықтау</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w:t>
      </w:r>
      <w:r>
        <w:rPr>
          <w:rFonts w:ascii="Times New Roman"/>
          <w:b w:val="false"/>
          <w:i w:val="false"/>
          <w:color w:val="000000"/>
          <w:vertAlign w:val="superscript"/>
        </w:rPr>
        <w:t>17</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w:t>
      </w:r>
    </w:p>
    <w:p>
      <w:pPr>
        <w:spacing w:after="0"/>
        <w:ind w:left="0"/>
        <w:jc w:val="both"/>
      </w:pPr>
      <w:r>
        <w:rPr>
          <w:rFonts w:ascii="Times New Roman"/>
          <w:b w:val="false"/>
          <w:i w:val="false"/>
          <w:color w:val="000000"/>
          <w:sz w:val="28"/>
        </w:rPr>
        <w:t>
      20___ жылғы "___" _____________ № ____________, ______________ берілген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(лицензияны және (немесе) лицензияға қосымшаның(лардың) нөмірі(лері), берілген күні,</w:t>
      </w:r>
    </w:p>
    <w:p>
      <w:pPr>
        <w:spacing w:after="0"/>
        <w:ind w:left="0"/>
        <w:jc w:val="both"/>
      </w:pPr>
      <w:r>
        <w:rPr>
          <w:rFonts w:ascii="Times New Roman"/>
          <w:b w:val="false"/>
          <w:i w:val="false"/>
          <w:color w:val="000000"/>
          <w:sz w:val="28"/>
        </w:rPr>
        <w:t>
      лицензияны және (немесе) лицензияға қосымшаны(ларды) берген лицензиардың атауы)</w:t>
      </w:r>
    </w:p>
    <w:p>
      <w:pPr>
        <w:spacing w:after="0"/>
        <w:ind w:left="0"/>
        <w:jc w:val="both"/>
      </w:pPr>
      <w:r>
        <w:rPr>
          <w:rFonts w:ascii="Times New Roman"/>
          <w:b w:val="false"/>
          <w:i w:val="false"/>
          <w:color w:val="000000"/>
          <w:sz w:val="28"/>
        </w:rPr>
        <w:t>
      Жүзеге асыруға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түрінің (-лері) толық атауы)</w:t>
      </w:r>
    </w:p>
    <w:p>
      <w:pPr>
        <w:spacing w:after="0"/>
        <w:ind w:left="0"/>
        <w:jc w:val="both"/>
      </w:pPr>
      <w:r>
        <w:rPr>
          <w:rFonts w:ascii="Times New Roman"/>
          <w:b w:val="false"/>
          <w:i w:val="false"/>
          <w:color w:val="000000"/>
          <w:sz w:val="28"/>
        </w:rPr>
        <w:t>
      мынадай негіз(дер)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өзгеруі 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________________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w:t>
      </w:r>
    </w:p>
    <w:p>
      <w:pPr>
        <w:spacing w:after="0"/>
        <w:ind w:left="0"/>
        <w:jc w:val="both"/>
      </w:pPr>
      <w:r>
        <w:rPr>
          <w:rFonts w:ascii="Times New Roman"/>
          <w:b w:val="false"/>
          <w:i w:val="false"/>
          <w:color w:val="000000"/>
          <w:sz w:val="28"/>
        </w:rPr>
        <w:t>
      4) егер лицензияның иеліктен шығарылатындығы "Рұқсаттар және хабарламалар туралы"</w:t>
      </w:r>
    </w:p>
    <w:p>
      <w:pPr>
        <w:spacing w:after="0"/>
        <w:ind w:left="0"/>
        <w:jc w:val="both"/>
      </w:pPr>
      <w:r>
        <w:rPr>
          <w:rFonts w:ascii="Times New Roman"/>
          <w:b w:val="false"/>
          <w:i w:val="false"/>
          <w:color w:val="000000"/>
          <w:sz w:val="28"/>
        </w:rPr>
        <w:t xml:space="preserve">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w:t>
      </w:r>
    </w:p>
    <w:p>
      <w:pPr>
        <w:spacing w:after="0"/>
        <w:ind w:left="0"/>
        <w:jc w:val="both"/>
      </w:pPr>
      <w:r>
        <w:rPr>
          <w:rFonts w:ascii="Times New Roman"/>
          <w:b w:val="false"/>
          <w:i w:val="false"/>
          <w:color w:val="000000"/>
          <w:sz w:val="28"/>
        </w:rPr>
        <w:t>
      үшінші тұлғалардың пайдасына объектімен бірге "объектілерге берілетін рұқсаттар" класы</w:t>
      </w:r>
    </w:p>
    <w:p>
      <w:pPr>
        <w:spacing w:after="0"/>
        <w:ind w:left="0"/>
        <w:jc w:val="both"/>
      </w:pPr>
      <w:r>
        <w:rPr>
          <w:rFonts w:ascii="Times New Roman"/>
          <w:b w:val="false"/>
          <w:i w:val="false"/>
          <w:color w:val="000000"/>
          <w:sz w:val="28"/>
        </w:rPr>
        <w:t>
      бойынша берілген лицензияны иеліктен шығаруы _________________</w:t>
      </w:r>
    </w:p>
    <w:p>
      <w:pPr>
        <w:spacing w:after="0"/>
        <w:ind w:left="0"/>
        <w:jc w:val="both"/>
      </w:pPr>
      <w:r>
        <w:rPr>
          <w:rFonts w:ascii="Times New Roman"/>
          <w:b w:val="false"/>
          <w:i w:val="false"/>
          <w:color w:val="000000"/>
          <w:sz w:val="28"/>
        </w:rPr>
        <w:t>
      5) "объектілерге берілетін рұқсаттар" класы бойынша берілген лицензия үшін немесе</w:t>
      </w:r>
    </w:p>
    <w:p>
      <w:pPr>
        <w:spacing w:after="0"/>
        <w:ind w:left="0"/>
        <w:jc w:val="both"/>
      </w:pPr>
      <w:r>
        <w:rPr>
          <w:rFonts w:ascii="Times New Roman"/>
          <w:b w:val="false"/>
          <w:i w:val="false"/>
          <w:color w:val="000000"/>
          <w:sz w:val="28"/>
        </w:rPr>
        <w:t>
      лицензияға қосымшалар үшін объектілерді көрсете отырып, объект нақты көшірілмей</w:t>
      </w:r>
    </w:p>
    <w:p>
      <w:pPr>
        <w:spacing w:after="0"/>
        <w:ind w:left="0"/>
        <w:jc w:val="both"/>
      </w:pPr>
      <w:r>
        <w:rPr>
          <w:rFonts w:ascii="Times New Roman"/>
          <w:b w:val="false"/>
          <w:i w:val="false"/>
          <w:color w:val="000000"/>
          <w:sz w:val="28"/>
        </w:rPr>
        <w:t>
      оның орналасқан жерінің мекенжайы өзгеруі ________________________________________</w:t>
      </w:r>
    </w:p>
    <w:p>
      <w:pPr>
        <w:spacing w:after="0"/>
        <w:ind w:left="0"/>
        <w:jc w:val="both"/>
      </w:pPr>
      <w:r>
        <w:rPr>
          <w:rFonts w:ascii="Times New Roman"/>
          <w:b w:val="false"/>
          <w:i w:val="false"/>
          <w:color w:val="000000"/>
          <w:sz w:val="28"/>
        </w:rPr>
        <w:t>
      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_____________ лицензияны және (немесе)</w:t>
      </w:r>
    </w:p>
    <w:p>
      <w:pPr>
        <w:spacing w:after="0"/>
        <w:ind w:left="0"/>
        <w:jc w:val="both"/>
      </w:pPr>
      <w:r>
        <w:rPr>
          <w:rFonts w:ascii="Times New Roman"/>
          <w:b w:val="false"/>
          <w:i w:val="false"/>
          <w:color w:val="000000"/>
          <w:sz w:val="28"/>
        </w:rPr>
        <w:t>
      лицензияға қосымшаны (қажетін көрсету) қайта ресімдеуіңізді сұраймын.</w:t>
      </w:r>
    </w:p>
    <w:p>
      <w:pPr>
        <w:spacing w:after="0"/>
        <w:ind w:left="0"/>
        <w:jc w:val="both"/>
      </w:pPr>
      <w:r>
        <w:rPr>
          <w:rFonts w:ascii="Times New Roman"/>
          <w:b w:val="false"/>
          <w:i w:val="false"/>
          <w:color w:val="000000"/>
          <w:sz w:val="28"/>
        </w:rPr>
        <w:t>
      Жеке тұлғаның тұрғылықты жерінің мекенжайы 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 xml:space="preserve">
      бойынша кез келген ақпаратты жіберуге болатындығы;   өтініш берушіге қызметтің </w:t>
      </w:r>
    </w:p>
    <w:p>
      <w:pPr>
        <w:spacing w:after="0"/>
        <w:ind w:left="0"/>
        <w:jc w:val="both"/>
      </w:pPr>
      <w:r>
        <w:rPr>
          <w:rFonts w:ascii="Times New Roman"/>
          <w:b w:val="false"/>
          <w:i w:val="false"/>
          <w:color w:val="000000"/>
          <w:sz w:val="28"/>
        </w:rPr>
        <w:t>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  өтініш беруші лицензияны және (немесе) лицензияға қосымшаны</w:t>
      </w:r>
    </w:p>
    <w:p>
      <w:pPr>
        <w:spacing w:after="0"/>
        <w:ind w:left="0"/>
        <w:jc w:val="both"/>
      </w:pPr>
      <w:r>
        <w:rPr>
          <w:rFonts w:ascii="Times New Roman"/>
          <w:b w:val="false"/>
          <w:i w:val="false"/>
          <w:color w:val="000000"/>
          <w:sz w:val="28"/>
        </w:rPr>
        <w:t>
      беру кезінде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____________ 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w:t>
      </w:r>
    </w:p>
    <w:p>
      <w:pPr>
        <w:spacing w:after="0"/>
        <w:ind w:left="0"/>
        <w:jc w:val="both"/>
      </w:pPr>
      <w:r>
        <w:rPr>
          <w:rFonts w:ascii="Times New Roman"/>
          <w:b w:val="false"/>
          <w:i w:val="false"/>
          <w:color w:val="000000"/>
          <w:sz w:val="28"/>
        </w:rPr>
        <w:t>
      17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6 мамырдағы № 34/қе</w:t>
            </w:r>
            <w:r>
              <w:br/>
            </w:r>
            <w:r>
              <w:rPr>
                <w:rFonts w:ascii="Times New Roman"/>
                <w:b w:val="false"/>
                <w:i w:val="false"/>
                <w:color w:val="000000"/>
                <w:sz w:val="20"/>
              </w:rPr>
              <w:t>бұйрығына 4-қосымша</w:t>
            </w:r>
          </w:p>
        </w:tc>
      </w:tr>
    </w:tbl>
    <w:bookmarkStart w:name="z85" w:id="54"/>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қызмет көрсету қағидалары</w:t>
      </w:r>
    </w:p>
    <w:bookmarkEnd w:id="54"/>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86" w:id="55"/>
    <w:p>
      <w:pPr>
        <w:spacing w:after="0"/>
        <w:ind w:left="0"/>
        <w:jc w:val="left"/>
      </w:pPr>
      <w:r>
        <w:rPr>
          <w:rFonts w:ascii="Times New Roman"/>
          <w:b/>
          <w:i w:val="false"/>
          <w:color w:val="000000"/>
        </w:rPr>
        <w:t xml:space="preserve"> 1-тарау. Жалпы ережелер</w:t>
      </w:r>
    </w:p>
    <w:bookmarkEnd w:id="55"/>
    <w:bookmarkStart w:name="z225" w:id="56"/>
    <w:p>
      <w:pPr>
        <w:spacing w:after="0"/>
        <w:ind w:left="0"/>
        <w:jc w:val="both"/>
      </w:pPr>
      <w:r>
        <w:rPr>
          <w:rFonts w:ascii="Times New Roman"/>
          <w:b w:val="false"/>
          <w:i w:val="false"/>
          <w:color w:val="000000"/>
          <w:sz w:val="28"/>
        </w:rPr>
        <w:t xml:space="preserve">
      1. Осы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қызмет көрсету тәртібін (бұдан әрі – мемлекеттік көрсетілетін қызмет) айқындайды.</w:t>
      </w:r>
    </w:p>
    <w:bookmarkEnd w:id="56"/>
    <w:bookmarkStart w:name="z226" w:id="57"/>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рұқсат беру рәсімдерін алу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End w:id="57"/>
    <w:bookmarkStart w:name="z227" w:id="58"/>
    <w:p>
      <w:pPr>
        <w:spacing w:after="0"/>
        <w:ind w:left="0"/>
        <w:jc w:val="left"/>
      </w:pPr>
      <w:r>
        <w:rPr>
          <w:rFonts w:ascii="Times New Roman"/>
          <w:b/>
          <w:i w:val="false"/>
          <w:color w:val="000000"/>
        </w:rPr>
        <w:t xml:space="preserve"> 2-тарау. Мемлекеттік қызмет көрсету тәртібі</w:t>
      </w:r>
    </w:p>
    <w:bookmarkEnd w:id="58"/>
    <w:bookmarkStart w:name="z228" w:id="59"/>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 1) тармақшасында көрсетілген құжаттардың электрондық көшірмелерін жолдайды.</w:t>
      </w:r>
    </w:p>
    <w:bookmarkEnd w:id="59"/>
    <w:bookmarkStart w:name="z229" w:id="60"/>
    <w:p>
      <w:pPr>
        <w:spacing w:after="0"/>
        <w:ind w:left="0"/>
        <w:jc w:val="both"/>
      </w:pPr>
      <w:r>
        <w:rPr>
          <w:rFonts w:ascii="Times New Roman"/>
          <w:b w:val="false"/>
          <w:i w:val="false"/>
          <w:color w:val="000000"/>
          <w:sz w:val="28"/>
        </w:rPr>
        <w:t>
      4.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(бұдан әрі – рұқсат беру құжаты) беру өтініші, ол тіркелген күннен бастап 8 жұмыс күні ішінде қарастырылады.</w:t>
      </w:r>
    </w:p>
    <w:bookmarkEnd w:id="60"/>
    <w:p>
      <w:pPr>
        <w:spacing w:after="0"/>
        <w:ind w:left="0"/>
        <w:jc w:val="both"/>
      </w:pPr>
      <w:r>
        <w:rPr>
          <w:rFonts w:ascii="Times New Roman"/>
          <w:b w:val="false"/>
          <w:i w:val="false"/>
          <w:color w:val="000000"/>
          <w:sz w:val="28"/>
        </w:rPr>
        <w:t>
      Көрсетілетін қызмет беруші өтінішті алған сәттен бастап 5 жұмыс күні ішінде ұсынылған құжаттардың толықтығын тексереді, қажет болған жағдайда қызмет алушының "жеке кабинетіне" арнайы техникалық құралдар үлгілерін ұсыну туралы хабарлама жолдайды.</w:t>
      </w:r>
    </w:p>
    <w:p>
      <w:pPr>
        <w:spacing w:after="0"/>
        <w:ind w:left="0"/>
        <w:jc w:val="both"/>
      </w:pPr>
      <w:r>
        <w:rPr>
          <w:rFonts w:ascii="Times New Roman"/>
          <w:b w:val="false"/>
          <w:i w:val="false"/>
          <w:color w:val="000000"/>
          <w:sz w:val="28"/>
        </w:rPr>
        <w:t>
      Техникалық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жедел іздестіру іс-шараларын жүргізуге арналған арнайы техникалық құралдарды әзірлеу, өндіру, жөндеу және өткізу жөніндегі қызметті жүзеге асыруға лицензия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өтінішті одан әрі қараудан дәлелді бас тартуды жолдайды.</w:t>
      </w:r>
    </w:p>
    <w:p>
      <w:pPr>
        <w:spacing w:after="0"/>
        <w:ind w:left="0"/>
        <w:jc w:val="both"/>
      </w:pPr>
      <w:r>
        <w:rPr>
          <w:rFonts w:ascii="Times New Roman"/>
          <w:b w:val="false"/>
          <w:i w:val="false"/>
          <w:color w:val="000000"/>
          <w:sz w:val="28"/>
        </w:rPr>
        <w:t xml:space="preserve">
      Құжаттар пакеті толық ұсынылған жағдайда, сондай-ақ арнайы техникалық құралдар үлгілерінің (қажетті болған жағдайда) толықтығын тексеру қорытындысы бойынша көрсетілетін қызметті беруші 3 жұмыс күні ішінде көрсетілетін қызметті берушінің уәкілетті тұлғаның электрондық цифрлық қолтаңбасы қойылған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 рұқсат беру құжатын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рұқсат беру құжатын немесе рұқсат беру құжатын беруден дәлелді бас тартуды береді және көрсетілетін қызметті алушының порталдағы "жеке кабинетіне" жолдайды.</w:t>
      </w:r>
    </w:p>
    <w:bookmarkStart w:name="z230" w:id="61"/>
    <w:p>
      <w:pPr>
        <w:spacing w:after="0"/>
        <w:ind w:left="0"/>
        <w:jc w:val="both"/>
      </w:pPr>
      <w:r>
        <w:rPr>
          <w:rFonts w:ascii="Times New Roman"/>
          <w:b w:val="false"/>
          <w:i w:val="false"/>
          <w:color w:val="000000"/>
          <w:sz w:val="28"/>
        </w:rPr>
        <w:t xml:space="preserve">
      5.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61"/>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31" w:id="6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62"/>
    <w:bookmarkStart w:name="z232" w:id="63"/>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63"/>
    <w:bookmarkStart w:name="z233" w:id="64"/>
    <w:p>
      <w:pPr>
        <w:spacing w:after="0"/>
        <w:ind w:left="0"/>
        <w:jc w:val="both"/>
      </w:pPr>
      <w:r>
        <w:rPr>
          <w:rFonts w:ascii="Times New Roman"/>
          <w:b w:val="false"/>
          <w:i w:val="false"/>
          <w:color w:val="000000"/>
          <w:sz w:val="28"/>
        </w:rPr>
        <w:t xml:space="preserve">
      7.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64"/>
    <w:bookmarkStart w:name="z234" w:id="65"/>
    <w:p>
      <w:pPr>
        <w:spacing w:after="0"/>
        <w:ind w:left="0"/>
        <w:jc w:val="both"/>
      </w:pPr>
      <w:r>
        <w:rPr>
          <w:rFonts w:ascii="Times New Roman"/>
          <w:b w:val="false"/>
          <w:i w:val="false"/>
          <w:color w:val="000000"/>
          <w:sz w:val="28"/>
        </w:rPr>
        <w:t>
      8.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65"/>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жұмыс күні ішінде. </w:t>
            </w:r>
          </w:p>
          <w:p>
            <w:pPr>
              <w:spacing w:after="20"/>
              <w:ind w:left="20"/>
              <w:jc w:val="both"/>
            </w:pPr>
            <w:r>
              <w:rPr>
                <w:rFonts w:ascii="Times New Roman"/>
                <w:b w:val="false"/>
                <w:i w:val="false"/>
                <w:color w:val="000000"/>
                <w:sz w:val="20"/>
              </w:rPr>
              <w:t>
Арнайы техникалық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 немесе мемлекеттік қызмет көрсетуден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Қағидадағы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нысанындағы өтініші; </w:t>
            </w:r>
          </w:p>
          <w:p>
            <w:pPr>
              <w:spacing w:after="20"/>
              <w:ind w:left="20"/>
              <w:jc w:val="both"/>
            </w:pPr>
            <w:r>
              <w:rPr>
                <w:rFonts w:ascii="Times New Roman"/>
                <w:b w:val="false"/>
                <w:i w:val="false"/>
                <w:color w:val="000000"/>
                <w:sz w:val="20"/>
              </w:rPr>
              <w:t>
2) сыртқы сауда шарты (келісімшарт), оған қосымша және (немесе) толықтыру және (немесе) тараптардың ниеттерін растайтын өзге де құжаттың электрондық көшірмесі;</w:t>
            </w:r>
          </w:p>
          <w:p>
            <w:pPr>
              <w:spacing w:after="20"/>
              <w:ind w:left="20"/>
              <w:jc w:val="both"/>
            </w:pPr>
            <w:r>
              <w:rPr>
                <w:rFonts w:ascii="Times New Roman"/>
                <w:b w:val="false"/>
                <w:i w:val="false"/>
                <w:color w:val="000000"/>
                <w:sz w:val="20"/>
              </w:rPr>
              <w:t xml:space="preserve">
3) арнайы техникалық құралдар құжаттаманың электрондық көшірмесі. </w:t>
            </w:r>
          </w:p>
          <w:p>
            <w:pPr>
              <w:spacing w:after="20"/>
              <w:ind w:left="20"/>
              <w:jc w:val="both"/>
            </w:pPr>
            <w:r>
              <w:rPr>
                <w:rFonts w:ascii="Times New Roman"/>
                <w:b w:val="false"/>
                <w:i w:val="false"/>
                <w:color w:val="000000"/>
                <w:sz w:val="20"/>
              </w:rPr>
              <w:t>
Арнайы техникалық құралының үлгілерін ұсыну қажет болған жағдайда (көрсетілетін қызметті берушінің талабы бойынша), көрсетілетін қызметті беруші электрондық көрсетілетін қызметті алушының "жеке кабинетіне" цифрлық қолтаңбасы қойылған тиісті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w:t>
            </w:r>
            <w:r>
              <w:rPr>
                <w:rFonts w:ascii="Times New Roman"/>
                <w:b w:val="false"/>
                <w:i w:val="false"/>
                <w:color w:val="000000"/>
                <w:sz w:val="20"/>
              </w:rPr>
              <w:t>шешімімен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қызметке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5) жедел-техникалық іс-шараларды жүргізу үшін арнайы техникалық құралдарды әкелу немесе әкету ұлттық қауіпсіздігіне зиян келтіруі мүмкін екенін растайтын негіздер бар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өкілінің өкілеттігі Қазақстан Республикасының азаматтық заңнамасына сәйкес ресімделуі тиіс.</w:t>
            </w:r>
          </w:p>
          <w:p>
            <w:pPr>
              <w:spacing w:after="20"/>
              <w:ind w:left="20"/>
              <w:jc w:val="both"/>
            </w:pPr>
            <w:r>
              <w:rPr>
                <w:rFonts w:ascii="Times New Roman"/>
                <w:b w:val="false"/>
                <w:i w:val="false"/>
                <w:color w:val="000000"/>
                <w:sz w:val="20"/>
              </w:rPr>
              <w:t>
Қызмет алушы мемлекеттік көрсетілетін қызметті электрондық қолтаңбасы болған жағдай ғана портал арқылы электрондық түрде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сауда-саттықта тарифтік</w:t>
            </w:r>
            <w:r>
              <w:br/>
            </w:r>
            <w:r>
              <w:rPr>
                <w:rFonts w:ascii="Times New Roman"/>
                <w:b w:val="false"/>
                <w:i w:val="false"/>
                <w:color w:val="000000"/>
                <w:sz w:val="20"/>
              </w:rPr>
              <w:t>емес реттеу 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20__ жылғы "__ " ___________ № KZ_______________ өтініші негізінде</w:t>
      </w:r>
    </w:p>
    <w:p>
      <w:pPr>
        <w:spacing w:after="0"/>
        <w:ind w:left="0"/>
        <w:jc w:val="both"/>
      </w:pPr>
      <w:r>
        <w:rPr>
          <w:rFonts w:ascii="Times New Roman"/>
          <w:b w:val="false"/>
          <w:i w:val="false"/>
          <w:color w:val="000000"/>
          <w:sz w:val="28"/>
        </w:rPr>
        <w:t>
      ____________________________________________________________________ берілді</w:t>
      </w:r>
    </w:p>
    <w:p>
      <w:pPr>
        <w:spacing w:after="0"/>
        <w:ind w:left="0"/>
        <w:jc w:val="both"/>
      </w:pPr>
      <w:r>
        <w:rPr>
          <w:rFonts w:ascii="Times New Roman"/>
          <w:b w:val="false"/>
          <w:i w:val="false"/>
          <w:color w:val="000000"/>
          <w:sz w:val="28"/>
        </w:rPr>
        <w:t>
      (көрсетілетін қызметті алушының толық атауы немесе тегi, аты, әкесiнiң аты (болған жағдайда))</w:t>
      </w:r>
    </w:p>
    <w:p>
      <w:pPr>
        <w:spacing w:after="0"/>
        <w:ind w:left="0"/>
        <w:jc w:val="both"/>
      </w:pPr>
      <w:r>
        <w:rPr>
          <w:rFonts w:ascii="Times New Roman"/>
          <w:b w:val="false"/>
          <w:i w:val="false"/>
          <w:color w:val="000000"/>
          <w:sz w:val="28"/>
        </w:rPr>
        <w:t>
      Алып жүру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(тауарды тасымалдау түрін көрсету: әкелу, әкету, уақытша әкелу, уақытша әкету, транзит)</w:t>
      </w:r>
    </w:p>
    <w:p>
      <w:pPr>
        <w:spacing w:after="0"/>
        <w:ind w:left="0"/>
        <w:jc w:val="both"/>
      </w:pPr>
      <w:r>
        <w:rPr>
          <w:rFonts w:ascii="Times New Roman"/>
          <w:b w:val="false"/>
          <w:i w:val="false"/>
          <w:color w:val="000000"/>
          <w:sz w:val="28"/>
        </w:rPr>
        <w:t>
      ____________________ ________________________________________________________</w:t>
      </w:r>
    </w:p>
    <w:p>
      <w:pPr>
        <w:spacing w:after="0"/>
        <w:ind w:left="0"/>
        <w:jc w:val="both"/>
      </w:pPr>
      <w:r>
        <w:rPr>
          <w:rFonts w:ascii="Times New Roman"/>
          <w:b w:val="false"/>
          <w:i w:val="false"/>
          <w:color w:val="000000"/>
          <w:sz w:val="28"/>
        </w:rPr>
        <w:t>
      (Бірыңғай тізбенің бөлімі) (Еуразиялық экономикалық одағының сыртқы экономикалық   қызметінің бірыңғай тауарлық номенклатурасының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Алушы/Жөнелтуші _________________________________________________________</w:t>
      </w:r>
    </w:p>
    <w:p>
      <w:pPr>
        <w:spacing w:after="0"/>
        <w:ind w:left="0"/>
        <w:jc w:val="both"/>
      </w:pPr>
      <w:r>
        <w:rPr>
          <w:rFonts w:ascii="Times New Roman"/>
          <w:b w:val="false"/>
          <w:i w:val="false"/>
          <w:color w:val="000000"/>
          <w:sz w:val="28"/>
        </w:rPr>
        <w:t>
                               (әріптес-ұйымның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____________________________________________________________________</w:t>
      </w:r>
    </w:p>
    <w:p>
      <w:pPr>
        <w:spacing w:after="0"/>
        <w:ind w:left="0"/>
        <w:jc w:val="both"/>
      </w:pPr>
      <w:r>
        <w:rPr>
          <w:rFonts w:ascii="Times New Roman"/>
          <w:b w:val="false"/>
          <w:i w:val="false"/>
          <w:color w:val="000000"/>
          <w:sz w:val="28"/>
        </w:rPr>
        <w:t>
                         алушы ретінде, көрсетілетін қызметті алушыдан тауарға құқық алған тұлға,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ал жөнелтуші ретінде - көрсетілетін қызметті алушыға осы құқықты беретін тұлға көрсетіледі)</w:t>
      </w:r>
    </w:p>
    <w:p>
      <w:pPr>
        <w:spacing w:after="0"/>
        <w:ind w:left="0"/>
        <w:jc w:val="both"/>
      </w:pPr>
      <w:r>
        <w:rPr>
          <w:rFonts w:ascii="Times New Roman"/>
          <w:b w:val="false"/>
          <w:i w:val="false"/>
          <w:color w:val="000000"/>
          <w:sz w:val="28"/>
        </w:rPr>
        <w:t>
      Межелі/жөнелту елі ____________________________________________________________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 уақытша әкету</w:t>
      </w:r>
    </w:p>
    <w:p>
      <w:pPr>
        <w:spacing w:after="0"/>
        <w:ind w:left="0"/>
        <w:jc w:val="both"/>
      </w:pPr>
      <w:r>
        <w:rPr>
          <w:rFonts w:ascii="Times New Roman"/>
          <w:b w:val="false"/>
          <w:i w:val="false"/>
          <w:color w:val="000000"/>
          <w:sz w:val="28"/>
        </w:rPr>
        <w:t>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 олардың деректемелерін –</w:t>
      </w:r>
    </w:p>
    <w:p>
      <w:pPr>
        <w:spacing w:after="0"/>
        <w:ind w:left="0"/>
        <w:jc w:val="both"/>
      </w:pPr>
      <w:r>
        <w:rPr>
          <w:rFonts w:ascii="Times New Roman"/>
          <w:b w:val="false"/>
          <w:i w:val="false"/>
          <w:color w:val="000000"/>
          <w:sz w:val="28"/>
        </w:rPr>
        <w:t>
      сыртқы сауда шартын (келісімшартын), оған қосымшаны және (немесе) толықтыруды және (немесе)</w:t>
      </w:r>
    </w:p>
    <w:p>
      <w:pPr>
        <w:spacing w:after="0"/>
        <w:ind w:left="0"/>
        <w:jc w:val="both"/>
      </w:pPr>
      <w:r>
        <w:rPr>
          <w:rFonts w:ascii="Times New Roman"/>
          <w:b w:val="false"/>
          <w:i w:val="false"/>
          <w:color w:val="000000"/>
          <w:sz w:val="28"/>
        </w:rPr>
        <w:t>
      тараптардың ниеттерін растайтын өзге де құжатты көрсету)</w:t>
      </w:r>
    </w:p>
    <w:p>
      <w:pPr>
        <w:spacing w:after="0"/>
        <w:ind w:left="0"/>
        <w:jc w:val="both"/>
      </w:pPr>
      <w:r>
        <w:rPr>
          <w:rFonts w:ascii="Times New Roman"/>
          <w:b w:val="false"/>
          <w:i w:val="false"/>
          <w:color w:val="000000"/>
          <w:sz w:val="28"/>
        </w:rPr>
        <w:t>
      Қосымша ақпарат _____________________________________________________________</w:t>
      </w:r>
    </w:p>
    <w:p>
      <w:pPr>
        <w:spacing w:after="0"/>
        <w:ind w:left="0"/>
        <w:jc w:val="both"/>
      </w:pPr>
      <w:r>
        <w:rPr>
          <w:rFonts w:ascii="Times New Roman"/>
          <w:b w:val="false"/>
          <w:i w:val="false"/>
          <w:color w:val="000000"/>
          <w:sz w:val="28"/>
        </w:rPr>
        <w:t>
      Транзит елі __________________________________________________________________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Қорытынды жарамды _________________________________________________________</w:t>
      </w:r>
    </w:p>
    <w:p>
      <w:pPr>
        <w:spacing w:after="0"/>
        <w:ind w:left="0"/>
        <w:jc w:val="both"/>
      </w:pPr>
      <w:r>
        <w:rPr>
          <w:rFonts w:ascii="Times New Roman"/>
          <w:b w:val="false"/>
          <w:i w:val="false"/>
          <w:color w:val="000000"/>
          <w:sz w:val="28"/>
        </w:rPr>
        <w:t>
      Уәкілетті тұлға 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Берілген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(көрсетілетін қызметті берушінің толық атауы) _______________________________________________________________________________ (көрсетілетін қызметті алушының толық атауы немесе тегi, аты, әкесiнiң аты (болған жағдайда) Өтініш </w:t>
      </w:r>
    </w:p>
    <w:p>
      <w:pPr>
        <w:spacing w:after="0"/>
        <w:ind w:left="0"/>
        <w:jc w:val="both"/>
      </w:pPr>
      <w:r>
        <w:rPr>
          <w:rFonts w:ascii="Times New Roman"/>
          <w:b w:val="false"/>
          <w:i w:val="false"/>
          <w:color w:val="000000"/>
          <w:sz w:val="28"/>
        </w:rPr>
        <w:t>
      Келесідей арнайы техникалық құралдарға________________________________________________</w:t>
      </w:r>
    </w:p>
    <w:p>
      <w:pPr>
        <w:spacing w:after="0"/>
        <w:ind w:left="0"/>
        <w:jc w:val="both"/>
      </w:pPr>
      <w:r>
        <w:rPr>
          <w:rFonts w:ascii="Times New Roman"/>
          <w:b w:val="false"/>
          <w:i w:val="false"/>
          <w:color w:val="000000"/>
          <w:sz w:val="28"/>
        </w:rPr>
        <w:t>
      (тауарды алып жүру түрін көрсету: әкелу, әкету, уақытша әкелу, уақытша әкету, транзит)</w:t>
      </w:r>
    </w:p>
    <w:p>
      <w:pPr>
        <w:spacing w:after="0"/>
        <w:ind w:left="0"/>
        <w:jc w:val="both"/>
      </w:pPr>
      <w:r>
        <w:rPr>
          <w:rFonts w:ascii="Times New Roman"/>
          <w:b w:val="false"/>
          <w:i w:val="false"/>
          <w:color w:val="000000"/>
          <w:sz w:val="28"/>
        </w:rPr>
        <w:t>
      _______________________________ қорытынды (рұқсат беру құжатын)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көрсетілген оның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тауарлық номенклатурасының коды</w:t>
            </w:r>
          </w:p>
          <w:p>
            <w:pPr>
              <w:spacing w:after="20"/>
              <w:ind w:left="20"/>
              <w:jc w:val="both"/>
            </w:pPr>
            <w:r>
              <w:rPr>
                <w:rFonts w:ascii="Times New Roman"/>
                <w:b w:val="false"/>
                <w:i w:val="false"/>
                <w:color w:val="000000"/>
                <w:sz w:val="20"/>
              </w:rPr>
              <w:t>
Бірыңғай тізбенің 2.17-бөлімінен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жеке сәйкестендіру нөмірін және (немесе) бизнес</w:t>
      </w:r>
    </w:p>
    <w:p>
      <w:pPr>
        <w:spacing w:after="0"/>
        <w:ind w:left="0"/>
        <w:jc w:val="both"/>
      </w:pPr>
      <w:r>
        <w:rPr>
          <w:rFonts w:ascii="Times New Roman"/>
          <w:b w:val="false"/>
          <w:i w:val="false"/>
          <w:color w:val="000000"/>
          <w:sz w:val="28"/>
        </w:rPr>
        <w:t>
      сәйкестендіру нөмірін көрсету ______________________________________________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телефондары, факсы, электрондық  почтасы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Алушы/Жөнелтуші __________________________________________________________</w:t>
      </w:r>
    </w:p>
    <w:p>
      <w:pPr>
        <w:spacing w:after="0"/>
        <w:ind w:left="0"/>
        <w:jc w:val="both"/>
      </w:pPr>
      <w:r>
        <w:rPr>
          <w:rFonts w:ascii="Times New Roman"/>
          <w:b w:val="false"/>
          <w:i w:val="false"/>
          <w:color w:val="000000"/>
          <w:sz w:val="28"/>
        </w:rPr>
        <w:t>
                 (әріптес 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алушы ретінде көрсетілетін қызметті алушыдан тауарға құқық алатын тұлға,</w:t>
      </w:r>
    </w:p>
    <w:p>
      <w:pPr>
        <w:spacing w:after="0"/>
        <w:ind w:left="0"/>
        <w:jc w:val="both"/>
      </w:pPr>
      <w:r>
        <w:rPr>
          <w:rFonts w:ascii="Times New Roman"/>
          <w:b w:val="false"/>
          <w:i w:val="false"/>
          <w:color w:val="000000"/>
          <w:sz w:val="28"/>
        </w:rPr>
        <w:t>
      ал жөнелтуші ретінде - көрсетілетін қызметті алушыға осы құқықты беретін тұлға көрсетіледі)</w:t>
      </w:r>
    </w:p>
    <w:p>
      <w:pPr>
        <w:spacing w:after="0"/>
        <w:ind w:left="0"/>
        <w:jc w:val="both"/>
      </w:pPr>
      <w:r>
        <w:rPr>
          <w:rFonts w:ascii="Times New Roman"/>
          <w:b w:val="false"/>
          <w:i w:val="false"/>
          <w:color w:val="000000"/>
          <w:sz w:val="28"/>
        </w:rPr>
        <w:t>
      Межелі/жөнелту елі __________________________________________________________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Транзит елі _________________________________________________________________</w:t>
      </w:r>
    </w:p>
    <w:p>
      <w:pPr>
        <w:spacing w:after="0"/>
        <w:ind w:left="0"/>
        <w:jc w:val="both"/>
      </w:pPr>
      <w:r>
        <w:rPr>
          <w:rFonts w:ascii="Times New Roman"/>
          <w:b w:val="false"/>
          <w:i w:val="false"/>
          <w:color w:val="000000"/>
          <w:sz w:val="28"/>
        </w:rPr>
        <w:t>
      (транзитпен өткізген жағдайда, аумағында транзит жүзеге асырылатын Кеден одағына</w:t>
      </w:r>
    </w:p>
    <w:p>
      <w:pPr>
        <w:spacing w:after="0"/>
        <w:ind w:left="0"/>
        <w:jc w:val="both"/>
      </w:pPr>
      <w:r>
        <w:rPr>
          <w:rFonts w:ascii="Times New Roman"/>
          <w:b w:val="false"/>
          <w:i w:val="false"/>
          <w:color w:val="000000"/>
          <w:sz w:val="28"/>
        </w:rPr>
        <w:t>
      мүше мемлекеттің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 уақытша әкету</w:t>
      </w:r>
    </w:p>
    <w:p>
      <w:pPr>
        <w:spacing w:after="0"/>
        <w:ind w:left="0"/>
        <w:jc w:val="both"/>
      </w:pPr>
      <w:r>
        <w:rPr>
          <w:rFonts w:ascii="Times New Roman"/>
          <w:b w:val="false"/>
          <w:i w:val="false"/>
          <w:color w:val="000000"/>
          <w:sz w:val="28"/>
        </w:rPr>
        <w:t>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 ___________________________________________________________________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 олардың деректемелерін –</w:t>
      </w:r>
    </w:p>
    <w:p>
      <w:pPr>
        <w:spacing w:after="0"/>
        <w:ind w:left="0"/>
        <w:jc w:val="both"/>
      </w:pPr>
      <w:r>
        <w:rPr>
          <w:rFonts w:ascii="Times New Roman"/>
          <w:b w:val="false"/>
          <w:i w:val="false"/>
          <w:color w:val="000000"/>
          <w:sz w:val="28"/>
        </w:rPr>
        <w:t>
      сыртқы сауда шартын (келісімшартын), оған қосымшаны және (немесе) толықтыруды және (немесе)</w:t>
      </w:r>
    </w:p>
    <w:p>
      <w:pPr>
        <w:spacing w:after="0"/>
        <w:ind w:left="0"/>
        <w:jc w:val="both"/>
      </w:pPr>
      <w:r>
        <w:rPr>
          <w:rFonts w:ascii="Times New Roman"/>
          <w:b w:val="false"/>
          <w:i w:val="false"/>
          <w:color w:val="000000"/>
          <w:sz w:val="28"/>
        </w:rPr>
        <w:t>
      тараптардың ниеттерін растайтын өзге де құжатты көрсету)</w:t>
      </w:r>
    </w:p>
    <w:p>
      <w:pPr>
        <w:spacing w:after="0"/>
        <w:ind w:left="0"/>
        <w:jc w:val="both"/>
      </w:pPr>
      <w:r>
        <w:rPr>
          <w:rFonts w:ascii="Times New Roman"/>
          <w:b w:val="false"/>
          <w:i w:val="false"/>
          <w:color w:val="000000"/>
          <w:sz w:val="28"/>
        </w:rPr>
        <w:t>
      Қосымша ақпарат _____________________________________________________________</w:t>
      </w:r>
    </w:p>
    <w:p>
      <w:pPr>
        <w:spacing w:after="0"/>
        <w:ind w:left="0"/>
        <w:jc w:val="both"/>
      </w:pPr>
      <w:r>
        <w:rPr>
          <w:rFonts w:ascii="Times New Roman"/>
          <w:b w:val="false"/>
          <w:i w:val="false"/>
          <w:color w:val="000000"/>
          <w:sz w:val="28"/>
        </w:rPr>
        <w:t>
      (өтініштің басқа жолдарындағы ақпаратты айқындайтын қосымша мәліметтерді, қажет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болған жағдайда, осыдан бұрын берілген арнайы техникалық құралдарды әкелуге және әкетуге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қорытындының (рұқсат беретін құжаттың) деректемелерін, сондай-ақ тауардың құны және қосымша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берілетін құжаттар, оның ішінде тауардың фотографиялық суреті туралы ақпаратты көрсету)</w:t>
      </w:r>
    </w:p>
    <w:p>
      <w:pPr>
        <w:spacing w:after="0"/>
        <w:ind w:left="0"/>
        <w:jc w:val="both"/>
      </w:pPr>
      <w:r>
        <w:rPr>
          <w:rFonts w:ascii="Times New Roman"/>
          <w:b w:val="false"/>
          <w:i w:val="false"/>
          <w:color w:val="000000"/>
          <w:sz w:val="28"/>
        </w:rPr>
        <w:t>
      _______ құжат(тар) қоса берiлiп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w:t>
      </w:r>
    </w:p>
    <w:p>
      <w:pPr>
        <w:spacing w:after="0"/>
        <w:ind w:left="0"/>
        <w:jc w:val="both"/>
      </w:pPr>
      <w:r>
        <w:rPr>
          <w:rFonts w:ascii="Times New Roman"/>
          <w:b w:val="false"/>
          <w:i w:val="false"/>
          <w:color w:val="000000"/>
          <w:sz w:val="28"/>
        </w:rPr>
        <w:t>
      оларға мемлекеттік қызмет көрсету мәселелері бойынша кез келген ақпаратты жіберуге</w:t>
      </w:r>
    </w:p>
    <w:p>
      <w:pPr>
        <w:spacing w:after="0"/>
        <w:ind w:left="0"/>
        <w:jc w:val="both"/>
      </w:pPr>
      <w:r>
        <w:rPr>
          <w:rFonts w:ascii="Times New Roman"/>
          <w:b w:val="false"/>
          <w:i w:val="false"/>
          <w:color w:val="000000"/>
          <w:sz w:val="28"/>
        </w:rPr>
        <w:t>
      болатыны;  қоса берілген құжаттардың барлығы шындыққа сәйкес келетіні және жарамды</w:t>
      </w:r>
    </w:p>
    <w:p>
      <w:pPr>
        <w:spacing w:after="0"/>
        <w:ind w:left="0"/>
        <w:jc w:val="both"/>
      </w:pPr>
      <w:r>
        <w:rPr>
          <w:rFonts w:ascii="Times New Roman"/>
          <w:b w:val="false"/>
          <w:i w:val="false"/>
          <w:color w:val="000000"/>
          <w:sz w:val="28"/>
        </w:rPr>
        <w:t>
      болып табылатындығы расталады; өтініш беруші мемлекеттік қызметті көрсету кезінде</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Уәкілетті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Толтырылған күні 20__ жылғы "___"______________</w:t>
      </w:r>
    </w:p>
    <w:p>
      <w:pPr>
        <w:spacing w:after="0"/>
        <w:ind w:left="0"/>
        <w:jc w:val="both"/>
      </w:pPr>
      <w:r>
        <w:rPr>
          <w:rFonts w:ascii="Times New Roman"/>
          <w:b w:val="false"/>
          <w:i w:val="false"/>
          <w:color w:val="000000"/>
          <w:sz w:val="28"/>
        </w:rPr>
        <w:t>
      Мемлекеттік көрсетілетін қызметті алушымен байланыстыратын тұлға: ____________</w:t>
      </w:r>
    </w:p>
    <w:p>
      <w:pPr>
        <w:spacing w:after="0"/>
        <w:ind w:left="0"/>
        <w:jc w:val="both"/>
      </w:pPr>
      <w:r>
        <w:rPr>
          <w:rFonts w:ascii="Times New Roman"/>
          <w:b w:val="false"/>
          <w:i w:val="false"/>
          <w:color w:val="000000"/>
          <w:sz w:val="28"/>
        </w:rPr>
        <w:t>
      (мемлекеттік көрсетілетін қызметті алушының орындаушысы – тұлғаның тегi, аты, әкесiнiң аты,</w:t>
      </w:r>
    </w:p>
    <w:p>
      <w:pPr>
        <w:spacing w:after="0"/>
        <w:ind w:left="0"/>
        <w:jc w:val="both"/>
      </w:pPr>
      <w:r>
        <w:rPr>
          <w:rFonts w:ascii="Times New Roman"/>
          <w:b w:val="false"/>
          <w:i w:val="false"/>
          <w:color w:val="000000"/>
          <w:sz w:val="28"/>
        </w:rPr>
        <w:t>
      телефоны, электрондық поштасы)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6 мамырдағы</w:t>
            </w:r>
            <w:r>
              <w:br/>
            </w:r>
            <w:r>
              <w:rPr>
                <w:rFonts w:ascii="Times New Roman"/>
                <w:b w:val="false"/>
                <w:i w:val="false"/>
                <w:color w:val="000000"/>
                <w:sz w:val="20"/>
              </w:rPr>
              <w:t>№ 34/қе бұйрығына</w:t>
            </w:r>
            <w:r>
              <w:br/>
            </w:r>
            <w:r>
              <w:rPr>
                <w:rFonts w:ascii="Times New Roman"/>
                <w:b w:val="false"/>
                <w:i w:val="false"/>
                <w:color w:val="000000"/>
                <w:sz w:val="20"/>
              </w:rPr>
              <w:t>5-қосымша</w:t>
            </w:r>
          </w:p>
        </w:tc>
      </w:tr>
    </w:tbl>
    <w:bookmarkStart w:name="z101" w:id="66"/>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мемлекеттік қызмет көрсету қағидалары</w:t>
      </w:r>
    </w:p>
    <w:bookmarkEnd w:id="66"/>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38" w:id="67"/>
    <w:p>
      <w:pPr>
        <w:spacing w:after="0"/>
        <w:ind w:left="0"/>
        <w:jc w:val="left"/>
      </w:pPr>
      <w:r>
        <w:rPr>
          <w:rFonts w:ascii="Times New Roman"/>
          <w:b/>
          <w:i w:val="false"/>
          <w:color w:val="000000"/>
        </w:rPr>
        <w:t xml:space="preserve"> 1-тарау. Жалпы ережелер</w:t>
      </w:r>
    </w:p>
    <w:bookmarkEnd w:id="67"/>
    <w:bookmarkStart w:name="z239" w:id="68"/>
    <w:p>
      <w:pPr>
        <w:spacing w:after="0"/>
        <w:ind w:left="0"/>
        <w:jc w:val="both"/>
      </w:pPr>
      <w:r>
        <w:rPr>
          <w:rFonts w:ascii="Times New Roman"/>
          <w:b w:val="false"/>
          <w:i w:val="false"/>
          <w:color w:val="000000"/>
          <w:sz w:val="28"/>
        </w:rPr>
        <w:t xml:space="preserve">
      1. Осы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(бұдан әрі – Заң) әзірленген және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мемлекеттік қызмет көрсету тәртібін (бұдан әрі – мемлекеттік көрсетілетін қызмет) айқындайды.</w:t>
      </w:r>
    </w:p>
    <w:bookmarkEnd w:id="68"/>
    <w:bookmarkStart w:name="z240" w:id="69"/>
    <w:p>
      <w:pPr>
        <w:spacing w:after="0"/>
        <w:ind w:left="0"/>
        <w:jc w:val="both"/>
      </w:pPr>
      <w:r>
        <w:rPr>
          <w:rFonts w:ascii="Times New Roman"/>
          <w:b w:val="false"/>
          <w:i w:val="false"/>
          <w:color w:val="000000"/>
          <w:sz w:val="28"/>
        </w:rPr>
        <w:t>
      2. Қазақстан Республикасының Ұлттық қауіпсіздік комитеті (бұдан әрі – көрсетілетін қызметті беруші) рұқсат беру рәсімдерін алу үшін жүгінген жеке немесе заңды тұлғаларға (заңды тұлғаның филиалдарына немесе өкілдіктеріне, лицензиаттарға, екінші категориялы рұқсат иеленушілерге) (бұдан әрі – көрсетілетін қызметті алушы) мемлекеттік қызмет көрсетеді.</w:t>
      </w:r>
    </w:p>
    <w:bookmarkEnd w:id="69"/>
    <w:bookmarkStart w:name="z241" w:id="70"/>
    <w:p>
      <w:pPr>
        <w:spacing w:after="0"/>
        <w:ind w:left="0"/>
        <w:jc w:val="left"/>
      </w:pPr>
      <w:r>
        <w:rPr>
          <w:rFonts w:ascii="Times New Roman"/>
          <w:b/>
          <w:i w:val="false"/>
          <w:color w:val="000000"/>
        </w:rPr>
        <w:t xml:space="preserve"> 2-тарау. Мемлекеттік қызмет көрсету тәртібі</w:t>
      </w:r>
    </w:p>
    <w:bookmarkEnd w:id="70"/>
    <w:bookmarkStart w:name="z242" w:id="71"/>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8-тармағында көрсетілген құжаттардың электрондық көшірмелерін жолдайды.</w:t>
      </w:r>
    </w:p>
    <w:bookmarkEnd w:id="71"/>
    <w:bookmarkStart w:name="z243" w:id="72"/>
    <w:p>
      <w:pPr>
        <w:spacing w:after="0"/>
        <w:ind w:left="0"/>
        <w:jc w:val="both"/>
      </w:pPr>
      <w:r>
        <w:rPr>
          <w:rFonts w:ascii="Times New Roman"/>
          <w:b w:val="false"/>
          <w:i w:val="false"/>
          <w:color w:val="000000"/>
          <w:sz w:val="28"/>
        </w:rPr>
        <w:t>
      4.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(бұдан әрі – рұқсат беру құжаты) өтініші, ол тіркелген күннен бастап 8 жұмыс күні ішінде қарастырылады.</w:t>
      </w:r>
    </w:p>
    <w:bookmarkEnd w:id="72"/>
    <w:p>
      <w:pPr>
        <w:spacing w:after="0"/>
        <w:ind w:left="0"/>
        <w:jc w:val="both"/>
      </w:pPr>
      <w:r>
        <w:rPr>
          <w:rFonts w:ascii="Times New Roman"/>
          <w:b w:val="false"/>
          <w:i w:val="false"/>
          <w:color w:val="000000"/>
          <w:sz w:val="28"/>
        </w:rPr>
        <w:t>
      Көрсетілетін қызмет беруші өтінішті алған сәттен бастап 5 жұмыс күні ішінде ұсынылған құжаттардың толықтығын тексереді, қажет болған жағдайда қызмет алушының "жеке кабинетіне" шифрлық құралдар үлгілерін ұсыну туралы хабарлама жолдайды.</w:t>
      </w:r>
    </w:p>
    <w:p>
      <w:pPr>
        <w:spacing w:after="0"/>
        <w:ind w:left="0"/>
        <w:jc w:val="both"/>
      </w:pPr>
      <w:r>
        <w:rPr>
          <w:rFonts w:ascii="Times New Roman"/>
          <w:b w:val="false"/>
          <w:i w:val="false"/>
          <w:color w:val="000000"/>
          <w:sz w:val="28"/>
        </w:rPr>
        <w:t>
      Шифрлық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ақпаратты криптографиялық қорғау құралдарын әзірлеу туралы қызметпен айналысу үшін лицензия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Құжаттар пакеті толық ұсынылған жағдайда, сондай-ақ шифрлық құралдар үлгілерінің (қажетті болған жағдайда) толықтығын тексеру қорытындысы бойынша көрсетілетін қызметті беруші 3 жұмыс күні ішінде көрсетілетін қызметті берушінің уәкілетті тұлғаның электрондық цифрлық қолтаңбасы қойылған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 рұқсат беру құжатын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9-тармағына көзделген негізде рұқсат беру құжатын немесе рұқсат беру құжатын беруден дәлелді бас тартуды береді және көрсетілетін қызметті алушының порталдағы "жеке кабинетіне" жолдайды.</w:t>
      </w:r>
    </w:p>
    <w:bookmarkStart w:name="z244" w:id="73"/>
    <w:p>
      <w:pPr>
        <w:spacing w:after="0"/>
        <w:ind w:left="0"/>
        <w:jc w:val="both"/>
      </w:pPr>
      <w:r>
        <w:rPr>
          <w:rFonts w:ascii="Times New Roman"/>
          <w:b w:val="false"/>
          <w:i w:val="false"/>
          <w:color w:val="000000"/>
          <w:sz w:val="28"/>
        </w:rPr>
        <w:t xml:space="preserve">
      5.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73"/>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45" w:id="7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74"/>
    <w:bookmarkStart w:name="z246" w:id="75"/>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75"/>
    <w:bookmarkStart w:name="z247" w:id="76"/>
    <w:p>
      <w:pPr>
        <w:spacing w:after="0"/>
        <w:ind w:left="0"/>
        <w:jc w:val="both"/>
      </w:pPr>
      <w:r>
        <w:rPr>
          <w:rFonts w:ascii="Times New Roman"/>
          <w:b w:val="false"/>
          <w:i w:val="false"/>
          <w:color w:val="000000"/>
          <w:sz w:val="28"/>
        </w:rPr>
        <w:t xml:space="preserve">
      7.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76"/>
    <w:bookmarkStart w:name="z248" w:id="77"/>
    <w:p>
      <w:pPr>
        <w:spacing w:after="0"/>
        <w:ind w:left="0"/>
        <w:jc w:val="both"/>
      </w:pPr>
      <w:r>
        <w:rPr>
          <w:rFonts w:ascii="Times New Roman"/>
          <w:b w:val="false"/>
          <w:i w:val="false"/>
          <w:color w:val="000000"/>
          <w:sz w:val="28"/>
        </w:rPr>
        <w:t>
      8.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77"/>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(рұқсат беру құжаты)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жұмыс күні ішінде. Шифрлау(криптографиялық) құралдың үлгілерін ұсыну мерзімі тиісті хабарлама көрсетілетін қызметті алушының "жеке кабинетіне" түскен сәттен бастап күнтізбелік 5 күнді құрайды. Бұл мерзім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(рұқсат беру құжаты) қорытынды беру немесе мемлекеттік қызмет көрсетуден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қызмет алушының электронды-цифрлық қолтаңбасымен куәландырылған электрондық құжат нысанындағы өтініші; </w:t>
            </w:r>
          </w:p>
          <w:p>
            <w:pPr>
              <w:spacing w:after="20"/>
              <w:ind w:left="20"/>
              <w:jc w:val="both"/>
            </w:pPr>
            <w:r>
              <w:rPr>
                <w:rFonts w:ascii="Times New Roman"/>
                <w:b w:val="false"/>
                <w:i w:val="false"/>
                <w:color w:val="000000"/>
                <w:sz w:val="20"/>
              </w:rPr>
              <w:t>
2) шифрлау құралына техникалық құжаттаманың электрондық көшірмесі. Бастапқы кодтарды ұсыну міндетті талап болып табылмайды. Көрсетілетін қызметті алушының бастапқы кодтарды ұсынудан бас тартуы өз бетінше өтініш бойынша бас тарту үшін негіздеме болып табылмайды;</w:t>
            </w:r>
          </w:p>
          <w:p>
            <w:pPr>
              <w:spacing w:after="20"/>
              <w:ind w:left="20"/>
              <w:jc w:val="both"/>
            </w:pPr>
            <w:r>
              <w:rPr>
                <w:rFonts w:ascii="Times New Roman"/>
                <w:b w:val="false"/>
                <w:i w:val="false"/>
                <w:color w:val="000000"/>
                <w:sz w:val="20"/>
              </w:rPr>
              <w:t>
3)сыртқы сауда шарты (келісімшарт), оған қосымша және (немесе) толықтыру және (немесе) тараптардың ниеттерін растайтын өзге де құжаттың электрондық көшірмесі.</w:t>
            </w:r>
          </w:p>
          <w:p>
            <w:pPr>
              <w:spacing w:after="20"/>
              <w:ind w:left="20"/>
              <w:jc w:val="both"/>
            </w:pPr>
            <w:r>
              <w:rPr>
                <w:rFonts w:ascii="Times New Roman"/>
                <w:b w:val="false"/>
                <w:i w:val="false"/>
                <w:color w:val="000000"/>
                <w:sz w:val="20"/>
              </w:rPr>
              <w:t xml:space="preserve">
Шифрлау құралының үлгілерін ұсыну қажет болған жағдайда (көрсетілетін қызметті берушінің талабы бойынша ғылыми-техникалық сараптама жүргізу үшін), көрсетілетін қызметті беруші көрсетілетін қызметті алушының "жеке кабинетіне" электрондық цифрлық қолтаңбасы қойылған тиісті хабарлама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w:t>
            </w:r>
            <w:r>
              <w:rPr>
                <w:rFonts w:ascii="Times New Roman"/>
                <w:b w:val="false"/>
                <w:i w:val="false"/>
                <w:color w:val="000000"/>
                <w:sz w:val="20"/>
              </w:rPr>
              <w:t>шешімімен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қызметке немесе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өкілінің өкілеттігі Қазақстан Республикасының азаматтық заңнамасына сәйкес ресімделуі тиіс.</w:t>
            </w:r>
          </w:p>
          <w:p>
            <w:pPr>
              <w:spacing w:after="20"/>
              <w:ind w:left="20"/>
              <w:jc w:val="both"/>
            </w:pPr>
            <w:r>
              <w:rPr>
                <w:rFonts w:ascii="Times New Roman"/>
                <w:b w:val="false"/>
                <w:i w:val="false"/>
                <w:color w:val="000000"/>
                <w:sz w:val="20"/>
              </w:rPr>
              <w:t>
Қызмет алушы мемлекеттік көрсетілетін қызметті электрондық қолтаңбасы болған жағдай ғана портал арқылы электрондық түрде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толық атауы)</w:t>
      </w:r>
    </w:p>
    <w:p>
      <w:pPr>
        <w:spacing w:after="0"/>
        <w:ind w:left="0"/>
        <w:jc w:val="both"/>
      </w:pPr>
      <w:r>
        <w:rPr>
          <w:rFonts w:ascii="Times New Roman"/>
          <w:b w:val="false"/>
          <w:i w:val="false"/>
          <w:color w:val="000000"/>
          <w:sz w:val="28"/>
        </w:rPr>
        <w:t>
      20__ жылғы "__ " ___________ № KZ_______________ өтініші негізінде</w:t>
      </w:r>
    </w:p>
    <w:p>
      <w:pPr>
        <w:spacing w:after="0"/>
        <w:ind w:left="0"/>
        <w:jc w:val="both"/>
      </w:pPr>
      <w:r>
        <w:rPr>
          <w:rFonts w:ascii="Times New Roman"/>
          <w:b w:val="false"/>
          <w:i w:val="false"/>
          <w:color w:val="000000"/>
          <w:sz w:val="28"/>
        </w:rPr>
        <w:t>
      ___________________________________________________________________ берілді</w:t>
      </w:r>
    </w:p>
    <w:p>
      <w:pPr>
        <w:spacing w:after="0"/>
        <w:ind w:left="0"/>
        <w:jc w:val="both"/>
      </w:pPr>
      <w:r>
        <w:rPr>
          <w:rFonts w:ascii="Times New Roman"/>
          <w:b w:val="false"/>
          <w:i w:val="false"/>
          <w:color w:val="000000"/>
          <w:sz w:val="28"/>
        </w:rPr>
        <w:t>
      (көрсетілетін қызметті алушының толық атауы немесе тегi, аты, әкесiнiң аты (болған жағдайда), заңды тұлғаның мекенжайы)</w:t>
      </w:r>
    </w:p>
    <w:p>
      <w:pPr>
        <w:spacing w:after="0"/>
        <w:ind w:left="0"/>
        <w:jc w:val="both"/>
      </w:pPr>
      <w:r>
        <w:rPr>
          <w:rFonts w:ascii="Times New Roman"/>
          <w:b w:val="false"/>
          <w:i w:val="false"/>
          <w:color w:val="000000"/>
          <w:sz w:val="28"/>
        </w:rPr>
        <w:t>
      Алып жүру түрі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(тауарды тасымалдау түрін көрсету: әкелу, әкету, уақытша әкелу, уақытша әкету, транзит)</w:t>
      </w:r>
    </w:p>
    <w:p>
      <w:pPr>
        <w:spacing w:after="0"/>
        <w:ind w:left="0"/>
        <w:jc w:val="both"/>
      </w:pPr>
      <w:r>
        <w:rPr>
          <w:rFonts w:ascii="Times New Roman"/>
          <w:b w:val="false"/>
          <w:i w:val="false"/>
          <w:color w:val="000000"/>
          <w:sz w:val="28"/>
        </w:rPr>
        <w:t>
      _________________ _________________________________________________________</w:t>
      </w:r>
    </w:p>
    <w:p>
      <w:pPr>
        <w:spacing w:after="0"/>
        <w:ind w:left="0"/>
        <w:jc w:val="both"/>
      </w:pPr>
      <w:r>
        <w:rPr>
          <w:rFonts w:ascii="Times New Roman"/>
          <w:b w:val="false"/>
          <w:i w:val="false"/>
          <w:color w:val="000000"/>
          <w:sz w:val="28"/>
        </w:rPr>
        <w:t>
      (Бірыңғай тізбенің бөлімі) (Еуразиялық экономикалық одағының сыртқы экономикалық  қызметінің бірыңғай тауарлық номенклатурасының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Алушы/Жөнелтуші ___________________________________________________________</w:t>
      </w:r>
    </w:p>
    <w:p>
      <w:pPr>
        <w:spacing w:after="0"/>
        <w:ind w:left="0"/>
        <w:jc w:val="both"/>
      </w:pPr>
      <w:r>
        <w:rPr>
          <w:rFonts w:ascii="Times New Roman"/>
          <w:b w:val="false"/>
          <w:i w:val="false"/>
          <w:color w:val="000000"/>
          <w:sz w:val="28"/>
        </w:rPr>
        <w:t>
      (әріптес-ұйымның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____________________________________________________________________</w:t>
      </w:r>
    </w:p>
    <w:p>
      <w:pPr>
        <w:spacing w:after="0"/>
        <w:ind w:left="0"/>
        <w:jc w:val="both"/>
      </w:pPr>
      <w:r>
        <w:rPr>
          <w:rFonts w:ascii="Times New Roman"/>
          <w:b w:val="false"/>
          <w:i w:val="false"/>
          <w:color w:val="000000"/>
          <w:sz w:val="28"/>
        </w:rPr>
        <w:t>
      алушы ретінде, көрсетілетін қызметті алушыдан тауарға құқық алған тұлға,</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ал жөнелтуші ретінде - көрсетілетін қызметті алушыға осы құқықты беретін тұлға көрсетіледі)</w:t>
      </w:r>
    </w:p>
    <w:p>
      <w:pPr>
        <w:spacing w:after="0"/>
        <w:ind w:left="0"/>
        <w:jc w:val="both"/>
      </w:pPr>
      <w:r>
        <w:rPr>
          <w:rFonts w:ascii="Times New Roman"/>
          <w:b w:val="false"/>
          <w:i w:val="false"/>
          <w:color w:val="000000"/>
          <w:sz w:val="28"/>
        </w:rPr>
        <w:t>
      Межелі/жөнелту елі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 уақытша</w:t>
      </w:r>
    </w:p>
    <w:p>
      <w:pPr>
        <w:spacing w:after="0"/>
        <w:ind w:left="0"/>
        <w:jc w:val="both"/>
      </w:pPr>
      <w:r>
        <w:rPr>
          <w:rFonts w:ascii="Times New Roman"/>
          <w:b w:val="false"/>
          <w:i w:val="false"/>
          <w:color w:val="000000"/>
          <w:sz w:val="28"/>
        </w:rPr>
        <w:t>
      әкету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 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 олардың деректемелерін –</w:t>
      </w:r>
    </w:p>
    <w:p>
      <w:pPr>
        <w:spacing w:after="0"/>
        <w:ind w:left="0"/>
        <w:jc w:val="both"/>
      </w:pPr>
      <w:r>
        <w:rPr>
          <w:rFonts w:ascii="Times New Roman"/>
          <w:b w:val="false"/>
          <w:i w:val="false"/>
          <w:color w:val="000000"/>
          <w:sz w:val="28"/>
        </w:rPr>
        <w:t>
      сыртқы сауда шартын (келісімшартын), оған қосымшаны және (немесе) толықтыруды және</w:t>
      </w:r>
    </w:p>
    <w:p>
      <w:pPr>
        <w:spacing w:after="0"/>
        <w:ind w:left="0"/>
        <w:jc w:val="both"/>
      </w:pPr>
      <w:r>
        <w:rPr>
          <w:rFonts w:ascii="Times New Roman"/>
          <w:b w:val="false"/>
          <w:i w:val="false"/>
          <w:color w:val="000000"/>
          <w:sz w:val="28"/>
        </w:rPr>
        <w:t>
      (немесе) тараптардың ниеттерін растайтын өзге де құжатты көрсету)</w:t>
      </w:r>
    </w:p>
    <w:p>
      <w:pPr>
        <w:spacing w:after="0"/>
        <w:ind w:left="0"/>
        <w:jc w:val="both"/>
      </w:pPr>
      <w:r>
        <w:rPr>
          <w:rFonts w:ascii="Times New Roman"/>
          <w:b w:val="false"/>
          <w:i w:val="false"/>
          <w:color w:val="000000"/>
          <w:sz w:val="28"/>
        </w:rPr>
        <w:t>
      Қосымша ақпарат ___________________________________________________________</w:t>
      </w:r>
    </w:p>
    <w:p>
      <w:pPr>
        <w:spacing w:after="0"/>
        <w:ind w:left="0"/>
        <w:jc w:val="both"/>
      </w:pPr>
      <w:r>
        <w:rPr>
          <w:rFonts w:ascii="Times New Roman"/>
          <w:b w:val="false"/>
          <w:i w:val="false"/>
          <w:color w:val="000000"/>
          <w:sz w:val="28"/>
        </w:rPr>
        <w:t>
      Транзит елі _________________________________________________________________</w:t>
      </w:r>
    </w:p>
    <w:p>
      <w:pPr>
        <w:spacing w:after="0"/>
        <w:ind w:left="0"/>
        <w:jc w:val="both"/>
      </w:pPr>
      <w:r>
        <w:rPr>
          <w:rFonts w:ascii="Times New Roman"/>
          <w:b w:val="false"/>
          <w:i w:val="false"/>
          <w:color w:val="000000"/>
          <w:sz w:val="28"/>
        </w:rPr>
        <w:t>
                                                                    (аумақ бойынша транзит)</w:t>
      </w:r>
    </w:p>
    <w:p>
      <w:pPr>
        <w:spacing w:after="0"/>
        <w:ind w:left="0"/>
        <w:jc w:val="both"/>
      </w:pPr>
      <w:r>
        <w:rPr>
          <w:rFonts w:ascii="Times New Roman"/>
          <w:b w:val="false"/>
          <w:i w:val="false"/>
          <w:color w:val="000000"/>
          <w:sz w:val="28"/>
        </w:rPr>
        <w:t>
      Қорытынды жарамды _________________________________</w:t>
      </w:r>
    </w:p>
    <w:p>
      <w:pPr>
        <w:spacing w:after="0"/>
        <w:ind w:left="0"/>
        <w:jc w:val="both"/>
      </w:pPr>
      <w:r>
        <w:rPr>
          <w:rFonts w:ascii="Times New Roman"/>
          <w:b w:val="false"/>
          <w:i w:val="false"/>
          <w:color w:val="000000"/>
          <w:sz w:val="28"/>
        </w:rPr>
        <w:t>
      Уәкілетті тұлға __________________________________________ 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Берілген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"Үшінші елдермен сауда-саттықта тарифтік емес реттеу</w:t>
            </w:r>
            <w:r>
              <w:br/>
            </w:r>
            <w:r>
              <w:rPr>
                <w:rFonts w:ascii="Times New Roman"/>
                <w:b w:val="false"/>
                <w:i w:val="false"/>
                <w:color w:val="000000"/>
                <w:sz w:val="20"/>
              </w:rPr>
              <w:t>шаралары қолданылатын</w:t>
            </w:r>
            <w:r>
              <w:br/>
            </w:r>
            <w:r>
              <w:rPr>
                <w:rFonts w:ascii="Times New Roman"/>
                <w:b w:val="false"/>
                <w:i w:val="false"/>
                <w:color w:val="000000"/>
                <w:sz w:val="20"/>
              </w:rPr>
              <w:t>ақпаратты жасырын алуға</w:t>
            </w:r>
            <w:r>
              <w:br/>
            </w:r>
            <w:r>
              <w:rPr>
                <w:rFonts w:ascii="Times New Roman"/>
                <w:b w:val="false"/>
                <w:i w:val="false"/>
                <w:color w:val="000000"/>
                <w:sz w:val="20"/>
              </w:rPr>
              <w:t>арналған арнайы техникалық</w:t>
            </w:r>
            <w:r>
              <w:br/>
            </w:r>
            <w:r>
              <w:rPr>
                <w:rFonts w:ascii="Times New Roman"/>
                <w:b w:val="false"/>
                <w:i w:val="false"/>
                <w:color w:val="000000"/>
                <w:sz w:val="20"/>
              </w:rPr>
              <w:t>құралдарды әкелуге, әкетуге</w:t>
            </w:r>
            <w:r>
              <w:br/>
            </w:r>
            <w:r>
              <w:rPr>
                <w:rFonts w:ascii="Times New Roman"/>
                <w:b w:val="false"/>
                <w:i w:val="false"/>
                <w:color w:val="000000"/>
                <w:sz w:val="20"/>
              </w:rPr>
              <w:t>және олардың транзитіне</w:t>
            </w:r>
            <w:r>
              <w:br/>
            </w:r>
            <w:r>
              <w:rPr>
                <w:rFonts w:ascii="Times New Roman"/>
                <w:b w:val="false"/>
                <w:i w:val="false"/>
                <w:color w:val="000000"/>
                <w:sz w:val="20"/>
              </w:rPr>
              <w:t>қорытынды (рұқсат беру</w:t>
            </w:r>
            <w:r>
              <w:br/>
            </w:r>
            <w:r>
              <w:rPr>
                <w:rFonts w:ascii="Times New Roman"/>
                <w:b w:val="false"/>
                <w:i w:val="false"/>
                <w:color w:val="000000"/>
                <w:sz w:val="20"/>
              </w:rPr>
              <w:t>құжатын)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________________________________________________________________________________ (көрсетілетін қызметті берушінің толық атауы) ________________________________________________________________________________ (көрсетілетін қызметті алушының толық атауы немесе тегi, аты, әкесiнiң аты (болған жағдайда) Өтініш </w:t>
      </w:r>
    </w:p>
    <w:p>
      <w:pPr>
        <w:spacing w:after="0"/>
        <w:ind w:left="0"/>
        <w:jc w:val="both"/>
      </w:pPr>
      <w:r>
        <w:rPr>
          <w:rFonts w:ascii="Times New Roman"/>
          <w:b w:val="false"/>
          <w:i w:val="false"/>
          <w:color w:val="000000"/>
          <w:sz w:val="28"/>
        </w:rPr>
        <w:t>
      Шифрлау (криптографиялық) құралдарын құрайтын келесідей тауарларға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(тауарды алып жүру түрін көрсету: әкелу, әкету, уақытша әкелу, уақытша әкету,</w:t>
      </w:r>
    </w:p>
    <w:p>
      <w:pPr>
        <w:spacing w:after="0"/>
        <w:ind w:left="0"/>
        <w:jc w:val="both"/>
      </w:pPr>
      <w:r>
        <w:rPr>
          <w:rFonts w:ascii="Times New Roman"/>
          <w:b w:val="false"/>
          <w:i w:val="false"/>
          <w:color w:val="000000"/>
          <w:sz w:val="28"/>
        </w:rPr>
        <w:t>
      транзит) _________________ қорытынды (рұқсат беру құжатын)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көрсетілген оның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тауарлық номенклатурасының коды</w:t>
            </w:r>
          </w:p>
          <w:p>
            <w:pPr>
              <w:spacing w:after="20"/>
              <w:ind w:left="20"/>
              <w:jc w:val="both"/>
            </w:pPr>
            <w:r>
              <w:rPr>
                <w:rFonts w:ascii="Times New Roman"/>
                <w:b w:val="false"/>
                <w:i w:val="false"/>
                <w:color w:val="000000"/>
                <w:sz w:val="20"/>
              </w:rPr>
              <w:t>
Бірыңғай тізбенің 2.19-бөлімінен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Көрсетілетін қызметті алушының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телефондары, факсы, электрондық почтасы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Алушы/Жөнелтуші ________________________________________________________</w:t>
      </w:r>
    </w:p>
    <w:p>
      <w:pPr>
        <w:spacing w:after="0"/>
        <w:ind w:left="0"/>
        <w:jc w:val="both"/>
      </w:pPr>
      <w:r>
        <w:rPr>
          <w:rFonts w:ascii="Times New Roman"/>
          <w:b w:val="false"/>
          <w:i w:val="false"/>
          <w:color w:val="000000"/>
          <w:sz w:val="28"/>
        </w:rPr>
        <w:t>
      (әріптес ұйымның толық ресми атауын және толық мекенжайын көрсету.</w:t>
      </w:r>
    </w:p>
    <w:p>
      <w:pPr>
        <w:spacing w:after="0"/>
        <w:ind w:left="0"/>
        <w:jc w:val="both"/>
      </w:pPr>
      <w:r>
        <w:rPr>
          <w:rFonts w:ascii="Times New Roman"/>
          <w:b w:val="false"/>
          <w:i w:val="false"/>
          <w:color w:val="000000"/>
          <w:sz w:val="28"/>
        </w:rPr>
        <w:t>
      Бұл ретте алушы ретінде көрсетілетін қызметті алушыдан тауарға құқық алатын тұлға,</w:t>
      </w:r>
    </w:p>
    <w:p>
      <w:pPr>
        <w:spacing w:after="0"/>
        <w:ind w:left="0"/>
        <w:jc w:val="both"/>
      </w:pPr>
      <w:r>
        <w:rPr>
          <w:rFonts w:ascii="Times New Roman"/>
          <w:b w:val="false"/>
          <w:i w:val="false"/>
          <w:color w:val="000000"/>
          <w:sz w:val="28"/>
        </w:rPr>
        <w:t>
      ал жөнелтуші ретінде - көрсетілетін қызметті алушыға осы құқықты беретін тұлға көрсетіледі)</w:t>
      </w:r>
    </w:p>
    <w:p>
      <w:pPr>
        <w:spacing w:after="0"/>
        <w:ind w:left="0"/>
        <w:jc w:val="both"/>
      </w:pPr>
      <w:r>
        <w:rPr>
          <w:rFonts w:ascii="Times New Roman"/>
          <w:b w:val="false"/>
          <w:i w:val="false"/>
          <w:color w:val="000000"/>
          <w:sz w:val="28"/>
        </w:rPr>
        <w:t>
      Межелі/жөнелту елі __________________________________________________________</w:t>
      </w:r>
    </w:p>
    <w:p>
      <w:pPr>
        <w:spacing w:after="0"/>
        <w:ind w:left="0"/>
        <w:jc w:val="both"/>
      </w:pPr>
      <w:r>
        <w:rPr>
          <w:rFonts w:ascii="Times New Roman"/>
          <w:b w:val="false"/>
          <w:i w:val="false"/>
          <w:color w:val="000000"/>
          <w:sz w:val="28"/>
        </w:rPr>
        <w:t>
                        (межелі және жөнелту түпкі орны болып табылатын елдің атауын көрсету)</w:t>
      </w:r>
    </w:p>
    <w:p>
      <w:pPr>
        <w:spacing w:after="0"/>
        <w:ind w:left="0"/>
        <w:jc w:val="both"/>
      </w:pPr>
      <w:r>
        <w:rPr>
          <w:rFonts w:ascii="Times New Roman"/>
          <w:b w:val="false"/>
          <w:i w:val="false"/>
          <w:color w:val="000000"/>
          <w:sz w:val="28"/>
        </w:rPr>
        <w:t>
      Транзит елі _________________________________________________________________</w:t>
      </w:r>
    </w:p>
    <w:p>
      <w:pPr>
        <w:spacing w:after="0"/>
        <w:ind w:left="0"/>
        <w:jc w:val="both"/>
      </w:pPr>
      <w:r>
        <w:rPr>
          <w:rFonts w:ascii="Times New Roman"/>
          <w:b w:val="false"/>
          <w:i w:val="false"/>
          <w:color w:val="000000"/>
          <w:sz w:val="28"/>
        </w:rPr>
        <w:t>
      (транзитпен өткізген жағдайда, аумағында транзит жүзеге асырылатын Кеден одағына</w:t>
      </w:r>
    </w:p>
    <w:p>
      <w:pPr>
        <w:spacing w:after="0"/>
        <w:ind w:left="0"/>
        <w:jc w:val="both"/>
      </w:pPr>
      <w:r>
        <w:rPr>
          <w:rFonts w:ascii="Times New Roman"/>
          <w:b w:val="false"/>
          <w:i w:val="false"/>
          <w:color w:val="000000"/>
          <w:sz w:val="28"/>
        </w:rPr>
        <w:t>
      мүше мемлекеттің атауын көрсету)</w:t>
      </w:r>
    </w:p>
    <w:p>
      <w:pPr>
        <w:spacing w:after="0"/>
        <w:ind w:left="0"/>
        <w:jc w:val="both"/>
      </w:pPr>
      <w:r>
        <w:rPr>
          <w:rFonts w:ascii="Times New Roman"/>
          <w:b w:val="false"/>
          <w:i w:val="false"/>
          <w:color w:val="000000"/>
          <w:sz w:val="28"/>
        </w:rPr>
        <w:t>
      Әкелу/әкету мақсаты __________________________________________________________</w:t>
      </w:r>
    </w:p>
    <w:p>
      <w:pPr>
        <w:spacing w:after="0"/>
        <w:ind w:left="0"/>
        <w:jc w:val="both"/>
      </w:pPr>
      <w:r>
        <w:rPr>
          <w:rFonts w:ascii="Times New Roman"/>
          <w:b w:val="false"/>
          <w:i w:val="false"/>
          <w:color w:val="000000"/>
          <w:sz w:val="28"/>
        </w:rPr>
        <w:t>
                               (тауарды әкелу, әкету, уақытша әкелу, уақытша әкету мақсатын көрсету)</w:t>
      </w:r>
    </w:p>
    <w:p>
      <w:pPr>
        <w:spacing w:after="0"/>
        <w:ind w:left="0"/>
        <w:jc w:val="both"/>
      </w:pPr>
      <w:r>
        <w:rPr>
          <w:rFonts w:ascii="Times New Roman"/>
          <w:b w:val="false"/>
          <w:i w:val="false"/>
          <w:color w:val="000000"/>
          <w:sz w:val="28"/>
        </w:rPr>
        <w:t>
      Уақытша әкелу/әкету мерзімі___________________________________________________</w:t>
      </w:r>
    </w:p>
    <w:p>
      <w:pPr>
        <w:spacing w:after="0"/>
        <w:ind w:left="0"/>
        <w:jc w:val="both"/>
      </w:pPr>
      <w:r>
        <w:rPr>
          <w:rFonts w:ascii="Times New Roman"/>
          <w:b w:val="false"/>
          <w:i w:val="false"/>
          <w:color w:val="000000"/>
          <w:sz w:val="28"/>
        </w:rPr>
        <w:t>
      (уақытша әкелінетін/әкетілетін жағдайда, тауарларды уақытша әкелу немесе уақытша</w:t>
      </w:r>
    </w:p>
    <w:p>
      <w:pPr>
        <w:spacing w:after="0"/>
        <w:ind w:left="0"/>
        <w:jc w:val="both"/>
      </w:pPr>
      <w:r>
        <w:rPr>
          <w:rFonts w:ascii="Times New Roman"/>
          <w:b w:val="false"/>
          <w:i w:val="false"/>
          <w:color w:val="000000"/>
          <w:sz w:val="28"/>
        </w:rPr>
        <w:t>
      әкету жөніндегі міндеттеме қолданысының аяқталу күнін көрсету)</w:t>
      </w:r>
    </w:p>
    <w:p>
      <w:pPr>
        <w:spacing w:after="0"/>
        <w:ind w:left="0"/>
        <w:jc w:val="both"/>
      </w:pPr>
      <w:r>
        <w:rPr>
          <w:rFonts w:ascii="Times New Roman"/>
          <w:b w:val="false"/>
          <w:i w:val="false"/>
          <w:color w:val="000000"/>
          <w:sz w:val="28"/>
        </w:rPr>
        <w:t>
      Негіздеме ___________________________________________________________________</w:t>
      </w:r>
    </w:p>
    <w:p>
      <w:pPr>
        <w:spacing w:after="0"/>
        <w:ind w:left="0"/>
        <w:jc w:val="both"/>
      </w:pPr>
      <w:r>
        <w:rPr>
          <w:rFonts w:ascii="Times New Roman"/>
          <w:b w:val="false"/>
          <w:i w:val="false"/>
          <w:color w:val="000000"/>
          <w:sz w:val="28"/>
        </w:rPr>
        <w:t>
      (мемлекеттік қызмет көрсету үшін негіздеме болатын құжаттарды және олардың</w:t>
      </w:r>
    </w:p>
    <w:p>
      <w:pPr>
        <w:spacing w:after="0"/>
        <w:ind w:left="0"/>
        <w:jc w:val="both"/>
      </w:pPr>
      <w:r>
        <w:rPr>
          <w:rFonts w:ascii="Times New Roman"/>
          <w:b w:val="false"/>
          <w:i w:val="false"/>
          <w:color w:val="000000"/>
          <w:sz w:val="28"/>
        </w:rPr>
        <w:t>
      деректемелерін -  сыртқы сауда шартын (келісімшартын), оған қосымшаны және (немесе)</w:t>
      </w:r>
    </w:p>
    <w:p>
      <w:pPr>
        <w:spacing w:after="0"/>
        <w:ind w:left="0"/>
        <w:jc w:val="both"/>
      </w:pPr>
      <w:r>
        <w:rPr>
          <w:rFonts w:ascii="Times New Roman"/>
          <w:b w:val="false"/>
          <w:i w:val="false"/>
          <w:color w:val="000000"/>
          <w:sz w:val="28"/>
        </w:rPr>
        <w:t xml:space="preserve">
      толықтыруды және (немесе) </w:t>
      </w:r>
    </w:p>
    <w:p>
      <w:pPr>
        <w:spacing w:after="0"/>
        <w:ind w:left="0"/>
        <w:jc w:val="both"/>
      </w:pPr>
      <w:r>
        <w:rPr>
          <w:rFonts w:ascii="Times New Roman"/>
          <w:b w:val="false"/>
          <w:i w:val="false"/>
          <w:color w:val="000000"/>
          <w:sz w:val="28"/>
        </w:rPr>
        <w:t>
       тараптардың ниеттерін растайтын өзге де құжатты көрсету)</w:t>
      </w:r>
    </w:p>
    <w:p>
      <w:pPr>
        <w:spacing w:after="0"/>
        <w:ind w:left="0"/>
        <w:jc w:val="both"/>
      </w:pPr>
      <w:r>
        <w:rPr>
          <w:rFonts w:ascii="Times New Roman"/>
          <w:b w:val="false"/>
          <w:i w:val="false"/>
          <w:color w:val="000000"/>
          <w:sz w:val="28"/>
        </w:rPr>
        <w:t>
      Тауарды ақпаратты криптографиялық қорғау құралдарына жатқызу бойынша техникалық</w:t>
      </w:r>
    </w:p>
    <w:p>
      <w:pPr>
        <w:spacing w:after="0"/>
        <w:ind w:left="0"/>
        <w:jc w:val="both"/>
      </w:pPr>
      <w:r>
        <w:rPr>
          <w:rFonts w:ascii="Times New Roman"/>
          <w:b w:val="false"/>
          <w:i w:val="false"/>
          <w:color w:val="000000"/>
          <w:sz w:val="28"/>
        </w:rPr>
        <w:t>
      зерттеу қорытындысының деректемелері ________________________________________</w:t>
      </w:r>
    </w:p>
    <w:p>
      <w:pPr>
        <w:spacing w:after="0"/>
        <w:ind w:left="0"/>
        <w:jc w:val="both"/>
      </w:pPr>
      <w:r>
        <w:rPr>
          <w:rFonts w:ascii="Times New Roman"/>
          <w:b w:val="false"/>
          <w:i w:val="false"/>
          <w:color w:val="000000"/>
          <w:sz w:val="28"/>
        </w:rPr>
        <w:t>
      (тиісті қорытындының тіркеу нөмірін және берілген күнін көрсету, ұйымдардың жеке қажеттілігін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қамтамасыз ету үшін шифрлау құралдары әкелінген жағдайда толтырылады)</w:t>
      </w:r>
    </w:p>
    <w:p>
      <w:pPr>
        <w:spacing w:after="0"/>
        <w:ind w:left="0"/>
        <w:jc w:val="both"/>
      </w:pPr>
      <w:r>
        <w:rPr>
          <w:rFonts w:ascii="Times New Roman"/>
          <w:b w:val="false"/>
          <w:i w:val="false"/>
          <w:color w:val="000000"/>
          <w:sz w:val="28"/>
        </w:rPr>
        <w:t>
      Қосымша ақпарат ____________________________________________________________</w:t>
      </w:r>
    </w:p>
    <w:p>
      <w:pPr>
        <w:spacing w:after="0"/>
        <w:ind w:left="0"/>
        <w:jc w:val="both"/>
      </w:pPr>
      <w:r>
        <w:rPr>
          <w:rFonts w:ascii="Times New Roman"/>
          <w:b w:val="false"/>
          <w:i w:val="false"/>
          <w:color w:val="000000"/>
          <w:sz w:val="28"/>
        </w:rPr>
        <w:t>
      (өтініштің басқа жолдарындағы ақпаратты айқындайтын қосымша мәліметтерді, қажет</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болған жағдайда, осыдан бұрын берілген шифрлау (криптографиялық) құралдарын әкелуге және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әкетуге қорытындының (рұқсат беретін құжаттың) деректемелерін, сондай-ақ тауардың құны және</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қосымша берілетін құжаттар, оның ішінде тауардың фотографиялық суреті туралы ақпаратты көрсету)</w:t>
      </w:r>
    </w:p>
    <w:p>
      <w:pPr>
        <w:spacing w:after="0"/>
        <w:ind w:left="0"/>
        <w:jc w:val="both"/>
      </w:pPr>
      <w:r>
        <w:rPr>
          <w:rFonts w:ascii="Times New Roman"/>
          <w:b w:val="false"/>
          <w:i w:val="false"/>
          <w:color w:val="000000"/>
          <w:sz w:val="28"/>
        </w:rPr>
        <w:t>
      _______ құжат(тар) қоса берiлiп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мемлекеттік қызмет көрсету мәселелері бойынша кез келген ақпаратты жіберуге болатыны;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 өтініш беруші мемлекеттік қызметті көрсету кезінде ақпараттық</w:t>
      </w:r>
    </w:p>
    <w:p>
      <w:pPr>
        <w:spacing w:after="0"/>
        <w:ind w:left="0"/>
        <w:jc w:val="both"/>
      </w:pPr>
      <w:r>
        <w:rPr>
          <w:rFonts w:ascii="Times New Roman"/>
          <w:b w:val="false"/>
          <w:i w:val="false"/>
          <w:color w:val="000000"/>
          <w:sz w:val="28"/>
        </w:rPr>
        <w:t>
      жүйелерде қамтылған, заңмен  қорғалатын құпияны құрайтын қолжетімділігі шектеулі</w:t>
      </w:r>
    </w:p>
    <w:p>
      <w:pPr>
        <w:spacing w:after="0"/>
        <w:ind w:left="0"/>
        <w:jc w:val="both"/>
      </w:pPr>
      <w:r>
        <w:rPr>
          <w:rFonts w:ascii="Times New Roman"/>
          <w:b w:val="false"/>
          <w:i w:val="false"/>
          <w:color w:val="000000"/>
          <w:sz w:val="28"/>
        </w:rPr>
        <w:t>
      дербес деректерді пайдалануға келісімін береді.</w:t>
      </w:r>
    </w:p>
    <w:p>
      <w:pPr>
        <w:spacing w:after="0"/>
        <w:ind w:left="0"/>
        <w:jc w:val="both"/>
      </w:pPr>
      <w:r>
        <w:rPr>
          <w:rFonts w:ascii="Times New Roman"/>
          <w:b w:val="false"/>
          <w:i w:val="false"/>
          <w:color w:val="000000"/>
          <w:sz w:val="28"/>
        </w:rPr>
        <w:t>
      Уәкілетті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Толтырылған күні 20__ жылғы "___"______________</w:t>
      </w:r>
    </w:p>
    <w:p>
      <w:pPr>
        <w:spacing w:after="0"/>
        <w:ind w:left="0"/>
        <w:jc w:val="both"/>
      </w:pPr>
      <w:r>
        <w:rPr>
          <w:rFonts w:ascii="Times New Roman"/>
          <w:b w:val="false"/>
          <w:i w:val="false"/>
          <w:color w:val="000000"/>
          <w:sz w:val="28"/>
        </w:rPr>
        <w:t>
      Мемлекеттік көрсетілетін қызметті алушымен байланыстыратын тұлға: ______________</w:t>
      </w:r>
    </w:p>
    <w:p>
      <w:pPr>
        <w:spacing w:after="0"/>
        <w:ind w:left="0"/>
        <w:jc w:val="both"/>
      </w:pPr>
      <w:r>
        <w:rPr>
          <w:rFonts w:ascii="Times New Roman"/>
          <w:b w:val="false"/>
          <w:i w:val="false"/>
          <w:color w:val="000000"/>
          <w:sz w:val="28"/>
        </w:rPr>
        <w:t>
      (мемлекеттік көрсетілетін қызметті алушының орындаушысы – тұлғаның тегi, аты, әкесiнiң аты,  телефоны, электрондық поштасы)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6 мамырдағы № 34/қе</w:t>
            </w:r>
            <w:r>
              <w:br/>
            </w:r>
            <w:r>
              <w:rPr>
                <w:rFonts w:ascii="Times New Roman"/>
                <w:b w:val="false"/>
                <w:i w:val="false"/>
                <w:color w:val="000000"/>
                <w:sz w:val="20"/>
              </w:rPr>
              <w:t>бұйрығына 6-қосымша</w:t>
            </w:r>
          </w:p>
        </w:tc>
      </w:tr>
    </w:tbl>
    <w:bookmarkStart w:name="z116" w:id="78"/>
    <w:p>
      <w:pPr>
        <w:spacing w:after="0"/>
        <w:ind w:left="0"/>
        <w:jc w:val="left"/>
      </w:pPr>
      <w:r>
        <w:rPr>
          <w:rFonts w:ascii="Times New Roman"/>
          <w:b/>
          <w:i w:val="false"/>
          <w:color w:val="000000"/>
        </w:rPr>
        <w:t xml:space="preserve">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қорытынды беру" мемлекеттік қызмет көрсету қағидалары</w:t>
      </w:r>
    </w:p>
    <w:bookmarkEnd w:id="78"/>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17" w:id="79"/>
    <w:p>
      <w:pPr>
        <w:spacing w:after="0"/>
        <w:ind w:left="0"/>
        <w:jc w:val="left"/>
      </w:pPr>
      <w:r>
        <w:rPr>
          <w:rFonts w:ascii="Times New Roman"/>
          <w:b/>
          <w:i w:val="false"/>
          <w:color w:val="000000"/>
        </w:rPr>
        <w:t xml:space="preserve"> 1-тарау. Жалпы ережелер</w:t>
      </w:r>
    </w:p>
    <w:bookmarkEnd w:id="79"/>
    <w:bookmarkStart w:name="z252" w:id="80"/>
    <w:p>
      <w:pPr>
        <w:spacing w:after="0"/>
        <w:ind w:left="0"/>
        <w:jc w:val="both"/>
      </w:pPr>
      <w:r>
        <w:rPr>
          <w:rFonts w:ascii="Times New Roman"/>
          <w:b w:val="false"/>
          <w:i w:val="false"/>
          <w:color w:val="000000"/>
          <w:sz w:val="28"/>
        </w:rPr>
        <w:t xml:space="preserve">
      1. Осы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қорытынды беру" мемлекеттік қызмет көрсету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(бұдан әрі – Заң) әзірленген және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қорытынды беру" мемлекеттік қызмет көрсету тәртібін (бұдан әрі – мемлекеттік көрсетілетін қызмет) айқындайды.</w:t>
      </w:r>
    </w:p>
    <w:bookmarkEnd w:id="80"/>
    <w:bookmarkStart w:name="z253" w:id="81"/>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рұқсат беру рәсімдерін алу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End w:id="81"/>
    <w:bookmarkStart w:name="z254" w:id="82"/>
    <w:p>
      <w:pPr>
        <w:spacing w:after="0"/>
        <w:ind w:left="0"/>
        <w:jc w:val="left"/>
      </w:pPr>
      <w:r>
        <w:rPr>
          <w:rFonts w:ascii="Times New Roman"/>
          <w:b/>
          <w:i w:val="false"/>
          <w:color w:val="000000"/>
        </w:rPr>
        <w:t xml:space="preserve"> 2-тарау. Мемлекеттік қызмет көрсету тәртібі</w:t>
      </w:r>
    </w:p>
    <w:bookmarkEnd w:id="82"/>
    <w:bookmarkStart w:name="z255" w:id="83"/>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8-тармағында көрсетілген құжаттардың электрондық көшірмелерін жолдайды.</w:t>
      </w:r>
    </w:p>
    <w:bookmarkEnd w:id="83"/>
    <w:bookmarkStart w:name="z256" w:id="84"/>
    <w:p>
      <w:pPr>
        <w:spacing w:after="0"/>
        <w:ind w:left="0"/>
        <w:jc w:val="both"/>
      </w:pPr>
      <w:r>
        <w:rPr>
          <w:rFonts w:ascii="Times New Roman"/>
          <w:b w:val="false"/>
          <w:i w:val="false"/>
          <w:color w:val="000000"/>
          <w:sz w:val="28"/>
        </w:rPr>
        <w:t>
      4. Көрсетілетін қызметті беруші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беруге арналған өтінішті (бұдан әрі – қорытынды) ол тіркелген күннен бастап 5 жұмыс күні ішінде қарайды.</w:t>
      </w:r>
    </w:p>
    <w:bookmarkEnd w:id="84"/>
    <w:p>
      <w:pPr>
        <w:spacing w:after="0"/>
        <w:ind w:left="0"/>
        <w:jc w:val="both"/>
      </w:pPr>
      <w:r>
        <w:rPr>
          <w:rFonts w:ascii="Times New Roman"/>
          <w:b w:val="false"/>
          <w:i w:val="false"/>
          <w:color w:val="000000"/>
          <w:sz w:val="28"/>
        </w:rPr>
        <w:t>
      Көрсетілетін қызметті беруші қорытынды беруге өтінішті алған сәттен бастап 4 жұмыс күні ішінде ұсынылған құжаттардың толықтығын тексереді, қажет болған жағдайда көрсетілетін қызметті алушының "жеке кабинетіне" тауар үлгісін ұсыну туралы хабарлама жібереді.</w:t>
      </w:r>
    </w:p>
    <w:p>
      <w:pPr>
        <w:spacing w:after="0"/>
        <w:ind w:left="0"/>
        <w:jc w:val="both"/>
      </w:pPr>
      <w:r>
        <w:rPr>
          <w:rFonts w:ascii="Times New Roman"/>
          <w:b w:val="false"/>
          <w:i w:val="false"/>
          <w:color w:val="000000"/>
          <w:sz w:val="28"/>
        </w:rPr>
        <w:t>
      Тауардың үлгісін ұсыну мерзімі көрсетілетін қызметті алушының "жеке кабинетіне" хабарлама келіп түскен сәттен бастап күнтізбелік 5 күнді құрайды. Көрсетілетін қызметті беруші тауардың үлгісін зерттеуді ол ұсынылған күннен бастап күнтізбелік 30 күн ішінде жүзеге асырады. Бұл мерзім мемлекеттік қызмет көрсету мерзіміне кірмейді.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 туралы, көрсетілетін қызметті алушыны заңды тұлға ретінде, дара кәсіпкер ретінде мемлекеттік тіркеу (қайта тіркеу) туралы мәліметтерді көрсетілетін қызметті беруші "электрондық үкімет" шлюзі арқылы тиісті мемлекеттік ақпараттық жүйелерден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көрсетілетін қызметті беруші көрсетілген мерзімде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өтінішті одан әрі қараудан дәлелді бас тартуды жолдайды.</w:t>
      </w:r>
    </w:p>
    <w:p>
      <w:pPr>
        <w:spacing w:after="0"/>
        <w:ind w:left="0"/>
        <w:jc w:val="both"/>
      </w:pPr>
      <w:r>
        <w:rPr>
          <w:rFonts w:ascii="Times New Roman"/>
          <w:b w:val="false"/>
          <w:i w:val="false"/>
          <w:color w:val="000000"/>
          <w:sz w:val="28"/>
        </w:rPr>
        <w:t xml:space="preserve">
      Құжаттар пакеті толық ұсынылған жағдайда және тауар үлгілерінің толықтығын тексеру қорытындылары бойынша (қажет болған жағдайда) көрсетілетін қызметті беруші 1 жұмыс күні ішінде көрсетілетін қызметті берушінің уәкілетті адамының электрондық цифрлық қолтаңбасы қойылған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қорытынды дайындайды не көрсетілетін қызметті алушыны қорытынды беруден бас тарту туралы алдын ала шешім, сондай-ақ алдын ала шешім бойынша көрсетілетін қызметті алушыға позициясын білдіру үшін тыңдау өткізу уақыты мен орны (тәсілі) туралы хабардар етеді.</w:t>
      </w:r>
    </w:p>
    <w:p>
      <w:pPr>
        <w:spacing w:after="0"/>
        <w:ind w:left="0"/>
        <w:jc w:val="both"/>
      </w:pPr>
      <w:r>
        <w:rPr>
          <w:rFonts w:ascii="Times New Roman"/>
          <w:b w:val="false"/>
          <w:i w:val="false"/>
          <w:color w:val="000000"/>
          <w:sz w:val="28"/>
        </w:rPr>
        <w:t>
      Тыңдау өткізетін жағдайда мемлекеттік қызмет көрсету мерзімі 2 жұмыс күніне ұзартылады.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қорытынды немесе қорытынды беруден дәлелді бас тартуды береді және көрсетілетін қызметті алушының порталдағы "жеке кабинетіне" жолдайды.</w:t>
      </w:r>
    </w:p>
    <w:bookmarkStart w:name="z257" w:id="85"/>
    <w:p>
      <w:pPr>
        <w:spacing w:after="0"/>
        <w:ind w:left="0"/>
        <w:jc w:val="both"/>
      </w:pPr>
      <w:r>
        <w:rPr>
          <w:rFonts w:ascii="Times New Roman"/>
          <w:b w:val="false"/>
          <w:i w:val="false"/>
          <w:color w:val="000000"/>
          <w:sz w:val="28"/>
        </w:rPr>
        <w:t xml:space="preserve">
      5.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85"/>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58" w:id="86"/>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86"/>
    <w:bookmarkStart w:name="z259" w:id="87"/>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87"/>
    <w:bookmarkStart w:name="z260" w:id="88"/>
    <w:p>
      <w:pPr>
        <w:spacing w:after="0"/>
        <w:ind w:left="0"/>
        <w:jc w:val="both"/>
      </w:pPr>
      <w:r>
        <w:rPr>
          <w:rFonts w:ascii="Times New Roman"/>
          <w:b w:val="false"/>
          <w:i w:val="false"/>
          <w:color w:val="000000"/>
          <w:sz w:val="28"/>
        </w:rPr>
        <w:t xml:space="preserve">
      7.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88"/>
    <w:bookmarkStart w:name="z261" w:id="89"/>
    <w:p>
      <w:pPr>
        <w:spacing w:after="0"/>
        <w:ind w:left="0"/>
        <w:jc w:val="both"/>
      </w:pPr>
      <w:r>
        <w:rPr>
          <w:rFonts w:ascii="Times New Roman"/>
          <w:b w:val="false"/>
          <w:i w:val="false"/>
          <w:color w:val="000000"/>
          <w:sz w:val="28"/>
        </w:rPr>
        <w:t>
      8.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8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"Тауарларды ақпаратты</w:t>
            </w:r>
            <w:r>
              <w:br/>
            </w:r>
            <w:r>
              <w:rPr>
                <w:rFonts w:ascii="Times New Roman"/>
                <w:b w:val="false"/>
                <w:i w:val="false"/>
                <w:color w:val="000000"/>
                <w:sz w:val="20"/>
              </w:rPr>
              <w:t>криптографиялық қорғау</w:t>
            </w:r>
            <w:r>
              <w:br/>
            </w:r>
            <w:r>
              <w:rPr>
                <w:rFonts w:ascii="Times New Roman"/>
                <w:b w:val="false"/>
                <w:i w:val="false"/>
                <w:color w:val="000000"/>
                <w:sz w:val="20"/>
              </w:rPr>
              <w:t>құралдарына және жедел</w:t>
            </w:r>
            <w:r>
              <w:br/>
            </w:r>
            <w:r>
              <w:rPr>
                <w:rFonts w:ascii="Times New Roman"/>
                <w:b w:val="false"/>
                <w:i w:val="false"/>
                <w:color w:val="000000"/>
                <w:sz w:val="20"/>
              </w:rPr>
              <w:t>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құралдарға жатқызу</w:t>
            </w:r>
            <w:r>
              <w:br/>
            </w:r>
            <w:r>
              <w:rPr>
                <w:rFonts w:ascii="Times New Roman"/>
                <w:b w:val="false"/>
                <w:i w:val="false"/>
                <w:color w:val="000000"/>
                <w:sz w:val="20"/>
              </w:rPr>
              <w:t>тұрғысынан техникалық зерттеу</w:t>
            </w:r>
            <w:r>
              <w:br/>
            </w:r>
            <w:r>
              <w:rPr>
                <w:rFonts w:ascii="Times New Roman"/>
                <w:b w:val="false"/>
                <w:i w:val="false"/>
                <w:color w:val="000000"/>
                <w:sz w:val="20"/>
              </w:rPr>
              <w:t>бойынша қорытынды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бойынша қорытынды беру"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жұмыс күні.</w:t>
            </w:r>
          </w:p>
          <w:p>
            <w:pPr>
              <w:spacing w:after="20"/>
              <w:ind w:left="20"/>
              <w:jc w:val="both"/>
            </w:pPr>
            <w:r>
              <w:rPr>
                <w:rFonts w:ascii="Times New Roman"/>
                <w:b w:val="false"/>
                <w:i w:val="false"/>
                <w:color w:val="000000"/>
                <w:sz w:val="20"/>
              </w:rPr>
              <w:t>
Тауар үлгілерін ұсыну мерзімі тиісті хабарлама көрсетілетін қызметті алушының "жеке кабинетіне" түскен сәттен бастап күнтізбелік 5 күнді құрайды. Қызмет беруші тауар үлгілерін 30 күнтізбелік күн ішінде зерттеуді жүзеге асырады. Бұл мерзім мемлекеттік қызмет көрсету мерзіміне кірмейді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жүргізуге қорытынды беру немесе мемлекеттік қызмет көрсетуден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қызмет алушының электрондық-цифрлық қолтаңбасымен куәландырылған электрондық құжат нысанындағы өтініші; </w:t>
            </w:r>
          </w:p>
          <w:p>
            <w:pPr>
              <w:spacing w:after="20"/>
              <w:ind w:left="20"/>
              <w:jc w:val="both"/>
            </w:pPr>
            <w:r>
              <w:rPr>
                <w:rFonts w:ascii="Times New Roman"/>
                <w:b w:val="false"/>
                <w:i w:val="false"/>
                <w:color w:val="000000"/>
                <w:sz w:val="20"/>
              </w:rPr>
              <w:t>
2) зерттелетін тауарға техникалық құжаттаманың электрондық көшірмесі;</w:t>
            </w:r>
          </w:p>
          <w:p>
            <w:pPr>
              <w:spacing w:after="20"/>
              <w:ind w:left="20"/>
              <w:jc w:val="both"/>
            </w:pPr>
            <w:r>
              <w:rPr>
                <w:rFonts w:ascii="Times New Roman"/>
                <w:b w:val="false"/>
                <w:i w:val="false"/>
                <w:color w:val="000000"/>
                <w:sz w:val="20"/>
              </w:rPr>
              <w:t>
3) тауарды жеткізуге келісімшарттардың (шарттардың) (бар болса) электрондық көшірмелері;</w:t>
            </w:r>
          </w:p>
          <w:p>
            <w:pPr>
              <w:spacing w:after="20"/>
              <w:ind w:left="20"/>
              <w:jc w:val="both"/>
            </w:pPr>
            <w:r>
              <w:rPr>
                <w:rFonts w:ascii="Times New Roman"/>
                <w:b w:val="false"/>
                <w:i w:val="false"/>
                <w:color w:val="000000"/>
                <w:sz w:val="20"/>
              </w:rPr>
              <w:t>
4) тауардың үлгісін ұсыну қажет болған жағдайда (қорытынды шығару кезінде қиыншылық туындаған жағдайда көрсетілетін қызметті берушінің талабы бойынша), көрсетілетін қызметті беруші көрсетілетін қызметті алушының "жеке кабинетіне" тиісті хабарлама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"Тарифтік емес реттеу шаралары туралы" Еуразиялық экономикалық комиссия Алқасының 2015 жылғы 21 сәуірдегі № 30 </w:t>
            </w:r>
            <w:r>
              <w:rPr>
                <w:rFonts w:ascii="Times New Roman"/>
                <w:b w:val="false"/>
                <w:i w:val="false"/>
                <w:color w:val="000000"/>
                <w:sz w:val="20"/>
              </w:rPr>
              <w:t>шешімімен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өкілінің өкілеттігі Қазақстан Республикасының азаматтық заңнамасына сәйкес ресімделуі тиіс.</w:t>
            </w:r>
          </w:p>
          <w:p>
            <w:pPr>
              <w:spacing w:after="20"/>
              <w:ind w:left="20"/>
              <w:jc w:val="both"/>
            </w:pPr>
            <w:r>
              <w:rPr>
                <w:rFonts w:ascii="Times New Roman"/>
                <w:b w:val="false"/>
                <w:i w:val="false"/>
                <w:color w:val="000000"/>
                <w:sz w:val="20"/>
              </w:rPr>
              <w:t>
Қызмет алушы мемлекеттік көрсетілетін қызметті электрондық қолтаңбасы болған жағдай ғана портал арқылы электрондық түрде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 76-49-26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"Тауарларды ақпаратты</w:t>
            </w:r>
            <w:r>
              <w:br/>
            </w:r>
            <w:r>
              <w:rPr>
                <w:rFonts w:ascii="Times New Roman"/>
                <w:b w:val="false"/>
                <w:i w:val="false"/>
                <w:color w:val="000000"/>
                <w:sz w:val="20"/>
              </w:rPr>
              <w:t>криптографиялық қорғау</w:t>
            </w:r>
            <w:r>
              <w:br/>
            </w:r>
            <w:r>
              <w:rPr>
                <w:rFonts w:ascii="Times New Roman"/>
                <w:b w:val="false"/>
                <w:i w:val="false"/>
                <w:color w:val="000000"/>
                <w:sz w:val="20"/>
              </w:rPr>
              <w:t>құралдарына және жедел</w:t>
            </w:r>
            <w:r>
              <w:br/>
            </w:r>
            <w:r>
              <w:rPr>
                <w:rFonts w:ascii="Times New Roman"/>
                <w:b w:val="false"/>
                <w:i w:val="false"/>
                <w:color w:val="000000"/>
                <w:sz w:val="20"/>
              </w:rPr>
              <w:t>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құралдарға жатқызу</w:t>
            </w:r>
            <w:r>
              <w:br/>
            </w:r>
            <w:r>
              <w:rPr>
                <w:rFonts w:ascii="Times New Roman"/>
                <w:b w:val="false"/>
                <w:i w:val="false"/>
                <w:color w:val="000000"/>
                <w:sz w:val="20"/>
              </w:rPr>
              <w:t>тұрғысынан техникалық зерттеу</w:t>
            </w:r>
            <w:r>
              <w:br/>
            </w:r>
            <w:r>
              <w:rPr>
                <w:rFonts w:ascii="Times New Roman"/>
                <w:b w:val="false"/>
                <w:i w:val="false"/>
                <w:color w:val="000000"/>
                <w:sz w:val="20"/>
              </w:rPr>
              <w:t>бойынша қорытынды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 бойынша қорытынды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толық атауы немесе тегi, аты, әкесiнiң аты (болған жағдайда)</w:t>
      </w:r>
    </w:p>
    <w:p>
      <w:pPr>
        <w:spacing w:after="0"/>
        <w:ind w:left="0"/>
        <w:jc w:val="both"/>
      </w:pPr>
      <w:r>
        <w:rPr>
          <w:rFonts w:ascii="Times New Roman"/>
          <w:b w:val="false"/>
          <w:i w:val="false"/>
          <w:color w:val="000000"/>
          <w:sz w:val="28"/>
        </w:rPr>
        <w:t>
      20__ жылғы "___" ______________ № KZ_________________________ өтініші бойынша</w:t>
      </w:r>
    </w:p>
    <w:p>
      <w:pPr>
        <w:spacing w:after="0"/>
        <w:ind w:left="0"/>
        <w:jc w:val="both"/>
      </w:pPr>
      <w:r>
        <w:rPr>
          <w:rFonts w:ascii="Times New Roman"/>
          <w:b w:val="false"/>
          <w:i w:val="false"/>
          <w:color w:val="000000"/>
          <w:sz w:val="28"/>
        </w:rPr>
        <w:t>
      ұсынылған техникалық құжаттарды тексеру негізінде, тауарларды ақпаратты</w:t>
      </w:r>
    </w:p>
    <w:p>
      <w:pPr>
        <w:spacing w:after="0"/>
        <w:ind w:left="0"/>
        <w:jc w:val="both"/>
      </w:pPr>
      <w:r>
        <w:rPr>
          <w:rFonts w:ascii="Times New Roman"/>
          <w:b w:val="false"/>
          <w:i w:val="false"/>
          <w:color w:val="000000"/>
          <w:sz w:val="28"/>
        </w:rPr>
        <w:t>
      криптографиялық қорғау құралдарына және жедел іздестіру іс-шараларын жүргізуге</w:t>
      </w:r>
    </w:p>
    <w:p>
      <w:pPr>
        <w:spacing w:after="0"/>
        <w:ind w:left="0"/>
        <w:jc w:val="both"/>
      </w:pPr>
      <w:r>
        <w:rPr>
          <w:rFonts w:ascii="Times New Roman"/>
          <w:b w:val="false"/>
          <w:i w:val="false"/>
          <w:color w:val="000000"/>
          <w:sz w:val="28"/>
        </w:rPr>
        <w:t xml:space="preserve">
      арналған арнайы техникалық құралдарға жатуын анықтау мақсатында, келесідей қорытынды берілді: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тауарлық номенклатурасының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зерттеу қорытындысы18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Қорытындының іс-әрекет мерзімі: берілген күннен бастап 3 (үш) жыл.</w:t>
      </w:r>
    </w:p>
    <w:p>
      <w:pPr>
        <w:spacing w:after="0"/>
        <w:ind w:left="0"/>
        <w:jc w:val="both"/>
      </w:pPr>
      <w:r>
        <w:rPr>
          <w:rFonts w:ascii="Times New Roman"/>
          <w:b w:val="false"/>
          <w:i w:val="false"/>
          <w:color w:val="000000"/>
          <w:sz w:val="28"/>
        </w:rPr>
        <w:t>
      Уәкілетті тұлға 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 (қолы)</w:t>
      </w:r>
    </w:p>
    <w:p>
      <w:pPr>
        <w:spacing w:after="0"/>
        <w:ind w:left="0"/>
        <w:jc w:val="both"/>
      </w:pPr>
      <w:r>
        <w:rPr>
          <w:rFonts w:ascii="Times New Roman"/>
          <w:b w:val="false"/>
          <w:i w:val="false"/>
          <w:color w:val="000000"/>
          <w:sz w:val="28"/>
        </w:rPr>
        <w:t>
      Берілген күні 20___ жылғы "___"____________</w:t>
      </w:r>
    </w:p>
    <w:p>
      <w:pPr>
        <w:spacing w:after="0"/>
        <w:ind w:left="0"/>
        <w:jc w:val="both"/>
      </w:pPr>
      <w:r>
        <w:rPr>
          <w:rFonts w:ascii="Times New Roman"/>
          <w:b w:val="false"/>
          <w:i w:val="false"/>
          <w:color w:val="000000"/>
          <w:sz w:val="28"/>
        </w:rPr>
        <w:t>
      181) техникалық сипаттамасының толық болмауы</w:t>
      </w:r>
    </w:p>
    <w:p>
      <w:pPr>
        <w:spacing w:after="0"/>
        <w:ind w:left="0"/>
        <w:jc w:val="both"/>
      </w:pPr>
      <w:r>
        <w:rPr>
          <w:rFonts w:ascii="Times New Roman"/>
          <w:b w:val="false"/>
          <w:i w:val="false"/>
          <w:color w:val="000000"/>
          <w:sz w:val="28"/>
        </w:rPr>
        <w:t>
      2) тауар жедел-іздестіру іс-шараларын жүргізуге арналған арнайы техникалық құралдарға және</w:t>
      </w:r>
    </w:p>
    <w:p>
      <w:pPr>
        <w:spacing w:after="0"/>
        <w:ind w:left="0"/>
        <w:jc w:val="both"/>
      </w:pPr>
      <w:r>
        <w:rPr>
          <w:rFonts w:ascii="Times New Roman"/>
          <w:b w:val="false"/>
          <w:i w:val="false"/>
          <w:color w:val="000000"/>
          <w:sz w:val="28"/>
        </w:rPr>
        <w:t>
      ақпаратты криптографиялық қорғау құралдарына жатпайды;</w:t>
      </w:r>
    </w:p>
    <w:p>
      <w:pPr>
        <w:spacing w:after="0"/>
        <w:ind w:left="0"/>
        <w:jc w:val="both"/>
      </w:pPr>
      <w:r>
        <w:rPr>
          <w:rFonts w:ascii="Times New Roman"/>
          <w:b w:val="false"/>
          <w:i w:val="false"/>
          <w:color w:val="000000"/>
          <w:sz w:val="28"/>
        </w:rPr>
        <w:t>
      2) тауар жедел-іздестіру іс-шараларын жүргізуге арналған арнайы техникалық құралдарға жатады,</w:t>
      </w:r>
    </w:p>
    <w:p>
      <w:pPr>
        <w:spacing w:after="0"/>
        <w:ind w:left="0"/>
        <w:jc w:val="both"/>
      </w:pPr>
      <w:r>
        <w:rPr>
          <w:rFonts w:ascii="Times New Roman"/>
          <w:b w:val="false"/>
          <w:i w:val="false"/>
          <w:color w:val="000000"/>
          <w:sz w:val="28"/>
        </w:rPr>
        <w:t>
      3) ақпаратты криптографиялық қорғау құралдарына жатпайды;</w:t>
      </w:r>
    </w:p>
    <w:p>
      <w:pPr>
        <w:spacing w:after="0"/>
        <w:ind w:left="0"/>
        <w:jc w:val="both"/>
      </w:pPr>
      <w:r>
        <w:rPr>
          <w:rFonts w:ascii="Times New Roman"/>
          <w:b w:val="false"/>
          <w:i w:val="false"/>
          <w:color w:val="000000"/>
          <w:sz w:val="28"/>
        </w:rPr>
        <w:t>
      4) тауар жедел-іздестіру іс-шараларын жүргізуге арналған арнайы техникалық құралдарға жатады, әкелу</w:t>
      </w:r>
    </w:p>
    <w:p>
      <w:pPr>
        <w:spacing w:after="0"/>
        <w:ind w:left="0"/>
        <w:jc w:val="both"/>
      </w:pPr>
      <w:r>
        <w:rPr>
          <w:rFonts w:ascii="Times New Roman"/>
          <w:b w:val="false"/>
          <w:i w:val="false"/>
          <w:color w:val="000000"/>
          <w:sz w:val="28"/>
        </w:rPr>
        <w:t>
      5) немесе әкету ұлттық қауіпсіздікке залал келтіруі мүмкін;</w:t>
      </w:r>
    </w:p>
    <w:p>
      <w:pPr>
        <w:spacing w:after="0"/>
        <w:ind w:left="0"/>
        <w:jc w:val="both"/>
      </w:pPr>
      <w:r>
        <w:rPr>
          <w:rFonts w:ascii="Times New Roman"/>
          <w:b w:val="false"/>
          <w:i w:val="false"/>
          <w:color w:val="000000"/>
          <w:sz w:val="28"/>
        </w:rPr>
        <w:t>
      5) тауар ақпаратты криптографиялық қорғау құралдарына жатады, жедел-іздестіру іс-шараларын</w:t>
      </w:r>
    </w:p>
    <w:p>
      <w:pPr>
        <w:spacing w:after="0"/>
        <w:ind w:left="0"/>
        <w:jc w:val="both"/>
      </w:pPr>
      <w:r>
        <w:rPr>
          <w:rFonts w:ascii="Times New Roman"/>
          <w:b w:val="false"/>
          <w:i w:val="false"/>
          <w:color w:val="000000"/>
          <w:sz w:val="28"/>
        </w:rPr>
        <w:t>
      жүргізуге арналған арнайы техникалық құралдарға жатпайды;</w:t>
      </w:r>
    </w:p>
    <w:p>
      <w:pPr>
        <w:spacing w:after="0"/>
        <w:ind w:left="0"/>
        <w:jc w:val="both"/>
      </w:pPr>
      <w:r>
        <w:rPr>
          <w:rFonts w:ascii="Times New Roman"/>
          <w:b w:val="false"/>
          <w:i w:val="false"/>
          <w:color w:val="000000"/>
          <w:sz w:val="28"/>
        </w:rPr>
        <w:t>
      6) тауар нотификациялауға жататын ақпаратты криптографиялық қорғау құралдарына жатады;</w:t>
      </w:r>
    </w:p>
    <w:p>
      <w:pPr>
        <w:spacing w:after="0"/>
        <w:ind w:left="0"/>
        <w:jc w:val="both"/>
      </w:pPr>
      <w:r>
        <w:rPr>
          <w:rFonts w:ascii="Times New Roman"/>
          <w:b w:val="false"/>
          <w:i w:val="false"/>
          <w:color w:val="000000"/>
          <w:sz w:val="28"/>
        </w:rPr>
        <w:t>
      7) тауар Жедел-іздестіру іс-шараларын жүргізуге арналған арнайы техникалық құралдарды, ақпаратты</w:t>
      </w:r>
    </w:p>
    <w:p>
      <w:pPr>
        <w:spacing w:after="0"/>
        <w:ind w:left="0"/>
        <w:jc w:val="both"/>
      </w:pPr>
      <w:r>
        <w:rPr>
          <w:rFonts w:ascii="Times New Roman"/>
          <w:b w:val="false"/>
          <w:i w:val="false"/>
          <w:color w:val="000000"/>
          <w:sz w:val="28"/>
        </w:rPr>
        <w:t>
      криптографиялық қорғау құралдарын әкелу/әкету ережелерінің 2.17, 2.19-тізбелеріне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"Тауарларды ақпаратты</w:t>
            </w:r>
            <w:r>
              <w:br/>
            </w:r>
            <w:r>
              <w:rPr>
                <w:rFonts w:ascii="Times New Roman"/>
                <w:b w:val="false"/>
                <w:i w:val="false"/>
                <w:color w:val="000000"/>
                <w:sz w:val="20"/>
              </w:rPr>
              <w:t>криптографиялық қорғау</w:t>
            </w:r>
            <w:r>
              <w:br/>
            </w:r>
            <w:r>
              <w:rPr>
                <w:rFonts w:ascii="Times New Roman"/>
                <w:b w:val="false"/>
                <w:i w:val="false"/>
                <w:color w:val="000000"/>
                <w:sz w:val="20"/>
              </w:rPr>
              <w:t>құралдарына және жедел</w:t>
            </w:r>
            <w:r>
              <w:br/>
            </w:r>
            <w:r>
              <w:rPr>
                <w:rFonts w:ascii="Times New Roman"/>
                <w:b w:val="false"/>
                <w:i w:val="false"/>
                <w:color w:val="000000"/>
                <w:sz w:val="20"/>
              </w:rPr>
              <w:t>іздестіру іс-шараларын</w:t>
            </w:r>
            <w:r>
              <w:br/>
            </w:r>
            <w:r>
              <w:rPr>
                <w:rFonts w:ascii="Times New Roman"/>
                <w:b w:val="false"/>
                <w:i w:val="false"/>
                <w:color w:val="000000"/>
                <w:sz w:val="20"/>
              </w:rPr>
              <w:t>жүргізуге арналған арнайы</w:t>
            </w:r>
            <w:r>
              <w:br/>
            </w:r>
            <w:r>
              <w:rPr>
                <w:rFonts w:ascii="Times New Roman"/>
                <w:b w:val="false"/>
                <w:i w:val="false"/>
                <w:color w:val="000000"/>
                <w:sz w:val="20"/>
              </w:rPr>
              <w:t>техникалық құралдарға жатқызу</w:t>
            </w:r>
            <w:r>
              <w:br/>
            </w:r>
            <w:r>
              <w:rPr>
                <w:rFonts w:ascii="Times New Roman"/>
                <w:b w:val="false"/>
                <w:i w:val="false"/>
                <w:color w:val="000000"/>
                <w:sz w:val="20"/>
              </w:rPr>
              <w:t>тұрғысынан техникалық зерттеу</w:t>
            </w:r>
            <w:r>
              <w:br/>
            </w:r>
            <w:r>
              <w:rPr>
                <w:rFonts w:ascii="Times New Roman"/>
                <w:b w:val="false"/>
                <w:i w:val="false"/>
                <w:color w:val="000000"/>
                <w:sz w:val="20"/>
              </w:rPr>
              <w:t>бойынша қорытынды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_____________________________________________________________________________ (көрсетілетін қызметті берушінің толық атауы) ____________________________________________________________________________ (көрсетілетін қызметті алушының толық атауы немесе тегi, аты, әкесiнiң аты (болған жағдайда) Тауарларды ақпаратты криптографиялық қорғау құралдарына және жедел іздестіру іс-шараларын жүргізуге арналған арнайы техникалық құралдарға жатқызу тұрғысынан техникалық зерттеу жүргізуге өтініш</w:t>
      </w:r>
    </w:p>
    <w:p>
      <w:pPr>
        <w:spacing w:after="0"/>
        <w:ind w:left="0"/>
        <w:jc w:val="both"/>
      </w:pPr>
      <w:r>
        <w:rPr>
          <w:rFonts w:ascii="Times New Roman"/>
          <w:b w:val="false"/>
          <w:i w:val="false"/>
          <w:color w:val="000000"/>
          <w:sz w:val="28"/>
        </w:rPr>
        <w:t>
      Мына тауарларды ақпаратты криптографиялық қорғау құралдарына және жедел-іздестіру</w:t>
      </w:r>
    </w:p>
    <w:p>
      <w:pPr>
        <w:spacing w:after="0"/>
        <w:ind w:left="0"/>
        <w:jc w:val="both"/>
      </w:pPr>
      <w:r>
        <w:rPr>
          <w:rFonts w:ascii="Times New Roman"/>
          <w:b w:val="false"/>
          <w:i w:val="false"/>
          <w:color w:val="000000"/>
          <w:sz w:val="28"/>
        </w:rPr>
        <w:t>
      іс-шараларын жүргізуге арналған арнайы техникалық құралдарға жатқызу тұрғысынан техникалық</w:t>
      </w:r>
    </w:p>
    <w:p>
      <w:pPr>
        <w:spacing w:after="0"/>
        <w:ind w:left="0"/>
        <w:jc w:val="both"/>
      </w:pPr>
      <w:r>
        <w:rPr>
          <w:rFonts w:ascii="Times New Roman"/>
          <w:b w:val="false"/>
          <w:i w:val="false"/>
          <w:color w:val="000000"/>
          <w:sz w:val="28"/>
        </w:rPr>
        <w:t>
      зерттеу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құрамы көрсетілген оның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сериялық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қызметінің бірыңғай тауар номенклатурасының коды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Сыртқы сауда шарты (келісімшарты), оған косымша және (немесе) толықтыру және (немесе)</w:t>
      </w:r>
    </w:p>
    <w:p>
      <w:pPr>
        <w:spacing w:after="0"/>
        <w:ind w:left="0"/>
        <w:jc w:val="both"/>
      </w:pPr>
      <w:r>
        <w:rPr>
          <w:rFonts w:ascii="Times New Roman"/>
          <w:b w:val="false"/>
          <w:i w:val="false"/>
          <w:color w:val="000000"/>
          <w:sz w:val="28"/>
        </w:rPr>
        <w:t>
      тараптардың ниеттерін растайтын өзге де құжат___________________________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(тиісті құжаттың нөмірі және жасасу күнін, парақтар санын көрсету) Көрсетілетін</w:t>
      </w:r>
    </w:p>
    <w:p>
      <w:pPr>
        <w:spacing w:after="0"/>
        <w:ind w:left="0"/>
        <w:jc w:val="both"/>
      </w:pPr>
      <w:r>
        <w:rPr>
          <w:rFonts w:ascii="Times New Roman"/>
          <w:b w:val="false"/>
          <w:i w:val="false"/>
          <w:color w:val="000000"/>
          <w:sz w:val="28"/>
        </w:rPr>
        <w:t>
      қызметті алушының жеке сәйкестендіру нөмірін және (немесе) бизнес сәйкестендіру нөмірін</w:t>
      </w:r>
    </w:p>
    <w:p>
      <w:pPr>
        <w:spacing w:after="0"/>
        <w:ind w:left="0"/>
        <w:jc w:val="both"/>
      </w:pPr>
      <w:r>
        <w:rPr>
          <w:rFonts w:ascii="Times New Roman"/>
          <w:b w:val="false"/>
          <w:i w:val="false"/>
          <w:color w:val="000000"/>
          <w:sz w:val="28"/>
        </w:rPr>
        <w:t>
      көрсету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телефоны, факсы, электрондық поштасы, ресми интернет-ресурсы</w:t>
      </w:r>
    </w:p>
    <w:p>
      <w:pPr>
        <w:spacing w:after="0"/>
        <w:ind w:left="0"/>
        <w:jc w:val="both"/>
      </w:pPr>
      <w:r>
        <w:rPr>
          <w:rFonts w:ascii="Times New Roman"/>
          <w:b w:val="false"/>
          <w:i w:val="false"/>
          <w:color w:val="000000"/>
          <w:sz w:val="28"/>
        </w:rPr>
        <w:t>
      (болған жағдайда) __________________________________________________</w:t>
      </w:r>
    </w:p>
    <w:p>
      <w:pPr>
        <w:spacing w:after="0"/>
        <w:ind w:left="0"/>
        <w:jc w:val="both"/>
      </w:pPr>
      <w:r>
        <w:rPr>
          <w:rFonts w:ascii="Times New Roman"/>
          <w:b w:val="false"/>
          <w:i w:val="false"/>
          <w:color w:val="000000"/>
          <w:sz w:val="28"/>
        </w:rPr>
        <w:t>
      ____________________________________________________________ ______</w:t>
      </w:r>
    </w:p>
    <w:p>
      <w:pPr>
        <w:spacing w:after="0"/>
        <w:ind w:left="0"/>
        <w:jc w:val="both"/>
      </w:pPr>
      <w:r>
        <w:rPr>
          <w:rFonts w:ascii="Times New Roman"/>
          <w:b w:val="false"/>
          <w:i w:val="false"/>
          <w:color w:val="000000"/>
          <w:sz w:val="28"/>
        </w:rPr>
        <w:t>
      құжат(тар) қоса берiлiп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мемлекеттік қызмет көрсету мәселелері бойынша кез келген ақпаратты жіберуге болатыны;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расталады; өтініш беруші мемлекеттік қызметті көрсету кезінде ақпараттық жүйелерде қамтылған,</w:t>
      </w:r>
    </w:p>
    <w:p>
      <w:pPr>
        <w:spacing w:after="0"/>
        <w:ind w:left="0"/>
        <w:jc w:val="both"/>
      </w:pPr>
      <w:r>
        <w:rPr>
          <w:rFonts w:ascii="Times New Roman"/>
          <w:b w:val="false"/>
          <w:i w:val="false"/>
          <w:color w:val="000000"/>
          <w:sz w:val="28"/>
        </w:rPr>
        <w:t>
      заңмен қорғалатын құпияны құрайтын қолжетімділігі шектеулі дербес деректерді пайдалануға</w:t>
      </w:r>
    </w:p>
    <w:p>
      <w:pPr>
        <w:spacing w:after="0"/>
        <w:ind w:left="0"/>
        <w:jc w:val="both"/>
      </w:pPr>
      <w:r>
        <w:rPr>
          <w:rFonts w:ascii="Times New Roman"/>
          <w:b w:val="false"/>
          <w:i w:val="false"/>
          <w:color w:val="000000"/>
          <w:sz w:val="28"/>
        </w:rPr>
        <w:t>
      келісімін береді.</w:t>
      </w:r>
    </w:p>
    <w:p>
      <w:pPr>
        <w:spacing w:after="0"/>
        <w:ind w:left="0"/>
        <w:jc w:val="both"/>
      </w:pPr>
      <w:r>
        <w:rPr>
          <w:rFonts w:ascii="Times New Roman"/>
          <w:b w:val="false"/>
          <w:i w:val="false"/>
          <w:color w:val="000000"/>
          <w:sz w:val="28"/>
        </w:rPr>
        <w:t>
      Уәкілетті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Толтырылған күні 20__ жылғы "___"______________</w:t>
      </w:r>
    </w:p>
    <w:p>
      <w:pPr>
        <w:spacing w:after="0"/>
        <w:ind w:left="0"/>
        <w:jc w:val="both"/>
      </w:pPr>
      <w:r>
        <w:rPr>
          <w:rFonts w:ascii="Times New Roman"/>
          <w:b w:val="false"/>
          <w:i w:val="false"/>
          <w:color w:val="000000"/>
          <w:sz w:val="28"/>
        </w:rPr>
        <w:t>
      Мемлекеттік көрсетілетін қызметті алушымен байланыстыратын тұлға:__________</w:t>
      </w:r>
    </w:p>
    <w:p>
      <w:pPr>
        <w:spacing w:after="0"/>
        <w:ind w:left="0"/>
        <w:jc w:val="both"/>
      </w:pPr>
      <w:r>
        <w:rPr>
          <w:rFonts w:ascii="Times New Roman"/>
          <w:b w:val="false"/>
          <w:i w:val="false"/>
          <w:color w:val="000000"/>
          <w:sz w:val="28"/>
        </w:rPr>
        <w:t>
      (мемлекеттік көрсетілетін қызметті алушының орындаушысы – тұлғаның тегiн, атын, әкесiнiң атын,</w:t>
      </w:r>
    </w:p>
    <w:p>
      <w:pPr>
        <w:spacing w:after="0"/>
        <w:ind w:left="0"/>
        <w:jc w:val="both"/>
      </w:pPr>
      <w:r>
        <w:rPr>
          <w:rFonts w:ascii="Times New Roman"/>
          <w:b w:val="false"/>
          <w:i w:val="false"/>
          <w:color w:val="000000"/>
          <w:sz w:val="28"/>
        </w:rPr>
        <w:t>
      телефонын, электрондық поштасын к-рсету)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6 мамырдағы № 34/қе</w:t>
            </w:r>
            <w:r>
              <w:br/>
            </w:r>
            <w:r>
              <w:rPr>
                <w:rFonts w:ascii="Times New Roman"/>
                <w:b w:val="false"/>
                <w:i w:val="false"/>
                <w:color w:val="000000"/>
                <w:sz w:val="20"/>
              </w:rPr>
              <w:t>бұйрығына 7-қосымша</w:t>
            </w:r>
          </w:p>
        </w:tc>
      </w:tr>
    </w:tbl>
    <w:bookmarkStart w:name="z132" w:id="90"/>
    <w:p>
      <w:pPr>
        <w:spacing w:after="0"/>
        <w:ind w:left="0"/>
        <w:jc w:val="left"/>
      </w:pPr>
      <w:r>
        <w:rPr>
          <w:rFonts w:ascii="Times New Roman"/>
          <w:b/>
          <w:i w:val="false"/>
          <w:color w:val="000000"/>
        </w:rPr>
        <w:t xml:space="preserve"> "Шифрлау (криптографиялық) құралдарын қамтитын тауарлардың (өнімдердің) сипаттамасы туралы нотификацияларды тіркеу" мемлекеттік қызмет көрсету қағидалары</w:t>
      </w:r>
    </w:p>
    <w:bookmarkEnd w:id="90"/>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33" w:id="91"/>
    <w:p>
      <w:pPr>
        <w:spacing w:after="0"/>
        <w:ind w:left="0"/>
        <w:jc w:val="left"/>
      </w:pPr>
      <w:r>
        <w:rPr>
          <w:rFonts w:ascii="Times New Roman"/>
          <w:b/>
          <w:i w:val="false"/>
          <w:color w:val="000000"/>
        </w:rPr>
        <w:t xml:space="preserve"> 1-тарау. Жалпы ережелер</w:t>
      </w:r>
    </w:p>
    <w:bookmarkEnd w:id="91"/>
    <w:bookmarkStart w:name="z265" w:id="92"/>
    <w:p>
      <w:pPr>
        <w:spacing w:after="0"/>
        <w:ind w:left="0"/>
        <w:jc w:val="both"/>
      </w:pPr>
      <w:r>
        <w:rPr>
          <w:rFonts w:ascii="Times New Roman"/>
          <w:b w:val="false"/>
          <w:i w:val="false"/>
          <w:color w:val="000000"/>
          <w:sz w:val="28"/>
        </w:rPr>
        <w:t xml:space="preserve">
      1. Осы "Шифрлау (криптографиялық) құралдарын қамтитын тауарлардың (өнімдердің) сипаттамасы туралы нотификацияларды тіркеу"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"Шифрлау (криптографиялық) құралдарын қамтитын тауарлардың (өнімдердің) сипаттамасы туралы нотификацияларды тіркеу" мемлекеттік қызмет көрсету тәртібін (бұдан әрі – мемлекеттік көрсетілетін қызмет) айқындайды.</w:t>
      </w:r>
    </w:p>
    <w:bookmarkEnd w:id="92"/>
    <w:bookmarkStart w:name="z266" w:id="93"/>
    <w:p>
      <w:pPr>
        <w:spacing w:after="0"/>
        <w:ind w:left="0"/>
        <w:jc w:val="both"/>
      </w:pPr>
      <w:r>
        <w:rPr>
          <w:rFonts w:ascii="Times New Roman"/>
          <w:b w:val="false"/>
          <w:i w:val="false"/>
          <w:color w:val="000000"/>
          <w:sz w:val="28"/>
        </w:rPr>
        <w:t xml:space="preserve">
      2. Қазақстан Республикасының Ұлттық қауіпсіздік комитеті (бұдан әрі – көрсетілетін қызметті беруші) рұқсат беру рәсімдерін алу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 </w:t>
      </w:r>
    </w:p>
    <w:bookmarkEnd w:id="93"/>
    <w:bookmarkStart w:name="z267" w:id="94"/>
    <w:p>
      <w:pPr>
        <w:spacing w:after="0"/>
        <w:ind w:left="0"/>
        <w:jc w:val="left"/>
      </w:pPr>
      <w:r>
        <w:rPr>
          <w:rFonts w:ascii="Times New Roman"/>
          <w:b/>
          <w:i w:val="false"/>
          <w:color w:val="000000"/>
        </w:rPr>
        <w:t xml:space="preserve"> 2-тарау. Мемлекеттік қызмет көрсету тәртібі</w:t>
      </w:r>
    </w:p>
    <w:bookmarkEnd w:id="94"/>
    <w:bookmarkStart w:name="z268" w:id="95"/>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8-тармағында көрсетілген құжаттардың электрондық көшірмелерін жолдайды.</w:t>
      </w:r>
    </w:p>
    <w:bookmarkEnd w:id="95"/>
    <w:bookmarkStart w:name="z269" w:id="96"/>
    <w:p>
      <w:pPr>
        <w:spacing w:after="0"/>
        <w:ind w:left="0"/>
        <w:jc w:val="both"/>
      </w:pPr>
      <w:r>
        <w:rPr>
          <w:rFonts w:ascii="Times New Roman"/>
          <w:b w:val="false"/>
          <w:i w:val="false"/>
          <w:color w:val="000000"/>
          <w:sz w:val="28"/>
        </w:rPr>
        <w:t>
      4. Нотификация тіркеу, шифрлау (криптографиялық) құралдарын қамтитын тауарлардың (өнімдердің) сипаттамасы туралы нотификацияны тіркеу (бұдан әрі – нотификация) өтініші ол тіркелген күннен бастап 5 жұмыс күні ішінде қарастырылады.</w:t>
      </w:r>
    </w:p>
    <w:bookmarkEnd w:id="96"/>
    <w:p>
      <w:pPr>
        <w:spacing w:after="0"/>
        <w:ind w:left="0"/>
        <w:jc w:val="both"/>
      </w:pPr>
      <w:r>
        <w:rPr>
          <w:rFonts w:ascii="Times New Roman"/>
          <w:b w:val="false"/>
          <w:i w:val="false"/>
          <w:color w:val="000000"/>
          <w:sz w:val="28"/>
        </w:rPr>
        <w:t>
      Қажет болған жағдайда көрсетілетін қызметті беруші көрсетілетін қызмет алушының "жеке кабинетіне" уәкілетті тұлғаның электрондық қолы қойылған электрондық құжат түрінде Мемлекеттік қызмет көрсетуге қойылатын талаптардың 8-тармағы 4) тармақшасында көрсетілген құжаттарды ұсыну қажеттілігі туралы хабарлама жолдайды. Нотификация Еуразия экономикалық одағының елдер мүшесіне жатпайтын өндіруші елмен шығарылған болған жағдайда көрсетілетін қызметті беруші көрсетілетін қызмет алушының "жеке кабинетіне" уәкілетті тұлғаның электрондық қолы қойылған электрондық құжат түрінде мемлекеттік қызмет көрсетуге қойылатын талаптардың 8-тармағы 4) тармақшасында көрсетілген құжаттарды ұсыну қажеттілігі туралы хабарлама жолдайды. Көрсетілген құжаттар ұсыну мерзімі көрсетілетін қызмет алушымен хабарламаны алған сәттен бастап 3 жұмыс күнін құрайды. Бұл мерзім мемлекеттік қызмет көрсету мерзіміне кірмейді.</w:t>
      </w:r>
    </w:p>
    <w:p>
      <w:pPr>
        <w:spacing w:after="0"/>
        <w:ind w:left="0"/>
        <w:jc w:val="both"/>
      </w:pPr>
      <w:r>
        <w:rPr>
          <w:rFonts w:ascii="Times New Roman"/>
          <w:b w:val="false"/>
          <w:i w:val="false"/>
          <w:color w:val="000000"/>
          <w:sz w:val="28"/>
        </w:rPr>
        <w:t>
      Мемлекеттік ақпараттық жүйелерде қамтылған көрсетілетін қызметті алушының жеке басын куәландыратын құжат, заңды тұлға ретінде, дара кәсіпкер ретінде мемлекеттік тіркелгені (қайта тіркелгені) туралы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және (немесе) құжаттардың қолданыс мерзімінің өтіп кету фактісі анықталған жағдайда көрсетілетін қызметті беруші көрсетілген мерзімде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өтінішті одан әрі қараудан дәлелді бас тартуды жолдайды.</w:t>
      </w:r>
    </w:p>
    <w:p>
      <w:pPr>
        <w:spacing w:after="0"/>
        <w:ind w:left="0"/>
        <w:jc w:val="both"/>
      </w:pPr>
      <w:r>
        <w:rPr>
          <w:rFonts w:ascii="Times New Roman"/>
          <w:b w:val="false"/>
          <w:i w:val="false"/>
          <w:color w:val="000000"/>
          <w:sz w:val="28"/>
        </w:rPr>
        <w:t>
      Құжаттар пакеті толық ұсынылған жағдайда көрсетілетін қызметті беруші нотификацияны тіркеу туралы шешімді дайындайды немесе көрсетілетін қызметті алушыны рұқсат беруден бас тарту туралы алдын ала қабылданған шешімді, сондай-ақ алдын ала шешім бойынша көрсетілетін қызметті алушыға позициясын білдіру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талаптардағы 9-тармақта көзделген негізде нотификацияны тіркеу туралы шешімді немесе нотификация тіркеуден дәлелді бас тартуды береді және көрсетілетін қызметті алушының порталдағы "жеке кабинетіне" жібереді.</w:t>
      </w:r>
    </w:p>
    <w:bookmarkStart w:name="z270" w:id="97"/>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97"/>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71" w:id="9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98"/>
    <w:bookmarkStart w:name="z272" w:id="99"/>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99"/>
    <w:bookmarkStart w:name="z273" w:id="100"/>
    <w:p>
      <w:pPr>
        <w:spacing w:after="0"/>
        <w:ind w:left="0"/>
        <w:jc w:val="both"/>
      </w:pPr>
      <w:r>
        <w:rPr>
          <w:rFonts w:ascii="Times New Roman"/>
          <w:b w:val="false"/>
          <w:i w:val="false"/>
          <w:color w:val="000000"/>
          <w:sz w:val="28"/>
        </w:rPr>
        <w:t xml:space="preserve">
      7.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100"/>
    <w:bookmarkStart w:name="z274" w:id="101"/>
    <w:p>
      <w:pPr>
        <w:spacing w:after="0"/>
        <w:ind w:left="0"/>
        <w:jc w:val="both"/>
      </w:pPr>
      <w:r>
        <w:rPr>
          <w:rFonts w:ascii="Times New Roman"/>
          <w:b w:val="false"/>
          <w:i w:val="false"/>
          <w:color w:val="000000"/>
          <w:sz w:val="28"/>
        </w:rPr>
        <w:t>
      8.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101"/>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қамтитын</w:t>
            </w:r>
            <w:r>
              <w:br/>
            </w:r>
            <w:r>
              <w:rPr>
                <w:rFonts w:ascii="Times New Roman"/>
                <w:b w:val="false"/>
                <w:i w:val="false"/>
                <w:color w:val="000000"/>
                <w:sz w:val="20"/>
              </w:rPr>
              <w:t>тауарлардың (өнімдердің)</w:t>
            </w:r>
            <w:r>
              <w:br/>
            </w:r>
            <w:r>
              <w:rPr>
                <w:rFonts w:ascii="Times New Roman"/>
                <w:b w:val="false"/>
                <w:i w:val="false"/>
                <w:color w:val="000000"/>
                <w:sz w:val="20"/>
              </w:rPr>
              <w:t>сипаттамасы туралы</w:t>
            </w:r>
            <w:r>
              <w:br/>
            </w:r>
            <w:r>
              <w:rPr>
                <w:rFonts w:ascii="Times New Roman"/>
                <w:b w:val="false"/>
                <w:i w:val="false"/>
                <w:color w:val="000000"/>
                <w:sz w:val="20"/>
              </w:rPr>
              <w:t>нотификацияларды тіркеу"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сипаттамасы туралы нотификацияларды тіркеу"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шифрлау (криптографиялық) құралдарын қамтитын тауарлардың (өнімдердің) сипаттамасы туралы нотификацияларды тіркеу туралы шешімі немесе мемлекеттік қызмет көрсетуден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электрондық құжат түріндегі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электрондық нотификация (бұдан әрі – нотификация);</w:t>
            </w:r>
          </w:p>
          <w:p>
            <w:pPr>
              <w:spacing w:after="20"/>
              <w:ind w:left="20"/>
              <w:jc w:val="both"/>
            </w:pPr>
            <w:r>
              <w:rPr>
                <w:rFonts w:ascii="Times New Roman"/>
                <w:b w:val="false"/>
                <w:i w:val="false"/>
                <w:color w:val="000000"/>
                <w:sz w:val="20"/>
              </w:rPr>
              <w:t xml:space="preserve">
3) *.xls. форматындағы нотификацияның электрондық құжаты. Көрсетілетін қызметті берушіге ұсынылатын нотификацияның файлы құрылымының сипаттамасы "Тарифтік емес реттеу шаралары туралы" Еуразиялық экономикалық комиссия Алқасының 2015 жылғы 21 сәуірдегі № 30 </w:t>
            </w:r>
            <w:r>
              <w:rPr>
                <w:rFonts w:ascii="Times New Roman"/>
                <w:b w:val="false"/>
                <w:i w:val="false"/>
                <w:color w:val="000000"/>
                <w:sz w:val="20"/>
              </w:rPr>
              <w:t>шешімімен</w:t>
            </w:r>
            <w:r>
              <w:rPr>
                <w:rFonts w:ascii="Times New Roman"/>
                <w:b w:val="false"/>
                <w:i w:val="false"/>
                <w:color w:val="000000"/>
                <w:sz w:val="20"/>
              </w:rPr>
              <w:t xml:space="preserve"> бекітілген Шифрлау (криптографиялық) құралдарын Еуразия экономикалық одағының кедендік аумағына әкелу және Еуразия экономикалық одағының кедендік аумағынан әкету тәртібі туралы ережеде көрсетілген;</w:t>
            </w:r>
          </w:p>
          <w:p>
            <w:pPr>
              <w:spacing w:after="20"/>
              <w:ind w:left="20"/>
              <w:jc w:val="both"/>
            </w:pPr>
            <w:r>
              <w:rPr>
                <w:rFonts w:ascii="Times New Roman"/>
                <w:b w:val="false"/>
                <w:i w:val="false"/>
                <w:color w:val="000000"/>
                <w:sz w:val="20"/>
              </w:rPr>
              <w:t xml:space="preserve">
4) көрсетілетін қызметті алушыға өндірушінің атынан әрекет етуге құқық беретін заңдастырылған құжаттың (апостиль, консулдық заңдастыру) электрондық көшірмесі. Көрсетілген құжат шет тілінде дайындалған жағдайда, Қазақстан Республикасының заңнамасымен белгіленген тәртіппен куәландырылған мемлекеттік немесе орыс тілдеріндегі аудармасының электрондық көшірмесі қоса ұсынылады. </w:t>
            </w:r>
          </w:p>
          <w:p>
            <w:pPr>
              <w:spacing w:after="20"/>
              <w:ind w:left="20"/>
              <w:jc w:val="both"/>
            </w:pPr>
            <w:r>
              <w:rPr>
                <w:rFonts w:ascii="Times New Roman"/>
                <w:b w:val="false"/>
                <w:i w:val="false"/>
                <w:color w:val="000000"/>
                <w:sz w:val="20"/>
              </w:rPr>
              <w:t>
Қажет болған жағдайда көрсетілетін қызметті беруші көрсетілетін қызмет алушының "жеке кабинетіне" электрондық құжат түрінде осы қызмет көрсетуге қойылатын негізгі талаптар Тізбесіндегі 4-тармақшада көрсетілген құжаттарды ұсыну қажеттілігі туралы хабарлама жолдайды.</w:t>
            </w:r>
          </w:p>
          <w:p>
            <w:pPr>
              <w:spacing w:after="20"/>
              <w:ind w:left="20"/>
              <w:jc w:val="both"/>
            </w:pPr>
            <w:r>
              <w:rPr>
                <w:rFonts w:ascii="Times New Roman"/>
                <w:b w:val="false"/>
                <w:i w:val="false"/>
                <w:color w:val="000000"/>
                <w:sz w:val="20"/>
              </w:rPr>
              <w:t>
Нотификация Еуразия экономикалық одағының елдер мүшесіне жатпайтын өндіруші елмен шығарылған болған жағдайда көрсетілетін қызметті беруші көрсетілетін қызмет алушының "жеке кабинетіне" электрондық құжат түрінде осы қызмет көрсетуге қойылатын негізгі талаптар Тізбесіндегі тармақтағы 4-тармақшада көрсетілген құжаттарды ұсыну қажеттілігі туралы хабарлама жолдайды.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Көрсетілген құжаттар ұсыну мерзімі көрсетілетін қызмет алушымен хабарламаны алған сәттен бастап 3 жұмыс күнін құрайды. Бұл мерзім мемлекеттік қызмет көрсету мерзіміне кірмейді. Нотификацияны үшінші елдің өндіруші-ұйымы ресімдеген жағдайда, нотификация заңдастырылуы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Еуразиялық экономикалық комиссия Алқасының 2015 жылғы 21 сәуірдегі № 30 </w:t>
            </w:r>
            <w:r>
              <w:rPr>
                <w:rFonts w:ascii="Times New Roman"/>
                <w:b w:val="false"/>
                <w:i w:val="false"/>
                <w:color w:val="000000"/>
                <w:sz w:val="20"/>
              </w:rPr>
              <w:t>шешімімен</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 мемлекеттік көрсетілетін қызметті электрондық қолтаңбасы болған жағдай ғана портал арқылы электрондық түрде ала алады.</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қамтитын</w:t>
            </w:r>
            <w:r>
              <w:br/>
            </w:r>
            <w:r>
              <w:rPr>
                <w:rFonts w:ascii="Times New Roman"/>
                <w:b w:val="false"/>
                <w:i w:val="false"/>
                <w:color w:val="000000"/>
                <w:sz w:val="20"/>
              </w:rPr>
              <w:t>тауарлардың (өнімдердің)</w:t>
            </w:r>
            <w:r>
              <w:br/>
            </w:r>
            <w:r>
              <w:rPr>
                <w:rFonts w:ascii="Times New Roman"/>
                <w:b w:val="false"/>
                <w:i w:val="false"/>
                <w:color w:val="000000"/>
                <w:sz w:val="20"/>
              </w:rPr>
              <w:t>сипаттамасы туралы</w:t>
            </w:r>
            <w:r>
              <w:br/>
            </w:r>
            <w:r>
              <w:rPr>
                <w:rFonts w:ascii="Times New Roman"/>
                <w:b w:val="false"/>
                <w:i w:val="false"/>
                <w:color w:val="000000"/>
                <w:sz w:val="20"/>
              </w:rPr>
              <w:t>нотификацияларды тіркеу"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____________________________________________________________________________  (көрсетілетін қызметті берушінің толық атауы) ______________________________________________  (көрсетілетін қызметті алушының толық атауы немесе тегі, аты, әкесінің аты (болған жағдайда) Өтініш</w:t>
      </w:r>
    </w:p>
    <w:p>
      <w:pPr>
        <w:spacing w:after="0"/>
        <w:ind w:left="0"/>
        <w:jc w:val="both"/>
      </w:pPr>
      <w:r>
        <w:rPr>
          <w:rFonts w:ascii="Times New Roman"/>
          <w:b w:val="false"/>
          <w:i w:val="false"/>
          <w:color w:val="000000"/>
          <w:sz w:val="28"/>
        </w:rPr>
        <w:t>
      Сізден шифрлау (криптографиялық) құралдарын қамтитын тауарлардың сипаттамасы</w:t>
      </w:r>
    </w:p>
    <w:p>
      <w:pPr>
        <w:spacing w:after="0"/>
        <w:ind w:left="0"/>
        <w:jc w:val="both"/>
      </w:pPr>
      <w:r>
        <w:rPr>
          <w:rFonts w:ascii="Times New Roman"/>
          <w:b w:val="false"/>
          <w:i w:val="false"/>
          <w:color w:val="000000"/>
          <w:sz w:val="28"/>
        </w:rPr>
        <w:t>
      туралы нотификацияны тіркеуіңізді сұраймын</w:t>
      </w:r>
    </w:p>
    <w:p>
      <w:pPr>
        <w:spacing w:after="0"/>
        <w:ind w:left="0"/>
        <w:jc w:val="both"/>
      </w:pPr>
      <w:r>
        <w:rPr>
          <w:rFonts w:ascii="Times New Roman"/>
          <w:b w:val="false"/>
          <w:i w:val="false"/>
          <w:color w:val="000000"/>
          <w:sz w:val="28"/>
        </w:rPr>
        <w:t>
      Тауардың (өнімнің) атауы ______________________________________________</w:t>
      </w:r>
    </w:p>
    <w:p>
      <w:pPr>
        <w:spacing w:after="0"/>
        <w:ind w:left="0"/>
        <w:jc w:val="both"/>
      </w:pPr>
      <w:r>
        <w:rPr>
          <w:rFonts w:ascii="Times New Roman"/>
          <w:b w:val="false"/>
          <w:i w:val="false"/>
          <w:color w:val="000000"/>
          <w:sz w:val="28"/>
        </w:rPr>
        <w:t>
      Көрсетілетін қызметті алушының жеке сәйкестендіру нөмірі/бизнес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заңды мекенжайы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нақты мекенжайы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Көрсетілетін қызметті алушының телефоны, факсы, электрондық поштасы, ресми</w:t>
      </w:r>
    </w:p>
    <w:p>
      <w:pPr>
        <w:spacing w:after="0"/>
        <w:ind w:left="0"/>
        <w:jc w:val="both"/>
      </w:pPr>
      <w:r>
        <w:rPr>
          <w:rFonts w:ascii="Times New Roman"/>
          <w:b w:val="false"/>
          <w:i w:val="false"/>
          <w:color w:val="000000"/>
          <w:sz w:val="28"/>
        </w:rPr>
        <w:t>
      интернет-ресурсы  (болған жағдайда) __________________________________________</w:t>
      </w:r>
    </w:p>
    <w:p>
      <w:pPr>
        <w:spacing w:after="0"/>
        <w:ind w:left="0"/>
        <w:jc w:val="both"/>
      </w:pPr>
      <w:r>
        <w:rPr>
          <w:rFonts w:ascii="Times New Roman"/>
          <w:b w:val="false"/>
          <w:i w:val="false"/>
          <w:color w:val="000000"/>
          <w:sz w:val="28"/>
        </w:rPr>
        <w:t>
      ______ құжат(тар) қоса берiлiп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табылатыны және оларға</w:t>
      </w:r>
    </w:p>
    <w:p>
      <w:pPr>
        <w:spacing w:after="0"/>
        <w:ind w:left="0"/>
        <w:jc w:val="both"/>
      </w:pPr>
      <w:r>
        <w:rPr>
          <w:rFonts w:ascii="Times New Roman"/>
          <w:b w:val="false"/>
          <w:i w:val="false"/>
          <w:color w:val="000000"/>
          <w:sz w:val="28"/>
        </w:rPr>
        <w:t>
      мемлекеттік қызмет көрсету мәселелері бойынша кез келген ақпаратты жіберуге болатыны;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
      табылатындығы расталады; өтініш беруші мемлекеттік қызметті көрсету кезінде ақпараттық</w:t>
      </w:r>
    </w:p>
    <w:p>
      <w:pPr>
        <w:spacing w:after="0"/>
        <w:ind w:left="0"/>
        <w:jc w:val="both"/>
      </w:pPr>
      <w:r>
        <w:rPr>
          <w:rFonts w:ascii="Times New Roman"/>
          <w:b w:val="false"/>
          <w:i w:val="false"/>
          <w:color w:val="000000"/>
          <w:sz w:val="28"/>
        </w:rPr>
        <w:t>
      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
      деректерді пайдалануға келісімін береді.</w:t>
      </w:r>
    </w:p>
    <w:p>
      <w:pPr>
        <w:spacing w:after="0"/>
        <w:ind w:left="0"/>
        <w:jc w:val="both"/>
      </w:pPr>
      <w:r>
        <w:rPr>
          <w:rFonts w:ascii="Times New Roman"/>
          <w:b w:val="false"/>
          <w:i w:val="false"/>
          <w:color w:val="000000"/>
          <w:sz w:val="28"/>
        </w:rPr>
        <w:t>
      Уәкілетті тұлға 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Толтырылған күні 20__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"Шифрлау (криптографиялық)</w:t>
            </w:r>
            <w:r>
              <w:br/>
            </w:r>
            <w:r>
              <w:rPr>
                <w:rFonts w:ascii="Times New Roman"/>
                <w:b w:val="false"/>
                <w:i w:val="false"/>
                <w:color w:val="000000"/>
                <w:sz w:val="20"/>
              </w:rPr>
              <w:t>құралдарын қамтитын</w:t>
            </w:r>
            <w:r>
              <w:br/>
            </w:r>
            <w:r>
              <w:rPr>
                <w:rFonts w:ascii="Times New Roman"/>
                <w:b w:val="false"/>
                <w:i w:val="false"/>
                <w:color w:val="000000"/>
                <w:sz w:val="20"/>
              </w:rPr>
              <w:t>тауарлардың (өнімдердің)</w:t>
            </w:r>
            <w:r>
              <w:br/>
            </w:r>
            <w:r>
              <w:rPr>
                <w:rFonts w:ascii="Times New Roman"/>
                <w:b w:val="false"/>
                <w:i w:val="false"/>
                <w:color w:val="000000"/>
                <w:sz w:val="20"/>
              </w:rPr>
              <w:t>сипаттамасы туралы</w:t>
            </w:r>
            <w:r>
              <w:br/>
            </w:r>
            <w:r>
              <w:rPr>
                <w:rFonts w:ascii="Times New Roman"/>
                <w:b w:val="false"/>
                <w:i w:val="false"/>
                <w:color w:val="000000"/>
                <w:sz w:val="20"/>
              </w:rPr>
              <w:t>нотификацияларды тіркеу"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Реестрде тіркелді "__" ______20__ж. №</w:t>
      </w:r>
    </w:p>
    <w:p>
      <w:pPr>
        <w:spacing w:after="0"/>
        <w:ind w:left="0"/>
        <w:jc w:val="both"/>
      </w:pPr>
      <w:r>
        <w:rPr>
          <w:rFonts w:ascii="Times New Roman"/>
          <w:b w:val="false"/>
          <w:i w:val="false"/>
          <w:color w:val="000000"/>
          <w:sz w:val="28"/>
        </w:rPr>
        <w:t>
      ________________________________ ____________________________________</w:t>
      </w:r>
    </w:p>
    <w:p>
      <w:pPr>
        <w:spacing w:after="0"/>
        <w:ind w:left="0"/>
        <w:jc w:val="both"/>
      </w:pPr>
      <w:r>
        <w:rPr>
          <w:rFonts w:ascii="Times New Roman"/>
          <w:b w:val="false"/>
          <w:i w:val="false"/>
          <w:color w:val="000000"/>
          <w:sz w:val="28"/>
        </w:rPr>
        <w:t>
      (келісуші органның лауазымды тұлғасының қолы) (тегі, аты, әкесінің аты (болған жағдайда)</w:t>
      </w:r>
    </w:p>
    <w:p>
      <w:pPr>
        <w:spacing w:after="0"/>
        <w:ind w:left="0"/>
        <w:jc w:val="both"/>
      </w:pPr>
      <w:r>
        <w:rPr>
          <w:rFonts w:ascii="Times New Roman"/>
          <w:b w:val="false"/>
          <w:i w:val="false"/>
          <w:color w:val="000000"/>
          <w:sz w:val="28"/>
        </w:rPr>
        <w:t>
      Нотификация</w:t>
      </w:r>
    </w:p>
    <w:p>
      <w:pPr>
        <w:spacing w:after="0"/>
        <w:ind w:left="0"/>
        <w:jc w:val="both"/>
      </w:pPr>
      <w:r>
        <w:rPr>
          <w:rFonts w:ascii="Times New Roman"/>
          <w:b w:val="false"/>
          <w:i w:val="false"/>
          <w:color w:val="000000"/>
          <w:sz w:val="28"/>
        </w:rPr>
        <w:t>
      Сипаттамасы туралы _______________________________________________________</w:t>
      </w:r>
    </w:p>
    <w:p>
      <w:pPr>
        <w:spacing w:after="0"/>
        <w:ind w:left="0"/>
        <w:jc w:val="both"/>
      </w:pPr>
      <w:r>
        <w:rPr>
          <w:rFonts w:ascii="Times New Roman"/>
          <w:b w:val="false"/>
          <w:i w:val="false"/>
          <w:color w:val="000000"/>
          <w:sz w:val="28"/>
        </w:rPr>
        <w:t>
      (шифрлау (крипографиялық) құралдардың және(немесе) оларды қамтитын тауарлардың – қажетін  көрсету)</w:t>
      </w:r>
    </w:p>
    <w:p>
      <w:pPr>
        <w:spacing w:after="0"/>
        <w:ind w:left="0"/>
        <w:jc w:val="both"/>
      </w:pPr>
      <w:r>
        <w:rPr>
          <w:rFonts w:ascii="Times New Roman"/>
          <w:b w:val="false"/>
          <w:i w:val="false"/>
          <w:color w:val="000000"/>
          <w:sz w:val="28"/>
        </w:rPr>
        <w:t>
      1. Тауардың атауы</w:t>
      </w:r>
    </w:p>
    <w:p>
      <w:pPr>
        <w:spacing w:after="0"/>
        <w:ind w:left="0"/>
        <w:jc w:val="both"/>
      </w:pPr>
      <w:r>
        <w:rPr>
          <w:rFonts w:ascii="Times New Roman"/>
          <w:b w:val="false"/>
          <w:i w:val="false"/>
          <w:color w:val="000000"/>
          <w:sz w:val="28"/>
        </w:rPr>
        <w:t>
       2. Тауардың мақсаты</w:t>
      </w:r>
    </w:p>
    <w:p>
      <w:pPr>
        <w:spacing w:after="0"/>
        <w:ind w:left="0"/>
        <w:jc w:val="both"/>
      </w:pPr>
      <w:r>
        <w:rPr>
          <w:rFonts w:ascii="Times New Roman"/>
          <w:b w:val="false"/>
          <w:i w:val="false"/>
          <w:color w:val="000000"/>
          <w:sz w:val="28"/>
        </w:rPr>
        <w:t>
      3. Тауарды өндіруші туралы мәлімет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Қолданылатын криптографиялық алгоритмдер (міндеттері) және олардың мақсаты: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4 қосымшадан санат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 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 Тауарда қолданушымен ұсынылған эксплуатациялық құжаттарда жазылмаған функционалдық </w:t>
      </w:r>
    </w:p>
    <w:p>
      <w:pPr>
        <w:spacing w:after="0"/>
        <w:ind w:left="0"/>
        <w:jc w:val="both"/>
      </w:pPr>
      <w:r>
        <w:rPr>
          <w:rFonts w:ascii="Times New Roman"/>
          <w:b w:val="false"/>
          <w:i w:val="false"/>
          <w:color w:val="000000"/>
          <w:sz w:val="28"/>
        </w:rPr>
        <w:t>
      мүмкіншіліктердің болуы____________________________________</w:t>
      </w:r>
    </w:p>
    <w:p>
      <w:pPr>
        <w:spacing w:after="0"/>
        <w:ind w:left="0"/>
        <w:jc w:val="both"/>
      </w:pPr>
      <w:r>
        <w:rPr>
          <w:rFonts w:ascii="Times New Roman"/>
          <w:b w:val="false"/>
          <w:i w:val="false"/>
          <w:color w:val="000000"/>
          <w:sz w:val="28"/>
        </w:rPr>
        <w:t>
      6. Нотификацияның іс-әрекет мерзімі 20__ жылғы "___"______________</w:t>
      </w:r>
    </w:p>
    <w:p>
      <w:pPr>
        <w:spacing w:after="0"/>
        <w:ind w:left="0"/>
        <w:jc w:val="both"/>
      </w:pPr>
      <w:r>
        <w:rPr>
          <w:rFonts w:ascii="Times New Roman"/>
          <w:b w:val="false"/>
          <w:i w:val="false"/>
          <w:color w:val="000000"/>
          <w:sz w:val="28"/>
        </w:rPr>
        <w:t>
      7. Өтінуші туралы мәлімет _____________________________________________</w:t>
      </w:r>
    </w:p>
    <w:p>
      <w:pPr>
        <w:spacing w:after="0"/>
        <w:ind w:left="0"/>
        <w:jc w:val="both"/>
      </w:pPr>
      <w:r>
        <w:rPr>
          <w:rFonts w:ascii="Times New Roman"/>
          <w:b w:val="false"/>
          <w:i w:val="false"/>
          <w:color w:val="000000"/>
          <w:sz w:val="28"/>
        </w:rPr>
        <w:t>
      8. Нотификацияны ресімдеуге тұлғаның өкілеттігін растаушы, өндірушінің құжаты</w:t>
      </w:r>
    </w:p>
    <w:p>
      <w:pPr>
        <w:spacing w:after="0"/>
        <w:ind w:left="0"/>
        <w:jc w:val="both"/>
      </w:pPr>
      <w:r>
        <w:rPr>
          <w:rFonts w:ascii="Times New Roman"/>
          <w:b w:val="false"/>
          <w:i w:val="false"/>
          <w:color w:val="000000"/>
          <w:sz w:val="28"/>
        </w:rPr>
        <w:t>
      туралы мәлімет (қажет болғанда) ______________________________________________</w:t>
      </w:r>
    </w:p>
    <w:p>
      <w:pPr>
        <w:spacing w:after="0"/>
        <w:ind w:left="0"/>
        <w:jc w:val="both"/>
      </w:pPr>
      <w:r>
        <w:rPr>
          <w:rFonts w:ascii="Times New Roman"/>
          <w:b w:val="false"/>
          <w:i w:val="false"/>
          <w:color w:val="000000"/>
          <w:sz w:val="28"/>
        </w:rPr>
        <w:t>
      9. Нотификацияның толтырылған күні 20__ жылғы "___"______________</w:t>
      </w:r>
    </w:p>
    <w:p>
      <w:pPr>
        <w:spacing w:after="0"/>
        <w:ind w:left="0"/>
        <w:jc w:val="both"/>
      </w:pPr>
      <w:r>
        <w:rPr>
          <w:rFonts w:ascii="Times New Roman"/>
          <w:b w:val="false"/>
          <w:i w:val="false"/>
          <w:color w:val="000000"/>
          <w:sz w:val="28"/>
        </w:rPr>
        <w:t>
      Нотификацияға енгізілген мәліметтердің шынайылығын және толықтығын растаймын:</w:t>
      </w:r>
    </w:p>
    <w:p>
      <w:pPr>
        <w:spacing w:after="0"/>
        <w:ind w:left="0"/>
        <w:jc w:val="both"/>
      </w:pPr>
      <w:r>
        <w:rPr>
          <w:rFonts w:ascii="Times New Roman"/>
          <w:b w:val="false"/>
          <w:i w:val="false"/>
          <w:color w:val="000000"/>
          <w:sz w:val="28"/>
        </w:rPr>
        <w:t>
      Уәкілетті тұлға _______________ 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w:t>
            </w:r>
            <w:r>
              <w:br/>
            </w:r>
            <w:r>
              <w:rPr>
                <w:rFonts w:ascii="Times New Roman"/>
                <w:b w:val="false"/>
                <w:i w:val="false"/>
                <w:color w:val="000000"/>
                <w:sz w:val="20"/>
              </w:rPr>
              <w:t>Төрағасының 2020 жылғы</w:t>
            </w:r>
            <w:r>
              <w:br/>
            </w:r>
            <w:r>
              <w:rPr>
                <w:rFonts w:ascii="Times New Roman"/>
                <w:b w:val="false"/>
                <w:i w:val="false"/>
                <w:color w:val="000000"/>
                <w:sz w:val="20"/>
              </w:rPr>
              <w:t>6 мамырдағы № 34/қе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8-қосымша</w:t>
            </w:r>
          </w:p>
        </w:tc>
      </w:tr>
    </w:tbl>
    <w:bookmarkStart w:name="z148" w:id="102"/>
    <w:p>
      <w:pPr>
        <w:spacing w:after="0"/>
        <w:ind w:left="0"/>
        <w:jc w:val="left"/>
      </w:pPr>
      <w:r>
        <w:rPr>
          <w:rFonts w:ascii="Times New Roman"/>
          <w:b/>
          <w:i w:val="false"/>
          <w:color w:val="000000"/>
        </w:rPr>
        <w:t xml:space="preserve"> "Ақпаратты криптографиялық қорғау құралдарын өткізуге (оның ішінде өзгеше беруге) рұқсат беру" мемлекеттік қызмет көрсету қағидалары</w:t>
      </w:r>
    </w:p>
    <w:bookmarkEnd w:id="102"/>
    <w:p>
      <w:pPr>
        <w:spacing w:after="0"/>
        <w:ind w:left="0"/>
        <w:jc w:val="both"/>
      </w:pPr>
      <w:r>
        <w:rPr>
          <w:rFonts w:ascii="Times New Roman"/>
          <w:b w:val="false"/>
          <w:i w:val="false"/>
          <w:color w:val="ff0000"/>
          <w:sz w:val="28"/>
        </w:rPr>
        <w:t xml:space="preserve">
      Ескерту.  Қағидалар жаңа редакцияда – ҚР Ұлттық қауіпсіздік комитеті Төрағасының 11.01.2023 </w:t>
      </w:r>
      <w:r>
        <w:rPr>
          <w:rFonts w:ascii="Times New Roman"/>
          <w:b w:val="false"/>
          <w:i w:val="false"/>
          <w:color w:val="ff0000"/>
          <w:sz w:val="28"/>
        </w:rPr>
        <w:t>№ 1/қе</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49" w:id="103"/>
    <w:p>
      <w:pPr>
        <w:spacing w:after="0"/>
        <w:ind w:left="0"/>
        <w:jc w:val="left"/>
      </w:pPr>
      <w:r>
        <w:rPr>
          <w:rFonts w:ascii="Times New Roman"/>
          <w:b/>
          <w:i w:val="false"/>
          <w:color w:val="000000"/>
        </w:rPr>
        <w:t xml:space="preserve"> 1-тарау. Жалпы ережелер</w:t>
      </w:r>
    </w:p>
    <w:bookmarkEnd w:id="103"/>
    <w:bookmarkStart w:name="z278" w:id="104"/>
    <w:p>
      <w:pPr>
        <w:spacing w:after="0"/>
        <w:ind w:left="0"/>
        <w:jc w:val="both"/>
      </w:pPr>
      <w:r>
        <w:rPr>
          <w:rFonts w:ascii="Times New Roman"/>
          <w:b w:val="false"/>
          <w:i w:val="false"/>
          <w:color w:val="000000"/>
          <w:sz w:val="28"/>
        </w:rPr>
        <w:t xml:space="preserve">
      1. Осы "Ақпаратты криптографиялық қорғау құралдарын өткізуге (оның ішінде өзгеше беруге) рұқсат беру" мемлекеттік қызмет көрсету қағидалары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(бұдан әрі – Заң) әзірленген және "Ақпаратты криптографиялық қорғау құралдарын өткізуге (оның ішінде өзгеше беруге) рұқсат беру" мемлекеттік қызмет көрсету тәртібін (бұдан әрі – мемлекеттік көрсетілетін қызмет) айқындайды.</w:t>
      </w:r>
    </w:p>
    <w:bookmarkEnd w:id="104"/>
    <w:bookmarkStart w:name="z279" w:id="105"/>
    <w:p>
      <w:pPr>
        <w:spacing w:after="0"/>
        <w:ind w:left="0"/>
        <w:jc w:val="both"/>
      </w:pPr>
      <w:r>
        <w:rPr>
          <w:rFonts w:ascii="Times New Roman"/>
          <w:b w:val="false"/>
          <w:i w:val="false"/>
          <w:color w:val="000000"/>
          <w:sz w:val="28"/>
        </w:rPr>
        <w:t>
      2. Қазақстан Республикасының Ұлттық қауіпсіздік комитеті (бұдан әрі – көрсетілетін қызметті беруші) рұқсат беру рәсімдерін алу үшін жүгінген жеке немесе заңды тұлғаларға (заңды тұлғаның филиалдарына немесе өкілдіктеріне) (бұдан әрі – көрсетілетін қызметті алушы) мемлекеттік қызмет көрсетеді.</w:t>
      </w:r>
    </w:p>
    <w:bookmarkEnd w:id="105"/>
    <w:bookmarkStart w:name="z280" w:id="106"/>
    <w:p>
      <w:pPr>
        <w:spacing w:after="0"/>
        <w:ind w:left="0"/>
        <w:jc w:val="left"/>
      </w:pPr>
      <w:r>
        <w:rPr>
          <w:rFonts w:ascii="Times New Roman"/>
          <w:b/>
          <w:i w:val="false"/>
          <w:color w:val="000000"/>
        </w:rPr>
        <w:t xml:space="preserve"> 2-тарау. Мемлекеттік қызмет көрсету тәртібі</w:t>
      </w:r>
    </w:p>
    <w:bookmarkEnd w:id="106"/>
    <w:bookmarkStart w:name="z281" w:id="107"/>
    <w:p>
      <w:pPr>
        <w:spacing w:after="0"/>
        <w:ind w:left="0"/>
        <w:jc w:val="both"/>
      </w:pPr>
      <w:r>
        <w:rPr>
          <w:rFonts w:ascii="Times New Roman"/>
          <w:b w:val="false"/>
          <w:i w:val="false"/>
          <w:color w:val="000000"/>
          <w:sz w:val="28"/>
        </w:rPr>
        <w:t xml:space="preserve">
      3. Мемлекеттік көрсетілетін қызметті алу үшін көрсетілетін қызметті алушы көрсетілетін қызметті берушіге www.egov.kz, www.elicense.kz "электрондық үкімет"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 тізбесінің (бұдан әрі – Мемлекеттік қызмет көрсетуге қойылатын талаптар) 8-тармағында көрсетілген құжаттардың электрондық көшірмелерін жолдайды.</w:t>
      </w:r>
    </w:p>
    <w:bookmarkEnd w:id="107"/>
    <w:bookmarkStart w:name="z282" w:id="108"/>
    <w:p>
      <w:pPr>
        <w:spacing w:after="0"/>
        <w:ind w:left="0"/>
        <w:jc w:val="both"/>
      </w:pPr>
      <w:r>
        <w:rPr>
          <w:rFonts w:ascii="Times New Roman"/>
          <w:b w:val="false"/>
          <w:i w:val="false"/>
          <w:color w:val="000000"/>
          <w:sz w:val="28"/>
        </w:rPr>
        <w:t>
      4. Ақпаратты криптографиялық қорғау құралдарын өткізуге (оның ішінде өзге де беруге) рұқсат беруге арналған өтініш (бұдан әрі – рұқсат) тіркелген күнінен бастап 8 жұмыс күні ішінде қаралады.</w:t>
      </w:r>
    </w:p>
    <w:bookmarkEnd w:id="108"/>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рұқсат беруге өтінішін алған сәттен бастап 5 жұмыс күні ішінде көрсетілетін қызметті алушы мемлекеттік көрсетілетін қызметті алу үшін ұсынған құжаттардың және (немесе) олардағы деректердің (мәліметтердің) анықтығын, қолданыс мерзімін, сондай-ақ көрсетілетін қызметті алушының ақпаратты криптографиялық қорғау құралдарын өткізу (оның ішінде өзге де беру) жөніндегі қызметпен айналысу үшін рұқсат беру талаптарына сәйкестігін тексереді, Қазақстан Республикасы Ұлттық қауіпсіздік комитеті Төрағасының 2018 жылғы 19 желтоқсандағы № 104/қе "Ақпаратты криптографиялық қорғау құралдарын өткізуге (оның ішінде өзге де беруге) рұқсат беру рәсімдерін және рұқсат беру талаптарын жүзеге асыру қағидаларын және оларға сәйкестікті растайтын құжаттар тізбесін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17973 болып тіркелген) бекітілген.</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 туралы, көрсетілетін қызметті алушыны заңды тұлға ретінде, дара кәсіпкер ретінде мемлекеттік тіркеу (қайта тіркеу) туралы, Жекелеген қызмет түрлерімен айналысу құқығы үшін алымның төленгені туралы ("электрондық үкіметтің" төлем шлюзі арқылы төленген жағдайда) мәліметтерді көрсетілетін қызметті беруші тиісті мемлекеттік ақпараттық жүйелерден "электрондық үкімет" шлюзі арқылы дербес алады.</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сонымен қатар, мемлекеттік қызмет көрсетуге қойылатын талаптардағы 9-тармақта көзделген мемлекеттік қызметті көрсетуден бас тарту үшін негіздер болған жағдайда, көрсетілетін қызметті беруші көрсетілген мерзім ішінде көрсетілетін қызмет алушының "жеке кабинетіне" көрсетілетін қызмет берушінің өкілетті тұлғасының электронды қолымен куәландырылған электрондық құжат түрінде өтінішті одан әрі қарастырудан дәлелді бас тарту туралы жауабын береді.</w:t>
      </w:r>
    </w:p>
    <w:p>
      <w:pPr>
        <w:spacing w:after="0"/>
        <w:ind w:left="0"/>
        <w:jc w:val="both"/>
      </w:pPr>
      <w:r>
        <w:rPr>
          <w:rFonts w:ascii="Times New Roman"/>
          <w:b w:val="false"/>
          <w:i w:val="false"/>
          <w:color w:val="000000"/>
          <w:sz w:val="28"/>
        </w:rPr>
        <w:t xml:space="preserve">
      Құжаттар пакеті толық ұсынылған жағдайда көрсетілетін қызметті беруші 3 жұмыс күні ішінде көрсетілетін қызметті берушінің уәкілетті адамының электрондық цифрлық қолтаңбасы қойылған электрондық құжат нысанында рұқсат дайындайды не көрсетілетін қызметті алушыны рұқсат беруден бас тарту туралы алдын ала шешім, сондай-ақ алдын ала шешім бойынша көрсетілетін қызметті алушыға позициясын білдіру үшін тыңдауды өткізу уақыты мен орны (тәсілі) туралы хабардар етеді. </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 Тыңдау хабардар етілген күннен бастап 2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Мемлекеттік қызмет көрсетуге қойылатын талаптардың 9-тармағында көзделген негізде рұқсат беру құжатын немесе рұқсат беру құжатын беруден дәлелді бас тартуды береді және көрсетілетін қызметті алушының порталдағы "жеке кабинетіне" жолдайды.</w:t>
      </w:r>
    </w:p>
    <w:bookmarkStart w:name="z283" w:id="109"/>
    <w:p>
      <w:pPr>
        <w:spacing w:after="0"/>
        <w:ind w:left="0"/>
        <w:jc w:val="both"/>
      </w:pPr>
      <w:r>
        <w:rPr>
          <w:rFonts w:ascii="Times New Roman"/>
          <w:b w:val="false"/>
          <w:i w:val="false"/>
          <w:color w:val="000000"/>
          <w:sz w:val="28"/>
        </w:rPr>
        <w:t xml:space="preserve">
      5. Занның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сәйес көрсетілетін қызметті беруші ақпараттандару саласындағы уәкілетті орган белгілеген тәртіпте мемлекеттік қызметті көрсету кезеңі туралы деректерді мемлекеттік қызмет көрсету мониторингінің ақпараттық жүйсіне енгізуді қамтамасыз етеді.</w:t>
      </w:r>
    </w:p>
    <w:bookmarkEnd w:id="109"/>
    <w:p>
      <w:pPr>
        <w:spacing w:after="0"/>
        <w:ind w:left="0"/>
        <w:jc w:val="both"/>
      </w:pPr>
      <w:r>
        <w:rPr>
          <w:rFonts w:ascii="Times New Roman"/>
          <w:b w:val="false"/>
          <w:i w:val="false"/>
          <w:color w:val="000000"/>
          <w:sz w:val="28"/>
        </w:rPr>
        <w:t>
      Қызмет беруші осы Қағидаларға енгізілген өзгерістер және (немесе) толықтырулар туралы ақпаратты олар қолданысқа енгізілген күннен бастап он жұмыс күні ішінде Бірыңғай байланыс орталығына және "электрондық үкiметтiң" ақпараттық-коммуникациялық инфрақұрылымының операторына жолдауды қамтамасыз етеді.</w:t>
      </w:r>
    </w:p>
    <w:p>
      <w:pPr>
        <w:spacing w:after="0"/>
        <w:ind w:left="0"/>
        <w:jc w:val="both"/>
      </w:pPr>
      <w:r>
        <w:rPr>
          <w:rFonts w:ascii="Times New Roman"/>
          <w:b w:val="false"/>
          <w:i w:val="false"/>
          <w:color w:val="000000"/>
          <w:sz w:val="28"/>
        </w:rPr>
        <w:t xml:space="preserve">
      Мемлекеттік қызмет көрсетуді рұқсаттар мен хабарландырулардың мемлекеттік ақпараттық жүйесі арқылы көрсеткен кезде оны көрсету кезеңі туралы деректер мемлекеттік қызмет көрсету мониторингінің ақпараттық жүйесіне автоматты түрде келіп түседі. </w:t>
      </w:r>
    </w:p>
    <w:bookmarkStart w:name="z284" w:id="110"/>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қызметті көрсету мәселелері бойынша шешімдеріне, әрекеттеріне (әрекетсіздігіне) шағымдану тәртібі</w:t>
      </w:r>
    </w:p>
    <w:bookmarkEnd w:id="110"/>
    <w:bookmarkStart w:name="z285" w:id="111"/>
    <w:p>
      <w:pPr>
        <w:spacing w:after="0"/>
        <w:ind w:left="0"/>
        <w:jc w:val="both"/>
      </w:pPr>
      <w:r>
        <w:rPr>
          <w:rFonts w:ascii="Times New Roman"/>
          <w:b w:val="false"/>
          <w:i w:val="false"/>
          <w:color w:val="000000"/>
          <w:sz w:val="28"/>
        </w:rPr>
        <w:t>
      6. Көрсетілетін қызметті берушінің мемлекеттік көрсетілетін қызметті көрсету мәселелері бойынша шешімдеріне, әрекеттеріне (әрекетсіздігіне) Қазақстан Республикасының заңнамасына сәйкес қызметті беруші басшысының атына, мемлекеттік қызметтер көрсету сапасын бағалау және бақылау жөніндегі уәкілетті органға шағым берілуі мүмкін.</w:t>
      </w:r>
    </w:p>
    <w:bookmarkEnd w:id="111"/>
    <w:bookmarkStart w:name="z286" w:id="112"/>
    <w:p>
      <w:pPr>
        <w:spacing w:after="0"/>
        <w:ind w:left="0"/>
        <w:jc w:val="both"/>
      </w:pPr>
      <w:r>
        <w:rPr>
          <w:rFonts w:ascii="Times New Roman"/>
          <w:b w:val="false"/>
          <w:i w:val="false"/>
          <w:color w:val="000000"/>
          <w:sz w:val="28"/>
        </w:rPr>
        <w:t xml:space="preserve">
      7. Көрсетілетін қызметті алушының мемлекеттік қызмет көрсету мәселелері бойынша көрсетілетін қызметті берушінің атына келіп түскен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бес жұмыс күні ішінде қаралуға тиіс.</w:t>
      </w:r>
    </w:p>
    <w:bookmarkEnd w:id="112"/>
    <w:bookmarkStart w:name="z287" w:id="113"/>
    <w:p>
      <w:pPr>
        <w:spacing w:after="0"/>
        <w:ind w:left="0"/>
        <w:jc w:val="both"/>
      </w:pPr>
      <w:r>
        <w:rPr>
          <w:rFonts w:ascii="Times New Roman"/>
          <w:b w:val="false"/>
          <w:i w:val="false"/>
          <w:color w:val="000000"/>
          <w:sz w:val="28"/>
        </w:rPr>
        <w:t>
      8.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11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заңнамасына сәйкес белгіленген тәртіп бойынша сотқа шағымдана алады.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рұқсат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өткізуге</w:t>
            </w:r>
            <w:r>
              <w:br/>
            </w:r>
            <w:r>
              <w:rPr>
                <w:rFonts w:ascii="Times New Roman"/>
                <w:b w:val="false"/>
                <w:i w:val="false"/>
                <w:color w:val="000000"/>
                <w:sz w:val="20"/>
              </w:rPr>
              <w:t>(оның ішінде өзгеше беруге)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 "электрондық үкімет" веб-порталы www.egov.kz, www.elіcense.kz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 немесе мемлекеттік қызмет көрсетуден дәлелді бас тарту.</w:t>
            </w:r>
          </w:p>
          <w:p>
            <w:pPr>
              <w:spacing w:after="20"/>
              <w:ind w:left="20"/>
              <w:jc w:val="both"/>
            </w:pPr>
            <w:r>
              <w:rPr>
                <w:rFonts w:ascii="Times New Roman"/>
                <w:b w:val="false"/>
                <w:i w:val="false"/>
                <w:color w:val="000000"/>
                <w:sz w:val="20"/>
              </w:rPr>
              <w:t xml:space="preserve">
Мемлекеттік қызметті көрсету нәтижесі көрсетілетін қызметті алушының "жеке кабинетінде", көрсетілетін қызметті берушінің уәкілетті тұлғасының электронды-цифрлық қолтаңбасымен қол қойылған электрондық құжат нысанында жіберіледі және сақталады. </w:t>
            </w:r>
          </w:p>
          <w:p>
            <w:pPr>
              <w:spacing w:after="20"/>
              <w:ind w:left="20"/>
              <w:jc w:val="both"/>
            </w:pPr>
            <w:r>
              <w:rPr>
                <w:rFonts w:ascii="Times New Roman"/>
                <w:b w:val="false"/>
                <w:i w:val="false"/>
                <w:color w:val="000000"/>
                <w:sz w:val="20"/>
              </w:rPr>
              <w:t xml:space="preserve">
Мемлекеттік көрсетілетін қызметтің нәтижесін ұсыну нысаны: электрондық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 төлейтін төлемақы мөлшері және Қазақстан Республикасының заңнамасында қарастырылған жағдайларда оны төлету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ақылы негізде жеке және заңды тұлғаларға көрсетіледі.</w:t>
            </w:r>
          </w:p>
          <w:p>
            <w:pPr>
              <w:spacing w:after="20"/>
              <w:ind w:left="20"/>
              <w:jc w:val="both"/>
            </w:pPr>
            <w:r>
              <w:rPr>
                <w:rFonts w:ascii="Times New Roman"/>
                <w:b w:val="false"/>
                <w:i w:val="false"/>
                <w:color w:val="000000"/>
                <w:sz w:val="20"/>
              </w:rPr>
              <w:t xml:space="preserve">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0"/>
              </w:rPr>
              <w:t>554-бабына</w:t>
            </w:r>
            <w:r>
              <w:rPr>
                <w:rFonts w:ascii="Times New Roman"/>
                <w:b w:val="false"/>
                <w:i w:val="false"/>
                <w:color w:val="000000"/>
                <w:sz w:val="20"/>
              </w:rPr>
              <w:t xml:space="preserve"> сәйкес мемлекеттік қызмет көрсеткені үшін жекелеген қызмет түрлерімен айналысу құқығы үшін 9 айлық есептік көрсеткішті құрайтын төлем алынады.</w:t>
            </w:r>
          </w:p>
          <w:p>
            <w:pPr>
              <w:spacing w:after="20"/>
              <w:ind w:left="20"/>
              <w:jc w:val="both"/>
            </w:pPr>
            <w:r>
              <w:rPr>
                <w:rFonts w:ascii="Times New Roman"/>
                <w:b w:val="false"/>
                <w:i w:val="false"/>
                <w:color w:val="000000"/>
                <w:sz w:val="20"/>
              </w:rPr>
              <w:t>
Төлем қолма-қол және ақшасыз нысандарда екінші деңгейлі банктер және банктік операциялардың жекелеген түрлерін жүзеге асыратын ұйымдар арқылы жүзеге асырылады.</w:t>
            </w:r>
          </w:p>
          <w:p>
            <w:pPr>
              <w:spacing w:after="20"/>
              <w:ind w:left="20"/>
              <w:jc w:val="both"/>
            </w:pPr>
            <w:r>
              <w:rPr>
                <w:rFonts w:ascii="Times New Roman"/>
                <w:b w:val="false"/>
                <w:i w:val="false"/>
                <w:color w:val="000000"/>
                <w:sz w:val="20"/>
              </w:rPr>
              <w:t>
Төлем "электрондық үкімет" төлем шлюзі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объектілерінің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 – жұма аралығында, сағат 13:00-ден 15:00-ге дейін түскі үзіліспен сағат 09:00-ден бастап 19:00-ге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үзілістерді қоспағанда (көрсетілетін қызметті алушы жұмыс уақыты аяқталғаннан кейін, демалыс және мереке күндері өтініш берген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орнының мекенжайы көрсетілетін қызметті берушінің www.knb.gov.kz ресми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көрсетілетін қызметті алушыдан талап етілетін құжаттар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электронды-цифрлық қолтаңбамен куәландырылған электрондық құжат нысанындағы заңды тұлғаның өтініші немесе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электронды-цифрлық қолтаңбамен куәландырылған электрондық құжат нысанындағы жеке тұлғаның өтініші;</w:t>
            </w:r>
          </w:p>
          <w:p>
            <w:pPr>
              <w:spacing w:after="20"/>
              <w:ind w:left="20"/>
              <w:jc w:val="both"/>
            </w:pPr>
            <w:r>
              <w:rPr>
                <w:rFonts w:ascii="Times New Roman"/>
                <w:b w:val="false"/>
                <w:i w:val="false"/>
                <w:color w:val="000000"/>
                <w:sz w:val="20"/>
              </w:rPr>
              <w:t xml:space="preserve">
2)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нысан бойынша ақпаратты криптографиялық қорғау құралдарын тарату (оның ішінде өзгеше беру) бойынша қызметпен айналысу үшін рұқсат беру талаптарына көрсетілетін қызметті алушының сәйкестігі туралы мәліметтерінің электронды нысаны;</w:t>
            </w:r>
          </w:p>
          <w:p>
            <w:pPr>
              <w:spacing w:after="20"/>
              <w:ind w:left="20"/>
              <w:jc w:val="both"/>
            </w:pPr>
            <w:r>
              <w:rPr>
                <w:rFonts w:ascii="Times New Roman"/>
                <w:b w:val="false"/>
                <w:i w:val="false"/>
                <w:color w:val="000000"/>
                <w:sz w:val="20"/>
              </w:rPr>
              <w:t>
3) "электронды үкімет" шлюзі арқылы төленген жағдайларды қоспағанда, қызметтердің жекелеген түрлерімен айналысу құқығы үшін бюджетке төленетін алымдарды растайтын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деректердің және мәліметтердің рұқсат беру талаптарына сәйкессіздігі;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электронды цифрлы қолы болған жағдайда мемлекеттік қызметті портал арқылы электронды нысанда алады.</w:t>
            </w:r>
          </w:p>
          <w:p>
            <w:pPr>
              <w:spacing w:after="20"/>
              <w:ind w:left="20"/>
              <w:jc w:val="both"/>
            </w:pPr>
            <w:r>
              <w:rPr>
                <w:rFonts w:ascii="Times New Roman"/>
                <w:b w:val="false"/>
                <w:i w:val="false"/>
                <w:color w:val="000000"/>
                <w:sz w:val="20"/>
              </w:rPr>
              <w:t>
Мемлекеттік қызметті алу үшін электрондық цифрлық қолтаңба болуы қажет.</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және мәртебесі туралы ақпаратты қашықтықтан қол жеткізу режимінде порталда көрсетілетін қызметті алушының "жеке кабинетінен", сондай-ақ көрсетілетін қызметті алушының және Мемлекеттік қызметтер көрсету мәселелері жөніндегі бірыңғай байланыс орталығының телефондары арқылы алуға мүмкіндігі бар.</w:t>
            </w:r>
          </w:p>
          <w:p>
            <w:pPr>
              <w:spacing w:after="20"/>
              <w:ind w:left="20"/>
              <w:jc w:val="both"/>
            </w:pPr>
            <w:r>
              <w:rPr>
                <w:rFonts w:ascii="Times New Roman"/>
                <w:b w:val="false"/>
                <w:i w:val="false"/>
                <w:color w:val="000000"/>
                <w:sz w:val="20"/>
              </w:rPr>
              <w:t>
Мемлекеттік қызметтер көрсету мәселелері бойынша көрсетілетін қызметті берушінің байланыс телефондары: 8 (7172) 76-49-49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өткізуге</w:t>
            </w:r>
            <w:r>
              <w:br/>
            </w:r>
            <w:r>
              <w:rPr>
                <w:rFonts w:ascii="Times New Roman"/>
                <w:b w:val="false"/>
                <w:i w:val="false"/>
                <w:color w:val="000000"/>
                <w:sz w:val="20"/>
              </w:rPr>
              <w:t>(оның ішінде өзгеше беруге)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Ақпаратты криптографиялық қорғау құралдарын өткізуге (оның ішінде өзге де жолдармен беруге) рұқсат құжатын алу үшін заңды тұлғаның өтініші ___________________________________________________________________________ (көрсетілетін қызметті алушының толық атауы)</w:t>
      </w:r>
    </w:p>
    <w:p>
      <w:pPr>
        <w:spacing w:after="0"/>
        <w:ind w:left="0"/>
        <w:jc w:val="both"/>
      </w:pPr>
      <w:r>
        <w:rPr>
          <w:rFonts w:ascii="Times New Roman"/>
          <w:b w:val="false"/>
          <w:i w:val="false"/>
          <w:color w:val="000000"/>
          <w:sz w:val="28"/>
        </w:rPr>
        <w:t>
      __________________________________________________________________________19</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w:t>
      </w:r>
    </w:p>
    <w:p>
      <w:pPr>
        <w:spacing w:after="0"/>
        <w:ind w:left="0"/>
        <w:jc w:val="both"/>
      </w:pPr>
      <w:r>
        <w:rPr>
          <w:rFonts w:ascii="Times New Roman"/>
          <w:b w:val="false"/>
          <w:i w:val="false"/>
          <w:color w:val="000000"/>
          <w:sz w:val="28"/>
        </w:rPr>
        <w:t>
      бизнес- 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Ақпаратты криптографиялық қорғау құралдарын өткізу (оның ішінде өзге де жолдармен беру)</w:t>
      </w:r>
    </w:p>
    <w:p>
      <w:pPr>
        <w:spacing w:after="0"/>
        <w:ind w:left="0"/>
        <w:jc w:val="both"/>
      </w:pPr>
      <w:r>
        <w:rPr>
          <w:rFonts w:ascii="Times New Roman"/>
          <w:b w:val="false"/>
          <w:i w:val="false"/>
          <w:color w:val="000000"/>
          <w:sz w:val="28"/>
        </w:rPr>
        <w:t>
      бойынша қызметті жүзеге асыруға рұқсат құжатын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_______ құжат(тар) қоса беріліп отыр.</w:t>
      </w:r>
    </w:p>
    <w:p>
      <w:pPr>
        <w:spacing w:after="0"/>
        <w:ind w:left="0"/>
        <w:jc w:val="both"/>
      </w:pPr>
      <w:r>
        <w:rPr>
          <w:rFonts w:ascii="Times New Roman"/>
          <w:b w:val="false"/>
          <w:i w:val="false"/>
          <w:color w:val="000000"/>
          <w:sz w:val="28"/>
        </w:rPr>
        <w:t>
      Осымен:   көрсетілген барлық деректердің ресми байланыстар болып табылатындығы және</w:t>
      </w:r>
    </w:p>
    <w:p>
      <w:pPr>
        <w:spacing w:after="0"/>
        <w:ind w:left="0"/>
        <w:jc w:val="both"/>
      </w:pPr>
      <w:r>
        <w:rPr>
          <w:rFonts w:ascii="Times New Roman"/>
          <w:b w:val="false"/>
          <w:i w:val="false"/>
          <w:color w:val="000000"/>
          <w:sz w:val="28"/>
        </w:rPr>
        <w:t>
      оларға рұқсат  құжатын беру немесе беруден бас тарту мәселелері бойынша кез келген ақпаратты</w:t>
      </w:r>
    </w:p>
    <w:p>
      <w:pPr>
        <w:spacing w:after="0"/>
        <w:ind w:left="0"/>
        <w:jc w:val="both"/>
      </w:pPr>
      <w:r>
        <w:rPr>
          <w:rFonts w:ascii="Times New Roman"/>
          <w:b w:val="false"/>
          <w:i w:val="false"/>
          <w:color w:val="000000"/>
          <w:sz w:val="28"/>
        </w:rPr>
        <w:t>
      жіберуге  болатындығы;   өтініш берушіге рұқсат құжатын алуды талап ететін қызметпен немесе</w:t>
      </w:r>
    </w:p>
    <w:p>
      <w:pPr>
        <w:spacing w:after="0"/>
        <w:ind w:left="0"/>
        <w:jc w:val="both"/>
      </w:pPr>
      <w:r>
        <w:rPr>
          <w:rFonts w:ascii="Times New Roman"/>
          <w:b w:val="false"/>
          <w:i w:val="false"/>
          <w:color w:val="000000"/>
          <w:sz w:val="28"/>
        </w:rPr>
        <w:t>
      қызметтің жекелеген  түрімен айналысуға сот тыйым салмайтыны;  қоса берілген құжаттардың</w:t>
      </w:r>
    </w:p>
    <w:p>
      <w:pPr>
        <w:spacing w:after="0"/>
        <w:ind w:left="0"/>
        <w:jc w:val="both"/>
      </w:pPr>
      <w:r>
        <w:rPr>
          <w:rFonts w:ascii="Times New Roman"/>
          <w:b w:val="false"/>
          <w:i w:val="false"/>
          <w:color w:val="000000"/>
          <w:sz w:val="28"/>
        </w:rPr>
        <w:t>
      барлығы шындыққа сәйкес келетіні және жарамды болып  табылатындығы расталады;  өтініш</w:t>
      </w:r>
    </w:p>
    <w:p>
      <w:pPr>
        <w:spacing w:after="0"/>
        <w:ind w:left="0"/>
        <w:jc w:val="both"/>
      </w:pPr>
      <w:r>
        <w:rPr>
          <w:rFonts w:ascii="Times New Roman"/>
          <w:b w:val="false"/>
          <w:i w:val="false"/>
          <w:color w:val="000000"/>
          <w:sz w:val="28"/>
        </w:rPr>
        <w:t>
      беруші рұқсат құжатын беру кезінде ақпараттық жүйелерде қамтылған, заңмен   қорғалатын</w:t>
      </w:r>
    </w:p>
    <w:p>
      <w:pPr>
        <w:spacing w:after="0"/>
        <w:ind w:left="0"/>
        <w:jc w:val="both"/>
      </w:pPr>
      <w:r>
        <w:rPr>
          <w:rFonts w:ascii="Times New Roman"/>
          <w:b w:val="false"/>
          <w:i w:val="false"/>
          <w:color w:val="000000"/>
          <w:sz w:val="28"/>
        </w:rPr>
        <w:t>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_________________</w:t>
      </w:r>
    </w:p>
    <w:p>
      <w:pPr>
        <w:spacing w:after="0"/>
        <w:ind w:left="0"/>
        <w:jc w:val="both"/>
      </w:pPr>
      <w:r>
        <w:rPr>
          <w:rFonts w:ascii="Times New Roman"/>
          <w:b w:val="false"/>
          <w:i w:val="false"/>
          <w:color w:val="000000"/>
          <w:sz w:val="28"/>
        </w:rPr>
        <w:t>
      19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өткізуге</w:t>
            </w:r>
            <w:r>
              <w:br/>
            </w:r>
            <w:r>
              <w:rPr>
                <w:rFonts w:ascii="Times New Roman"/>
                <w:b w:val="false"/>
                <w:i w:val="false"/>
                <w:color w:val="000000"/>
                <w:sz w:val="20"/>
              </w:rPr>
              <w:t>оның ішінде өзгеше беруге)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Ақпаратты криптографиялық қорғау құралдарын өткізуге (оның ішінде өзге де жолдармен беруге) рұқсат құжатын алу үшін жеке тұлғаның өтініші ____________________________________________________________________________ (көрсетілетін қызметті алушының толық атауы)</w:t>
      </w:r>
    </w:p>
    <w:p>
      <w:pPr>
        <w:spacing w:after="0"/>
        <w:ind w:left="0"/>
        <w:jc w:val="both"/>
      </w:pPr>
      <w:r>
        <w:rPr>
          <w:rFonts w:ascii="Times New Roman"/>
          <w:b w:val="false"/>
          <w:i w:val="false"/>
          <w:color w:val="000000"/>
          <w:sz w:val="28"/>
        </w:rPr>
        <w:t>
      _________________________________________________________________________20</w:t>
      </w:r>
    </w:p>
    <w:p>
      <w:pPr>
        <w:spacing w:after="0"/>
        <w:ind w:left="0"/>
        <w:jc w:val="both"/>
      </w:pPr>
      <w:r>
        <w:rPr>
          <w:rFonts w:ascii="Times New Roman"/>
          <w:b w:val="false"/>
          <w:i w:val="false"/>
          <w:color w:val="000000"/>
          <w:sz w:val="28"/>
        </w:rPr>
        <w:t>
      (жеке тұлғаның тегі, аты, әкесінің аты (болған жағдайда), жеке-сәйкестендіру нөмірі)</w:t>
      </w:r>
    </w:p>
    <w:p>
      <w:pPr>
        <w:spacing w:after="0"/>
        <w:ind w:left="0"/>
        <w:jc w:val="both"/>
      </w:pPr>
      <w:r>
        <w:rPr>
          <w:rFonts w:ascii="Times New Roman"/>
          <w:b w:val="false"/>
          <w:i w:val="false"/>
          <w:color w:val="000000"/>
          <w:sz w:val="28"/>
        </w:rPr>
        <w:t>
      Ақпаратты криптографиялық қорғау құралдарын өткізу (оның ішінде өзге де жолдармен беру)</w:t>
      </w:r>
    </w:p>
    <w:p>
      <w:pPr>
        <w:spacing w:after="0"/>
        <w:ind w:left="0"/>
        <w:jc w:val="both"/>
      </w:pPr>
      <w:r>
        <w:rPr>
          <w:rFonts w:ascii="Times New Roman"/>
          <w:b w:val="false"/>
          <w:i w:val="false"/>
          <w:color w:val="000000"/>
          <w:sz w:val="28"/>
        </w:rPr>
        <w:t>
      бойынша қызметті жүзеге асыруға рұқсат құжатын беруiңiздi сұраймын</w:t>
      </w:r>
    </w:p>
    <w:p>
      <w:pPr>
        <w:spacing w:after="0"/>
        <w:ind w:left="0"/>
        <w:jc w:val="both"/>
      </w:pPr>
      <w:r>
        <w:rPr>
          <w:rFonts w:ascii="Times New Roman"/>
          <w:b w:val="false"/>
          <w:i w:val="false"/>
          <w:color w:val="000000"/>
          <w:sz w:val="28"/>
        </w:rPr>
        <w:t>
      Жеке тұлғаның мекенжайы __________________________________________________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 _______ құжат(тар)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рұқсат  құжатын беру немесе беруден бас тарту мәселелері бойынша кез келген ақпаратты жіберуге</w:t>
      </w:r>
    </w:p>
    <w:p>
      <w:pPr>
        <w:spacing w:after="0"/>
        <w:ind w:left="0"/>
        <w:jc w:val="both"/>
      </w:pPr>
      <w:r>
        <w:rPr>
          <w:rFonts w:ascii="Times New Roman"/>
          <w:b w:val="false"/>
          <w:i w:val="false"/>
          <w:color w:val="000000"/>
          <w:sz w:val="28"/>
        </w:rPr>
        <w:t>
      болатындығы;   өтініш берушіге рұқсат құжатын алуды талап ететін қызметпен немесе қызметтің</w:t>
      </w:r>
    </w:p>
    <w:p>
      <w:pPr>
        <w:spacing w:after="0"/>
        <w:ind w:left="0"/>
        <w:jc w:val="both"/>
      </w:pPr>
      <w:r>
        <w:rPr>
          <w:rFonts w:ascii="Times New Roman"/>
          <w:b w:val="false"/>
          <w:i w:val="false"/>
          <w:color w:val="000000"/>
          <w:sz w:val="28"/>
        </w:rPr>
        <w:t>
      жекелеген  түрімен айналысуға сот тыйым салмайтыны;  қоса берілген құжаттардың барлығы шындыққа</w:t>
      </w:r>
    </w:p>
    <w:p>
      <w:pPr>
        <w:spacing w:after="0"/>
        <w:ind w:left="0"/>
        <w:jc w:val="both"/>
      </w:pPr>
      <w:r>
        <w:rPr>
          <w:rFonts w:ascii="Times New Roman"/>
          <w:b w:val="false"/>
          <w:i w:val="false"/>
          <w:color w:val="000000"/>
          <w:sz w:val="28"/>
        </w:rPr>
        <w:t>
      сәйкес келетіні және жарамды болып  табылатындығы расталады;  өтініш беруші рұқсат құжатын беру</w:t>
      </w:r>
    </w:p>
    <w:p>
      <w:pPr>
        <w:spacing w:after="0"/>
        <w:ind w:left="0"/>
        <w:jc w:val="both"/>
      </w:pPr>
      <w:r>
        <w:rPr>
          <w:rFonts w:ascii="Times New Roman"/>
          <w:b w:val="false"/>
          <w:i w:val="false"/>
          <w:color w:val="000000"/>
          <w:sz w:val="28"/>
        </w:rPr>
        <w:t>
      кезінде ақпараттық жүйелерде қамтылған, заңмен  қорғалатын құпияны құрайтын қолжетімділігі</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______________ __________________________________________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
      Толтыру күні: 20___ жылғы "___" _________________</w:t>
      </w:r>
    </w:p>
    <w:p>
      <w:pPr>
        <w:spacing w:after="0"/>
        <w:ind w:left="0"/>
        <w:jc w:val="both"/>
      </w:pPr>
      <w:r>
        <w:rPr>
          <w:rFonts w:ascii="Times New Roman"/>
          <w:b w:val="false"/>
          <w:i w:val="false"/>
          <w:color w:val="000000"/>
          <w:sz w:val="28"/>
        </w:rPr>
        <w:t>
      20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комитеті</w:t>
            </w:r>
            <w:r>
              <w:br/>
            </w:r>
            <w:r>
              <w:rPr>
                <w:rFonts w:ascii="Times New Roman"/>
                <w:b w:val="false"/>
                <w:i w:val="false"/>
                <w:color w:val="000000"/>
                <w:sz w:val="20"/>
              </w:rPr>
              <w:t>Төрағасының 2022 жылғы "___"</w:t>
            </w:r>
            <w:r>
              <w:br/>
            </w:r>
            <w:r>
              <w:rPr>
                <w:rFonts w:ascii="Times New Roman"/>
                <w:b w:val="false"/>
                <w:i w:val="false"/>
                <w:color w:val="000000"/>
                <w:sz w:val="20"/>
              </w:rPr>
              <w:t>№____ бұйрығымен бекітілген</w:t>
            </w:r>
            <w:r>
              <w:br/>
            </w:r>
            <w:r>
              <w:rPr>
                <w:rFonts w:ascii="Times New Roman"/>
                <w:b w:val="false"/>
                <w:i w:val="false"/>
                <w:color w:val="000000"/>
                <w:sz w:val="20"/>
              </w:rPr>
              <w:t>"Ақпаратты криптографиялық</w:t>
            </w:r>
            <w:r>
              <w:br/>
            </w:r>
            <w:r>
              <w:rPr>
                <w:rFonts w:ascii="Times New Roman"/>
                <w:b w:val="false"/>
                <w:i w:val="false"/>
                <w:color w:val="000000"/>
                <w:sz w:val="20"/>
              </w:rPr>
              <w:t>қорғау құралдарын өткізуге</w:t>
            </w:r>
            <w:r>
              <w:br/>
            </w:r>
            <w:r>
              <w:rPr>
                <w:rFonts w:ascii="Times New Roman"/>
                <w:b w:val="false"/>
                <w:i w:val="false"/>
                <w:color w:val="000000"/>
                <w:sz w:val="20"/>
              </w:rPr>
              <w:t>(оның ішінде өзгеше беруге)</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Ақпаратты криптографиялық қорғау құралдарын өткізу (оның ішінде өзге де жолдармен беруге) бойынша қызметпен айналысу үшін көрсетілетін қызметті алушының рұқсат беру талаптарына сәйкестігі туралы мәліметтер нысаны</w:t>
      </w:r>
    </w:p>
    <w:p>
      <w:pPr>
        <w:spacing w:after="0"/>
        <w:ind w:left="0"/>
        <w:jc w:val="both"/>
      </w:pPr>
      <w:r>
        <w:rPr>
          <w:rFonts w:ascii="Times New Roman"/>
          <w:b w:val="false"/>
          <w:i w:val="false"/>
          <w:color w:val="000000"/>
          <w:sz w:val="28"/>
        </w:rPr>
        <w:t>
      1. Көрсетілетін қызметті алушы туралы ақпарат 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жеке сәйкестендіру нөмірі / мемлекеттік</w:t>
      </w:r>
    </w:p>
    <w:p>
      <w:pPr>
        <w:spacing w:after="0"/>
        <w:ind w:left="0"/>
        <w:jc w:val="both"/>
      </w:pPr>
      <w:r>
        <w:rPr>
          <w:rFonts w:ascii="Times New Roman"/>
          <w:b w:val="false"/>
          <w:i w:val="false"/>
          <w:color w:val="000000"/>
          <w:sz w:val="28"/>
        </w:rPr>
        <w:t>
      ________________________________________________________________________21;</w:t>
      </w:r>
    </w:p>
    <w:p>
      <w:pPr>
        <w:spacing w:after="0"/>
        <w:ind w:left="0"/>
        <w:jc w:val="both"/>
      </w:pPr>
      <w:r>
        <w:rPr>
          <w:rFonts w:ascii="Times New Roman"/>
          <w:b w:val="false"/>
          <w:i w:val="false"/>
          <w:color w:val="000000"/>
          <w:sz w:val="28"/>
        </w:rPr>
        <w:t>
      тіркеу қайта тіркеу туралы анықтаманың/куәліктің нөмірін және берілген күнін көрсету)</w:t>
      </w:r>
    </w:p>
    <w:p>
      <w:pPr>
        <w:spacing w:after="0"/>
        <w:ind w:left="0"/>
        <w:jc w:val="both"/>
      </w:pPr>
      <w:r>
        <w:rPr>
          <w:rFonts w:ascii="Times New Roman"/>
          <w:b w:val="false"/>
          <w:i w:val="false"/>
          <w:color w:val="000000"/>
          <w:sz w:val="28"/>
        </w:rPr>
        <w:t>
      2. Техникалық мамандық бойынша жоғары немесе орта кәсіптік білімі бар мәлімделген маман(дар)</w:t>
      </w:r>
    </w:p>
    <w:p>
      <w:pPr>
        <w:spacing w:after="0"/>
        <w:ind w:left="0"/>
        <w:jc w:val="both"/>
      </w:pPr>
      <w:r>
        <w:rPr>
          <w:rFonts w:ascii="Times New Roman"/>
          <w:b w:val="false"/>
          <w:i w:val="false"/>
          <w:color w:val="000000"/>
          <w:sz w:val="28"/>
        </w:rPr>
        <w:t>
      туралы ақпарат _________________________________________________</w:t>
      </w:r>
    </w:p>
    <w:p>
      <w:pPr>
        <w:spacing w:after="0"/>
        <w:ind w:left="0"/>
        <w:jc w:val="both"/>
      </w:pPr>
      <w:r>
        <w:rPr>
          <w:rFonts w:ascii="Times New Roman"/>
          <w:b w:val="false"/>
          <w:i w:val="false"/>
          <w:color w:val="000000"/>
          <w:sz w:val="28"/>
        </w:rPr>
        <w:t>
      (мамандығын және біліктілігін, сондай-ақ диплом(дар)ының көшірмесін(-лерін) қоса беріп,</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диплом(дар)ының нөмірін, берілген күнін және орнын, оқу орнының атауын көрсету)</w:t>
      </w:r>
    </w:p>
    <w:p>
      <w:pPr>
        <w:spacing w:after="0"/>
        <w:ind w:left="0"/>
        <w:jc w:val="both"/>
      </w:pPr>
      <w:r>
        <w:rPr>
          <w:rFonts w:ascii="Times New Roman"/>
          <w:b w:val="false"/>
          <w:i w:val="false"/>
          <w:color w:val="000000"/>
          <w:sz w:val="28"/>
        </w:rPr>
        <w:t>
      Заңды және жеке тұлғаның мекенжайлары ______________________________________</w:t>
      </w:r>
    </w:p>
    <w:p>
      <w:pPr>
        <w:spacing w:after="0"/>
        <w:ind w:left="0"/>
        <w:jc w:val="both"/>
      </w:pPr>
      <w:r>
        <w:rPr>
          <w:rFonts w:ascii="Times New Roman"/>
          <w:b w:val="false"/>
          <w:i w:val="false"/>
          <w:color w:val="000000"/>
          <w:sz w:val="28"/>
        </w:rPr>
        <w:t>
      (пошталық индексі, елі (шетелдік заңды тұлға үшін)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21 Мемлекеттік қызмет беруші мәліметтерді мемлекеттік ақпараттық жүйелерден "электрондық</w:t>
      </w:r>
    </w:p>
    <w:p>
      <w:pPr>
        <w:spacing w:after="0"/>
        <w:ind w:left="0"/>
        <w:jc w:val="both"/>
      </w:pPr>
      <w:r>
        <w:rPr>
          <w:rFonts w:ascii="Times New Roman"/>
          <w:b w:val="false"/>
          <w:i w:val="false"/>
          <w:color w:val="000000"/>
          <w:sz w:val="28"/>
        </w:rPr>
        <w:t>
      үкімет" шлюзі арқылы дербес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6 мамырдағы</w:t>
            </w:r>
            <w:r>
              <w:br/>
            </w:r>
            <w:r>
              <w:rPr>
                <w:rFonts w:ascii="Times New Roman"/>
                <w:b w:val="false"/>
                <w:i w:val="false"/>
                <w:color w:val="000000"/>
                <w:sz w:val="20"/>
              </w:rPr>
              <w:t>№ 34/қе бұйрығына</w:t>
            </w:r>
            <w:r>
              <w:br/>
            </w:r>
            <w:r>
              <w:rPr>
                <w:rFonts w:ascii="Times New Roman"/>
                <w:b w:val="false"/>
                <w:i w:val="false"/>
                <w:color w:val="000000"/>
                <w:sz w:val="20"/>
              </w:rPr>
              <w:t>9-қосымша</w:t>
            </w:r>
          </w:p>
        </w:tc>
      </w:tr>
    </w:tbl>
    <w:bookmarkStart w:name="z165" w:id="114"/>
    <w:p>
      <w:pPr>
        <w:spacing w:after="0"/>
        <w:ind w:left="0"/>
        <w:jc w:val="left"/>
      </w:pPr>
      <w:r>
        <w:rPr>
          <w:rFonts w:ascii="Times New Roman"/>
          <w:b/>
          <w:i w:val="false"/>
          <w:color w:val="000000"/>
        </w:rPr>
        <w:t xml:space="preserve"> Қазақстан Республикасы Ұлттық қауіпсіздік комитеті Төрағасының күші жойылған кейбір бұйрықтарының тізбесі</w:t>
      </w:r>
    </w:p>
    <w:bookmarkEnd w:id="114"/>
    <w:bookmarkStart w:name="z166" w:id="115"/>
    <w:p>
      <w:pPr>
        <w:spacing w:after="0"/>
        <w:ind w:left="0"/>
        <w:jc w:val="both"/>
      </w:pPr>
      <w:r>
        <w:rPr>
          <w:rFonts w:ascii="Times New Roman"/>
          <w:b w:val="false"/>
          <w:i w:val="false"/>
          <w:color w:val="000000"/>
          <w:sz w:val="28"/>
        </w:rPr>
        <w:t xml:space="preserve">
      1.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11360 болып тіркелген, "Әділет" ақпараттық-құқықтық жүйесінде 2015 жылғы 9 шілдеде жарияланған).</w:t>
      </w:r>
    </w:p>
    <w:bookmarkEnd w:id="115"/>
    <w:bookmarkStart w:name="z167" w:id="116"/>
    <w:p>
      <w:pPr>
        <w:spacing w:after="0"/>
        <w:ind w:left="0"/>
        <w:jc w:val="both"/>
      </w:pPr>
      <w:r>
        <w:rPr>
          <w:rFonts w:ascii="Times New Roman"/>
          <w:b w:val="false"/>
          <w:i w:val="false"/>
          <w:color w:val="000000"/>
          <w:sz w:val="28"/>
        </w:rPr>
        <w:t xml:space="preserve">
      2. "Қазақстан Республикасы Ұлттық қауіпсіздік комитеті көрсететін мемлекеттік қызмет регламенттерін бекіту туралы" Қазақстан Республикасы Ұлттық қауіпсіздік комитеті Төрағасының 2015 жылғы 27 мамырдағы № 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11509 болып тіркелген, "Әділет" ақпараттық-құқықтық жүйесінде 2015 жылғы 14 шілдеде жарияланған).</w:t>
      </w:r>
    </w:p>
    <w:bookmarkEnd w:id="116"/>
    <w:bookmarkStart w:name="z168" w:id="117"/>
    <w:p>
      <w:pPr>
        <w:spacing w:after="0"/>
        <w:ind w:left="0"/>
        <w:jc w:val="both"/>
      </w:pPr>
      <w:r>
        <w:rPr>
          <w:rFonts w:ascii="Times New Roman"/>
          <w:b w:val="false"/>
          <w:i w:val="false"/>
          <w:color w:val="000000"/>
          <w:sz w:val="28"/>
        </w:rPr>
        <w:t xml:space="preserve">
      3.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бұйрығына өзгерістер мен толықтырулар енгізу туралы" Қазақстан Республикасы Ұлттық қауіпсіздік комитеті Төрағасының 2017 жылғы 17 шілдедегі № 50/қе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15550 болып тіркелген, Қазақстан Республикасының нормативтік құқықтық актілерінің эталондық бақылау банкінде 2017 жылғы 4 қыркүйекте жарияланған).</w:t>
      </w:r>
    </w:p>
    <w:bookmarkEnd w:id="117"/>
    <w:bookmarkStart w:name="z169" w:id="118"/>
    <w:p>
      <w:pPr>
        <w:spacing w:after="0"/>
        <w:ind w:left="0"/>
        <w:jc w:val="both"/>
      </w:pPr>
      <w:r>
        <w:rPr>
          <w:rFonts w:ascii="Times New Roman"/>
          <w:b w:val="false"/>
          <w:i w:val="false"/>
          <w:color w:val="000000"/>
          <w:sz w:val="28"/>
        </w:rPr>
        <w:t xml:space="preserve">
      4. "Қазақстан Республикасы Ұлттық қауіпсіздік комитеті көрсететін мемлекеттік қызмет регламенттерін бекіту туралы" Қазақстан Республикасы Ұлттық қауіпсіздік комитеті Төрағасының 2015 жылғы 27 мамырдағы № 43 бұйрығына өзгерістер енгізу туралы" Қазақстан Республикасы Ұлттық қауіпсіздік комитеті Төрағасының 2017 жылғы 25 қазандағы № 98/қе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15996 болып тіркелген, Қазақстан Республикасының нормативтік құқықтық актілерінің эталондық бақылау банкінде 2017 жылғы 5 желтоқсанда жарияланған).</w:t>
      </w:r>
    </w:p>
    <w:bookmarkEnd w:id="118"/>
    <w:bookmarkStart w:name="z170" w:id="119"/>
    <w:p>
      <w:pPr>
        <w:spacing w:after="0"/>
        <w:ind w:left="0"/>
        <w:jc w:val="both"/>
      </w:pPr>
      <w:r>
        <w:rPr>
          <w:rFonts w:ascii="Times New Roman"/>
          <w:b w:val="false"/>
          <w:i w:val="false"/>
          <w:color w:val="000000"/>
          <w:sz w:val="28"/>
        </w:rPr>
        <w:t xml:space="preserve">
      5.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бұйрығына өзгерістер мен толықтырулар енгізу туралы" Қазақстан Республикасы Ұлттық қауіпсіздік комитеті Төрағасының 2018 жылғы 30 мамырдағы № 44/қе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17125 болып тіркелген, Қазақстан Республикасының нормативтік құқықтық актілерінің эталондық бақылау банкінде 2018 жылғы 12 шілдеде жарияланған).</w:t>
      </w:r>
    </w:p>
    <w:bookmarkEnd w:id="119"/>
    <w:bookmarkStart w:name="z171" w:id="120"/>
    <w:p>
      <w:pPr>
        <w:spacing w:after="0"/>
        <w:ind w:left="0"/>
        <w:jc w:val="both"/>
      </w:pPr>
      <w:r>
        <w:rPr>
          <w:rFonts w:ascii="Times New Roman"/>
          <w:b w:val="false"/>
          <w:i w:val="false"/>
          <w:color w:val="000000"/>
          <w:sz w:val="28"/>
        </w:rPr>
        <w:t xml:space="preserve">
      6. "Қазақстан Республикасы Ұлттық қауіпсіздік комитеті көрсететін мемлекеттік қызмет регламенттерін бекіту туралы" Қазақстан Республикасы Ұлттық қауіпсіздік комитеті Төрағасының 2015 жылғы 27 мамырдағы № 43 бұйрығына өзгерістер енгізу туралы" Қазақстан Республикасы Ұлттық қауіпсіздік комитеті Төрағасының 2018 жылғы 7 тамыздағы № 65/қе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17335 болып тіркелген, Қазақстан Республикасының нормативтік құқықтық актілерінің эталондық бақылау банкінде 2018 жылғы 14 қыркүйекте жарияланған).</w:t>
      </w:r>
    </w:p>
    <w:bookmarkEnd w:id="120"/>
    <w:bookmarkStart w:name="z172" w:id="121"/>
    <w:p>
      <w:pPr>
        <w:spacing w:after="0"/>
        <w:ind w:left="0"/>
        <w:jc w:val="both"/>
      </w:pPr>
      <w:r>
        <w:rPr>
          <w:rFonts w:ascii="Times New Roman"/>
          <w:b w:val="false"/>
          <w:i w:val="false"/>
          <w:color w:val="000000"/>
          <w:sz w:val="28"/>
        </w:rPr>
        <w:t xml:space="preserve">
      7. "Қазақстан Республикасы Ұлттық қауіпсіздік комитеті көрсететін мемлекеттік қызмет стандарттарын бекіту туралы" Қазақстан Республикасы Ұлттық қауіпсіздік комитеті Төрағасының 2015 жылғы 28 сәуірдегі № 30 бұйрығына өзгерістер мен толықтырулар енгізу туралы" Қазақстан Республикасы Ұлттық қауіпсіздік комитеті Төрағасының 2019 жылғы 2 мамырдағы № 28/қе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актілерін мемлекеттік тіркеу тізілімінде № 18631 болып тіркелген, Қазақстан Республикасының нормативтік құқықтық актілерінің эталондық бақылау банкінде 2019 жылғы 16 мамырда жарияланған).</w:t>
      </w:r>
    </w:p>
    <w:bookmarkEnd w:id="121"/>
    <w:bookmarkStart w:name="z173" w:id="122"/>
    <w:p>
      <w:pPr>
        <w:spacing w:after="0"/>
        <w:ind w:left="0"/>
        <w:jc w:val="both"/>
      </w:pPr>
      <w:r>
        <w:rPr>
          <w:rFonts w:ascii="Times New Roman"/>
          <w:b w:val="false"/>
          <w:i w:val="false"/>
          <w:color w:val="000000"/>
          <w:sz w:val="28"/>
        </w:rPr>
        <w:t xml:space="preserve">
      8. "Қазақстан Республикасы Ұлттық қауіпсіздік комитеті көрсететін мемлекеттік қызмет регламенттерін бекіту туралы" Қазақстан Республикасы Ұлттық қауіпсіздік комитеті Төрағасының 2015 жылғы 27 мамырдағы № 43 бұйрығына өзгерістер мен толықтырулар енгізу туралы" Қазақстан Республикасы Ұлттық қауіпсіздік комитеті Төрағасының 2019 жылғы 28 маусымдағы № 46/қе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18982 болып тіркелген, Қазақстан Республикасының нормативтік құқықтық актілерінің эталондық бақылау банкінде 2019 жылғы 15 шілдеде жарияланған).</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