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6c35b" w14:textId="3b6c3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"Арнаулы үй-жайлардың қызметін ұйымдастыру қағидаларын және арнаулы үй-жайлардың үлгілік ішкі тәртіптемесі қағидаларын бекіту туралы" Қазақстан Республикасы Ішкі істер министрінің 2018 жылғы 24 шілдедегі № 531 бұйрығына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Ішкі істер министрінің 2020 жылғы 12 мамырдағы № 386 бұйрығы. Қазақстан Республикасының Әділет министрлігінде 2020 жылғы 14 мамырда № 20629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БҰЙЫРАМЫН: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"Арнаулы үй-жайлардың қызметін ұйымдастыру қағидаларын және арнаулы үй-жайлардың үлгілік ішкі тәртіптемесі қағидаларын бекіту туралы" Қазақстан Республикасы Ішкі істер министрінің міндетін атқарушының 2018 жылғы 24 шілдедегі № 531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17283 болып тіркелді, Қазақстан Республикасы Нормативтік құқықтық актілердің эталондық бақылау банкінде 2018 жылғы 15 тамызда жарияланды) мынадай өзгерістер мен толықтырулар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 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"Адамдарды қоғамнан уақытша оқшаулауды қамтамасыз ететін арнаулы мекемелерде, арнаулы үй-жайларда ұстау тәртібі мен шарттары туралы" Қазақстан Республикасының 1999 жылғы 30 наурыздағы Заңының </w:t>
      </w:r>
      <w:r>
        <w:rPr>
          <w:rFonts w:ascii="Times New Roman"/>
          <w:b w:val="false"/>
          <w:i w:val="false"/>
          <w:color w:val="000000"/>
          <w:sz w:val="28"/>
        </w:rPr>
        <w:t>9-2-бабының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 сәйкес </w:t>
      </w:r>
      <w:r>
        <w:rPr>
          <w:rFonts w:ascii="Times New Roman"/>
          <w:b/>
          <w:i w:val="false"/>
          <w:color w:val="000000"/>
          <w:sz w:val="28"/>
        </w:rPr>
        <w:t>БҰЙЫРАМЫН:";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Арнаулы үй-жайлардың қызметін ұйымдастыру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 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Осы Арнаулы үй-жайлардың қызметін ұйымдастыру қағидалары (бұдан әрі - Қағидалар) "Адамдарды қоғамнан уақытша оқшаулауды қамтамасыз ететін арнаулы мекемелерде, арнаулы үй-жайларда ұстау тәртібі мен шарттары туралы" Қазақстан Республикасының 1999 жылғы 30 наурыздағы Заңының (бұдан әрі - Заң) </w:t>
      </w:r>
      <w:r>
        <w:rPr>
          <w:rFonts w:ascii="Times New Roman"/>
          <w:b w:val="false"/>
          <w:i w:val="false"/>
          <w:color w:val="000000"/>
          <w:sz w:val="28"/>
        </w:rPr>
        <w:t>9-2-бабының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 сәйкес әзірленді және арнаулы үй-жайларға отырғызылатын адамдарды қабылдау, тіркеу, жеке қарап-тексеру, медициналық куәландыру, дактилоскопиялау, суретке түсіру тәртібін, сондай-ақ алып қоюға жататын заттар тізбесін айқындайды.";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Ұсталған адамдарға қатысты адамды АҮ-ге отырғызу полиция органының немесе оны алмастыратын адамның шешімі бойынша жүзеге асырылады. 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Әкімшілік ұстау тәртібі "Әкімшілік құқық бұзушылық туралы" Қазақстан Республикасының 2014 жылғы 5 шілдедегі кодексінің (бұдан әрі - ӘҚБТК) </w:t>
      </w:r>
      <w:r>
        <w:rPr>
          <w:rFonts w:ascii="Times New Roman"/>
          <w:b w:val="false"/>
          <w:i w:val="false"/>
          <w:color w:val="000000"/>
          <w:sz w:val="28"/>
        </w:rPr>
        <w:t>788-бабында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көзделген.";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Адамды АҮ-ге отырғызу туралы шешім қабылданғаннан кейін кезекші бөлімнің тәуліктік ауысымының қызметкері немесе полиция органы басшысының шешімімен АҮ-де режимді қамтамасыз ету бойынша міндеттер жүктелген өзге де лауазымды адам (бұдан әрі - уәкілетті адам) мынадай іс-әрекеттерді жүзеге асырады: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ұстауды жүзеге асырған лауазымды адамнан барлық қолда бар материалдар қоса берілген жазбаша баянат қабылдайды;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Қазақстан Республикасы Ішкі істер министрінің 2018 жылғы 17 шілдедегі № 439 бұйрығымен бекітілген Қазақстан Республикасы ішкі істер органдарының Жедел басқару орталықтары мен кезекші бөлімдерінің қызметін ұйымдастыру қағидаларының (Нормативтік құқықтық актілерді мемлекеттік тіркеу тізіліміне № 9697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15-қосымшасына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нысан бойынша Кезекші бөлімге жеткізілген адамдарды есепке алу кітабына (бұдан әрі - Жеткізілген адамдарды есепке алу кітабы) адамды АҮ-ге отырғызу фактісін тіркейді.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адамды орналастырудың заңсыздығы анықталған жағдайда ол адамды дереу босатады.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Заңсыз орналастырылған адамды босату туралы Жеткізілген адамдарды есепке алу кітабына тиісті жазба жасалады. Заңсыз жеткізу фактісі туралы полиция органының басшысына немесе оны алмастыратын адамға дереу баяндалады;";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АҮ-ге отырғызар алдында хаттама ресімдейтін қызметкер ұсталған адамнан созылмалы аурулары мен денсаулығының жай-күйіне шағымдардың бар-жоғы туралы жауап алады.";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15-тармақтар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 </w:t>
      </w:r>
    </w:p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"21. Босатылған кезде адамға хаттама рәсімдеген қызметкер осы Қағидаларға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нысан бойынша оның арнайы үй-жайда болғаны туралы анықтама береді.";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Арнаулы үй-жайдың ішкі тәртіптемесінің үлгілік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 </w:t>
      </w:r>
    </w:p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Осы Арнаулы үй-жайдың ішкі тәртіптемесінің үлгілік қағидалары (бұдан әрі - Үлгілік қағидалар) "Адамдарды қоғамнан уақытша оқшаулауды қамтамасыз ететін арнаулы мекемелерде, арнаулы үй-жайларда ұстау тәртібі мен шарттары туралы" Қазақстан Республикасының 1999 жылғы 30 наурыздағы Заңының (бұдан әрі - Заң) </w:t>
      </w:r>
      <w:r>
        <w:rPr>
          <w:rFonts w:ascii="Times New Roman"/>
          <w:b w:val="false"/>
          <w:i w:val="false"/>
          <w:color w:val="000000"/>
          <w:sz w:val="28"/>
        </w:rPr>
        <w:t>9-2-бабының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 сәйкес әзірленген және арнаулы үй-жайлардың ішкі тәртібін айқындайды."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 </w:t>
      </w:r>
    </w:p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Ұсталғандарға арналған үй-жайлардың саны олардың орташа тәуліктік толтырылуын ескере отырып, ұсталған адамдарды орналастыруға арналған алаң нормасына қарай айқындалады. Ұсталғандарға арналған үй-жайдағы алаң нормасы бір адамға кемінде 2,5 шаршы метрді құрайды.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Қадағалауды жүзеге асыру мақсатында аудио және бейнетехника пайдаланылуы мүмкін.";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 </w:t>
      </w:r>
    </w:p>
    <w:bookmarkStart w:name="z3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АҮ тәуліктің қараңғы уақыты басталғаннан бастап таң атқанға дейін жарықтандырылады. Арнаулы үй-жай жасанды жарықтандырылуы тиіс. Жарықтандыру аспаптары ластанудан уақтылы тазартылады, жанып кеткен шамдар ауыстырылады.";</w:t>
      </w:r>
    </w:p>
    <w:bookmarkEnd w:id="18"/>
    <w:bookmarkStart w:name="z3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13-тармақпен толықтырылсын:</w:t>
      </w:r>
    </w:p>
    <w:bookmarkEnd w:id="19"/>
    <w:bookmarkStart w:name="z3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Кезекші бөлімдерді жобалау және күрделі жөндеу жүргізу, қайтадан жөндеу кезінде немесе полицияның аумақтық органдарының жаңа ғимараттарын салу кезінде арнаулы үй-жайларға заңнамалардың нормалары мен талаптары және инженерлік-техникалық нығайтылуы ескерілсін.";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3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АҮ-ге отырғызылған адамдар түнгі уақытта жеке пайдалану үшін:</w:t>
      </w:r>
    </w:p>
    <w:bookmarkEnd w:id="21"/>
    <w:bookmarkStart w:name="z3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жатын орынмен (ұзын орындықтар) қамтамасыз етіледі.";</w:t>
      </w:r>
    </w:p>
    <w:bookmarkEnd w:id="22"/>
    <w:bookmarkStart w:name="z3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21-тармақпен толықтырылсын:</w:t>
      </w:r>
    </w:p>
    <w:bookmarkEnd w:id="23"/>
    <w:bookmarkStart w:name="z3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"21. Арнаулы үй-жай, құрал-жабдықтары және жиһаздар тазалықта ұсталуы тиіс. АҮ ылғалды жинап-тазалау күн сайын жуу және залалсыздандыру құралдарын қолдана отырып, жүргізіледі. Жан-жақты жуып тазалау аптасына кемінде 1 рет жүргізіледі. Залалсыздандыру ерітінділері құралдың атауы, ерітіндінің концентрациясы және оны дайындау күні көрсетілген жазбасы бар ыдыстарда сақталады. АҮ-ге және дәретханаларға арналған жинап-тазалау мүккәмалы қолданылуына қарай жазылып белгіленеді және сөрелер және стеллаждармен жабдықталған арнайы бөлінген жерде (үй-жайда) сақталады. Жинап-тазалау аяқталғаннан кейін жуып, залалсыздандырылады және кептіріледі. Кеміргіштер мен жәндіктерге қарсы дератизациялау және дезинсекциялауды қызметтің аталған түрімен айналысуға лицензиясы бар ұйымдар жүзеге асырады.";</w:t>
      </w:r>
    </w:p>
    <w:bookmarkEnd w:id="24"/>
    <w:bookmarkStart w:name="z3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Ішкі істер министрлігінің Штаб-департаменті Қазақстан Республикасының заңнамасында белгіленген тәртіпте:</w:t>
      </w:r>
    </w:p>
    <w:bookmarkEnd w:id="25"/>
    <w:bookmarkStart w:name="z3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 Әділет министрлігінде мемлекеттік тіркеуді;</w:t>
      </w:r>
    </w:p>
    <w:bookmarkEnd w:id="26"/>
    <w:bookmarkStart w:name="z4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 Ішкі істер министрлігінің интернет-ресурсына орналастыруды;</w:t>
      </w:r>
    </w:p>
    <w:bookmarkEnd w:id="27"/>
    <w:bookmarkStart w:name="z4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бұйрықты мемлекеттік тіркегеннен кейін он жұмыс күні ішінде осы тармақтың 1) және 2) тармақшаларында көзделген іс-шаралардың орындалуы туралы мәліметтерді Қазақстан Республикасы Ішкі істер министрлігінің Заң департаментіне ұсынуды қамтамасыз етсін.</w:t>
      </w:r>
    </w:p>
    <w:bookmarkEnd w:id="28"/>
    <w:bookmarkStart w:name="z4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Қазақстан Республикасы Ішкі істер министрлігінің аппараты басшысына және Қазақстан Республикасы Ішкі істер министрлігінің Штаб-департаментіне жүктелсін.</w:t>
      </w:r>
    </w:p>
    <w:bookmarkEnd w:id="29"/>
    <w:bookmarkStart w:name="z4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күннен кейін күнтізбелік он күн өткен соң қолданысқа енгізіледі.</w:t>
      </w:r>
    </w:p>
    <w:bookmarkEnd w:id="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 Ішкі істер 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Тургумбаев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