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9a21" w14:textId="6d99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"Өнiмді Қазақстан Республикасының аумағынан тыс жерде қайта өңдеуге рұқсат беру қағидаларын бекіту туралы" Қазақстан Республикасы Инвестициялар және даму министрінің 2015 жылғы 31 наурыздағы № 419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12 мамырдағы № 281 бұйрығы. Қазақстан Республикасының Әділет министрлігінде 2020 жылғы 14 мамырда № 20632 болып тіркелді. Күші жойылды - Қазақстан Республикасы Индустрия және инфрақұрылымдық даму министрінің 2023 жылғы 12 сәуірдегі № 242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12.04.2023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Өнімді Қазақстан Республикасының аумағынан тыс жерде қайта өңдеуге рұқсат беру қағидаларын бекіту туралы "Қазақстан Республикасы Инвестициялар және даму министрінің 2015 жылғы 31 наурыздағы № 419 </w:t>
      </w:r>
      <w:r>
        <w:rPr>
          <w:rFonts w:ascii="Times New Roman"/>
          <w:b w:val="false"/>
          <w:i w:val="false"/>
          <w:color w:val="000000"/>
          <w:sz w:val="28"/>
        </w:rPr>
        <w:t>бұйрығына</w:t>
      </w:r>
      <w:r>
        <w:rPr>
          <w:rFonts w:ascii="Times New Roman"/>
          <w:b w:val="false"/>
          <w:i w:val="false"/>
          <w:color w:val="000000"/>
          <w:sz w:val="28"/>
        </w:rPr>
        <w:t xml:space="preserve"> өзгерістер (нормативтік құқықтық актілерді мемлекеттік тіркеу тізілімінде № 11870 болып тіркелген, 2015 жылғы 7 қыркүйекте "Әділет" ақпараттық-құқықтық жүйесінде жарияланған) енгізу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"Экспорттық бақылау туралы" Қазақстан Республикасының 2007 жылғы 21 шілдедегі Заңының 6-бабының </w:t>
      </w:r>
      <w:r>
        <w:rPr>
          <w:rFonts w:ascii="Times New Roman"/>
          <w:b w:val="false"/>
          <w:i w:val="false"/>
          <w:color w:val="000000"/>
          <w:sz w:val="28"/>
        </w:rPr>
        <w:t>17)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өнімді Қазақстан Республикасының аумағынан тыс жерде қайта өңдеуге рұқсат беру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Республикасының Индустрия және инфрақұрылымдық даму вице-министрі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w:t>
      </w:r>
      <w:r>
        <w:rPr>
          <w:rFonts w:ascii="Times New Roman"/>
          <w:b/>
          <w:i w:val="false"/>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цифрлық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даму, инновациялар және аэроғарыш</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12 мамырдағы</w:t>
            </w:r>
            <w:r>
              <w:br/>
            </w:r>
            <w:r>
              <w:rPr>
                <w:rFonts w:ascii="Times New Roman"/>
                <w:b w:val="false"/>
                <w:i w:val="false"/>
                <w:color w:val="000000"/>
                <w:sz w:val="20"/>
              </w:rPr>
              <w:t>№ 281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дамыту</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419 бұйрығы бойынша</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Өнімді Қазақстан Республикасының аумағынан тыс жерде қайта өңдеуге рұқсат беру ережесі</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өнімді Қазақстан Республикасының аумағынан тыс жерде қайта өңдеуге рұқсат беру қағидалары (бұдан әрі - қағидалар) "экспорттық бақылау туралы" 2007 жылғы 21 шілдедегі Қазақстан Республикасының Заңы 6 - бабының </w:t>
      </w:r>
      <w:r>
        <w:rPr>
          <w:rFonts w:ascii="Times New Roman"/>
          <w:b w:val="false"/>
          <w:i w:val="false"/>
          <w:color w:val="000000"/>
          <w:sz w:val="28"/>
        </w:rPr>
        <w:t>17)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өнімді Қазақстан Республикасының аумағынан тыс жерде қайта өңдеуге рұқсат беру тәртібін және "өнімді Қазақстан Республикасының</w:t>
      </w:r>
    </w:p>
    <w:bookmarkEnd w:id="11"/>
    <w:bookmarkStart w:name="z16" w:id="12"/>
    <w:p>
      <w:pPr>
        <w:spacing w:after="0"/>
        <w:ind w:left="0"/>
        <w:jc w:val="both"/>
      </w:pPr>
      <w:r>
        <w:rPr>
          <w:rFonts w:ascii="Times New Roman"/>
          <w:b w:val="false"/>
          <w:i w:val="false"/>
          <w:color w:val="000000"/>
          <w:sz w:val="28"/>
        </w:rPr>
        <w:t>
      2. Егер межелі елге Қазақстан Республикасы осы салада оларды сақтау жөнінде міндеттемелер қабылдаған Қазақстан Республикасының, халықаралық ұйымдардың және жекелеген мемлекеттердің санкциялары салынса, осы Ереженің күші қолданылмайды және өнімді Қазақстан Республикасының аумағынан тыс жерде қайта өңдеуге рұқсат (бұдан әрі - рұқсат) берілмейді.</w:t>
      </w:r>
    </w:p>
    <w:bookmarkEnd w:id="12"/>
    <w:bookmarkStart w:name="z17" w:id="13"/>
    <w:p>
      <w:pPr>
        <w:spacing w:after="0"/>
        <w:ind w:left="0"/>
        <w:jc w:val="both"/>
      </w:pPr>
      <w:r>
        <w:rPr>
          <w:rFonts w:ascii="Times New Roman"/>
          <w:b w:val="false"/>
          <w:i w:val="false"/>
          <w:color w:val="000000"/>
          <w:sz w:val="28"/>
        </w:rPr>
        <w:t>
      3. "Өнімді Қазақстан Республикасының аумағынан тыс жерде қайта өңдеуге рұқсат беру" мемлекеттік көрсетілетін қызмет (бұдан әрі - мемлекеттік көрсетілетін қызмет) болып табылады және оны Қазақстан Республикасы Индустрия және инфрақұрылымдық даму министрлігінің Индустриялық даму және өнеркәсіптік қауіпсіздік комитеті (бұдан әрі - көрсетілетін қызметті беруші) көрсетеді.</w:t>
      </w:r>
    </w:p>
    <w:bookmarkEnd w:id="13"/>
    <w:bookmarkStart w:name="z18" w:id="14"/>
    <w:p>
      <w:pPr>
        <w:spacing w:after="0"/>
        <w:ind w:left="0"/>
        <w:jc w:val="both"/>
      </w:pPr>
      <w:r>
        <w:rPr>
          <w:rFonts w:ascii="Times New Roman"/>
          <w:b w:val="false"/>
          <w:i w:val="false"/>
          <w:color w:val="000000"/>
          <w:sz w:val="28"/>
        </w:rPr>
        <w:t>
      4. Рұқсат жеке және заңды тұлғаларға екі жыл мерзімге беріледі.</w:t>
      </w:r>
    </w:p>
    <w:bookmarkEnd w:id="14"/>
    <w:bookmarkStart w:name="z19" w:id="15"/>
    <w:p>
      <w:pPr>
        <w:spacing w:after="0"/>
        <w:ind w:left="0"/>
        <w:jc w:val="both"/>
      </w:pPr>
      <w:r>
        <w:rPr>
          <w:rFonts w:ascii="Times New Roman"/>
          <w:b w:val="false"/>
          <w:i w:val="false"/>
          <w:color w:val="000000"/>
          <w:sz w:val="28"/>
        </w:rPr>
        <w:t>
      5. Рұқсаттың қолданылу мерзімі сыртқы сауда шартының (келісімшарттың) қолданылу мерзімінен аспауға тиіс.</w:t>
      </w:r>
    </w:p>
    <w:bookmarkEnd w:id="15"/>
    <w:bookmarkStart w:name="z20" w:id="16"/>
    <w:p>
      <w:pPr>
        <w:spacing w:after="0"/>
        <w:ind w:left="0"/>
        <w:jc w:val="both"/>
      </w:pPr>
      <w:r>
        <w:rPr>
          <w:rFonts w:ascii="Times New Roman"/>
          <w:b w:val="false"/>
          <w:i w:val="false"/>
          <w:color w:val="000000"/>
          <w:sz w:val="28"/>
        </w:rPr>
        <w:t>
      6. Рұқсат келісім-шартқа (шартқа) енгізілген өнім атауларының санына қарамастан, он таңбалы кодын көрсете отырып, Еуразиялық экономикалық одақтың сыртқы экономикалық қызметінің тауар номенклатурасына сәйкес өнімнің бір атауына ресімделеді.</w:t>
      </w:r>
    </w:p>
    <w:bookmarkEnd w:id="16"/>
    <w:bookmarkStart w:name="z21" w:id="17"/>
    <w:p>
      <w:pPr>
        <w:spacing w:after="0"/>
        <w:ind w:left="0"/>
        <w:jc w:val="both"/>
      </w:pPr>
      <w:r>
        <w:rPr>
          <w:rFonts w:ascii="Times New Roman"/>
          <w:b w:val="false"/>
          <w:i w:val="false"/>
          <w:color w:val="000000"/>
          <w:sz w:val="28"/>
        </w:rPr>
        <w:t>
      7. Берілген рұқсаттарға өзгерістер мен толықтырулар енгізуге жол берілмейді.</w:t>
      </w:r>
    </w:p>
    <w:bookmarkEnd w:id="17"/>
    <w:bookmarkStart w:name="z22" w:id="18"/>
    <w:p>
      <w:pPr>
        <w:spacing w:after="0"/>
        <w:ind w:left="0"/>
        <w:jc w:val="both"/>
      </w:pPr>
      <w:r>
        <w:rPr>
          <w:rFonts w:ascii="Times New Roman"/>
          <w:b w:val="false"/>
          <w:i w:val="false"/>
          <w:color w:val="000000"/>
          <w:sz w:val="28"/>
        </w:rPr>
        <w:t xml:space="preserve">
      8. Рұқсаттың қолданысын тоқтата тұру, қайта бастау, одан айыру (қайтарып алу) "Рұқсаттар және хабарламалар туралы"2014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негіздер бойынша жүзеге асырылады.</w:t>
      </w:r>
    </w:p>
    <w:bookmarkEnd w:id="18"/>
    <w:bookmarkStart w:name="z23" w:id="19"/>
    <w:p>
      <w:pPr>
        <w:spacing w:after="0"/>
        <w:ind w:left="0"/>
        <w:jc w:val="left"/>
      </w:pPr>
      <w:r>
        <w:rPr>
          <w:rFonts w:ascii="Times New Roman"/>
          <w:b/>
          <w:i w:val="false"/>
          <w:color w:val="000000"/>
        </w:rPr>
        <w:t xml:space="preserve"> 2-тарау. Мемлекеттік қызмет көрсету тәртібі</w:t>
      </w:r>
    </w:p>
    <w:bookmarkEnd w:id="19"/>
    <w:bookmarkStart w:name="z24" w:id="20"/>
    <w:p>
      <w:pPr>
        <w:spacing w:after="0"/>
        <w:ind w:left="0"/>
        <w:jc w:val="both"/>
      </w:pPr>
      <w:r>
        <w:rPr>
          <w:rFonts w:ascii="Times New Roman"/>
          <w:b w:val="false"/>
          <w:i w:val="false"/>
          <w:color w:val="000000"/>
          <w:sz w:val="28"/>
        </w:rPr>
        <w:t>
      9. Мемлекеттік қызметті алу үшін жеке және заңды тұлғалар (бұдан әрі - көрсетілетін қызметті алушы) көрсетілетін қызметті берушіге "электрондық үкімет" веб-порталы арқылы жолдайды www.egov.kz, www.elicense.kz (бұдан әрі - портал):</w:t>
      </w:r>
    </w:p>
    <w:bookmarkEnd w:id="20"/>
    <w:bookmarkStart w:name="z25" w:id="2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әрі-ЭЦҚ) куәландырылған электрондық құжат нысанындағы өтініш;;</w:t>
      </w:r>
    </w:p>
    <w:bookmarkEnd w:id="21"/>
    <w:bookmarkStart w:name="z26" w:id="22"/>
    <w:p>
      <w:pPr>
        <w:spacing w:after="0"/>
        <w:ind w:left="0"/>
        <w:jc w:val="both"/>
      </w:pPr>
      <w:r>
        <w:rPr>
          <w:rFonts w:ascii="Times New Roman"/>
          <w:b w:val="false"/>
          <w:i w:val="false"/>
          <w:color w:val="000000"/>
          <w:sz w:val="28"/>
        </w:rPr>
        <w:t>
      2) өнімді қайта өңдеуге арналған сыртқы сауда шарты (келісімшарт);</w:t>
      </w:r>
    </w:p>
    <w:bookmarkEnd w:id="22"/>
    <w:bookmarkStart w:name="z27" w:id="23"/>
    <w:p>
      <w:pPr>
        <w:spacing w:after="0"/>
        <w:ind w:left="0"/>
        <w:jc w:val="both"/>
      </w:pPr>
      <w:r>
        <w:rPr>
          <w:rFonts w:ascii="Times New Roman"/>
          <w:b w:val="false"/>
          <w:i w:val="false"/>
          <w:color w:val="000000"/>
          <w:sz w:val="28"/>
        </w:rPr>
        <w:t xml:space="preserve">
      3) "Еуразиялық экономикалық одақтың кедендік аумағында/аумағынан тыс тауарларды қайта өңдеу және тауарларды ішкі тұтыну үшін қайта өңдеу шарттары туралы құжатты толтыру және беру, оған өзгерістер (толықтырулар) енгізу, оны кері қайтарып алу (жою) және (немесе) оның қолданылуын қайта бастау нысанын және қағидаларын бекіту туралы" Қазақстан Республикасы Үкіметінің 2018 жылғы 28 маусымдағы № 392 </w:t>
      </w:r>
      <w:r>
        <w:rPr>
          <w:rFonts w:ascii="Times New Roman"/>
          <w:b w:val="false"/>
          <w:i w:val="false"/>
          <w:color w:val="000000"/>
          <w:sz w:val="28"/>
        </w:rPr>
        <w:t>қаулысына</w:t>
      </w:r>
      <w:r>
        <w:rPr>
          <w:rFonts w:ascii="Times New Roman"/>
          <w:b w:val="false"/>
          <w:i w:val="false"/>
          <w:color w:val="000000"/>
          <w:sz w:val="28"/>
        </w:rPr>
        <w:t xml:space="preserve"> сәйкес тиісті құзыретті уәкілетті мемлекеттік органның аумағынан тыс және ішкі тұтыну үшін, Еуразиялық экономикалық одақтың кедендік аумағында қайта өңдеу және ішкі тұтыну үшін қайта өңдеу бойынша операциялар нәтижесінде пайда болған, одан әрі коммерциялық пайдалану үшін жарамсыз қалдықтарды тану " (егер қайта өңдеудің мақсаты жөндеу болып табылған жағдайда, көрсетілген құжатты ұсыну талап етілмейді).</w:t>
      </w:r>
    </w:p>
    <w:bookmarkEnd w:id="23"/>
    <w:bookmarkStart w:name="z28" w:id="24"/>
    <w:p>
      <w:pPr>
        <w:spacing w:after="0"/>
        <w:ind w:left="0"/>
        <w:jc w:val="both"/>
      </w:pPr>
      <w:r>
        <w:rPr>
          <w:rFonts w:ascii="Times New Roman"/>
          <w:b w:val="false"/>
          <w:i w:val="false"/>
          <w:color w:val="000000"/>
          <w:sz w:val="28"/>
        </w:rPr>
        <w:t xml:space="preserve">
      10. Мемлекеттік қызмет көрсету процесінің сипаттамасын, нысанын, мазмұны мен нәтижесін, сондай - 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(бұдан әрі-стандарт) баяндалған. Көрсетілетін қызметті алушы барлық қажетті құжаттарды портал арқылы берген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24"/>
    <w:bookmarkStart w:name="z29" w:id="25"/>
    <w:p>
      <w:pPr>
        <w:spacing w:after="0"/>
        <w:ind w:left="0"/>
        <w:jc w:val="both"/>
      </w:pPr>
      <w:r>
        <w:rPr>
          <w:rFonts w:ascii="Times New Roman"/>
          <w:b w:val="false"/>
          <w:i w:val="false"/>
          <w:color w:val="000000"/>
          <w:sz w:val="28"/>
        </w:rPr>
        <w:t>
      11. Құжаттарды қараудың жалпы мерзімі және Мемлекеттік қызмет көрсету нәтижесін беру - өнімді Қазақстан Республикасының аумағынан тыс жерде қайта өңдеуге рұқсат немесе Мемлекеттік қызмет көрсетуден дәлелді бас тарту 10 (он) жұмыс күні ішінде құрайды.</w:t>
      </w:r>
    </w:p>
    <w:bookmarkEnd w:id="25"/>
    <w:bookmarkStart w:name="z30" w:id="26"/>
    <w:p>
      <w:pPr>
        <w:spacing w:after="0"/>
        <w:ind w:left="0"/>
        <w:jc w:val="both"/>
      </w:pPr>
      <w:r>
        <w:rPr>
          <w:rFonts w:ascii="Times New Roman"/>
          <w:b w:val="false"/>
          <w:i w:val="false"/>
          <w:color w:val="000000"/>
          <w:sz w:val="28"/>
        </w:rPr>
        <w:t>
      12. Көрсетілетін қызметті беруші құжаттар мен мәліметтерді олар түскен күні тіркеуді жүзеге асырады.</w:t>
      </w:r>
    </w:p>
    <w:bookmarkEnd w:id="26"/>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31" w:id="27"/>
    <w:p>
      <w:pPr>
        <w:spacing w:after="0"/>
        <w:ind w:left="0"/>
        <w:jc w:val="both"/>
      </w:pPr>
      <w:r>
        <w:rPr>
          <w:rFonts w:ascii="Times New Roman"/>
          <w:b w:val="false"/>
          <w:i w:val="false"/>
          <w:color w:val="000000"/>
          <w:sz w:val="28"/>
        </w:rPr>
        <w:t xml:space="preserve">
      13. Жауапты орындаушы 2 (екі) жұмыс күні ішінде ұсынылған құжаттардың толықтығын тексереді және ұсынылған құжаттардың толық болмау фактісі анықталған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одан әрі қараудан дәлелді бас тартуды дайындайды және оны көрсетілетін қызметті алушының жеке кабинетіне басшының немесе оны алмастыратын адамның ЭЦҚ қойылған электрондық құжат нысанында портал арқылы жібереді.</w:t>
      </w:r>
    </w:p>
    <w:bookmarkEnd w:id="27"/>
    <w:bookmarkStart w:name="z32" w:id="28"/>
    <w:p>
      <w:pPr>
        <w:spacing w:after="0"/>
        <w:ind w:left="0"/>
        <w:jc w:val="both"/>
      </w:pPr>
      <w:r>
        <w:rPr>
          <w:rFonts w:ascii="Times New Roman"/>
          <w:b w:val="false"/>
          <w:i w:val="false"/>
          <w:color w:val="000000"/>
          <w:sz w:val="28"/>
        </w:rPr>
        <w:t>
      14. Жеке басын куәландыратын құжат туралы, заңды тұлғаны, дара кәсіпкерді мемлекеттік тіркеу (қайта тіркеу) туралы мәліметтерді көрсетілетін қызметті беруші тиісті мемлекеттік ақпараттық жүйелерден "электрондық үкімет"шлюзі арқылы алады.</w:t>
      </w:r>
    </w:p>
    <w:bookmarkEnd w:id="28"/>
    <w:bookmarkStart w:name="z33" w:id="29"/>
    <w:p>
      <w:pPr>
        <w:spacing w:after="0"/>
        <w:ind w:left="0"/>
        <w:jc w:val="both"/>
      </w:pPr>
      <w:r>
        <w:rPr>
          <w:rFonts w:ascii="Times New Roman"/>
          <w:b w:val="false"/>
          <w:i w:val="false"/>
          <w:color w:val="000000"/>
          <w:sz w:val="28"/>
        </w:rPr>
        <w:t xml:space="preserve">
      15. Көрсетілетін қызметті алушы құжаттардың толық топтамасын ұсынған жағдайда, көрсетілетін қызметті берушінің қызметкері 8 (сегіз) жұмыс күні ішінде ұсынылған құжаттардың дұрыстығын және көрсетілетін қызметті алушының және (немесе) ұсынылған құжаттардың осы Қағидаларда белгіленген талаптарға сәйкестігін тексереді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өнімді Қазақстан Республикасының аумағынан тыс жерде қайта өңдеуге рұқсатты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қызметті көрсетуден дәлелді бас тартуды ресімдейді.</w:t>
      </w:r>
    </w:p>
    <w:bookmarkEnd w:id="29"/>
    <w:p>
      <w:pPr>
        <w:spacing w:after="0"/>
        <w:ind w:left="0"/>
        <w:jc w:val="both"/>
      </w:pPr>
      <w:r>
        <w:rPr>
          <w:rFonts w:ascii="Times New Roman"/>
          <w:b w:val="false"/>
          <w:i w:val="false"/>
          <w:color w:val="000000"/>
          <w:sz w:val="28"/>
        </w:rPr>
        <w:t xml:space="preserve">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баяндалған.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ЭЦҚ қойылған электрондық құжат нысанында жолданады және сақталады.</w:t>
      </w:r>
    </w:p>
    <w:bookmarkStart w:name="z34" w:id="30"/>
    <w:p>
      <w:pPr>
        <w:spacing w:after="0"/>
        <w:ind w:left="0"/>
        <w:jc w:val="both"/>
      </w:pPr>
      <w:r>
        <w:rPr>
          <w:rFonts w:ascii="Times New Roman"/>
          <w:b w:val="false"/>
          <w:i w:val="false"/>
          <w:color w:val="000000"/>
          <w:sz w:val="28"/>
        </w:rPr>
        <w:t>
      16.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30"/>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35" w:id="31"/>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31"/>
    <w:bookmarkStart w:name="z36" w:id="32"/>
    <w:p>
      <w:pPr>
        <w:spacing w:after="0"/>
        <w:ind w:left="0"/>
        <w:jc w:val="both"/>
      </w:pPr>
      <w:r>
        <w:rPr>
          <w:rFonts w:ascii="Times New Roman"/>
          <w:b w:val="false"/>
          <w:i w:val="false"/>
          <w:color w:val="000000"/>
          <w:sz w:val="28"/>
        </w:rPr>
        <w:t>
      17. Мемлекеттік қызметтер көрсету мәселелері бойынша көрсетілетін қызметті берушінің шешіміне, әрекетіне (әрекетсіздігіне) шағым экспорттық бақылау саласындағы басшылықты жүзеге асыратын уәкілетті органға (бұдан әрі - уәкілетті орган)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32"/>
    <w:bookmarkStart w:name="z37" w:id="33"/>
    <w:p>
      <w:pPr>
        <w:spacing w:after="0"/>
        <w:ind w:left="0"/>
        <w:jc w:val="both"/>
      </w:pPr>
      <w:r>
        <w:rPr>
          <w:rFonts w:ascii="Times New Roman"/>
          <w:b w:val="false"/>
          <w:i w:val="false"/>
          <w:color w:val="000000"/>
          <w:sz w:val="28"/>
        </w:rPr>
        <w:t xml:space="preserve">
      18.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қарауға жатады:</w:t>
      </w:r>
    </w:p>
    <w:bookmarkEnd w:id="33"/>
    <w:p>
      <w:pPr>
        <w:spacing w:after="0"/>
        <w:ind w:left="0"/>
        <w:jc w:val="both"/>
      </w:pPr>
      <w:r>
        <w:rPr>
          <w:rFonts w:ascii="Times New Roman"/>
          <w:b w:val="false"/>
          <w:i w:val="false"/>
          <w:color w:val="000000"/>
          <w:sz w:val="28"/>
        </w:rPr>
        <w:t>
      уәкілетті орган оны тіркеген күннен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он бес жұмыс күні ішінде.</w:t>
      </w:r>
    </w:p>
    <w:bookmarkStart w:name="z38" w:id="34"/>
    <w:p>
      <w:pPr>
        <w:spacing w:after="0"/>
        <w:ind w:left="0"/>
        <w:jc w:val="both"/>
      </w:pPr>
      <w:r>
        <w:rPr>
          <w:rFonts w:ascii="Times New Roman"/>
          <w:b w:val="false"/>
          <w:i w:val="false"/>
          <w:color w:val="000000"/>
          <w:sz w:val="28"/>
        </w:rPr>
        <w:t xml:space="preserve">
      19.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он жұмыс күнінен аспайтын мерзімге ұзартылады.:</w:t>
      </w:r>
    </w:p>
    <w:bookmarkEnd w:id="34"/>
    <w:bookmarkStart w:name="z39" w:id="3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35"/>
    <w:bookmarkStart w:name="z40" w:id="36"/>
    <w:p>
      <w:pPr>
        <w:spacing w:after="0"/>
        <w:ind w:left="0"/>
        <w:jc w:val="both"/>
      </w:pPr>
      <w:r>
        <w:rPr>
          <w:rFonts w:ascii="Times New Roman"/>
          <w:b w:val="false"/>
          <w:i w:val="false"/>
          <w:color w:val="000000"/>
          <w:sz w:val="28"/>
        </w:rPr>
        <w:t>
      2) қосымша ақпарат алу.</w:t>
      </w:r>
    </w:p>
    <w:bookmarkEnd w:id="36"/>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 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тыс жерде қайта өңдеуге рұқсат</w:t>
            </w:r>
            <w:r>
              <w:br/>
            </w:r>
            <w:r>
              <w:rPr>
                <w:rFonts w:ascii="Times New Roman"/>
                <w:b w:val="false"/>
                <w:i w:val="false"/>
                <w:color w:val="000000"/>
                <w:sz w:val="20"/>
              </w:rPr>
              <w:t>беру" мемлекеттік қызметі</w:t>
            </w:r>
            <w:r>
              <w:br/>
            </w:r>
            <w:r>
              <w:rPr>
                <w:rFonts w:ascii="Times New Roman"/>
                <w:b w:val="false"/>
                <w:i w:val="false"/>
                <w:color w:val="000000"/>
                <w:sz w:val="20"/>
              </w:rPr>
              <w:t>Ережесіне</w:t>
            </w:r>
            <w:r>
              <w:br/>
            </w:r>
            <w:r>
              <w:rPr>
                <w:rFonts w:ascii="Times New Roman"/>
                <w:b w:val="false"/>
                <w:i w:val="false"/>
                <w:color w:val="000000"/>
                <w:sz w:val="20"/>
              </w:rPr>
              <w:t>1-қосымша нысаны</w:t>
            </w:r>
          </w:p>
        </w:tc>
      </w:tr>
    </w:tbl>
    <w:p>
      <w:pPr>
        <w:spacing w:after="0"/>
        <w:ind w:left="0"/>
        <w:jc w:val="left"/>
      </w:pPr>
      <w:r>
        <w:rPr>
          <w:rFonts w:ascii="Times New Roman"/>
          <w:b/>
          <w:i w:val="false"/>
          <w:color w:val="000000"/>
        </w:rPr>
        <w:t xml:space="preserve"> Өнімді Қазақстан Республикасының аумағынан тыс жерде қайта өңдеуге рұқсат алу үшін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1.Кімге______________________________________________________</w:t>
            </w:r>
          </w:p>
          <w:p>
            <w:pPr>
              <w:spacing w:after="20"/>
              <w:ind w:left="20"/>
              <w:jc w:val="both"/>
            </w:pPr>
            <w:r>
              <w:rPr>
                <w:rFonts w:ascii="Times New Roman"/>
                <w:b w:val="false"/>
                <w:i w:val="false"/>
                <w:color w:val="000000"/>
                <w:sz w:val="20"/>
              </w:rPr>
              <w:t>
(уәкілетті органның толық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__Кімнен____________________________________________________</w:t>
            </w:r>
          </w:p>
          <w:p>
            <w:pPr>
              <w:spacing w:after="20"/>
              <w:ind w:left="20"/>
              <w:jc w:val="both"/>
            </w:pPr>
            <w:r>
              <w:rPr>
                <w:rFonts w:ascii="Times New Roman"/>
                <w:b w:val="false"/>
                <w:i w:val="false"/>
                <w:color w:val="000000"/>
                <w:sz w:val="20"/>
              </w:rPr>
              <w:t>
(өтініш берушінің толық атауы; заңды тұлғаның БСН/жеке тұлғаның тегі, аты, әкесінің аты (болған жағдайда), ЖСН; мекенжайы, телефоны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Қайта өңдеуші, оның мекенжайы, телефоны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Межелі ел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Қайта өңдеу сипаты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Мемлекеттік кірістер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Өнімнің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Еуразиялықэкономикалықодақтыңсыртқыэкономикалыққызметініңтауарноменклатурасыбойыншаөнім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9.Бақылау тізім бойынша өнім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12.Қайта өңдеу өнімдерінің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Еуразиялық экономикалық одақтың сыртқы экономикалық қызметінің тауар номенклатурасы бойынша өнім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Бақылау тізім бойынша өнім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Рұқсатты сұрату үшін негіздеме (қайта өңдеуге арналған шарттың (келісімшарттың) күні мен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 рұқсат беру кезінде ақпараттық жүйелерде қамтылған, заңмен қорғалатын құпияны құрайтын қолжетімділігі шектеулі дербес деректерді пайдалануға келісетінін растайды.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Өтініш беруші _______________________________________ (Тегі, Аты, Әкесінің аты (бар болған жағдайда))</w:t>
            </w:r>
          </w:p>
          <w:p>
            <w:pPr>
              <w:spacing w:after="20"/>
              <w:ind w:left="20"/>
              <w:jc w:val="both"/>
            </w:pPr>
            <w:r>
              <w:rPr>
                <w:rFonts w:ascii="Times New Roman"/>
                <w:b w:val="false"/>
                <w:i w:val="false"/>
                <w:color w:val="000000"/>
                <w:sz w:val="20"/>
              </w:rPr>
              <w:t>
Толтыру күні: "__" __________ 20__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Рұқсаттың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өнімді 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тыс жерде қайта өңдеуге рұқсат</w:t>
            </w:r>
            <w:r>
              <w:br/>
            </w:r>
            <w:r>
              <w:rPr>
                <w:rFonts w:ascii="Times New Roman"/>
                <w:b w:val="false"/>
                <w:i w:val="false"/>
                <w:color w:val="000000"/>
                <w:sz w:val="20"/>
              </w:rPr>
              <w:t>беру және "өнімді 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тыс жерде қайта өңдеуге рұқсат</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Ережесіне"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 "Қайта өңдеуге рұқсат беру өнімді Қазақстан Республикасының аумағынан тыс"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және өнеркәсіптік қауіпсіздік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 www.​egov.​kz, www.​eli​cens​e.​kz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Қазақстан Республикасының аумағынан тыс жерде қайта өңдеуге рұқсат беру" мемлекеттік қызмет көрсету қағидаларына (бұдан әрі - қағидалар) 3 немесе 4-қосымшаларға сәйкес нысан бойынша өнімді Қазақстан Республикасының аумағынан тыс жерде қайта өңдеуге рұқсат беру не оны беруден дәлелді бас тарту.</w:t>
            </w:r>
          </w:p>
          <w:p>
            <w:pPr>
              <w:spacing w:after="20"/>
              <w:ind w:left="20"/>
              <w:jc w:val="both"/>
            </w:pPr>
            <w:r>
              <w:rPr>
                <w:rFonts w:ascii="Times New Roman"/>
                <w:b w:val="false"/>
                <w:i w:val="false"/>
                <w:color w:val="000000"/>
                <w:sz w:val="20"/>
              </w:rPr>
              <w:t>
Көрсетілетін қызметті алушының "жеке кабинетінде"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 пен сағат 9.00-ден 18.30-ға дейін.</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2)өнімді қайта өңдеуге арналған сыртқы сауда шарты (Келісім-шарт);</w:t>
            </w:r>
          </w:p>
          <w:p>
            <w:pPr>
              <w:spacing w:after="20"/>
              <w:ind w:left="20"/>
              <w:jc w:val="both"/>
            </w:pPr>
            <w:r>
              <w:rPr>
                <w:rFonts w:ascii="Times New Roman"/>
                <w:b w:val="false"/>
                <w:i w:val="false"/>
                <w:color w:val="000000"/>
                <w:sz w:val="20"/>
              </w:rPr>
              <w:t xml:space="preserve">
3) "Еуразиялық экономикалық одақтың кедендік аумағында/аумағынан тыс тауарларды қайта өңдеу және тауарларды ішкі тұтыну үшін қайта өңдеу шарттары туралы құжатты толтыру және беру, оған өзгерістер (толықтырулар) енгізу, оны кері қайтарып алу (жою) және (немесе) оның қолданылуын қайта бастау нысанын және қағидаларын бекіту туралы" Қазақстан Республикасы Үкіметінің 2018 жылғы 28 маусымдағы № 392 </w:t>
            </w:r>
            <w:r>
              <w:rPr>
                <w:rFonts w:ascii="Times New Roman"/>
                <w:b w:val="false"/>
                <w:i w:val="false"/>
                <w:color w:val="000000"/>
                <w:sz w:val="20"/>
              </w:rPr>
              <w:t>қаулысына</w:t>
            </w:r>
            <w:r>
              <w:rPr>
                <w:rFonts w:ascii="Times New Roman"/>
                <w:b w:val="false"/>
                <w:i w:val="false"/>
                <w:color w:val="000000"/>
                <w:sz w:val="20"/>
              </w:rPr>
              <w:t xml:space="preserve"> сәйкес тиісті құзыретті уәкілетті мемлекеттік органның аумағынан тыс және ішкі тұтыну үшін, Еуразиялық экономикалық одақтың кедендік аумағында қайта өңдеу және ішкі тұтыну үшін қайта өңдеу бойынша операциялар нәтижесінде пайда болған, одан әрі коммерциялық пайдалану үшін жарамсыз қалдықтарды тану " (егер қайта өңдеудің мақсаты жөндеу болып табылған жағдайда, көрсетілген құжатты ұсыну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 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 www.​miid.​gov.​kz "Мемлекеттік көрсетілетін қызметтер" бөлімі";</w:t>
            </w:r>
          </w:p>
          <w:p>
            <w:pPr>
              <w:spacing w:after="20"/>
              <w:ind w:left="20"/>
              <w:jc w:val="both"/>
            </w:pPr>
            <w:r>
              <w:rPr>
                <w:rFonts w:ascii="Times New Roman"/>
                <w:b w:val="false"/>
                <w:i w:val="false"/>
                <w:color w:val="000000"/>
                <w:sz w:val="20"/>
              </w:rPr>
              <w:t>
2) көрсетілетін қызметті беруші - www.​comprom.​miid.​gov.​kz "Мемлекеттік көрсетілетін қызметтер"бөлімі.</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 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тыс жерде қайта өңдеуге рұқсат</w:t>
            </w:r>
            <w:r>
              <w:br/>
            </w:r>
            <w:r>
              <w:rPr>
                <w:rFonts w:ascii="Times New Roman"/>
                <w:b w:val="false"/>
                <w:i w:val="false"/>
                <w:color w:val="000000"/>
                <w:sz w:val="20"/>
              </w:rPr>
              <w:t>беру" мемлекеттік қызметі</w:t>
            </w:r>
            <w:r>
              <w:br/>
            </w:r>
            <w:r>
              <w:rPr>
                <w:rFonts w:ascii="Times New Roman"/>
                <w:b w:val="false"/>
                <w:i w:val="false"/>
                <w:color w:val="000000"/>
                <w:sz w:val="20"/>
              </w:rPr>
              <w:t>ережесі</w:t>
            </w:r>
            <w:r>
              <w:br/>
            </w:r>
            <w:r>
              <w:rPr>
                <w:rFonts w:ascii="Times New Roman"/>
                <w:b w:val="false"/>
                <w:i w:val="false"/>
                <w:color w:val="000000"/>
                <w:sz w:val="20"/>
              </w:rPr>
              <w:t>3-қосымша нысаны</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Индустрия және инфрақұрылымдық даму министрлігі</w:t>
            </w:r>
          </w:p>
          <w:p>
            <w:pPr>
              <w:spacing w:after="20"/>
              <w:ind w:left="20"/>
              <w:jc w:val="both"/>
            </w:pPr>
          </w:p>
          <w:p>
            <w:pPr>
              <w:spacing w:after="20"/>
              <w:ind w:left="20"/>
              <w:jc w:val="both"/>
            </w:pPr>
            <w:r>
              <w:rPr>
                <w:rFonts w:ascii="Times New Roman"/>
                <w:b/>
                <w:i w:val="false"/>
                <w:color w:val="000000"/>
                <w:sz w:val="20"/>
              </w:rPr>
              <w:t>
"Индустриялық даму және өнеркәсіптік қауіпсіздік комитеті" республикалық мемлекеттік мекемесі
</w:t>
            </w: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828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28800" cy="1422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индустрии и инфраструктурного развития Республики Казахстан</w:t>
            </w:r>
          </w:p>
          <w:p>
            <w:pPr>
              <w:spacing w:after="20"/>
              <w:ind w:left="20"/>
              <w:jc w:val="both"/>
            </w:pPr>
          </w:p>
          <w:p>
            <w:pPr>
              <w:spacing w:after="20"/>
              <w:ind w:left="20"/>
              <w:jc w:val="both"/>
            </w:pPr>
            <w:r>
              <w:rPr>
                <w:rFonts w:ascii="Times New Roman"/>
                <w:b/>
                <w:i w:val="false"/>
                <w:color w:val="000000"/>
                <w:sz w:val="20"/>
              </w:rPr>
              <w:t>
Республиканское государственное учреждение "Комитет индустриального развития и промышленной безопасности"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Нөмір:[құжат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[Берілген күні]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заңды мекенжайы, БСН/ЖСН]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ДӘЛЕЛДІ БАС ТАРТУ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 республикалық мемлекеттік мекемесі, сіздің [күні] жылғы № [кіріс құжатының нөмірі] өтінішіңізді қарап, келесіні хабарлайды.</w:t>
            </w:r>
          </w:p>
          <w:p>
            <w:pPr>
              <w:spacing w:after="20"/>
              <w:ind w:left="20"/>
              <w:jc w:val="both"/>
            </w:pPr>
            <w:r>
              <w:rPr>
                <w:rFonts w:ascii="Times New Roman"/>
                <w:b w:val="false"/>
                <w:i w:val="false"/>
                <w:color w:val="000000"/>
                <w:sz w:val="20"/>
              </w:rPr>
              <w:t>
[Мәтін]</w:t>
            </w:r>
          </w:p>
          <w:p>
            <w:pPr>
              <w:spacing w:after="20"/>
              <w:ind w:left="20"/>
              <w:jc w:val="both"/>
            </w:pPr>
            <w:r>
              <w:rPr>
                <w:rFonts w:ascii="Times New Roman"/>
                <w:b w:val="false"/>
                <w:i w:val="false"/>
                <w:color w:val="000000"/>
                <w:sz w:val="20"/>
              </w:rPr>
              <w:t>
[Қол қоюшының лауазымы] [Тегі, Аты, Әкесінің аты (бар болған жағдайда))</w:t>
            </w:r>
          </w:p>
          <w:p>
            <w:pPr>
              <w:spacing w:after="20"/>
              <w:ind w:left="20"/>
              <w:jc w:val="both"/>
            </w:pPr>
            <w:r>
              <w:rPr>
                <w:rFonts w:ascii="Times New Roman"/>
                <w:b w:val="false"/>
                <w:i w:val="false"/>
                <w:color w:val="000000"/>
                <w:sz w:val="20"/>
              </w:rPr>
              <w:t>
, қол қоятын]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 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тыс жерде қайта өңдеуге рұқсат</w:t>
            </w:r>
            <w:r>
              <w:br/>
            </w:r>
            <w:r>
              <w:rPr>
                <w:rFonts w:ascii="Times New Roman"/>
                <w:b w:val="false"/>
                <w:i w:val="false"/>
                <w:color w:val="000000"/>
                <w:sz w:val="20"/>
              </w:rPr>
              <w:t>беру" мемлекеттік қызметі</w:t>
            </w:r>
            <w:r>
              <w:br/>
            </w:r>
            <w:r>
              <w:rPr>
                <w:rFonts w:ascii="Times New Roman"/>
                <w:b w:val="false"/>
                <w:i w:val="false"/>
                <w:color w:val="000000"/>
                <w:sz w:val="20"/>
              </w:rPr>
              <w:t>Ережесі</w:t>
            </w:r>
            <w:r>
              <w:br/>
            </w:r>
            <w:r>
              <w:rPr>
                <w:rFonts w:ascii="Times New Roman"/>
                <w:b w:val="false"/>
                <w:i w:val="false"/>
                <w:color w:val="000000"/>
                <w:sz w:val="20"/>
              </w:rPr>
              <w:t>4-қосымша нысаны</w:t>
            </w:r>
          </w:p>
        </w:tc>
      </w:tr>
    </w:tbl>
    <w:bookmarkStart w:name="z46" w:id="37"/>
    <w:p>
      <w:pPr>
        <w:spacing w:after="0"/>
        <w:ind w:left="0"/>
        <w:jc w:val="left"/>
      </w:pPr>
      <w:r>
        <w:rPr>
          <w:rFonts w:ascii="Times New Roman"/>
          <w:b/>
          <w:i w:val="false"/>
          <w:color w:val="000000"/>
        </w:rPr>
        <w:t xml:space="preserve"> Өнімді Қазақстан Республикасының аумағынан тыс жерде қайта өңдеуге рұқсат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оның мекенжайы, телефоны, БСН (ЖСН))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Қайта өңдеуші, оның мекенжайы, телефоны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Межелі ел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Қайта өңдеу сипаты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Мемлекеттік кірістер органы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 бойынша өнім коды Номенклатурамен Сыртқы экономикалық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Бақылау тізім бойынша өнім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Қайта өңдеу өнімдерінің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Өнім коды Тауар номенклатурамен сыртқы экономикалық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Бақылау тізім бойынша өнім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17.Рұқсатты сұрау үшін негіздеме (өнімді қайта өңдеуге арналған шарттың (келісімшарттың) күні мен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берушіден_______________</w:t>
            </w:r>
          </w:p>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Уәкілетті орган____________________________________________(уәкілеттіорганныңтолықатауы)</w:t>
            </w:r>
          </w:p>
          <w:p>
            <w:pPr>
              <w:spacing w:after="20"/>
              <w:ind w:left="20"/>
              <w:jc w:val="both"/>
            </w:pPr>
            <w:r>
              <w:rPr>
                <w:rFonts w:ascii="Times New Roman"/>
                <w:b w:val="false"/>
                <w:i w:val="false"/>
                <w:color w:val="000000"/>
                <w:sz w:val="20"/>
              </w:rPr>
              <w:t>
Басшы (уәкілетті тұлға)) ____________________________________ ( Тегі, Аты, Әкесінің аты (бар болған жағдайда))</w:t>
            </w:r>
          </w:p>
          <w:p>
            <w:pPr>
              <w:spacing w:after="20"/>
              <w:ind w:left="20"/>
              <w:jc w:val="both"/>
            </w:pPr>
            <w:r>
              <w:rPr>
                <w:rFonts w:ascii="Times New Roman"/>
                <w:b w:val="false"/>
                <w:i w:val="false"/>
                <w:color w:val="000000"/>
                <w:sz w:val="20"/>
              </w:rPr>
              <w:t>
Берілген күні"___" _________ ________ жауап:</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Қолданылу мерзімі: "____" __________ ______ жауап:</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Рұқсаттың ерекше шарттары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