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6b3e" w14:textId="fe06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 мен ұйымдардың дамуға ресми көмек саласындағы өзара іс-қимыл жасау қағидаларын бекіту туралы" Қазақстан Республикасы Сыртқы істер министрінің 2015 жылғы 6 ақпандағы № 11-1-2/42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2020 жылғы 15 мамырдағы № 11-1-4/156 бұйрығы. Қазақстан Республикасының Әділет министрлігінде 2020 жылғы 18 мамырда № 20650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 мен ұйымдардың дамуға ресми көмек саласындағы өзара іс-қимыл жасау қағидаларын бекіту туралы" Қазақстан Республикасы Сыртқы істер министрінің 2015 жылғы 6 ақпандағы № 11-1-2/42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10431 тіркелген, "Әділет" ақпараттық-құқықтық жүйесінде 2015 жылғы 20 наурызда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 мен ұйымдардың дамуға ресми көмек саласындағы өзара іс-қимыл жасау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Министрлік ұсынылған жобалық ұсыныстарды олардың сыртқы саяси орындылығы нысанасына сәйкестігін қарастырады.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ұсыныстарды іске асырудың сыртқы саяси орындылығы болған жағдайда, Министрлік оны тиісті жоспар жобасына енгізеді.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ағымдағы қаржылық жылдың 1 сәуіріне дейін кезекті қаржылық жылға: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ДРК іс-шаралар жоспарын;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ДРК-ге арналған халықаралық ұйымдарға ерікті жарналарды төлеу жоспарын әзірлейді.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бекітілген соң Министрлік тиісті жылдарға ДРК іс-шаралары жоспарын және ДРК-ға халықаралық ұйымдарға ерікті жарнаны төлеу жоспарын бекітеді.";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Сыртқы саяси орындылығын ескере отырып, Министрлік бекітілген бюджеттік қаражаттар шығындары шегінде ДРК іс-шаралар жоспарына және ДРК-ға халықаралық ұйымдарға ерікті жарнаны төлеу жоспарына түзетулер енгізеді және енгізілген өзгерістер туралы мемлекеттік органдар мен шет елдердегі мекемелерді хабардар етеді.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ДРК іс-шаралар жоспарына және ДРК-ға халықаралық ұйымдарға ерікті жарнаны төлеу жоспарына енгізілген өзгерістер мемлекеттік органдар, шет елдердегі мекемелер, оператор және ұйымдар үшін ДРК-нің қайта қосылған жобаларын іске асыруға негіз болып табылады.".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министрлігінің Сыртқы экономикалық саясат департаменті заңнамада белгіленген тәртіппен: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ресми интернет-ресурсында орналастыруды;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 күнінен кейін он жұмыс күні ішінде Қазақстан Республикасы Сыртқы істер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Сыртқы істер министрінің орынбасарына жүктелсін.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Сыртқы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