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65e7" w14:textId="b1b6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"Дене шынықтыру және спорт ұйымдарының жұмыскерлеріне қосымша ақыларды төлеу қағидалары мен шарттарын бекіту туралы" Қазақстан Республикасы Мәдениет және спорт министрінің 2016 жылғы 29 маусымдағы № 190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м.а. 2020 жылғы 15 мамырдағы № 131 бұйрығы. Қазақстан Республикасының Әділет министрлігінде 2020 жылғы 18 мамырда № 20656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туралы" Қазақстан Республикасы Үкіметінің 2015 жылғы 31 желтоқсандағы № 1193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"Дене шынықтыру және спорт ұйымдарының жұмыскерлеріне қосымша ақыларды төлеу қағидалары мен шарттарын бекіту туралы" Қазақстан Республикасы Мәдениет және спорт министрінің 2016 жылғы 29 маусымдағы № 190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13963 болып тіркелген, "Әділет" ақпараттық-құқықтық жүйесінде 2016 жылғы 29 шілдеде жарияланған) келесі өзгерістер мен толықтыру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Дене шынықтыру және спорт ұйымдарының жұмыскерлеріне қосымша ақыларды төлеу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 мен шарттарында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Қосымша ақыларды төлеу тәртібі";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Осы Қағидалардың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қосымша ақылар мөлшерлері спорттық жарыстардың хаттамаларымен расталған спортшылардың нәтижелері негізінде белгіленеді.";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мемлекеттік жаттықтырушыға, бас жаттықтырушыға, аға жаттықтырушыға, аға жаттықтырушы-оқытушыға, әдіскерге, нұсқаушыға 100%-ға дейін;";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редакцияда 7) тармақшамен толықтырылсын: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команда бастығына, нұсқаушы-спортшыға, инспекторға, менеджерге, баспасөз хатшысына 60%-ға дейін.";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3-параграф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"3-тарау. Қосымша ақыларды төлеу шарттары";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1 және 2-қосымша ақыларды төлеу ұйым спортшыларының республикалық және халықаралық спорттық жарыстарда көрсеткен нәтижелерінің қорытындылары бойынша жүргізіледі.";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Спорт және дене шынықтыру істері комитеті Қазақстан Республикасының заңнамасымен белгіленген тәртіпте: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Мәдениет және спорт министрлігінің интернет-ресурсында орналастыруды;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бұйрықпен көзделген іс-шаралар орындалғаннан кейін екі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Министрдің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Мусайбеков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