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59dc" w14:textId="1c65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бірлескен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6 сәуірдегі № 25 және Қазақстан Республикасы Индустрия және инфрақұрылымдық даму министрінің м.а. 2020 жылғы 13 сәуірдегі № 199 бірлескен бұйрығы. Қазақстан Республикасының Әділет министрлігінде 2020 жылғы 19 мамырда № 20663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кейбір бірлескен бұйрықтардың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енгiзiледi.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__________К. Ускенбаев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__________Р. Даленов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бірлескен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бірлескен бұрықтардың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"Аэронавигацияның реттеліп көрсетілетін қызметтеріне (тауарларына, жұмыстарына) технологиялық жағынан байланысты қызмет түрлерінің тізбесін бекіту туралы" Қазақстан Республикасы Көлік және коммуникация министрінің 2006 жылғы 20 маусымдағы № 146 және Қазақстан Республикасының Табиғи монополияларды реттеу агенттігі төрағасының 2006 жылғы 20 маусымдағы № 161-НҚ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4282 болып тіркелген, 2006 жылғы 19 шілдеде № 132 (1112) "Заң газеті" газетінде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"Магистральдық темір жол желісінің реттеліп көрсетілетін қызметтерімен (тауарларымен, жұмыстарымен) технологиялық жағынан байланысты қызмет түрлерінің тізбесін бекіту туралы" Қазақстан Республикасының Табиғи монополияларды реттеу агенттігі төрағасының міндетін атқарушының 2006 жылғы 18 тамыздағы № 208-НҚ және Қазақстан Республикасы Көлік және коммуникация министрінің 2006 жылғы 21 тамыздағы № 212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4373 болып тіркелген, 2006 жылғы 15 қыркүйекте № 166 (1146) "Заң газеті" газетінде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"Магистральдық темір жол желісінің реттеліп көрсетілетін қызметтерімен (тауарларымен, жұмыстарымен) технологиялық жағынан байланысты қызмет түрлерінің тізбесін бекіту туралы" Қазақстан Республикасының Табиғи монополияларды реттеу агенттігі төрағасының міндетін атқарушының 2006 жылғы 18 тамыздағы № 208-НҚ және Қазақстан Республикасы Көлік және коммуникация министрінің 2006 жылғы 21 тамыздағы № 212 бірлескен бұйрығына өзгеріс пен толықтырулар енгізу туралы" Қазақстан Республикасының Табиғи монополияларды реттеу агенттігі төрағасының 2007 жылғы 28 қарашадағы № 302-НҚ және Қазақстан Республикасы Көлік және коммуникация министрінің 2007 жылғы 17 қарашадағы № 240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5039 болып тіркелген, 2008 жылғы 27 наурыздағы № 1 Қазақстан Республикасының Орталық атқарушы және өзге де орталық мемлекеттік органдарының актілер жинағында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"Порттардың реттеліп көрсетілетін қызметтерімен (тауарларымен, жұмыстарымен) технологиялық жағынан байланысты қызмет түрлерінің тізбесін бекіту туралы" Қазақстан Республикасының Табиғи монополияларды реттеу агенттігі төрағасының 2008 жылғы 29 қаңтардағы № 31-НҚ және Қазақстан Республикасы Көлік және коммуникация министрінің 2008 жылғы 13 наурыздағы № 116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5186 болып тіркелген, 2008 жылғы 17 шілдеде № 7 Қазақстан Республикасының Орталық атқарушы және өзге де орталық мемлекеттік органдарының актілер жинағында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"Магистральдық темір жол желісінің реттеліп көрсетілетін қызметтерімен (тауарларымен, жұмыстарымен) технологиялық жағынан байланысты қызмет түрлерінің тізбесін бекіту туралы" Қазақстан Республикасы Көлік және коммуникация министрінің 2006 жылғы 21 тамыздағы № 212 және Қазақстан Республикасы Табиғи монополияларды реттеу агенттігі төрағасының міндетін атқарушының 2006 жылғы 18 тамыздағы № 208-НҚ бірлескен бұйрығына толықтырулар енгізу туралы" Қазақстан Республикасының Табиғи монополияларды реттеу агенттігі төрағасының міндетін атқарушының 2009 жылғы 12 тамыздағы № 271-НҚ және Қазақстан Республикасы Көлік және коммуникация министрінің міндетін атқарушының 2009 жылғы 12 тамыздағы № 357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5753 болып тіркелген, 2009 жылғы 2 қыркүйекте № 132 (1555) "Заң газеті" газетінде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"Магистральдық темір жол желісінің реттеліп көрсетілетін қызметтерімен (тауарларымен, жұмыстарымен) технологиялық жағынан байланысты қызмет түрлерінің тізбесін бекіту туралы" Қазақстан Республикасының Табиғи монополияларды реттеу агенттігі төрағасының міндетін атқарушының 2006 жылғы 18 тамыздағы № 208-НҚ және Қазақстан Республикасы Көлік және коммуникация министрінің 2006 жылғы 21 тамыздағы № 212 бірлескен бұйрығына толықтырулар енгізу туралы" Қазақстан Республикасы Табиғи монополияларды реттеу агенттігі төрағасының 2011 жылғы 7 маусымдағы № 163-НҚ және Қазақстан Республикасы Көлік және коммуникация министрінің 2011 жылғы 10 маусымдағы № 352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7035 болып тіркелген, 2011 жылғы № 33 Қазақстан Республикасы орталық атқарушы және өзге де орталық мемлекеттік органдарының актілер жинағында (тираждың шыққан уақыты 2011 жылғы 1 желтоқсан) жарияланған.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"Әуежайлардың реттеліп көрсетілетін қызметтеріне (тауарларына, жұмыстарына) технологиялық жағынан байланысты қызмет түрлерінің тізбесін бекіту туралы" Қазақстан Республикасы Табиғи монополияларды реттеу агенттiгi төрағасының 2011 жылғы 27 маусымдағы № 186-НҚ және Республикасы Көлік және коммуникация министрінің 2011 жылғы 30 маусымдағы № 405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7088 болып тіркелген, 2011 жылғы 6 қыркүйекте № 414-417 (26811) "Егемен Қазақстан" газетінде жарияланған).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"Аэронавигацияның реттеліп көрсетілетін қызметтеріне (тауарларына, жұмыстарына) технологиялық жағынан байланысты қызмет түрлерінің тізбесін бекіту туралы" Қазақстан Республикасы Көлік және коммуникация министрінің 2006 жылғы 20 маусымдағы № 146 және Қазақстан Республикасы Табиғи монополияларды реттеу агенттігі төрағасының 2006 жылғы 20 маусымдағы № 161-НҚ бірлескен бұйрығына өзгерістер енгізу туралы" Қазақстан Республикасы Табиғи монополияларды реттеу агенттігі төрағасының 2011 жылғы 31 қазандағы № 340-НҚ және Қазақстан Республикасы Көлік және коммуникация министрінің 2011 жылғы 18 қазандағы № 622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7329 болып тіркелген).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"Кірме жолдар саласындағы реттеліп көрсетілетін қызметтермен (тауарлармен, жұмыстармен) технологиялық жағынан байланысты қызмет түрлерінің тізбесін бекіту туралы" Қазақстан Республикасы Инвестициялар және даму министрінің 2015 жылғы 15 сәуірдегі № 446 және Қазақстан Республикасы Ұлттық экономика министрінің 2015 жылғы 6 ақпандағы № 80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11232 болып тіркелген, 2015 жылғы 3 желтоқсанда № 232 (28710) "Егемен Қазақстан" газетінде жарияланған).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"Порттардың реттеліп көрсетілетін қызметтерімен (тауарларымен, жұмыстарымен) технологиялық жағынан байланысты қызмет түрлерінің тізбесін бекіту туралы" Қазақстан Республикасы Табиғи монополияларды реттеу агенттігі төрағасының 2008 жылғы 29 қаңтардағы № 31-НҚ және Қазақстан Республикасы Көлік және коммуникация министрінің 2008 жылғы 13 наурыздағы № 116 бірлескен бұйрығына толықтырулар енгізу туралы" Қазақстан Республикасы Инвестициялар және даму министрінің міндетін атқарушының 2016 жылғы 8 ақпандағы № 165 және Қазақстан Республикасы Ұлттық экономика министрінің міндетін атқарушының 2016 жылғы 12 ақпандағы № 73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13131 болып тіркелген, 2016 жылғы 24 ақпанда "Әділет" ақпараттық-құқықтық жүйесінде жарияланған).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Табиғи монополияларды реттеу агенттігі төрағасының және Қазақстан Республикасы Көлік және коммуникация министрінің кейбір бірлескен бұйрықтарына өзгерістер енгізу туралы" Қазақстан Республикасы Ұлттық экономика министрінің 2016 жылғы 1 шілдедегі № 307 және Қазақстан Республикасы Инвестициялар және даму министрінің 2016 жылғы 21 шілдедегі № 564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14150 болып тіркелген, 2016 жылғы 9 қыркүйекте "Әділет" ақпараттық-құқықтық жүйесінде жарияланған).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 Табиғи монополияларды реттеу агенттігі төрағасының және Қазақстан Республикасы Көлік және коммуникация министрінің кейбір бірлескен бұйрықтарына өзгерістер енгізу туралы" Қазақстан Республикасы Инвестициялар және даму министрінің 2017 жылғы 15 маусымдағы № 354 және Қазақстан Республикасы Ұлттық экономика министрінің 2017 жылғы 22 мамырдағы № 207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15394 болып тіркелген, 2017 жылғы 7 тамызда Қазақстан Республикасы нормативтік құқықтық актілерінің эталондық бақылау банкінде жарияланған).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