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d413" w14:textId="5d3d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Сақтандыру сыйлықақыларын субсидиялау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19 мамырдағы № 172 бұйрығы. Қазақстан Республикасының Әділет министрлігінде 2020 жылғы 20 мамырда № 20673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41-9)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Ауыл шаруашылығы министрінің 17.11.2023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Сақтандыру сыйлықақыларын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Қаржы құралдары және микрокредит беру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 сыйлықақыларын субсидиялау қағидалары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Сақтандыру сыйлықақыларын субсидиялау қағидалары (бұдан әрі – Қағидалар) "Агроөнеркәсіптік кешенді және ауылдық аумақтарды дамытуды мемлекеттік реттеу туралы" Қазақстан Республикасы Заңының (бұдан әрі – Заң)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41-9)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тиісті қаржы жылына арналған мемлекеттік бюджетте көзделген қаражат есебінен және шегінде сақтандыру сыйлықақыларын субсидиялаудың тәртібін айқындайды.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Ауыл шаруашылығы министрінің 17.11.2023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Сақтандыру сыйлықақыларын субсидиялаудың негізгі мақсаты агроөнеркәсіптік кешен (бұдан әрі – АӨК) субъектілері үшін қарыз және саудалық қаржыландырудың қолжетімділігін арттыру болып табылады.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 шеңберінде сақтандыру ұйымдары, Қазақстан Республикасы бейрезидент-сақтандыру ұйымдарының филиалдары (бұдан әрі – сақтандырушы) жасаған АӨК-дегі сақтандыру шарттары бойынша сақтандыру сыйлықақысы сомасының 80% мөлшерінде сақтандыру сыйлықақылары субсидиялауға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Ауыл шаруашылығы министрінің 18.08.2022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келесі терминдер мен анықтамалар пайдаланылады: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АӨК-дегі сақтандыру саласындағы оператор (бұдан әрі - оператор) - Қазақстан Республикасы Үкіметінің шешімі бойынша құрылған, АӨК саласындағы ұлттық басқарушы холдингтің құрамына кіретін, мемлекет жалғыз акционері болып табылатын акционерлік қоғам;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АӨК-дегі сақтандырудың ақпараттық жүйесі (бұдан әрі - сақтандырудың ақпараттық жүйесі) - АӨК-де электрондық сақтандыру шарттарын жасауды, белгілі бір уақыт сәтінде тараптарды сәйкестендіруді және АӨК-де жасалған электрондық сақтандыру шарттары мен олардың тараптары туралы дерекқорын (мәліметтер жиынтығын) жүргізуді қамтамасыз ететін автоматтандырылған жүйе;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АӨК-ді дамыту саласындағы уәкілетті орган (бұдан әрі - уәкілетті орган) - АӨК-ді дамыту саласындағы мемлекеттік реттеуді жүзеге асыратын мемлекеттік орган;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дербес шот - субсидиялауға берілетін электрондық тізілмінде тіркелген пайдаланушы туралы ақпаратты көрсететін, оны тану (аутентификациялау) және оның жеке деректері мен баптауларына қолжетімділікті беру үшін қажетті сақтандырудың ақпараттық жүйесінде ашылатын шот;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жеке кабинет - сақтандырудың ақпараттық жүйесінде пайдаланушының (сақтанушының, сақтандырушының, оператордың) тізілімдегі жеке веб-парақшасы;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қызметтерді жеткізуші - Қазақстан Республикасының мемлекеттік сатып алу туралы заңнамасына сәйкес айқындалатын сақтандырудың ақпараттық жүйесіне қолжетімділікті және оны сүйемелдеуді қамтамасыз ететін тұлға;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сақтандыру ақпараттық жүйесінің веб-порталы (бұдан әрі - веб-портал) - Интернет желісінде орналастырылған, сақтандырудың ақпараттық жүйесіне қолжетімділікті беретін интернет-ресурс;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сақтандыру өнімі - оператор немесе сақтандырушы әзірлеген, қаржы нарығын және қаржы ұйымдарын реттеу, бақылау мен қадағалау жөніндегі уәкілетті органмен келісілген және оператор бекіткен, АӨК-де сақтандыру кезінде АӨК субъектілерін мемлекеттік қолдау шеңберінде субсидиялауға жататын қаржы өнімі;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сақтандыру сыйлықақысы - сақтанушының сақтандырушыға соңғысы сақтанушыға (пайда алушыға) сақтандыру шартында айқындалған мөлшерде сақтандыру төлемін жүргізу міндеттемелерін қабылдағаны үшін төлеуге міндетті ақша сомасы;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сақтандыру сыйлықақысының бір бөлігін субсидиялау - сақтандырушыға сақтандыру сыйлықақысының бір бөлігін оның екінші бөлігін сақтанушы төлеген жағдайда, төлеуге бағытталған мемлекеттік қолдау нысаны;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сақтандыру шарты - сақтанушының АӨК саласындағы қызметі шеңберінде оның мүліктік мүдделерін сақтандыру мақсатында сақтандырушы мен сақтанушы арасында жасалатын шарт;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Алып тасталды - ҚР Ауыл шаруашылығы министрінің 18.08.2022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сақтанушы - сақтандырушымен сақтандыру шартын жасасқан жеке немесе заңды тұлға, оның ішінде шаруа немесе фермер қожалығы;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субсидиялауға арналған өтінімдердің электрондық тізілімі (бұдан әрі - тізілім) - субсидиялауға арналған өтінімдер туралы, сондай-ақ сақтанушылар, сақтандырушылар туралы мәліметтердің жиынтығы және сақтандырудың ақпараттық жүйесінде көрсетілген өзге де мәліметтер;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субсидиялауға өтінім - сақтандырушының сақтандыру шарты бойынша сақтандыру сыйлықақысының бір бөлігін төлеуге электрондық өтінімі;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электрондық цифрлық қолтаңба (бұдан әрі - ЭЦҚ) - электрондық цифрлық қолтаңба құралдарымен жасалған және электрондық құжаттың дұрыстығын, оның тиесілігін және мазмұнының өзгермейтіндігін растайтын электрондық цифрлық таңбалардың жиынтығы.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Ауыл шаруашылығы министрінің 18.08.2022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Сақтандыру сыйлықақыларын субсидиялау жөніндегі іс-шараларды іске асыру мақсатында уәкілетті орган мен оператор арасында тиісті қаржы жылына оператор қызметтерін көрсету жөніндегі шарт жасалады.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Операторға уәкілетті орган мен оператор арасында жасалатын шарт негізінде уәкілетті орган беретін қаражатты басқаруды жүзеге асыру үшін Қазақстан Республикасының Ұлттық Банкінде (бұдан әрі - Ұлттық Банк) ағымдағы шот ашылады.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Уақытша бос қаражат Ұлттық Банктегі ағымдағы шоттан Ұлттық Банктегі депозиттерге және мемлекеттік бағалы қағаздарға орналастырылуы мүмкін.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Ұлттық Банктегі ағымдағы шоттың кіріс бөлігі шарт негізінде уәкілетті орган беретін бюджет қаражаты және уақытша бос қаражатты Ұлттық Банктегі депозиттерге және мемлекеттік бағалы қағаздарға орналастырудан түсетін кірістер есебінен қалыптастырылады.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Ұлттық Банктегі ағымдағы шоттың шығыс бөлігі Ұлттық Банктегі депозиттерге және мемлекеттік бағалы қағаздарға орналастыру сомасын, сақтандыру сыйлықақысының бір бөлігін өтеу шығыстарын қамтиды.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Қаржы жылының соңында есептелетін Ұлттық Банктегі ағымдағы шоттағы қаражат қалдықтары уәкілетті органға және тиісінше мемлекеттік бюджетке қайтаруға жатпайды, ол келесі қаржы жылында сақтандыру сыйлықақыларын субсидиялауға жұмсалады.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келесі қаржы жылына арналған бюджеттік өтінімді қалыптастыру кезінде Ұлттық банктегі ағымдағы шоттағы қолда бар қаражат қалдығы ескеріледі.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Банктегі ағымдағы шоттағы сақтандыру сыйлықақыларының бір бөлігін субсидиялауға қаражат жетіспеген жағдайда, сақтандырушының өтінімі келесі қаржы жылында қаралатын болады.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сақтандырудың ақпараттық жүйесіне қолжетімділікті және оны сүйемелдеуін қамтамасыз ету бойынша көрсетілетін қызметтерді сатып алу жөніндегі шарт күшіне енгеннен кейін 3 (үш) жұмыс күні ішінде веб-порталда және Қазақстан Республикасының аумағында таратылатын бұқаралық ақпарат құралдарында АӨК-де сақтандыру шарттары бойынша сақтандыру сыйлықақысының бір бөлігін субсидиялау жөніндегі бағдарламаның басталғаны туралы хабарландыруды орналастырады.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Алып тасталды - ҚР Ауыл шаруашылығы министрінің 18.08.2022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Субсидиялар сақтандырушыларға төленеді.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Субсидия алу шарттары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Субсидиялар келесі шарттар сақталған кезде төленеді: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тізілімде оператор бекіткен сақтандыру өнімін сатып алу мәні болып табылатын сақтандырушы мен сақтанушы жасаған қолданыстағы сақтандыру шартының болуы;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сақтандырудың ақпараттық жүйесі мен банктік төлем жүйесінің ақпараттық өзара іс-қимылы нәтижесінде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субсидиялау мөлшеріне сәйкес сақтанушының сақтандыру сыйлықақысының бір бөлігін төлегенін растауы;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сақтандырушы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веб-портал арқылы субсидия алу үшін өтінім беруі.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 енгізілді - ҚР Ауыл шаруашылығы министрінің 20.04.2023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Сақтандыру шартын жасасу және субсидиялар төлеу тәртібі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Ақпараттық жүйеге қолжетімділікті беру үшін сақтанушылар мен сақтандырушылардың ЭЦҚ-сы болуы тиіс.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көрсетілетін қызметтерді жеткізушіге ЭЦҚ-сы бар қызметкерлердің өзектендірілген тізімін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Тізілімнің деректеріне қолжетімділік уәкілетті органға онлайн-режимінде өтеусіз негізде беріледі.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"Жеке кабинетте" тіркелу үшін сақтанушы мен сақтандырушы келесі мәліметтерді көрсетеді: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тұлғалар және жеке кәсіпкерлер үшін: жеке сәйкестендіру нөмірі (бұдан әрі - ЖСН), тегі, аты және әкесінің аты (бар болса);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заңды тұлғалар үшін: бизнес-сәйкестендіру нөмірі, толық атауы; бірінші басшының тегі, аты және әкесінің аты (бар болса) және ЖСН;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байланыс деректері (почталық мекенжайы, телефоны, электрондық почта мекенжайы);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екінші деңгейдегі банктің ағымдағы шотының деректемелері.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деректер өзгерген жағдайда сақтанушы мен сақтандырушы 1 (бір) жұмыс күні ішінде "жеке кабинетке" енгізілген жеке шоттың деректерін өзгертеді.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Сақтанушы сақтандырудың ақпараттық жүйесі арқылы таңдап алынған сақтандырушымен сақтандыру шартын жасасады және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субсидиялау мөлшеріне сәйкес сақтандыру сыйлықақысының бір бөлігін төлейді.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ҚР Ауыл шаруашылығы министрінің 20.04.2023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Субсидиялауға арналған өтінімді сақтандырушы сақтанушыдан төлемді алғаннан кейін береді.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Сақтандырушының субсидиялауға арналған өтінімді қалыптастыруы және тіркеуі сақтанушы сақтандыру сыйлықақысының бір бөлігін келесі тәртіппен "жеке кабинетте" төлегеннен кейін 3 (үш) жұмыс күнінен кешіктірілмей жүргізіледі: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сақтандырудың ақпараттық жүйесінің субсидиялау шарттарын тексеру үшін қажетті мәліметтерді енгізе отырып, субсидиялауға арналған өтінім қалыптастырылады;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субсидиялауға арналған өтінім сақтандырушының ЭЦҚ-мен қол қоюы арқылы сақтандырудың ақпараттық жүйесінде тіркеледі және оператордың "жеке кабинетінде" қолжетімді болады. Оператордың электрондық мекенжайына субсидиялауға арналған өтінімнің қарауға түскені туралы электрондық хабарлама жіберіледі.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субсидиялауға арналған өтінімді алған күннен бастап 1 (бір) жұмыс күні ішінде сақтандырудың ақпараттық жүйесінде: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тиісті хабарламаға ЭЦҚ-ны пайдалана отырып қол қою арқылы оның қабылданғанын растауды. Осы хабарлама сақтандырушының және сақтанушының "жеке кабинеттерінде" қолжетімді болады;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субсидиялауға арналған өтінім бойынша шешім қабылдауды жүзеге асырады.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Оң шешім қабылданған жағдайда, оператор 2 (екі) жұмыс күні ішінде сақтандырудың ақпараттық жүйесінде Ұлттық банктегі шоттан субсидиялар төлеуге арналған төлем тапсырмаларын қалыптастырады.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Оператордың субсидиялар беруден бас тартуы келесі негіздер бойынша қабылданады: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субсидиялар алу үшін ұсынылған құжаттардың және (немесе) оларда қамтылған деректердің (мәліметтердің) дұрыс еместігінің анықталуы;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деректер мен субсидиялар алу үшін қажетті мәліметтердің сәйкес келмеуі.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Сақтандырудың ақпараттық жүйесін пайдаланылуы, Заңның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талаптарға сәйкес келген кезде жол беріледі.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тоқсан сайын, есепті айдан кейінгі айдың 20 (жиырмасыншы) күнінен кешіктірмей уәкілетті органға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агроөнеркәсіп кешенінде сақтандыруды дамытуды мемлекеттік қолдау шеңберінде берілген сақтандыру шарттары бойынша субсидиялардың нақты пайдаланылуы туралы есепті ұсынады.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сыйлықақыларын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Сақтандыру сыйлықақыларының бір бөлігіне субсидиялар 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Кімге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(оператордың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кімнен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сыйлықақысының бір бөлігін төлеуге _____________ теңге мөлшерінде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 төлеуді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Өтініш беруші туралы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бизнес-сәйкестендіру нөмірі (бұдан әрі - БСН)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(бар болса), жеке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(факс) нөмірі: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Сақтандырушының екінші деңгейдегі банктегі ағымдағы шотының мәліметтері: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коды (бұдан әрі - Кбе)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деректемелері: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банктің атауы: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банктік сәйкестендіру коды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коды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Сақтанушы мен сақтандырушы арасындағы сақтандыру шартының мәліметтері: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жасалған күн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сақтанушы бойынша мәліметтер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ақпараттың дұрыстығын растаймын, дұрыс емес мәліметтерді ұсынғаным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 Қазақстан Республикасының заңдарына сәйкес жауапкершілік туралы хабардармын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заңмен қорғалатын құпиядан тұратын мәліметтерді пайдалануға, сондай-ақ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деректерді және өзге де ақпаратты жинауға, өңдеуге, сақтауға, түсіріп алуға және пайдалануға келісім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Өтінім беруші қол қойды және жіберді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___________ сағат _______-де: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цифрлық қолтаңбадан (бұдан әрі - ЭЦҚ) алынған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ЭЦҚ-ның қойылған күні мен уақыты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Өтінімді қабылдау туралы хабарлама: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Өтінім оператормен 20__ жылғы "__"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 _________-де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ЭЦҚ-дан алынған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ЭЦҚ-ның қойылған күні мен уақыты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сыйлықақыларын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Ауыл шаруашылығы министрінің 17.11.2023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кейін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агроөнеркәсіптік кешенді дамыту саласындағы уәкілетті органға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 www.gov.kz интернет-ресурсында орналастырылған.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Агроөнеркәсіптік кешенде сақтандыруды дамытуды мемлекеттік қолдау шеңберінде берілген сақтандыру шарттары бойынша субсидиялардың нақты пайдаланылғаны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индексі: № 1-ОСТ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жылғы 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агроөнеркәсіптік кешендегі сақтандыру саласындағы оператор (бұдан әрі – оператор)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тоқсан сайын, есепті айдан кейінгі айдың 20 (жиырмасыншы) күнінен кешіктірмей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Сақтанушының/сақтандырушының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Сақтанушының жеке сәйкестендіру нөмірі/бизнес-сәйкестендіру нөмірі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шартының нөмірі және күні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сыйлықақысының сомасы,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субсидиялар сомасы,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Оператордың арнайы шотындағы субсидиялар қалдығы,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почтасы_______________________________________________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оның міндетін атқарушы 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(қолы/электрондық цифрлық қолтаңбасы)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әкесінің аты (бар болса),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"Агроөнеркәсіптік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кешенде сақтандыруды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 мемлекеттік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берілген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субсидиялардың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пайдаланылғаны туралы есеп"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"Агроөнеркәсіптік кешенде сақтандыруды дамытуды мемлекеттік қолдау шеңберінде берілген сақтандыру шарттары бойынша субсидиялардың нақты пайдаланылғаны туралы есеп" нысанын толтыру бойынша түсіндірме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"Агроөнеркәсіптік кешенде сақтандыруды дамытуды мемлекеттік қолдау шеңберінде берілген сақтандыру шарттары бойынша субсидиялардың нақты пайдаланылғаны туралы есеп" әкімшілік деректерді жинауға арналған нысанын (бұдан әрі – Нысан) толтыру бойынша бірыңғай талаптарды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Нысанға тегі мен аты-жөнін көрсете отырып, басшы не оның міндетін атқарушы адам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мемлекеттік және орыс тілдерінде толтырылады.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толтыруға арналған түсіндірме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1-бағанында реттік нөмір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2-бағанында сақтанушының/сақтандырушының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3-бағанында сақтанушының жеке сәйкестендіру нөмірі/бизнес-сәйкестендіру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4-бағанында сақтандыру шартының нөмірі және күні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5-бағанында сақтандыру сыйлықақысының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6-бағанында төленген субсидиялар сомасы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7-бағанында оператордың арнайы шотындағы субсидиялар қалдығы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