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f984" w14:textId="d06f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"Әуежай қызметінің құрамына кіретін әуеайлаққа және жерде қызмет көрсету тауарларының, жұмыстарының, қызметтерінің тізбесін бекіту туралы" Қазақстан Республикасы Инвестициялар және даму министрінің 2018 жылғы 30 қазандағы № 749 бұйрығына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15 мамырдағы № 291 бұйрығы. Қазақстан Республикасының Әділет министрлігінде 2020 жылғы 21 мамырда № 20683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"Әуежай қызметінің құрамына кіретін әуеайлаққа және жерде қызмет көрсету тауарларының, жұмыстарының, қызметтерінің тізбесін бекіту туралы" Қазақстан Республикасы Инвестициялар және даму министрінің 2018 жылғы 30 қазандағы № 749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17718 болып тіркелген, 2018 жылғы 19 қарашада Қазақстан Республикасы Нормативтік құқықтық актілерінің эталондық бақылау банкінде жарияланған)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әуежай қызметінің құрамына кіретін әуеайлаққа және жерде қызмет көрсету тауарларының, жұмыстарының, қызметтерінің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алып тасталсын;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65-тармақпен толықтырылсын: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Халықаралық рейстер бойынша ресімделген және (немесе) броньға қойылған билеттер туралы мәліметтерді азаматтық авиация саласындағы уәкілетті мемлекеттік органға және (немесе) құқық қорғау және арнаулы мемлекеттік органдарға ұсыну.".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Азаматтық авиация комитеті: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