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578d7" w14:textId="d957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22 мамырдағы № 219 бұйрығы. Қазақстан Республикасының Әділет министрлігінде 2020 жылғы 22 мамырда № 20695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7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(М.Т. Мелдебекова)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219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bookmarkEnd w:id="11"/>
    <w:bookmarkStart w:name="z14" w:id="12"/>
    <w:p>
      <w:pPr>
        <w:spacing w:after="0"/>
        <w:ind w:left="0"/>
        <w:jc w:val="both"/>
      </w:pP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12"/>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xml:space="preserve">
      3. Мемлекеттік қызметті алу үшін жеке тұлғалар (бұдан әрі - көрсетілетін қызметті алушы) көрсетілетін қызметті берушіге және (немесе) "Азаматтарға арналған үкімет" мемлекеттік корпорациясы" коммерциялық емес акционерлік қоғамы (бұдан әрі - Мемлекеттік корпорация) арқылы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стандартының (бұдан әрі - Мемлекеттік көрсетілетін қызметтер стандарты) </w:t>
      </w:r>
      <w:r>
        <w:rPr>
          <w:rFonts w:ascii="Times New Roman"/>
          <w:b w:val="false"/>
          <w:i w:val="false"/>
          <w:color w:val="000000"/>
          <w:sz w:val="28"/>
        </w:rPr>
        <w:t xml:space="preserve">8-тармағында </w:t>
      </w:r>
      <w:r>
        <w:rPr>
          <w:rFonts w:ascii="Times New Roman"/>
          <w:b w:val="false"/>
          <w:i w:val="false"/>
          <w:color w:val="000000"/>
          <w:sz w:val="28"/>
        </w:rPr>
        <w:t xml:space="preserve"> көрсетілген құжаттарды ұсынады.</w:t>
      </w:r>
    </w:p>
    <w:bookmarkEnd w:id="14"/>
    <w:p>
      <w:pPr>
        <w:spacing w:after="0"/>
        <w:ind w:left="0"/>
        <w:jc w:val="both"/>
      </w:pPr>
      <w:r>
        <w:rPr>
          <w:rFonts w:ascii="Times New Roman"/>
          <w:b w:val="false"/>
          <w:i w:val="false"/>
          <w:color w:val="000000"/>
          <w:sz w:val="28"/>
        </w:rPr>
        <w:t>
      Мемлекеттік қызметтерді көрсетуге қойылатын негізгі талаптардың тізбесі, оның ішінде процестің сипаттамалары, ұсыну нысаны, мазмұны және нәтижесі, сондай-ақ өзге де мәліметтерді қамтитын мемлекеттік қызмет көрсетуге қойылатын негізгі талаптар тізбесі Қағидаларға қосымшаға сәйкес Мемлекеттік көрсетілетін қызметтер стандартында жазылған.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4. Көрсетілетін қызметті берушінің кеңсесі, Мемлекеттік корпорация қызметкері өтінішті қабылдауды жүзеге асырады, құжаттардың толықтығын тексереді және Мемлекеттік көрсетілетін қызметтер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қолхат береді.</w:t>
      </w:r>
    </w:p>
    <w:bookmarkEnd w:id="15"/>
    <w:p>
      <w:pPr>
        <w:spacing w:after="0"/>
        <w:ind w:left="0"/>
        <w:jc w:val="both"/>
      </w:pPr>
      <w:r>
        <w:rPr>
          <w:rFonts w:ascii="Times New Roman"/>
          <w:b w:val="false"/>
          <w:i w:val="false"/>
          <w:color w:val="000000"/>
          <w:sz w:val="28"/>
        </w:rPr>
        <w:t>
      Мемлекеттік корпорацияның қызметкері баланың жеке басын куәландыратын құжаттар туралы ақпаратты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мерзімі өткен құжаттарды ұсынған кезде, көрсетілетін қызметті берушінің кеңсесі, Мемлекеттік корпорация қызметкері өтінішті қабылдаудан бас тартады және құжаттарды қабылдаудан бас тарту туралы еркін нысандағы қолхат беріледі.</w:t>
      </w:r>
    </w:p>
    <w:p>
      <w:pPr>
        <w:spacing w:after="0"/>
        <w:ind w:left="0"/>
        <w:jc w:val="both"/>
      </w:pPr>
      <w:r>
        <w:rPr>
          <w:rFonts w:ascii="Times New Roman"/>
          <w:b w:val="false"/>
          <w:i w:val="false"/>
          <w:color w:val="000000"/>
          <w:sz w:val="28"/>
        </w:rPr>
        <w:t>
      Мемлекеттік корпорация арқылы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 топтамасын Мемлекеттік корпорация қызметкері көрсетілетін қызметті берушіге өтінішті алған күннен бастап курьер арқылы 1 (бір) жұмыс күн ішінде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4-1. Көрсетілетін қызметті берушінің кеңсесі көрсетілетін қызметті алушылардың қабылданған өтініштерін берілген күні мен уақыты бойынша хронологиялық тәртіппен тіркейді.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Балалар музыка, балалар көркем мектептерін, балалар өнер мектептерін және көркем-эстетикалық бағыттағы мектептерді қоспағанда, балаларға арналған қосымша білім беру ұйымдарына оқуға қабылдау оқуға қабылдау туралы өтінішті ресімдеу тәртібімен жүзеге асырылады.</w:t>
      </w:r>
    </w:p>
    <w:bookmarkEnd w:id="17"/>
    <w:p>
      <w:pPr>
        <w:spacing w:after="0"/>
        <w:ind w:left="0"/>
        <w:jc w:val="both"/>
      </w:pPr>
      <w:r>
        <w:rPr>
          <w:rFonts w:ascii="Times New Roman"/>
          <w:b w:val="false"/>
          <w:i w:val="false"/>
          <w:color w:val="000000"/>
          <w:sz w:val="28"/>
        </w:rPr>
        <w:t>
      Балалар музыкалық, балалар көркем мектептеріне, балалар өнер мектептеріне және көркем-эстетикалық бағыттағы мектептерге қабылдау әңгімелесу нәтижесі бойынша жүзеге асырылады.</w:t>
      </w:r>
    </w:p>
    <w:p>
      <w:pPr>
        <w:spacing w:after="0"/>
        <w:ind w:left="0"/>
        <w:jc w:val="both"/>
      </w:pPr>
      <w:r>
        <w:rPr>
          <w:rFonts w:ascii="Times New Roman"/>
          <w:b w:val="false"/>
          <w:i w:val="false"/>
          <w:color w:val="000000"/>
          <w:sz w:val="28"/>
        </w:rPr>
        <w:t>
      Әңгімелесу барысында педагог балалардың өнердің әртүрлі түрлері (музыкалық, бейнелеу, хореографиялық, театрлық) саласындағы қабілеттерінің даму деңгейін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01.09.2022 </w:t>
      </w:r>
      <w:r>
        <w:rPr>
          <w:rFonts w:ascii="Times New Roman"/>
          <w:b w:val="false"/>
          <w:i w:val="false"/>
          <w:color w:val="00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5-1. Бос орындар болған жағдайда көрсетілетін қызметті берушілерді хабардар ету бойынша күнтізбелік жыл ішінде қосымша қабылдау осы Қағидалардың 5-тармағында белгіленген тәртіппен жүзеге асырылады.</w:t>
      </w:r>
    </w:p>
    <w:bookmarkEnd w:id="18"/>
    <w:p>
      <w:pPr>
        <w:spacing w:after="0"/>
        <w:ind w:left="0"/>
        <w:jc w:val="both"/>
      </w:pPr>
      <w:r>
        <w:rPr>
          <w:rFonts w:ascii="Times New Roman"/>
          <w:b w:val="false"/>
          <w:i w:val="false"/>
          <w:color w:val="000000"/>
          <w:sz w:val="28"/>
        </w:rPr>
        <w:t>
      Мемлекеттік қызметті көрсету нәтижесін беруді көрсетілетін қызметті беруші Мемлекеттік корпорацияға өтінішті алған күннен бастап 1 (бір) жұмыс күні ішінде курьерлік байланыс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bookmarkEnd w:id="19"/>
    <w:bookmarkStart w:name="z20" w:id="2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bookmarkEnd w:id="20"/>
    <w:bookmarkStart w:name="z21" w:id="21"/>
    <w:p>
      <w:pPr>
        <w:spacing w:after="0"/>
        <w:ind w:left="0"/>
        <w:jc w:val="both"/>
      </w:pPr>
      <w:r>
        <w:rPr>
          <w:rFonts w:ascii="Times New Roman"/>
          <w:b w:val="false"/>
          <w:i w:val="false"/>
          <w:color w:val="000000"/>
          <w:sz w:val="28"/>
        </w:rPr>
        <w:t>
      7. Мемлекеттік қызмет көрсету туралы шағымды қарауды жоғары тұрған әкімшілік орган, лауазымды адам, мемлекеттік қызмет көрсету сапасын бағалау және сапасын бақылау жөніндегі уәкілетті орган (бұдан әрі – шағымды қарайтын орган) жүзеге асырады.</w:t>
      </w:r>
    </w:p>
    <w:bookmarkEnd w:id="2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жатқан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жасалған лауазымды адам шағым келіп түскен күннен бастап үш жұмыс күнінен кешіктірмей оны және әкімшілік істі шағымды қарайтын органға жолдайды.</w:t>
      </w:r>
    </w:p>
    <w:p>
      <w:pPr>
        <w:spacing w:after="0"/>
        <w:ind w:left="0"/>
        <w:jc w:val="both"/>
      </w:pPr>
      <w:r>
        <w:rPr>
          <w:rFonts w:ascii="Times New Roman"/>
          <w:b w:val="false"/>
          <w:i w:val="false"/>
          <w:color w:val="000000"/>
          <w:sz w:val="28"/>
        </w:rPr>
        <w:t xml:space="preserve">
      Бұл ретте егер шешіміне, әрекетіне (әрекетсіздігіне) шағым жасалған көрсетілетін қызметті беруші, лауазымды адам үш жұмыс күні ішінде талаптарын толық қанағаттандыратын шешім немесе өзге де әкімшілік әрекетті қабылдаса,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шағымдануға сотқа дейінгі шағымнан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w:t>
            </w:r>
            <w:r>
              <w:br/>
            </w:r>
            <w:r>
              <w:rPr>
                <w:rFonts w:ascii="Times New Roman"/>
                <w:b w:val="false"/>
                <w:i w:val="false"/>
                <w:color w:val="000000"/>
                <w:sz w:val="20"/>
              </w:rPr>
              <w:t>беру бойынша қосымша білім</w:t>
            </w:r>
            <w:r>
              <w:br/>
            </w:r>
            <w:r>
              <w:rPr>
                <w:rFonts w:ascii="Times New Roman"/>
                <w:b w:val="false"/>
                <w:i w:val="false"/>
                <w:color w:val="000000"/>
                <w:sz w:val="20"/>
              </w:rPr>
              <w:t>беру ұйымдарына құжаттар</w:t>
            </w:r>
            <w:r>
              <w:br/>
            </w:r>
            <w:r>
              <w:rPr>
                <w:rFonts w:ascii="Times New Roman"/>
                <w:b w:val="false"/>
                <w:i w:val="false"/>
                <w:color w:val="000000"/>
                <w:sz w:val="20"/>
              </w:rPr>
              <w:t>қабылдау 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 жаңа редакцияда – ҚР Білім және ғылым министрінің 01.03.2022 </w:t>
      </w:r>
      <w:r>
        <w:rPr>
          <w:rFonts w:ascii="Times New Roman"/>
          <w:b w:val="false"/>
          <w:i w:val="false"/>
          <w:color w:val="ff0000"/>
          <w:sz w:val="28"/>
        </w:rPr>
        <w:t>№ 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01.09.2022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беруді көрсетілетін қызметті беруші арқылы, Мемлекеттік корпорациясы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мерзімі:</w:t>
            </w:r>
          </w:p>
          <w:p>
            <w:pPr>
              <w:spacing w:after="20"/>
              <w:ind w:left="20"/>
              <w:jc w:val="both"/>
            </w:pPr>
            <w:r>
              <w:rPr>
                <w:rFonts w:ascii="Times New Roman"/>
                <w:b w:val="false"/>
                <w:i w:val="false"/>
                <w:color w:val="000000"/>
                <w:sz w:val="20"/>
              </w:rPr>
              <w:t>
балалар үшін қосымша білім беру бойынша қосымша білім беру ұйымдарына құжат қабылдау:</w:t>
            </w:r>
          </w:p>
          <w:p>
            <w:pPr>
              <w:spacing w:after="20"/>
              <w:ind w:left="20"/>
              <w:jc w:val="both"/>
            </w:pPr>
            <w:r>
              <w:rPr>
                <w:rFonts w:ascii="Times New Roman"/>
                <w:b w:val="false"/>
                <w:i w:val="false"/>
                <w:color w:val="000000"/>
                <w:sz w:val="20"/>
              </w:rPr>
              <w:t>
құжаттарды тапсырған сәттен бастап – 30 (отыз) минут;</w:t>
            </w:r>
          </w:p>
          <w:p>
            <w:pPr>
              <w:spacing w:after="20"/>
              <w:ind w:left="20"/>
              <w:jc w:val="both"/>
            </w:pPr>
            <w:r>
              <w:rPr>
                <w:rFonts w:ascii="Times New Roman"/>
                <w:b w:val="false"/>
                <w:i w:val="false"/>
                <w:color w:val="000000"/>
                <w:sz w:val="20"/>
              </w:rPr>
              <w:t>
құжаттарды тапсыру үшін максималды күту уақыты – 15 (он бес) минут;</w:t>
            </w:r>
          </w:p>
          <w:p>
            <w:pPr>
              <w:spacing w:after="20"/>
              <w:ind w:left="20"/>
              <w:jc w:val="both"/>
            </w:pPr>
            <w:r>
              <w:rPr>
                <w:rFonts w:ascii="Times New Roman"/>
                <w:b w:val="false"/>
                <w:i w:val="false"/>
                <w:color w:val="000000"/>
                <w:sz w:val="20"/>
              </w:rPr>
              <w:t>
қызмет алушыға қызмет көрсетудің максималды уақыты 15 (он бес) минут.</w:t>
            </w:r>
          </w:p>
          <w:p>
            <w:pPr>
              <w:spacing w:after="20"/>
              <w:ind w:left="20"/>
              <w:jc w:val="both"/>
            </w:pPr>
            <w:r>
              <w:rPr>
                <w:rFonts w:ascii="Times New Roman"/>
                <w:b w:val="false"/>
                <w:i w:val="false"/>
                <w:color w:val="000000"/>
                <w:sz w:val="20"/>
              </w:rPr>
              <w:t>
Балаларды қосымша білім беру ұйымына оқуға қабылдау оларға қосымша білім беру бойынша балалар музыка, балалар көркем, балалар өнер және көркем-эстетикалық бағыттағы мектептерін қоспағанда бос орын болған жағдайда жүргізіледі.</w:t>
            </w:r>
          </w:p>
          <w:p>
            <w:pPr>
              <w:spacing w:after="20"/>
              <w:ind w:left="20"/>
              <w:jc w:val="both"/>
            </w:pPr>
            <w:r>
              <w:rPr>
                <w:rFonts w:ascii="Times New Roman"/>
                <w:b w:val="false"/>
                <w:i w:val="false"/>
                <w:color w:val="000000"/>
                <w:sz w:val="20"/>
              </w:rPr>
              <w:t>
Сонымен қатар, Мемлекеттік корпорация қызметкерінің қызмет берушіге құжаттарды жолдауы және көрсетілетін мемлекеттік қызметті алушы Мемлекеттік корпорацияға нәтижесінің жеткізілуі әр тарап үшін 1 жұмыс күні ішінде жүргізіледі.</w:t>
            </w:r>
          </w:p>
          <w:p>
            <w:pPr>
              <w:spacing w:after="20"/>
              <w:ind w:left="20"/>
              <w:jc w:val="both"/>
            </w:pPr>
            <w:r>
              <w:rPr>
                <w:rFonts w:ascii="Times New Roman"/>
                <w:b w:val="false"/>
                <w:i w:val="false"/>
                <w:color w:val="000000"/>
                <w:sz w:val="20"/>
              </w:rPr>
              <w:t>
Балалар музыка, балалар көркем, балалар өнер және көркем-эстетикалық бағыттағы мектептеріне оқуға қабылдау әңгімелесу нәтижесі бойынша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(жартылай</w:t>
            </w:r>
          </w:p>
          <w:p>
            <w:pPr>
              <w:spacing w:after="20"/>
              <w:ind w:left="20"/>
              <w:jc w:val="both"/>
            </w:pPr>
            <w:r>
              <w:rPr>
                <w:rFonts w:ascii="Times New Roman"/>
                <w:b w:val="false"/>
                <w:i w:val="false"/>
                <w:color w:val="000000"/>
                <w:sz w:val="20"/>
              </w:rPr>
              <w:t>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Стандартқа </w:t>
            </w:r>
            <w:r>
              <w:rPr>
                <w:rFonts w:ascii="Times New Roman"/>
                <w:b w:val="false"/>
                <w:i w:val="false"/>
                <w:color w:val="000000"/>
                <w:sz w:val="20"/>
              </w:rPr>
              <w:t>2-қосымшаға</w:t>
            </w:r>
            <w:r>
              <w:rPr>
                <w:rFonts w:ascii="Times New Roman"/>
                <w:b w:val="false"/>
                <w:i w:val="false"/>
                <w:color w:val="000000"/>
                <w:sz w:val="20"/>
              </w:rPr>
              <w:t xml:space="preserve"> сәйкес құжаттарды қабылдау туралы қолхат беру және қосымша білім беру ұйымына қабылдау кезінде-қабылдау туралы бұйрықтың көшірмесі.</w:t>
            </w:r>
          </w:p>
          <w:p>
            <w:pPr>
              <w:spacing w:after="20"/>
              <w:ind w:left="20"/>
              <w:jc w:val="both"/>
            </w:pPr>
            <w:r>
              <w:rPr>
                <w:rFonts w:ascii="Times New Roman"/>
                <w:b w:val="false"/>
                <w:i w:val="false"/>
                <w:color w:val="000000"/>
                <w:sz w:val="20"/>
              </w:rPr>
              <w:t>
Көрсетілетін қызметті берушіге мемлекеттік қызмет көрсету нәтижесін қағаз нұсқада алу үшін жүгінген кезде нәтиже қағаз нұсқада ресімделеді.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p>
            <w:pPr>
              <w:spacing w:after="20"/>
              <w:ind w:left="20"/>
              <w:jc w:val="both"/>
            </w:pPr>
            <w:r>
              <w:rPr>
                <w:rFonts w:ascii="Times New Roman"/>
                <w:b w:val="false"/>
                <w:i w:val="false"/>
                <w:color w:val="000000"/>
                <w:sz w:val="20"/>
              </w:rPr>
              <w:t>
Балаларға қосымша білім бергені үшін ақы төлеу олардың ақылы негізде қосымша білім беретін ұйымдарға қабылдану фактісі бойынша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p>
          <w:p>
            <w:pPr>
              <w:spacing w:after="20"/>
              <w:ind w:left="20"/>
              <w:jc w:val="both"/>
            </w:pPr>
            <w:r>
              <w:rPr>
                <w:rFonts w:ascii="Times New Roman"/>
                <w:b w:val="false"/>
                <w:i w:val="false"/>
                <w:color w:val="000000"/>
                <w:sz w:val="20"/>
              </w:rPr>
              <w:t>
Өтініштерді қабылдау және нәтижелерді беру мемлекеттік қызмет көрсету сағат 13.00 - ден 14.00-ға дейінгі түскі үзіліспен сағат 9.00 - ден 18.00-ға дейін жүргізіледі.</w:t>
            </w:r>
          </w:p>
          <w:p>
            <w:pPr>
              <w:spacing w:after="20"/>
              <w:ind w:left="20"/>
              <w:jc w:val="both"/>
            </w:pPr>
            <w:r>
              <w:rPr>
                <w:rFonts w:ascii="Times New Roman"/>
                <w:b w:val="false"/>
                <w:i w:val="false"/>
                <w:color w:val="000000"/>
                <w:sz w:val="20"/>
              </w:rPr>
              <w:t>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Қабылдау "электрондық" кезек тәртібінде, тұрғылықты жері бойынша кәмелетке толмаған, жедел қызмет көрсетусіз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p>
          <w:p>
            <w:pPr>
              <w:spacing w:after="20"/>
              <w:ind w:left="20"/>
              <w:jc w:val="both"/>
            </w:pPr>
            <w:r>
              <w:rPr>
                <w:rFonts w:ascii="Times New Roman"/>
                <w:b w:val="false"/>
                <w:i w:val="false"/>
                <w:color w:val="000000"/>
                <w:sz w:val="20"/>
              </w:rPr>
              <w:t>
1) ата-анасының біреуінің (немесе басқа заңды тұлғаның) Стандарттың 1-қосымшасындағы нысанға сәйкес жазылған өтініші;</w:t>
            </w:r>
          </w:p>
          <w:p>
            <w:pPr>
              <w:spacing w:after="20"/>
              <w:ind w:left="20"/>
              <w:jc w:val="both"/>
            </w:pPr>
            <w:r>
              <w:rPr>
                <w:rFonts w:ascii="Times New Roman"/>
                <w:b w:val="false"/>
                <w:i w:val="false"/>
                <w:color w:val="000000"/>
                <w:sz w:val="20"/>
              </w:rPr>
              <w:t>
2) баланы тұлғасын куәландыратын құжат;</w:t>
            </w:r>
          </w:p>
          <w:p>
            <w:pPr>
              <w:spacing w:after="20"/>
              <w:ind w:left="20"/>
              <w:jc w:val="both"/>
            </w:pPr>
            <w:r>
              <w:rPr>
                <w:rFonts w:ascii="Times New Roman"/>
                <w:b w:val="false"/>
                <w:i w:val="false"/>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027/у нысаны бойынша Медициналық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көрсетуге Стандарттың 3-қосымшасындағы нысанға сәйкес келісімі.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ұсынған құжаттарының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қосымша білім беру ұйымдарындағы топтардың немесе топтарды қалыптастыру жоспарының толып кетуі;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жеткізуден бас тартуы.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 мемлекеттік қызмет көрсету тәртібі мен мәртебесі туралы ақпаратты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 1414, 8 800 080 77777.</w:t>
            </w:r>
          </w:p>
          <w:p>
            <w:pPr>
              <w:spacing w:after="20"/>
              <w:ind w:left="20"/>
              <w:jc w:val="both"/>
            </w:pPr>
            <w:r>
              <w:rPr>
                <w:rFonts w:ascii="Times New Roman"/>
                <w:b w:val="false"/>
                <w:i w:val="false"/>
                <w:color w:val="000000"/>
                <w:sz w:val="20"/>
              </w:rPr>
              <w:t>
Мемлекеттік қызмет жергілікті атқарушы органдардың ақпараттық жүйелері арқылы көрсетілуі мүмкін.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бойынша қосымша білім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ұйымдарына құжаттар қабылдау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оқуға қабылдау"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Оқу-ағарту министрінің 07.08.2023 </w:t>
      </w:r>
      <w:r>
        <w:rPr>
          <w:rFonts w:ascii="Times New Roman"/>
          <w:b w:val="false"/>
          <w:i w:val="false"/>
          <w:color w:val="ff0000"/>
          <w:sz w:val="28"/>
        </w:rPr>
        <w:t>№ 250</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білім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ұйымы атауы басшысына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 толық</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ұлымды/қызымды (ТАӘ (болған жағдайда) ЖСН)</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мекендейтін оқу үшін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(қосымша білім беру ұйымының толық атауы) </w:t>
      </w:r>
    </w:p>
    <w:p>
      <w:pPr>
        <w:spacing w:after="0"/>
        <w:ind w:left="0"/>
        <w:jc w:val="both"/>
      </w:pPr>
      <w:r>
        <w:rPr>
          <w:rFonts w:ascii="Times New Roman"/>
          <w:b w:val="false"/>
          <w:i w:val="false"/>
          <w:color w:val="000000"/>
          <w:sz w:val="28"/>
        </w:rPr>
        <w:t xml:space="preserve">______________________________________________ </w:t>
      </w:r>
    </w:p>
    <w:p>
      <w:pPr>
        <w:spacing w:after="0"/>
        <w:ind w:left="0"/>
        <w:jc w:val="both"/>
      </w:pPr>
      <w:r>
        <w:rPr>
          <w:rFonts w:ascii="Times New Roman"/>
          <w:b w:val="false"/>
          <w:i w:val="false"/>
          <w:color w:val="000000"/>
          <w:sz w:val="28"/>
        </w:rPr>
        <w:t>Мен баланың келесі санаттан  екенін хабарлаймын (қажетіне қарай көрсетіңіз):</w:t>
      </w:r>
    </w:p>
    <w:p>
      <w:pPr>
        <w:spacing w:after="0"/>
        <w:ind w:left="0"/>
        <w:jc w:val="both"/>
      </w:pPr>
      <w:r>
        <w:rPr>
          <w:rFonts w:ascii="Times New Roman"/>
          <w:b w:val="false"/>
          <w:i w:val="false"/>
          <w:color w:val="000000"/>
          <w:sz w:val="28"/>
        </w:rPr>
        <w:t>1) жетім балалар, ата-анасының қамқорлығынсыз қалған балалар;</w:t>
      </w:r>
    </w:p>
    <w:p>
      <w:pPr>
        <w:spacing w:after="0"/>
        <w:ind w:left="0"/>
        <w:jc w:val="both"/>
      </w:pPr>
      <w:r>
        <w:rPr>
          <w:rFonts w:ascii="Times New Roman"/>
          <w:b w:val="false"/>
          <w:i w:val="false"/>
          <w:color w:val="000000"/>
          <w:sz w:val="28"/>
        </w:rPr>
        <w:t>2) ерекше білім беруді қажет ететін балалар, мүгедектер және бала кезінен мүгедектер,</w:t>
      </w:r>
    </w:p>
    <w:p>
      <w:pPr>
        <w:spacing w:after="0"/>
        <w:ind w:left="0"/>
        <w:jc w:val="both"/>
      </w:pPr>
      <w:r>
        <w:rPr>
          <w:rFonts w:ascii="Times New Roman"/>
          <w:b w:val="false"/>
          <w:i w:val="false"/>
          <w:color w:val="000000"/>
          <w:sz w:val="28"/>
        </w:rPr>
        <w:t>мүгедек балалар;</w:t>
      </w:r>
    </w:p>
    <w:p>
      <w:pPr>
        <w:spacing w:after="0"/>
        <w:ind w:left="0"/>
        <w:jc w:val="both"/>
      </w:pPr>
      <w:r>
        <w:rPr>
          <w:rFonts w:ascii="Times New Roman"/>
          <w:b w:val="false"/>
          <w:i w:val="false"/>
          <w:color w:val="000000"/>
          <w:sz w:val="28"/>
        </w:rPr>
        <w:t>3) көп балалы отбасылардың балалары;</w:t>
      </w:r>
    </w:p>
    <w:p>
      <w:pPr>
        <w:spacing w:after="0"/>
        <w:ind w:left="0"/>
        <w:jc w:val="both"/>
      </w:pPr>
      <w:r>
        <w:rPr>
          <w:rFonts w:ascii="Times New Roman"/>
          <w:b w:val="false"/>
          <w:i w:val="false"/>
          <w:color w:val="000000"/>
          <w:sz w:val="28"/>
        </w:rPr>
        <w:t>4) арнаулы әлеуметтік көрсетілген қызметтерге мұқтаж кәмелетке толмағандарды бейімдеу орталықтарындағы және қолдау орталықтарындағы балалар;</w:t>
      </w:r>
    </w:p>
    <w:p>
      <w:pPr>
        <w:spacing w:after="0"/>
        <w:ind w:left="0"/>
        <w:jc w:val="both"/>
      </w:pPr>
      <w:r>
        <w:rPr>
          <w:rFonts w:ascii="Times New Roman"/>
          <w:b w:val="false"/>
          <w:i w:val="false"/>
          <w:color w:val="000000"/>
          <w:sz w:val="28"/>
        </w:rPr>
        <w:t xml:space="preserve">5) жалпы және санаторийлік үлгідегі мектеп-интернаттарында, мектеп жанындағы </w:t>
      </w:r>
    </w:p>
    <w:p>
      <w:pPr>
        <w:spacing w:after="0"/>
        <w:ind w:left="0"/>
        <w:jc w:val="both"/>
      </w:pPr>
      <w:r>
        <w:rPr>
          <w:rFonts w:ascii="Times New Roman"/>
          <w:b w:val="false"/>
          <w:i w:val="false"/>
          <w:color w:val="000000"/>
          <w:sz w:val="28"/>
        </w:rPr>
        <w:t>интернаттарда тұратын балалар;</w:t>
      </w:r>
    </w:p>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w:t>
      </w:r>
    </w:p>
    <w:p>
      <w:pPr>
        <w:spacing w:after="0"/>
        <w:ind w:left="0"/>
        <w:jc w:val="both"/>
      </w:pPr>
      <w:r>
        <w:rPr>
          <w:rFonts w:ascii="Times New Roman"/>
          <w:b w:val="false"/>
          <w:i w:val="false"/>
          <w:color w:val="000000"/>
          <w:sz w:val="28"/>
        </w:rPr>
        <w:t>тәрбиеленетін және білім алатын балалар;</w:t>
      </w:r>
    </w:p>
    <w:p>
      <w:pPr>
        <w:spacing w:after="0"/>
        <w:ind w:left="0"/>
        <w:jc w:val="both"/>
      </w:pPr>
      <w:r>
        <w:rPr>
          <w:rFonts w:ascii="Times New Roman"/>
          <w:b w:val="false"/>
          <w:i w:val="false"/>
          <w:color w:val="000000"/>
          <w:sz w:val="28"/>
        </w:rPr>
        <w:t>7) интернаттық ұйымдардың тәрбиеленушілері;</w:t>
      </w:r>
    </w:p>
    <w:p>
      <w:pPr>
        <w:spacing w:after="0"/>
        <w:ind w:left="0"/>
        <w:jc w:val="both"/>
      </w:pPr>
      <w:r>
        <w:rPr>
          <w:rFonts w:ascii="Times New Roman"/>
          <w:b w:val="false"/>
          <w:i w:val="false"/>
          <w:color w:val="000000"/>
          <w:sz w:val="28"/>
        </w:rPr>
        <w:t>8) мемлекеттік атаулы әлеуметтік көмек алуға құқығы бар отбасылардан, сондай-ақ</w:t>
      </w:r>
    </w:p>
    <w:p>
      <w:pPr>
        <w:spacing w:after="0"/>
        <w:ind w:left="0"/>
        <w:jc w:val="both"/>
      </w:pPr>
      <w:r>
        <w:rPr>
          <w:rFonts w:ascii="Times New Roman"/>
          <w:b w:val="false"/>
          <w:i w:val="false"/>
          <w:color w:val="000000"/>
          <w:sz w:val="28"/>
        </w:rPr>
        <w:t>мемлекеттік атаулы әлеуметтік көмек алмайтын, жан басына шаққандағы орташа табысы ең</w:t>
      </w:r>
    </w:p>
    <w:p>
      <w:pPr>
        <w:spacing w:after="0"/>
        <w:ind w:left="0"/>
        <w:jc w:val="both"/>
      </w:pPr>
      <w:r>
        <w:rPr>
          <w:rFonts w:ascii="Times New Roman"/>
          <w:b w:val="false"/>
          <w:i w:val="false"/>
          <w:color w:val="000000"/>
          <w:sz w:val="28"/>
        </w:rPr>
        <w:t>төменгі күнкөріс деңгейінің шамасынан төмен отбасылардан шыққан балалар;</w:t>
      </w:r>
    </w:p>
    <w:p>
      <w:pPr>
        <w:spacing w:after="0"/>
        <w:ind w:left="0"/>
        <w:jc w:val="both"/>
      </w:pPr>
      <w:r>
        <w:rPr>
          <w:rFonts w:ascii="Times New Roman"/>
          <w:b w:val="false"/>
          <w:i w:val="false"/>
          <w:color w:val="000000"/>
          <w:sz w:val="28"/>
        </w:rPr>
        <w:t>9) денсаулық жағдайына байланысты бастауыш, негізгі орта, жалпы орта білім беру</w:t>
      </w:r>
    </w:p>
    <w:p>
      <w:pPr>
        <w:spacing w:after="0"/>
        <w:ind w:left="0"/>
        <w:jc w:val="both"/>
      </w:pPr>
      <w:r>
        <w:rPr>
          <w:rFonts w:ascii="Times New Roman"/>
          <w:b w:val="false"/>
          <w:i w:val="false"/>
          <w:color w:val="000000"/>
          <w:sz w:val="28"/>
        </w:rPr>
        <w:t>бағдарламалары бойынша ұзақ уақыт бойы үйде немесе стационарлық көмек, сондай-ақ</w:t>
      </w:r>
    </w:p>
    <w:p>
      <w:pPr>
        <w:spacing w:after="0"/>
        <w:ind w:left="0"/>
        <w:jc w:val="both"/>
      </w:pPr>
      <w:r>
        <w:rPr>
          <w:rFonts w:ascii="Times New Roman"/>
          <w:b w:val="false"/>
          <w:i w:val="false"/>
          <w:color w:val="000000"/>
          <w:sz w:val="28"/>
        </w:rPr>
        <w:t xml:space="preserve">қалпына келтіру емін және медициналық оңалту көрсететін ұйымдарда оқитын балалар; </w:t>
      </w:r>
    </w:p>
    <w:p>
      <w:pPr>
        <w:spacing w:after="0"/>
        <w:ind w:left="0"/>
        <w:jc w:val="both"/>
      </w:pPr>
      <w:r>
        <w:rPr>
          <w:rFonts w:ascii="Times New Roman"/>
          <w:b w:val="false"/>
          <w:i w:val="false"/>
          <w:color w:val="000000"/>
          <w:sz w:val="28"/>
        </w:rPr>
        <w:t>10) Қазақстан Республикасының заңдарымен айқындалатын өзге де санаттағы азаматтар;</w:t>
      </w:r>
    </w:p>
    <w:p>
      <w:pPr>
        <w:spacing w:after="0"/>
        <w:ind w:left="0"/>
        <w:jc w:val="both"/>
      </w:pPr>
      <w:r>
        <w:rPr>
          <w:rFonts w:ascii="Times New Roman"/>
          <w:b w:val="false"/>
          <w:i w:val="false"/>
          <w:color w:val="000000"/>
          <w:sz w:val="28"/>
        </w:rPr>
        <w:t>11) Қазақстан Республикасы Үкіметінің шешімі бойынша айқындалатын өзге де санаттағы</w:t>
      </w:r>
    </w:p>
    <w:p>
      <w:pPr>
        <w:spacing w:after="0"/>
        <w:ind w:left="0"/>
        <w:jc w:val="both"/>
      </w:pPr>
      <w:r>
        <w:rPr>
          <w:rFonts w:ascii="Times New Roman"/>
          <w:b w:val="false"/>
          <w:i w:val="false"/>
          <w:color w:val="000000"/>
          <w:sz w:val="28"/>
        </w:rPr>
        <w:t>азаматтар;</w:t>
      </w:r>
    </w:p>
    <w:p>
      <w:pPr>
        <w:spacing w:after="0"/>
        <w:ind w:left="0"/>
        <w:jc w:val="both"/>
      </w:pPr>
      <w:r>
        <w:rPr>
          <w:rFonts w:ascii="Times New Roman"/>
          <w:b w:val="false"/>
          <w:i w:val="false"/>
          <w:color w:val="000000"/>
          <w:sz w:val="28"/>
        </w:rPr>
        <w:t>
      12) жоғарыда аталған санаттардың ешқайсысына жатпайды.</w:t>
      </w:r>
    </w:p>
    <w:p>
      <w:pPr>
        <w:spacing w:after="0"/>
        <w:ind w:left="0"/>
        <w:jc w:val="both"/>
      </w:pPr>
      <w:r>
        <w:rPr>
          <w:rFonts w:ascii="Times New Roman"/>
          <w:b w:val="false"/>
          <w:i w:val="false"/>
          <w:color w:val="000000"/>
          <w:sz w:val="28"/>
        </w:rPr>
        <w:t xml:space="preserve">Өтінішімнің өзгеруі туралы маған келесі тәсілдермен хабарлаңыз: </w:t>
      </w:r>
    </w:p>
    <w:p>
      <w:pPr>
        <w:spacing w:after="0"/>
        <w:ind w:left="0"/>
        <w:jc w:val="both"/>
      </w:pPr>
      <w:r>
        <w:rPr>
          <w:rFonts w:ascii="Times New Roman"/>
          <w:b w:val="false"/>
          <w:i w:val="false"/>
          <w:color w:val="000000"/>
          <w:sz w:val="28"/>
        </w:rPr>
        <w:t>1) электронды sms (sms) - келесі ұялы телефон нөмірлеріне еркін түрде хабарлама (екі</w:t>
      </w:r>
    </w:p>
    <w:p>
      <w:pPr>
        <w:spacing w:after="0"/>
        <w:ind w:left="0"/>
        <w:jc w:val="both"/>
      </w:pPr>
      <w:r>
        <w:rPr>
          <w:rFonts w:ascii="Times New Roman"/>
          <w:b w:val="false"/>
          <w:i w:val="false"/>
          <w:color w:val="000000"/>
          <w:sz w:val="28"/>
        </w:rPr>
        <w:t>нөмірден аспауы керек):</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2) еркін нысандағы хабарламалар электрондық поштаға: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келісетінімді растаймын.</w:t>
      </w:r>
    </w:p>
    <w:p>
      <w:pPr>
        <w:spacing w:after="0"/>
        <w:ind w:left="0"/>
        <w:jc w:val="both"/>
      </w:pPr>
      <w:r>
        <w:rPr>
          <w:rFonts w:ascii="Times New Roman"/>
          <w:b w:val="false"/>
          <w:i w:val="false"/>
          <w:color w:val="000000"/>
          <w:sz w:val="28"/>
        </w:rPr>
        <w:t>Қолы _______________ күні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"Балаларға қосымша білім беру</w:t>
            </w:r>
            <w:r>
              <w:br/>
            </w:r>
            <w:r>
              <w:rPr>
                <w:rFonts w:ascii="Times New Roman"/>
                <w:b w:val="false"/>
                <w:i w:val="false"/>
                <w:color w:val="000000"/>
                <w:sz w:val="20"/>
              </w:rPr>
              <w:t>бойынша қосымша білім беру</w:t>
            </w:r>
            <w:r>
              <w:br/>
            </w:r>
            <w:r>
              <w:rPr>
                <w:rFonts w:ascii="Times New Roman"/>
                <w:b w:val="false"/>
                <w:i w:val="false"/>
                <w:color w:val="000000"/>
                <w:sz w:val="20"/>
              </w:rPr>
              <w:t>ұйымдарына құжаттар қабылдау</w:t>
            </w:r>
            <w:r>
              <w:br/>
            </w:r>
            <w:r>
              <w:rPr>
                <w:rFonts w:ascii="Times New Roman"/>
                <w:b w:val="false"/>
                <w:i w:val="false"/>
                <w:color w:val="000000"/>
                <w:sz w:val="20"/>
              </w:rPr>
              <w:t>және оқуға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Қолхат </w:t>
      </w:r>
    </w:p>
    <w:p>
      <w:pPr>
        <w:spacing w:after="0"/>
        <w:ind w:left="0"/>
        <w:jc w:val="both"/>
      </w:pPr>
      <w:r>
        <w:rPr>
          <w:rFonts w:ascii="Times New Roman"/>
          <w:b w:val="false"/>
          <w:i w:val="false"/>
          <w:color w:val="000000"/>
          <w:sz w:val="28"/>
        </w:rPr>
        <w:t>
            Білім беру ұйымының (балаларға арналған қосымша білім беру ұйымдарының)</w:t>
      </w:r>
    </w:p>
    <w:p>
      <w:pPr>
        <w:spacing w:after="0"/>
        <w:ind w:left="0"/>
        <w:jc w:val="both"/>
      </w:pPr>
      <w:r>
        <w:rPr>
          <w:rFonts w:ascii="Times New Roman"/>
          <w:b w:val="false"/>
          <w:i w:val="false"/>
          <w:color w:val="000000"/>
          <w:sz w:val="28"/>
        </w:rPr>
        <w:t xml:space="preserve">ата-аналардан (заңды тұлғалардан) құжаттарды алғаны туралы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(ұйымның толық атауы)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(елді мекеннің, ауданның, қаланың және облыстың атауы)  </w:t>
      </w:r>
    </w:p>
    <w:p>
      <w:pPr>
        <w:spacing w:after="0"/>
        <w:ind w:left="0"/>
        <w:jc w:val="both"/>
      </w:pPr>
      <w:r>
        <w:rPr>
          <w:rFonts w:ascii="Times New Roman"/>
          <w:b w:val="false"/>
          <w:i w:val="false"/>
          <w:color w:val="000000"/>
          <w:sz w:val="28"/>
        </w:rPr>
        <w:t xml:space="preserve">№___________________ құжаттарды қабылдау туралы қолхат </w:t>
      </w:r>
    </w:p>
    <w:p>
      <w:pPr>
        <w:spacing w:after="0"/>
        <w:ind w:left="0"/>
        <w:jc w:val="both"/>
      </w:pPr>
      <w:r>
        <w:rPr>
          <w:rFonts w:ascii="Times New Roman"/>
          <w:b w:val="false"/>
          <w:i w:val="false"/>
          <w:color w:val="000000"/>
          <w:sz w:val="28"/>
        </w:rPr>
        <w:t xml:space="preserve">келесі құжаттар_____________________________алынған: </w:t>
      </w:r>
    </w:p>
    <w:p>
      <w:pPr>
        <w:spacing w:after="0"/>
        <w:ind w:left="0"/>
        <w:jc w:val="both"/>
      </w:pPr>
      <w:r>
        <w:rPr>
          <w:rFonts w:ascii="Times New Roman"/>
          <w:b w:val="false"/>
          <w:i w:val="false"/>
          <w:color w:val="000000"/>
          <w:sz w:val="28"/>
        </w:rPr>
        <w:t xml:space="preserve">(көрсетілген қызмет алушының Т.А.Ә. (болған жағдайда)  </w:t>
      </w:r>
    </w:p>
    <w:p>
      <w:pPr>
        <w:spacing w:after="0"/>
        <w:ind w:left="0"/>
        <w:jc w:val="both"/>
      </w:pPr>
      <w:r>
        <w:rPr>
          <w:rFonts w:ascii="Times New Roman"/>
          <w:b w:val="false"/>
          <w:i w:val="false"/>
          <w:color w:val="000000"/>
          <w:sz w:val="28"/>
        </w:rPr>
        <w:t xml:space="preserve">1. өтініш  </w:t>
      </w:r>
    </w:p>
    <w:p>
      <w:pPr>
        <w:spacing w:after="0"/>
        <w:ind w:left="0"/>
        <w:jc w:val="both"/>
      </w:pPr>
      <w:r>
        <w:rPr>
          <w:rFonts w:ascii="Times New Roman"/>
          <w:b w:val="false"/>
          <w:i w:val="false"/>
          <w:color w:val="000000"/>
          <w:sz w:val="28"/>
        </w:rPr>
        <w:t xml:space="preserve">2. басқа _____________________________________________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Өтінішті қабылдау күні 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Т.А.Ә. (болған жағдайда) (құжатты қабылдаған жауапты) _______________ (қолы) </w:t>
      </w:r>
    </w:p>
    <w:p>
      <w:pPr>
        <w:spacing w:after="0"/>
        <w:ind w:left="0"/>
        <w:jc w:val="both"/>
      </w:pPr>
      <w:r>
        <w:rPr>
          <w:rFonts w:ascii="Times New Roman"/>
          <w:b w:val="false"/>
          <w:i w:val="false"/>
          <w:color w:val="000000"/>
          <w:sz w:val="28"/>
        </w:rPr>
        <w:t xml:space="preserve">Телефон ______________________________________________ </w:t>
      </w:r>
    </w:p>
    <w:p>
      <w:pPr>
        <w:spacing w:after="0"/>
        <w:ind w:left="0"/>
        <w:jc w:val="both"/>
      </w:pPr>
      <w:r>
        <w:rPr>
          <w:rFonts w:ascii="Times New Roman"/>
          <w:b w:val="false"/>
          <w:i w:val="false"/>
          <w:color w:val="000000"/>
          <w:sz w:val="28"/>
        </w:rPr>
        <w:t xml:space="preserve"> Алдым: Т.А.Ә. (болған жағдайда)/көрсетілген қызметті алушы) </w:t>
      </w:r>
    </w:p>
    <w:p>
      <w:pPr>
        <w:spacing w:after="0"/>
        <w:ind w:left="0"/>
        <w:jc w:val="both"/>
      </w:pPr>
      <w:r>
        <w:rPr>
          <w:rFonts w:ascii="Times New Roman"/>
          <w:b w:val="false"/>
          <w:i w:val="false"/>
          <w:color w:val="000000"/>
          <w:sz w:val="28"/>
        </w:rPr>
        <w:t>"___"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xml:space="preserve">бойынша қосымша білім беру </w:t>
            </w:r>
            <w:r>
              <w:br/>
            </w:r>
            <w:r>
              <w:rPr>
                <w:rFonts w:ascii="Times New Roman"/>
                <w:b w:val="false"/>
                <w:i w:val="false"/>
                <w:color w:val="000000"/>
                <w:sz w:val="20"/>
              </w:rPr>
              <w:t xml:space="preserve">ұйымдарына құжаттар қабылдау </w:t>
            </w:r>
            <w:r>
              <w:br/>
            </w:r>
            <w:r>
              <w:rPr>
                <w:rFonts w:ascii="Times New Roman"/>
                <w:b w:val="false"/>
                <w:i w:val="false"/>
                <w:color w:val="000000"/>
                <w:sz w:val="20"/>
              </w:rPr>
              <w:t xml:space="preserve">және оқуға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Дербес деректерге қол жеткізуге келісімі</w:t>
      </w:r>
    </w:p>
    <w:p>
      <w:pPr>
        <w:spacing w:after="0"/>
        <w:ind w:left="0"/>
        <w:jc w:val="both"/>
      </w:pPr>
      <w:r>
        <w:rPr>
          <w:rFonts w:ascii="Times New Roman"/>
          <w:b w:val="false"/>
          <w:i w:val="false"/>
          <w:color w:val="ff0000"/>
          <w:sz w:val="28"/>
        </w:rPr>
        <w:t xml:space="preserve">
      Ескерту. Қағида 3-қосымшамен толықтырылды - ҚР Оқу-ағарту министрінің 01.09.2022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xml:space="preserve">
      Жеке куәлік ____________________________ № __________________________, </w:t>
      </w:r>
    </w:p>
    <w:p>
      <w:pPr>
        <w:spacing w:after="0"/>
        <w:ind w:left="0"/>
        <w:jc w:val="both"/>
      </w:pPr>
      <w:r>
        <w:rPr>
          <w:rFonts w:ascii="Times New Roman"/>
          <w:b w:val="false"/>
          <w:i w:val="false"/>
          <w:color w:val="000000"/>
          <w:sz w:val="28"/>
        </w:rPr>
        <w:t>
      (құжат түрі)</w:t>
      </w:r>
    </w:p>
    <w:p>
      <w:pPr>
        <w:spacing w:after="0"/>
        <w:ind w:left="0"/>
        <w:jc w:val="both"/>
      </w:pPr>
      <w:r>
        <w:rPr>
          <w:rFonts w:ascii="Times New Roman"/>
          <w:b w:val="false"/>
          <w:i w:val="false"/>
          <w:color w:val="000000"/>
          <w:sz w:val="28"/>
        </w:rPr>
        <w:t xml:space="preserve">
      _____________________________________________________________ берілді, </w:t>
      </w:r>
    </w:p>
    <w:p>
      <w:pPr>
        <w:spacing w:after="0"/>
        <w:ind w:left="0"/>
        <w:jc w:val="both"/>
      </w:pPr>
      <w:r>
        <w:rPr>
          <w:rFonts w:ascii="Times New Roman"/>
          <w:b w:val="false"/>
          <w:i w:val="false"/>
          <w:color w:val="000000"/>
          <w:sz w:val="28"/>
        </w:rPr>
        <w:t>
      (кім және қашан)</w:t>
      </w:r>
    </w:p>
    <w:p>
      <w:pPr>
        <w:spacing w:after="0"/>
        <w:ind w:left="0"/>
        <w:jc w:val="both"/>
      </w:pPr>
      <w:r>
        <w:rPr>
          <w:rFonts w:ascii="Times New Roman"/>
          <w:b w:val="false"/>
          <w:i w:val="false"/>
          <w:color w:val="000000"/>
          <w:sz w:val="28"/>
        </w:rPr>
        <w:t>
      _____________________________________________ мекен-жайында тіркелген.</w:t>
      </w:r>
    </w:p>
    <w:p>
      <w:pPr>
        <w:spacing w:after="0"/>
        <w:ind w:left="0"/>
        <w:jc w:val="both"/>
      </w:pPr>
      <w:r>
        <w:rPr>
          <w:rFonts w:ascii="Times New Roman"/>
          <w:b w:val="false"/>
          <w:i w:val="false"/>
          <w:color w:val="000000"/>
          <w:sz w:val="28"/>
        </w:rPr>
        <w:t xml:space="preserve">
      _____________________________________________ мекен-жайында тіркелген </w:t>
      </w:r>
    </w:p>
    <w:p>
      <w:pPr>
        <w:spacing w:after="0"/>
        <w:ind w:left="0"/>
        <w:jc w:val="both"/>
      </w:pPr>
      <w:r>
        <w:rPr>
          <w:rFonts w:ascii="Times New Roman"/>
          <w:b w:val="false"/>
          <w:i w:val="false"/>
          <w:color w:val="000000"/>
          <w:sz w:val="28"/>
        </w:rPr>
        <w:t>
                  (ұйымның мекен-жайы)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(кімге, ұйымның атауы)</w:t>
      </w:r>
    </w:p>
    <w:p>
      <w:pPr>
        <w:spacing w:after="0"/>
        <w:ind w:left="0"/>
        <w:jc w:val="both"/>
      </w:pPr>
      <w:r>
        <w:rPr>
          <w:rFonts w:ascii="Times New Roman"/>
          <w:b w:val="false"/>
          <w:i w:val="false"/>
          <w:color w:val="000000"/>
          <w:sz w:val="28"/>
        </w:rPr>
        <w:t xml:space="preserve">
      менің ұлымның (қызымның) __________________________________________ </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xml:space="preserve">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келісімімді беремін.</w:t>
      </w:r>
    </w:p>
    <w:p>
      <w:pPr>
        <w:spacing w:after="0"/>
        <w:ind w:left="0"/>
        <w:jc w:val="both"/>
      </w:pPr>
      <w:r>
        <w:rPr>
          <w:rFonts w:ascii="Times New Roman"/>
          <w:b w:val="false"/>
          <w:i w:val="false"/>
          <w:color w:val="000000"/>
          <w:sz w:val="28"/>
        </w:rPr>
        <w:t xml:space="preserve">
      "___" _________ 20__ жыл" _____________ ________________________ </w:t>
      </w:r>
    </w:p>
    <w:p>
      <w:pPr>
        <w:spacing w:after="0"/>
        <w:ind w:left="0"/>
        <w:jc w:val="both"/>
      </w:pPr>
      <w:r>
        <w:rPr>
          <w:rFonts w:ascii="Times New Roman"/>
          <w:b w:val="false"/>
          <w:i w:val="false"/>
          <w:color w:val="000000"/>
          <w:sz w:val="28"/>
        </w:rPr>
        <w:t>
      қолы                   аты-жөні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