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b046" w14:textId="3bdb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"Жылыту маусымын іркіліссіз өткізу үшін энергия өндіруші ұйымдарға отын сатып алуға субсидия беру қағидаларын бекіту туралы" Қазақстан Республикасы Энергетика министрінің 2017 жылғы 13 қыркүйектегі № 309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2020 жылғы 22 мамырдағы № 206 бұйрығы. Қазақстан Республикасының Әділет министрлігінде 2020 жылғы 25 мамырда № 20706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"Жылыту маусымын іркіліссіз өткізу үшін энергия өндіруші ұйымдарға отын сатып алуға субсидия беру қағидаларын бекіту туралы" Қазақстан Республикасы Энергетика министрінің 2017 жылғы 13 қыркүйектегі № 309 (Нормативтік құқықтық актілерді мемлекеттік тіркеу тізілімінде № 15903 болып тіркелген, 2017 жылғы 24 қазанда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Жылыту маусымын іркіліссіз өткізу үшін энергия өндіруші ұйымдарға отын сатып алуға субсидия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Энергия өндіруші ұйымдар отын сатып алуды "</w:t>
      </w:r>
      <w:r>
        <w:rPr>
          <w:rFonts w:ascii="Times New Roman"/>
          <w:b w:val="false"/>
          <w:i w:val="false"/>
          <w:color w:val="000000"/>
          <w:sz w:val="28"/>
        </w:rPr>
        <w:t>Табиғи монополиялар туралы</w:t>
      </w:r>
      <w:r>
        <w:rPr>
          <w:rFonts w:ascii="Times New Roman"/>
          <w:b w:val="false"/>
          <w:i w:val="false"/>
          <w:color w:val="000000"/>
          <w:sz w:val="28"/>
        </w:rPr>
        <w:t>" 2018 жылғы 27 желтоқсандағы және "</w:t>
      </w:r>
      <w:r>
        <w:rPr>
          <w:rFonts w:ascii="Times New Roman"/>
          <w:b w:val="false"/>
          <w:i w:val="false"/>
          <w:color w:val="000000"/>
          <w:sz w:val="28"/>
        </w:rPr>
        <w:t>Мемлекеттік сатып алу туралы</w:t>
      </w:r>
      <w:r>
        <w:rPr>
          <w:rFonts w:ascii="Times New Roman"/>
          <w:b w:val="false"/>
          <w:i w:val="false"/>
          <w:color w:val="000000"/>
          <w:sz w:val="28"/>
        </w:rPr>
        <w:t>" 2015 жылғы 4 желтоқсандағы Қазақстан Республикасының Заңдарында белгіленген тәртіпте жүзеге асырады.";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 алынып тасталсын;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10-1) тармақшамен толықтырылсын: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өткен күнтізбелік жыл үшін дебиторлық берешек туралы мәліметтері бар бухгалтерлік баланс;";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Жергілікті атқарушы орган өтінімдерді қарау қорытындылары бойынша отын сатып алуға субсидия берілетін энергия өндіруші ұйымдардың тізбесін (бұдан әрі - Тізбе) қалыптастырады және отын көлемі мен бөлінген субсидия сомасын көрсете отырып, оны өзінің интернет-ресурсында орналастырады және табиғи монополиялардың тиісті салаларындағы басшылықты жүзеге асыратын уәкілетті орган ведомствосының аумақтық бөлімшесіне жібереді.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Отын көлемдері Қазақстан Республикасы Энергетика министрінің 2015 жылғы 22 қаңтардағы № 34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Энергия өндіруші ұйымдар үшін күзгі-қысқы кезеңде пайдаланылатын отын қорының нормаларын айқындау қағидаларына (Нормативтік құқықтық актілерді мемлекеттік тіркеу тізілімінде № 10583 болып тіркелген) сәйкес анықталады.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Субсидиялар энергия өндіруші ұйымдар өтінім берген отын түрі мен көлемі бойынша деректерді негізге ала отырып, мынадай формула бойынша есептеледі: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335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- бөлінетін субсидияның сомасы,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Vқс - қажетті субсидия көлемі,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өткен күнтізбелік жыл үшін дебиторлық берешекті жинау тиімділігінің коэффициенті,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Қажетті субсидия көлемі (Vқс) мынадай формула бойынша есептеледі: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875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Vо - отын көлемі, тонна;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- есептік жылға отын құны,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Өткен күнтізбелік жыл үшін дебиторлық берешекті жинау тиімділігінің коэффициенті (N) мынадай формула бойынша есептеледі: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986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ЖДБ - өткен күнтізбелік жыл үшін жиналған дебиторлық берешек сомасы,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 - өткен күнтізбелік жылдағы дебиторлық берешектің жалпы көлемі,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Энергия өндіруші ұйымдар жылыту маусымын өткізу кезеңінде ай сайын, есепті кезеңнен кейінгі айдың 5-күніне дейінгі мерзімде осы Қағидаларға қосымшада берілген нысанға сәйкес жылыту маусымын іркіліссіз өткізу үшін отын сатып алуға арналған субсидиялардың мақсатты қолданылуы туралы есепті (бұдан әрі - есеп) жергілікті атқарушы органға ұсынады.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 жылыту маусымы аяқталғаннан кейін күнтізбелік 15 күннен кешіктірмей өз интернет-ресурсында энергия өндіруші ұйымдар ұсынған есептердің қорытындылары бойынша ақпаратты орналастырады, сондай-ақ оны табиғи монополиялардың тиісті салаларында басшылықты жүзеге асыратын уәкілетті орган ведомствосының аумақтық бөлімшесіне жібереді.".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ұсынуды қамтамасыз етсін.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энергетика вице-министріне жүктелсін.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Энергетика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Қаржы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Ұлттық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