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42b2" w14:textId="08a4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22 мамырдағы № 216 бұйрығы. Қазақстан Республикасының Әділет министрлігінде 2020 жылғы 25 мамырда № 20708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ҚР Білім және ғылым министрінің 23.04.2021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Оқу-ағарту министрінің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Оқу-ағарту министрінің 03.08.2023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қарастырылған іс-шаралардың орындалуы туралы мәліметтерді Қазақстан Республикасы Білім және ғылым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Нұр-Сұлтан, Алматы және Шымкент қалаларының білім басқармалары осы бұйрықпен білім беру ұйымдарында пайдалануға рұқсат етілген оқу басылымдарын сатып алуды және жеткізуді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 беру ұйымдарына арналған оқулықтардың, мектепке дейінгі ұйымдарға, орта білім беру ұйымдарына арналған оқу-әдістемелік кешендердің, оның ішінде электрондық нысандағы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Оқу-ағарту министрінің 11.03.2024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 енгізілді - ҚР Оқу-ағарту министрінің 21.05.2024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Басылымның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Автор(лар)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Шыққан жылы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Баспа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Орта білім беру ұйымдарына арналған 1-11-сыныптарының оқулықтары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Оқулық+Үнтаспа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(Үнтаспа: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Оқулық.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Сәдуақас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Қабатай,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Қалиева,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Зейнетоллина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Рысқұлбекова,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Сейсенбаева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Нургожина,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Шортанбай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Учебник 1, 2 часть.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Сахимзадина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Аринова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Жомартова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Кожабаева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Ниязгулова Ш.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Учебник 1, 2 часть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Кадралиева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Рахметова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Мергенбаева.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Көшербаева,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Көдек,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Тәшенова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Оқулық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Сүйіндікова,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О. Лауто,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Оқулық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Аушахманова,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Жомартова,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Байтенова,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Орехова.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Оқулық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Оразалиева,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Умарова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 1, 2-бөлім + CD (1, 2-бөлім)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Сәдуақас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 - Б.Сабденова)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2 -бөлім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2-бөлім)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Зейнетоллина,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Жанпейс,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Атембаева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Сахимзадина,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Кожабаева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Калашникова,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Бекишева,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Карибжанова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Оқулық.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Тураканова,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Андриянова,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Каратаева,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Беркало,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Адамқұлов,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Байназарова,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Таранчиева,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Қашқынбаева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Мұратқызы,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Қазыбекқызы,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Кісімісов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Сыздыков,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Сейтмолдинов,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Байбакишева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баулу.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Орманбекова,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Мамырова,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Сухаева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Мамырова,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Қасенова,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Қасымжан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Муражанова,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Орынбеков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Жанаев,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Сүлеев,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Хабамбаев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Үнтаспа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(Үнтаспа-Б.Сабденова)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аудиодиск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С.Мұхамбетжанова, 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Ерғали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(Ежелгі дүние).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Құлымбетова,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Мағзұмова,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Зикирина,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Мукатаева,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Отарбаева,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С.Мұхамбетжанова, 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Сүлейменова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Айтбай,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Әуезова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Паимцева,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Әбуғазы,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Мадиева,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Тоқтыбаева,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С.Мухамбетжанова, 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Шимина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Алтынбеков,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Зейнулла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Жұмағұлов,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Калиев,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Саматов,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Байкенов,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Хасен,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Мейрамов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Biology. Grade 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Эрметов,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Кенджи,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Кәрімова,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Жигитбаев,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Жанасова,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Аяш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8(7)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Ж.Калиев, А.Бейсембаева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(Орта ғасырлар).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қыздарға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Молдасан,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Даркембаева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С.Мухамбетжанова, 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9(8), (ХХ ғасырдың басынаң Екінші дүниежүзілік соғыс аяқталғанға дейін)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Қабылдинов,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Шаймерденова, Е.Куркеев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Омарбеков,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Мақашева,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Абишева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С.Мұхамбетжанова, А. Тен.,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Голикова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Балғабаева,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Сапаров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1-2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Бекбасар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Өскембаев,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Сақтағанова,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Оқулық (1946 ж.-бүгінгі күнгі дейін)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Әдиет,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Сатанов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Зайырлылық және дінтану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Әбуов,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Қалилаханова,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Жанұзақова,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Закарьянова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Зайырлылық және дінтану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Кенжетаев,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Сайлыбаев,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Тұяқбаев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Айдарбаев,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Артыкбаев,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Ауелбаева,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Алтынбеков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Хасен,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Юсупов,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Рысқұлбек,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Ескендирова,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Шекербекова,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Рахымжанова,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Рахымжанова,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Киселева,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Иманбеков,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Қыстаубаев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Оқулық. 1-бөлім. Алғашқы әскери және технологиялық дайындық. Оқулық. 2-бөлім. Далалық-оқу жиыны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 + СD. 1-бөлім. Алғашқы әскери және технологиялық дайындық. Оқулық. 2-бөлім. Оқу-далалық (лагерлік) жиындар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+СD. 1,2-бөлім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Сұлтанов,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Г.Найманбаева,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Оқулық+Үнтаспа.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К.Кадыракунов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Қ.Шүнкеев,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Л.Мясникова,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Жантурина,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Бармина,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Тантыбаева,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Пәрімбекова,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Үсіпбек,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Шүнкеев,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Мясникова,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Жантурина,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Бармина,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 +СD. 1-бөлім. Жағдаяттық тапсырмаларды орындауға арналған практикум.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11-сынып.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Әкімбаев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 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(оқыту қазақ тілінде емес мектептер үшін) Оқулық+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Учебник часть 1,2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Аймагамбетова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Учебник 1,2,3,4 часть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Оспанова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Кульгильдинова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чтение.Учебник 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Литературное чтение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Учебник часть 1, 2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Литературное чтение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 БогатырҰва Е., 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Оқулық (1, 2 -б.)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Кайырбекова,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Нукебаева,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1,2,3,4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Орехова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Ж., Мергенбаева Н., Козленко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 Ташенова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Суюндикова Ж., Зворыгина В., Болтушенко Н., Помогайко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Бигазина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Учебник.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Зворыгина В., Болтушенко Н., Суюндикова Ж., Яндулова Т.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Маханова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Каппучи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Анисова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бiлiм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Ажгереева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А., Оспанова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Темникова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Орманбекова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Сухаева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Кисимисов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Бочкарев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Иминиязова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Сейтмолдинов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Байбакишева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Рабилова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Шигова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Дубовик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Торопова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Қасенова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Қасымжан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Яковлева 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Чибисова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Архангельская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Борисова Н.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CD. Часть 1, 2,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Даулеткереева,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Мухангалиева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С.Мухамбетжанова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Нурмуханбетова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Кулымбетова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Зикирина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Момынтаева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Еримбетова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Хабижанова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Мусаходжаева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Абугазы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Часть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Сагинтаев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Эрметов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Кенджи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Каримова 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Жигитбаев 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Жанасова 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Аяш Б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Physics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Алтынбеков,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Зейнулла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Chemistry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Жумағулов,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Калиев,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Саматов,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Байкенов,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Хасен,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Мейрамов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8(7)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Кабульдинов, Ж.Калиев, А.Бейсембаева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Бекежанова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9(8), (начало ХХ века – 1945 г.)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М., Куркеев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(с начало ХХ века до 1945 г.)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Омарбеков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Макашева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Informatics.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Каратаев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Курманалиева,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Искакова,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А.Аманбаева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Голикова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(с 1946г. по настоящее время)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Аяган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 Сактаганова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Светскость и основы религиоведения. 9 класс.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Кенжетаев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Новикова Г.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Светскость и основы религиоведения. 9 класс.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Абуов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Калилаханова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Жанузакова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Алимкулова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Закарьянова Ш.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+СD (вариант для девочек)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Гесен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Айдарбаев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Шаниев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Шокобалинов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Карабатыров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Байешов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Артыкбаев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Эрметов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Джилкайдарова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Абилмажинова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Тимченко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Ергожина,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1. Начальная военная и технологическая подготовка. Учебник. Часть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Учебно-полевые сборы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+СD. Часть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2. Учебно-полевые (лагерные) сборы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Учебник+СD. 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Ханин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 и начала анализа.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11 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11 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Шункеев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Жантурина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11 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ОГН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Учебник. 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Асылбекова,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Поляк,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Сабирова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Паримбекова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Усипбек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Шункеев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Жантурина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Турсынкулова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С.Кужакова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Лебаев Ф.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11 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+СD. Часть 1. Практикум по решению ситуационных задач. Часть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Ханин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курстары үшін оқу әдебиеті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Қалиолданова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Елшибаева,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Кажиева,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Ізімова,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Әуесбай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Қарабекова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Елшибаева,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Кажиева,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Жаныбекова,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Әуесбай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Қарабекова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А.Т. Смагулова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Аскарова,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Кажиева,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Ізімова,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Чубаева,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Казербаева.,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Әуесбай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Абдраимова,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Әуесбай,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Караев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 Ж. Акимбаева, Р. Абдраимова,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Әуесбай,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Кенжетаев,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Диханбаева,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Караев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Қамысбаева,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Темірбаева,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Мақышева,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Мұханбеталиева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Сайлыбаев,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Асқаров жалпы редакциясын басқарғандар.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Авторлар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Сәтбай,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Оразбақов,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Тайман,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Смағұл,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Кенжалиева,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Құрманбаев,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Айдаров,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Аплатинова,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Өтегенова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Нухұлы,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Сыздықова,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Жақсығалиев,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Шакаева,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Хамзин,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Утепова,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Литовкина,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А.Магзумова,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Жумагазиева,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Таскарина,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Куспанова,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Терещенко,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Тургумбаев,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Сидарова,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Каирлиева,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Галкина,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Нұрымбетов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бөлім 5-сынып,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бөлім 6-сынып,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бөлім 7-сынып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Кунанбаева,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Ахат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Қиныбаева,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Ташетованың жалпы редакциясымен. 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Михалькова,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Кривоносова,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Испамбетов,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Купеев,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Нюнюкова,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Искиндирова,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Дегтярева,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Туякбаева,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Озғанбаев,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Қосымбай,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Айманов,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Атақаева,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Бегейбай,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Еділхан,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Жаңбыршы,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Жеткізген,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Көшбайұлы,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Табылдиева,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Ыбырайұлы,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Имамбаева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Кабекенов,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Кузбулова,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Кыдырова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Алматы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Кабдұлова,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Досаева,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Әуезова,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Дихамбаева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Шотбакова,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Абдикерова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Бекназаров,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Идирисова,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Танымкулова,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Мектепова,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Смадияр,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Кайбалдина,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Уразбаева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Жанбосынова,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Столярова,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Жириндинова,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Цыганов,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Зинченко,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Құнафина,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Есембаева,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Мұқанов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Жамбыл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Тажибаев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Солтүстік Қазақстан облысы. 5 –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Мәлікова,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Тайшыбай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Жақыпов,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Нұрмұхаметова,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Қалмырзаева,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Әлқожаева,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Жаңатуғанова,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Шоразова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Оңтүстік Қазақстан өңірі (Түркістан облысы мен Шымкент қаласы) 5, 6, 7-сыныптар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Шыныбекұлы,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Бейсетаева,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Ширманова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Елшибаева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Ізімова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Ауесбай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Елшибаева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Джубатова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Ауесбай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Қасымбек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Ізімова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Ауесбай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Джубатова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Салыхова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Абдраимова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Ауесбай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Джубатова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Салыхова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Акимбаева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Абдраимова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Ауесбай 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Кенжетаев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Алматы. 5, 6,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Темурбаева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Рыскелдиева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область. 5 –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Нухулы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Сабданбекова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Аушахманова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область. 5 –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Литовкина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Жумагазиева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Куспанова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Терещенко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Сидарова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область. Часть І. 5-класс, Часть ІІ. 6-класс, Часть ІІІ. 7 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область. 5 –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редакция: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Ташетова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Михалькова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Кривоносова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Испамбетов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Нюнюкова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Искиндирова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Суебаева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Дегтярева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область. 5, 6,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Дихамбаева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область. 5, 6,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Шотбакова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область. 5, 6,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Турдалина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Идрешева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Далишова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область. 5 –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Жанбосинова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Жириндинова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Кунафина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Есембаева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Жундибаева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область. 5, 6,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область. 5 –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Тайшыбай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город Астана. 5, 6,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Халмурзаева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регион (Туркестанская область и город Шымкент) 5, 6, 7 классы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Шыныбекулы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Бейсетаева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Сейлбекова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Ширманова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тіліндегі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Mathematics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Kozhakhmetov,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Kulmagambetov,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Bazarov,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Palzhanov,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Mirzakhmedov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Algebra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Akzhol Yelemesov,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Azat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Smail Abibulla,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Rauan Zhanarbekuly,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Yersultan Batyrbekov,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Aslan Nurbayev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Geometry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Azat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Ainur Kudaibergen,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Akzhol Yelemesov,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Zhassur Batyrov,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Amaner Akhmet,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Dina Tengdik,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Zhumadulla Abdulkhakov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Physics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Aibek Baieshov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Bauyrzhan Zeinulla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Chemistry Grade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Nurbolat Zhumagulov,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Dauren Kaliyev,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Abylay Samatov,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Kanat Baikenov,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Temirlan Khassen,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Madiyar Meiramov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7, 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A.Sagintayev,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B.Ermetov,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B.Kenci,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N.Karimova,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Zhigitbayev,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K.Zhanassova,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Ayash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Algebra Grade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R. Umbetov,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Auezov,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Amanzhol,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U. Malbassarova,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Geometry Grade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Kabylkayev,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Shermagambet,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Orynbassarova,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Maksutkhanov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 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Algebra.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 Yelemessov,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Amanov,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Kattabekova,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Abibulla,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Nurgazin,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Z. Abdulkhakov,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Nasyr,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Orazalin,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P.M. Heathcote,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Burumkulova Gaukhar, Aktayev Askar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Aidarbayev,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Akhmetov,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Tashev, N.Shokobalinov,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Duiseyev,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Karabatyrov,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Baieshov,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Auyelbayeva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Baikenov,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T. Khassen,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Zhumagulov,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Kaliyev,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Tor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Karimova,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Sagintayev,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Ermetov,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Kenci,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Akhmetova,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Nuraliyeva,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Jilkaidarova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Algebra. Grade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 Yelemessov,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Y. Bazarov,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Altynbek Karabatyrov,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Aibek Baieshov,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Askhad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Zhigibay,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Adlet Sagintayev,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Nazerke Karimova,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Zhasulan Almaganbetov, Kuralay Zhanassova,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Ilyas Sakimov,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Olzhas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 Temirlan Khassen,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Dauren Kaliyev,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 Tor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Zhunusov,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 Alibekova,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Aidarbayev,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Askhad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Bakbergen Mambetov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Nurlybek Tashev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Nursultan Shokobalinov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Olzhas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Temirlan Khassen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Daulet Toleuzhanov,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Adlet Sagintayev,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Zhigitbayev,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Zhassulan Almaganbetov,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Batyrlan Ayash,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Baurzhan Akimbayev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11 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Zhunussov,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Tulegen Akhmetov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Murat Myrzatov,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Yerzhan Shaniyev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Karabatyrov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Darkhan Alimzhanov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Schulerbuch №1, №2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2.Klasse Schülerbuch Teil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Prima - Los geht's! Deutsch. 3. Klasse. Shülerbuch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Luiza Ciepielewska-Kaczmarek,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Aleksandra Obradovic,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Susanne Sperling,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Giselle Valman,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Angelika Lundquist-Mog,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Anastassiya Kreimer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(Cornelsen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Die Deutschprofis A1.1. Kursbuch mit Audios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Korlan Demeuowa,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Dr. Irina Furgel,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Dina Grischchenko, Sholpan Kassymbajeva, Alexandra Smits, Amina Zhaxybayeva,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Olga Swerlowa,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Jutta Douvitsas-Gamst,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Sigrid Xanthos-Kretzschmer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Klett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Klasse 3. Lehrbuch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Kaskyrbajewa,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Shubina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Schülerbuch Teil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Kulasch Schubakova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Schülerbuch Teil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Assemgul Magsam, Ulshan Abdrachimova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Kinder.Kursbuch+Audio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6.Klasse Schülerbuch Teil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Sagyngul Schakenova,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Gulmira Arystankulova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Lehrbuch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Kursbuch+Audio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 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 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7. Klasse. Schülerbuch mit Audios. Teil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Танкибаева,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8. Klasse. Schülerbuch mit Audios. Teil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9. Klasse. Schülerbuch. Teil 1, 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Meruyert Baipeissova,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Raisa Akysheva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10. Klasse. Schülerbuch Teil 1, 2 (Sozialwissenschaften)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Tankibayeva, Bakytzhan Zhankina, Raisa Akysheva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10-сынып. Жаратылыстану-математикалық бағыт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10. Klasse. Schülerbuch. (Naturwissenschaften).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Teil 1, 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Tankibayeva, Raushan Ibragimova, Annabel Rosin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11-сынып. Қоғамдық-гуманитарлық бағыт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11. Klasse. Schülerbuch (Sozialwissenschaften). Teil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Nazym Duisenova,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Annabel Rosin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 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11. Klasse. Schülerbuch (Naturwissenschaften).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Teil 1, 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Tankibayeva, Nazym Duisenova, Annabel Rosin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de l’eleve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M.Kalougina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Le Francais Pour le Kazakhstan classe 2. Livre de l`éléve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Chanyrak – Zig-Zag + 3. Méthode de français. Livre de l’élève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Kamilya Faizova,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Aliya Shintemirova,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Katima Zhaximbetova,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Hélène Vanthier,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Sylvie Schmitt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және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de l’élève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Pour le Kazakhstan classe 5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I. Sviridova,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 Méthode de français Livre de l’élève (+CD)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Bessirova N., Turdiyeva D., Tastambayeva B., Meerbekova Sh.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Chanyrak- Merci –6 Méthode de français Livre de l’élève (+CD)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 Dochshanova A., Sedlovskaya N.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Chanyrak- Merci - 7 Méthode de français Livre de l’élève (+CD)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Faizova K.,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1 for Grade 3 Kazakhstan Edition. Pupil's Book with Class CD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Tamzin Thompson,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Kamila Beibitbayeva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for Kazakhstan, Grade 3. Pupil's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 Stars for Kazakhstan Grade 3 Student’s Book (including online student's material)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H.Q. Mitchell,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Malkogianni,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Vasileiou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Give me five! Grade 3. Pupil’s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Joanne Ramsden,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Donna Shaw,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Tokzhanova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Super minds. Grade 3. Student's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Günter Gerngross,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Gulnar 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Aleftina Golovchun,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Nataliya Tsoy,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Aidana Shaik,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Ruslan Kachshayev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 University Press &amp; Assessment)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Ormerod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Heyderman,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Student’s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Styring,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Nicholas Tims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McKenzie,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English Plus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Student’s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(Kazakhstan Edition)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Gateway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Grade 10 (Humanities schools)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Student`s Book Premium Pack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 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Gateway for Kazakhstan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Grade 10 (Science Schools)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Student`s Book Premium Pack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with CD-ROM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Grade 11 (Humanities)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Malkogianni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 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Kelly,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Wendholt,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ұйғыр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синип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синип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 бөлүм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 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Г.Ташенова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Шарипов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Дәрислик+ электронлуқ қошумчә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Уйғур тили.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1, 2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Арзиева,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Ибрагимова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Әдәбий оқуш.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1, 2 -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Мәһәмдинов,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Кутәмова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1,2-қисим.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Астамбаева,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Арман-ПВ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тонуш.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Золотарeва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Көшербаева,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Көдек,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Тәшенова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Козина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Тоғжанов,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Рембақиева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+ 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Шарипов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Ә.Рысқұлбекова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Н.Беристемова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Тохтахунова,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Әхбаратлиқ-коммуникациялик технологияләр.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Каптагаева,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 мәктәплири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Д.Шарипов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Һивуллаева,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Сабитова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Баратова,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Дүнияйүзи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Шәрипов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Һевуллаева,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Йүсүпов,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Идилова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Ауезова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Қыдырбек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бөлүм.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8(7)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(ХХ ғасырдың басынан Екінші дүниежүзілік соғыс аяқталғанға дейін) Дәрислик 9(8)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Шәймерденова,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Байзақова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С.Мухамбетжанова,А.Тен,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географияси.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Сактаганова,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Мухтарулы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8-9.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Умумий билим беридиған мәктәпниң 9-синип оқуғучилириға беғишланған дәрислик (қизлар үчүн нусха).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Умумий билим беридиған мәктәпниң 9-синип оқуғучилириға беғишланған дәрислик (оғуллар үчүн нусха).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Ивизова,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Розиев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Е.Шевчук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 вә тижарәт асаслири.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Һ. Һәмраев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Паримбекова,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Үсипбек,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 Дәрислик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Турсынқулова,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Қасымжанова.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өзбек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 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М.Ермухамбетова,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Е.Бидайбеков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Г.Ташенова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Дарслик+электрон қӘшимча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Дарслик. 1,2-қисм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Н.Шамадиева, З.Аташикова, М.Мусаева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Адабий Әқиш.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Н.Шамадиева.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Дарслик. 1, 2 қисм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ДунҰтаниш.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Байтенова,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Қажиғалиева,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–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Кучербаева,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Кудек,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ме?нат.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–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Сулейменова,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қисм: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қисм: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Рискулбекова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Н.Беристемова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Дашкевич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Ахборот-коммуникацион технологиялари.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В.Пугач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Абилқосимова,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Хабижонова,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Нуғойбоева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Тулебаев,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Кыдырбек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Ногайбаева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Мирзабекова,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С.Мухамбетжанова, 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Туқбергенова,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Мирзабекова,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С.Мухамбетжанова, 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Ногайбаева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географияси.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Забенова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Ускембаев,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Сактаганова,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Зуева,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Ғ.Мухтарули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 1, 2 қисм, 8-9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Моқашева,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 9- синф Уқувчилари учун дарслик (қизлар учун нусха).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 9-синф Уқувчилари учун дарслик (уғил болалар учун нусха).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Дарслик. 1, 2 –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А.Есенкул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Турсинқулова,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Қасимжанова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Паримбекова,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Усипбек,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А.Маханова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Турсинқулова,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 А. Қасимжанова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қоғамдық-гуманитарлық,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қисм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Қабилдинов,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Сандибаева,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 ва бизнес асослари. Дарслик. 1, 2- қисмлар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Гуляева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тәжік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Жазушы-"Назарбаев зияткерлік мектептері"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Сауқатова,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Сейтахметова,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Сапақов,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Құсайынова, М.Тасбулатова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Садовская,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Уразалиева,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Плешакова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 Китоби дарсй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Китоби дарсий синфи 2 мактаби умуми таълимй Қисми 1, 2, 3,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баспасы,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Оламшиносй. Китоби дарсй бароисинфхои 2 мактабимиенаитахсилотиумуми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 Китоби дарси таълимотиумимибароисинфи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Китобидарсйбароисинфи 2 дар мактабхоитахсилотиумими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Китобидарсй. 1, 2 қисми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Турсунбоева,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Мирюсупова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Китобихониш.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Мирзаюсупова,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Зворигина,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Избасарова,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Помогайко,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Боронов,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Анвари,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Мирзоев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Шарафиддинов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Рахматов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Эсанбоева,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Хиқматов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Оқулық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Зикриеев,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Муллохонов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Маони,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Давлатзода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Солехов,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Шарифов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 точики. 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Камолиддинов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Асозода,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Ә., Құрман Н., Сабденова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оқулық. 1, 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1-бөлім: https://topiq.kz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2-бөлім: https://topiq.kz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А. Назарбекова, М. Әубекова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https://topiq.kz/ (сыртқы жеткізгіштегі оффлайн нұсқа)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У. Ғайыпбаева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Каптагаева,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Юсупова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1-сынып.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Медеуова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Г.Батырова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Құлманова Ш., Сулейменова Б., Тоқжанов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Лекерова,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Қабатай,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Ү. Зейнетоллина.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Сейсенбаева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Кадралиева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 (оффлайн версия на внешнем носителе)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Мергенбаева.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М.Мыңжасарова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А. Назарбекова, М. Әубекова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https://topiq.kz/ (сыртқы жеткізгіштегі оффлайн нұсқа)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У.Ғайыпбаева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Каптагаева,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Сүйіндікова,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Помогайко,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Яндулова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Көшербаева С., Көдек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Жомартова,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Раева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Жошыбаева,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Нұрғожина,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Нарбаева,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Оспанова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Сулейменова, Т.Токжанов.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Оразалиева,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Солтанғазина,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Асанова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Зейнетоллина,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Тлеулесова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 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Мүфтибекова,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Сейсенбаева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Калашникова,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Бекишева,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Карибжанова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Жанпейс,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Есетова,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Атембаева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учебник. (web-платформа)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Аринова,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Сахимзадина,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Кожабаева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 1, 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1-бөлім: https://topiq.kz 2-бөлім: https://topiq.kz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Берістемова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Қуандыққызы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Электрондық оқулық.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Абсалямова,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Дуйсенбекова,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Койшыбекова,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Игембаева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оқулық.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Юсупова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Шадиев,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Жошыбаева,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Нұрғожина,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Оспанова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Медеуова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 Б. Сулейменова, 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Оразалиева, С. Омарова, М. Умарова, Г. Әмірова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Адамқұлов,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Байназарова,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Таранчиева,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Қашқынбаева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Мұратқызы,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Қазыбекқызы,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Кісімісов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Орманбекова,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Мамырова,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Сухаева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Мамырова,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Қасенова,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Қасымжан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Муражанова,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Орынбеков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Жанаев,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Сүлеев,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Хабамбаев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 Г. Сәдуақас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Электрондық оқулық (web-платформа) 4-сынып.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(web-платформа). 4-сынып.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Нұрмұханбетова,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Берістемова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e-oqulyq.nis.edu.kz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Г. Тураканова, К. Байтенова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Сүйіндікова,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Зуборева,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Федченко,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Ә., Дашкевич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Кұлманова, Б. Сүлейменова, Т. Тоқжанов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Жолшаева,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Дәулетбекова,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Нәби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Мұхамедьярова,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Жороқпаева,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Малғаждарова,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Терлікбаева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Ә. Қуанышбаева, Г. Отарбаева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Тымболова,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Исхакова,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Дүйсенова,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Мәсімханова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Озекбаева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http://e-booksgkn.kz/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Деменова,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Берикканова,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Рамазанова,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А.Тажигулова.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Байшоланов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Мұхамбетжанова,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Ерғали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Белоусова,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Паимцева,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Верховцева,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О. Костюченко,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М.Ушакова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Әбілғазиев,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Ахметов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Сыздықова,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Шұғайыпова,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Алтаева,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Сабданбекова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Төлебаев,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Момынтаева,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арналған).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Козина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арналған).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(қыз балаларға арналған).Электрондық оқулық 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 нұсқа). Электрондық оқулық 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Чукалин,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Ноғайбаева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Кұлманова,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Жаңабекова,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Абдрахимова,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Темірбекова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М.Жолшаева,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Отарбаева,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Г.Нурманова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Тымболова,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Исхакова,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Дүйсенова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Керімбекова,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Мұқанова,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Отарбаева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Жұмекенова, Ж. Нурлыбаева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Исмагулова, Ф. Саметова, А. Сырымбетова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Байшоланов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http://oqulyqtar.kz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З.Жумагулова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 С. Нүркенова, А. Әбілғазиев, Б. Ахметов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Ж.Сүйіндікова,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Верховцева,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О. Костюченко,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Касымов.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Т.Белоусова,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Н.Паимцева,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В.Ударцева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(web-платформа). 6-сынып.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Мұхамбетжанова,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И. Комова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http://oqulyqtar.kz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Омарбеков,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Бакина,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Н.Жанакова,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Бекішева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http://oqulyqtar.kz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Көкебаева,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Мырзабекова,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Айтбай,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Ешмұқамбетов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 нұсқа)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 нұсқа)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Жаңабекова,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Темірбекова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А.Омарова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Ақтанова,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Жүндібаева,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Тымболова,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Исхакова,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Дүйсенова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Қуанышбаева,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 Отарбаева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и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Жанпейс У.,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Озекбаева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Хавайдарова,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Байшукурова,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Иргебаева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Шашкина,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Анищенко,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Өтешова,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Сүйіндікова,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Әбдірахманова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Насыбуллина,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Шаршанқұлова,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Ермаханұлы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Жумадилова,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http://e-booksgkn.kz/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Айтпаева,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Берикканова,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Рамазанова,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7-сынып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 Grade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 Е. Шаниев, И. Гесен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Физика.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Шуюшбаева,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Даданбеков,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Туркменбаев,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Сейфоллина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 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Алтынбеков, А. Байешов, Е. Дуйсеев, Н. Ташев, Б. Зейнулла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Джусубалиева,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Сыдыкбекова,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Нургалиева,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Сайфуллақызы,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Әбеу.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Усманова,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Тантыбаева,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Даутова,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Попова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Жұмағұлов, Д. Калиев, А. Саматов, К. Байкенов, Т. Хасен, М. Мейрамов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Қартбаева,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Балапанова,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Тұмарбаева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 Б. Эрметов, Б. Кенджи, Н. Кәрімова, Т. Жигитбаев, Қ. Жанасова, Б. Аяш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Қаратабанов,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Байметова,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Ж.Теңкебаева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Егорина,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Нуркенова,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Шимина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Қабылдинов,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Бейсембаева,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Черкесова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Базарбаева,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Шлюпиков,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арналған).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арналған).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(қыз балаларға арналған нұсқа).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 нұсқа).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Чукалин,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Закиряева,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Шәймерденова,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Куркеев,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Черкесова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әдебиеті.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Дарибаев,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Орда,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Жұмекенова, Ж. Нурлыбаева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Жанпейс, Н. Озекбаева, Г. Атембаева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Абылкасымова,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8.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Елемесов,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Турапбеков,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Базаров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Жумадилова,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білім беретін мектептің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8.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www.mersys.io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Турапбеков,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 Елемесов,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Кабылкаев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Л.Жадраева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Салғараева,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Бекежанова,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8. 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www.mersys.io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Жунусов,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Закирова,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Аширов,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Шуюшбаева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Даданбеков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Р.Башарұлы, Ш.Шүйіншина,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К.Сейфоллина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Алтынбеков,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Омарбеков,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(ХХ ғасырдың басынан Екінші дүниежүзілік соғыс аяқталғанға дейін)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Шәймерденова,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Куркеев,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Черкесова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Алдабек,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Мақашева,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Байзакова,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Қаратабанов,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Қуанышева,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Байметова,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Жаналиева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Әбілмажінова,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Қартбаева,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Балапанова,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Тұмарбаева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8. 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Б.Аяш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www.mersys.io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Жұмағұлов,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Сайфуллақызы,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Әбеу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Сақариянова,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Тантыбаев,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Даутова,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Попова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www.mersys.io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Жұмағұлов,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 нұсқа)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 нұсқа)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Мамаева,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Мукашова,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А. Рауандина, М. Дусимбаева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Керімбекова,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Мұқанова,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Отарбаева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 Ж. Нурлыбаева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Электрондық оқулық (web-платформа) 9-сынып.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Жанпейс, Н. Озекбаева, Г. Атембаева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Жумадилова,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Туяков,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Мухамбетжанова,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Тен.,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Голикова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Шүйіншина,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Сейфоллина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Шуюшбаева,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Аширов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Казакбаева,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Бекбасар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Ташев, Н. Шокобалинов, Е. Дуйсеев, А. Карабатыров, А. Байешов, А. Артыкбаев, К. Ауелбаева, Ш. Алтынбеков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Белоусова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Сақариянова,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Тантыбаева,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Даутова,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Байкенов, Т. Хасен, Н. Жұмағұлов, Д. Калиев, О. Юсупов, А. Саматов, А. Сел, А. Тор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Каримова, А. Сагинтаев, Б. Эрметов, К. Байрам, А. Ахметова, Л. Нуралиева, А. Джилкайдарова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Қаратабанов,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Саипов,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Балғабаева,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Сапаров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Козина,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Усиков,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Усикова,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Забенова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Өскембаев,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Сақтағанова,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(1946 ж.- бүгінгі күнге дейін)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Аяған,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Сатанов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Алдабек,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Мақашева,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 нұсқа)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Лосенко,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Велькер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 нұсқа)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Закиряева,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 Е. Арын, Г. Әбдіраман, А. Торғанбеков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Дарибаев,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Жұмекенова, Ж. Нурлыбаева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(ҚГБ).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(ҚГБ)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Шекербекова,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Рахымжанова,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Құрманғалиева,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Бекмолдаева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Казакбаева,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Токбергенова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(ҚГБ).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(ҚГБ).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Каймулдинова,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(ҚГБ).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Тимченко,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(ҚГБ).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Есетова,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(жаратылыстану-математикалық бағыт).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Қ. Рай, Л. Жұмекенова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(жаратылыстану-математикалық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Жұмекенова, Ж. Нурлыбаева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(ЖМБ).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Орда,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Дарибаев,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10-сынып. 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Ескендирова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(ЖМБ). 10-сынып.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Жумадилова, С. Алибеков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 (ЖМБ). 10-сынып. Электрондық оқулық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Кольева,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Шевчук,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(жаратылыстану-математикалық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Рахымжанова,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КиселҰва,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Құрманғалиева,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Шуюшбаева,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Қазақбаева,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Иманбеков,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Қыстаубаев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Аухадиева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(ЖМБ). 10-сынып.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Тимченко,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(ЖМБ). 10-сынып.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Есетова,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(ЖМБ). 10-сынып. Электрондық оқулық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(ЖМБ).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Төлепбекова,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(ЖМБ). 10-сынып.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Электрондық оқулық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Курмангалиева,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10-сынып.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Джандосова,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Алғашқы әскери және технологиялық дайындық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Оқу-далалық (лагерлік) жиындар.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10-сынып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Электрондық оқулық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 Майхиев Д., Акимбаев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Дүйсенханов,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 Д. Ханин, А. Фазылжанова, А. Сейтенова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Аганина,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Сұлтанов,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 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Ергалиев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(қоғамдық-гуманитарлық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 Е. Арын, Г. Әбдіраман, Н. Аманов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Ж. Нурлыбаева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(қоғамдық-гуманитарлық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Дарибаев, А.Сатылова.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Шашкина,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О. Анищенко,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Шмельцер.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 (қоғамдық-гуманитарлық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Абылкасымова,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Жумагулова,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(ҚГБ)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(ҚГБ)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Смирнов, Е.Тұяқов,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(ҚГБ) Электрондық оқулық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Абдулкаримова,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Шүнкеев,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Мясникова,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Жантурина,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Бармина,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Аймағанбетова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(қоғамдық-гуманитарлық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Туякбаев,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(қоғамдық-гуманитарлық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Тантыбаева,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Даутова,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(ҚГБ)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(қоғамдық-гуманитарлық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Ковшарь,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Куприй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(ҚГБ)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Каймулдинова,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Абдиманапов,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Әбілмажінова, А.Саипов.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(ҚГБ)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Е.Тоқпанов,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Бекмадиева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(ҚГБ)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(ҚГБ)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Еркинбаева,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Назаркулова,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Турсынкулова,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Баданова,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(ЖМБ)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Жолшаева,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Қ. Рай, Ф. Юсуп, А. Сарыбаева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(жаратылыстану-математикалық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Ж. Нурлыбаева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Сакенова,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Дарибаев,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Сатылова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Абылкасымова,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Жумагулова,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Жумадилова, С. Алибеков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(жаратылыстану-математикалық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Бектасова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(ЖМБ)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(ЖМБ).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Р.Амдамова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(жаратылыстану-математикалық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Абдулкаримова,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Рахымжанова,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Әубекова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(жаратылыстану-математикалық бағыт)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Шүнкеев,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Мясникова,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Жантурина,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А.Бармина,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З.Аймағанбетова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Шуюшбаева,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(жаратылыстану-математикалық бағыт)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Туякбаев,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(ЖМБ)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М.Оспанова,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(жаратылыстану-математикалық бағыт)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Аблайханова,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Калыбаева,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Пәрімбекова,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Үсіпбек,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(ЖМБ) Электрондық 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Каймулдинова, С. Абильмажинова,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(ЖМБ) 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Төлепбекова,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Г.Жапанова,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Былинская,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Чистякова,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Шүленбаева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(ЖМБ)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Қайырбекова,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(ЖМБ)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Еркинбаева,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 Назаркулова,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Турсынкулова,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Баданова,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Жанпейс, Н. Озекбаева, Г. Атембаева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Сандыбаева,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Лебаев,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Черкесова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мектептің 11-сынып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 Электрондық оқулық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Тасбулатов,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Майхиев,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В.Лим,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 С. Щеглов, Д. Ханин, Н. Жұлдызбаев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 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Ергалиев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үшін). 1-сынып.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Бейсебекова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Электронный учебник.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Богатырева Е.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Регель Н.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Труханова О.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Е.Э.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Электронный учебник.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Богатырева Е.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Регель Н.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Труханова О.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Е.Э.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 1 часть: https://topiq.kz/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часть: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Лебедева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М., Лихобабенко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Аубекова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https://topiq.kz/ (оффлайн версия на внешнем носителе)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Сагимбаева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Кобдикова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Кучербаева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Темникова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Помогайко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1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Зворыгина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Суюндикова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үшін). 2-сынып.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Хазимова,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Бейсебекова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Аймагамбетова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Новаковская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Бараникова В., Лисовская Н., Зайнуллина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 Жапенова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 Казабеева В., Кульгильдинова Т., Якунина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Аймагамбетова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Толоконникова Т., Крылова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 Бражникова Е., Юсупова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(қазақ тілді емес мектептер үшін)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Кайырбекова А., Нукебаева Б., Мухамеджанова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Ж., Мергенбаева Н., Козленко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Аубекова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https://topiq.kz/ (оффлайн версия на внешнем носителе)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Кадиркулов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Нурмуханбетова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Айтуллина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Кобдикова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Зворыгина В., Болтушенко Н., Помогайко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Яндулова Т.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 Ташенова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Зворыгина В., Болтушенко Н., Суюндикова Ж., Яндулова Т.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 Дюжикова М., ЗолотарҰва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А., Каппучи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Кенжемұратова, А. Қазбекова, Е. Жақсыбекова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Кульгильдинова 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Достанбекова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3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Нурмуханбетова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Айтуллина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3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Кучербаева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Темникова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Суюндикова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Помогайко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Яндулова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Федченко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Зуборева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3 класс.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Суюндикова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Ручкина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Яндулова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3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Валиуллина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Капуччи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Горчакова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Плешакова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Масымходжаева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Абсалямова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Дуйсенбекова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Койшыбекова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Игембаева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Орманбекова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Сухаева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Кисимисов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Бочкарев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Иминиязова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Рабилова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Шигова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Дубовик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Торопова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Қасымжан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Электронный учебник (web-платформа).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Дәулеткереева,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Мұқанғалиева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(web-платформа).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чтение.Электронный учебник (web-платформа).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Часть 1,2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 Лихобабенко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Нурмуханбетова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Айтуллина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Суюндикова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Помогайко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Зуборева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Федченко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Ә., Дашкевич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5-сынып.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Асқаров,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Д. Айтжанова,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Көпеш,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Сансызбаева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Русская литература. 5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Сафронова Л.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Чаплышкина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Свидова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Скляренко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Локтионова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Қосымова Г., Ерхожина Ш., Тәуекелова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http://e-booksgkn.kz/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Кайдасов Ж,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Грачева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Нургалиева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5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Байшоланова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Давлетова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Панченко Ю.,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Маскаленко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Нургалиева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Тажигулова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5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Кобдикова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5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Мухамбетжанова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Всемирная история. 5 класс. Электронный учебник 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Шугаипова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Сабданбекова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5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Тулебаев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Момунтаева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Толбаева 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 1,2 часть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Верховцева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Костюченко 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5 класс. Электронный учебник.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Абдиманапов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Художественный труд. Электронный учебник (вариант для девочек)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(вариант для мальчиков)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 Развенкова И., 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Токжанов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6-сынып.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Сатбекова,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Берденова,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Капенова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Белякова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Локтионова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Иттерова И.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 Берденова Д., Еримбетова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Кучер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Байшоланова К., Байшоланов Е., Байшоланов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6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Салгараева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Абдиманапов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Абулгазиев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Верховцева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Костюченко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6 класс.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Очкур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Белоусова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История Казахстана. 6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Омарбеков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 Жанакова Н., Бекішева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6 класс.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Кокебаева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Мырзабекова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Айтбай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Қасымова Ә.,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Ешмұқамбетов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Лосенко О., 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(для мальчиков)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Велькер Е., Лосенко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edudigital.kz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Әділбек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Мекебаева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 Б.Абикеева.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Маймакова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Серикпаева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Алибекова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Рудькова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Байбиисова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Скляренко К., Дюсенова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Г., Иттерова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учебник(СD)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Б., Козтаева К., Берикканова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А., Нургалиева Г., Тажигулова А., Арыстанова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 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Жумадилова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7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Шыныбеков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Шыныбеков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http://e-booksgkn.kz/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Ж, Грачева С., Айтпаева С., Берикканова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 Тажигулова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Насыбуллина А., Шаршанкулова А., Ермаханулы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7,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А., Шаниев Е., Гесен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Электронный учебник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ШуюшбаеваН.,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Даданбеков Е., Тоқбергенова У.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Physics. Grade 7, Билингвальный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Ш., Байешов А., Дуйсеев Е., Ташев Н., Зейнулла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Джусубалиева Д., Шамганова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 Тажигулова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Жумадилова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Сайфуллакызы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Қ., 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Химия. 7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Усманова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Тантыбаева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Даутова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7,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Жумағулов Н., Калиев Д., Саматов А., Байкенов К., Хасен Т., Мейрамов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Биология. 7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Ибраимова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Тумарбаева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Нуртаева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Ахтаева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7,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 А, Эрметов Б, Кенджи Б, Каримова Н, Жигитбаев Т, Жанасова К, Аяш Б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1,2 часть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 Байметова Ж., Тенькебаева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География. 7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Егорина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7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Кабульдинов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Калиев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Бейсембаева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Черкесова Л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7 класс. Электронный учебник (web-платформа) https://topiq.kz/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Шлюпиков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Кыдыркожаева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Ермилова Е., 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Ермилова Е., 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Художественный труд. Электронный учебник (вариант для девочек)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Алимсаева Р., Развенкова И., Велькер Е.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(вариант для мальчиков)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Развенкова И., Велькер Е.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8-сынып.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Арын,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8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Капенова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8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Скляренко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Русская литература. 8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Шашкина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Анищенко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 для учащихся 8 класса общеобразовательной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Жумадилова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Амалбекова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Геометрия. 8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Амалбекова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Бекежанова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8.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www.mersys.io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Жунусов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Шаниев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Гесен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8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Аширов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Шуюшбаева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8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Даданбеков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8.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Байешов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Химия. 8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Жумагулов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8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Оспанова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Белоусова Т.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Сайфуллакызы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Сакарьянова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Тантыбаева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Попова М.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8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www.mersys.io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Жумагулов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8 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www.mersys.io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Эрметов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Сагинтаев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Байрам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Аяш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Тумарбаева К..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Каратабанов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Куанышева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Байметова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8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Абильмажинова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История Казахстана. 8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Омарбеков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Всемирная история. 8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Алдабек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Макашева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9(8), (начало ХХ в.-1945г.).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Қабылдинов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Шәймерденова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Куркеев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Лосенко О., 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(вадля мальчиков)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Велькер Е., Лосенко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9-сынып.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Каримова,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Қаратаев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Курманалиева А., Искакова Ж., Аманбаева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9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 Кажигалиева Г., Багдашкина И., Захарова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Русская литература. 9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Шашкина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Анищенко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Шмельцер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Г., Мучник Г., Золотухина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http://keleshek-2030.kz/portal.php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Жумадилова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Амалбекова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Геометрия. 9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Жумабаев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Амалбекова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Голикова Н.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Аширов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Шуюшбаева Н.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Билингвальный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Ташев Н., Шокобалинов Н., Дуйсеев Е., Карабатыров А., Байешов А., Артыкбаев А., Ауелбаева К., Алтынбеков Ш.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9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Оспанова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Белоусова Т.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Сакарьянова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Тантыбаева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Попова М.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 К., Хасен Т., Жұмағұлов Н., Калиев Д., Юсупов О., Саматов А., Сел А., Тор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Билингвальный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Н., Сагинтаев А., Эрметов Б., Байрам К., Ахметова А., Нуралиева Л., Джилкайдарова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1,2 часть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Каратабанов Р., Саипов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Балгабаева Б., Сапаров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Толыбекова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Козина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Усиков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Забенова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Королева Е.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9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Ускембаев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(с 1946 г-по настоящее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Аяган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Макашева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9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Гончаров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Лосенко О., Велькер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(для мальчиков)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Велькер Е., Лосенко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(ОГН).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Русская литература (ОГН).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Салханова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Демченко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 и начала анализа. (ОГН)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Ардақұлы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 (общественно-гуманитарное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З., Корчевский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 (ОГН).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(общественно-гуманитарное направление)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Шекербекова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Абдулкаримова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Рахымжанова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(общественно-гуманитарное направление)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Казакбаева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Химия (ОГН).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Оспанова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(общественно-гуманитарное направление)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География (ОГН).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Каймулдинова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Абильмажинова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Всемирная история (ОГН). 10 класс.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Кайырбекова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Тимченко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(ОГН). 10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Есетова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Ищанова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(ЕМН)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Бондаренко,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(ЕМН).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Русская литература (ЕМН).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Салханова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Демченко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(ЕМН). 10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Электронный учебник (естественно-математическое направление)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А., Алибеков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(ЕМН) 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 (ЕМН).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Кольева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Шевчук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Рахымжанова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КиселҰва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Курманғалиева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Аширов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Шуюшбаева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 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Казакбаева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Иманбеков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Электронный учебник (CD).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Беспалько О. и др.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(ЕМН). 10 класс.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Всемирная история (ЕМН). 10 класс.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Кайырбекова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Тимченко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(ЕМН). 10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Есетова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Ищанова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 мен әдебиеті. 10-сынып.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Ерхожина,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История Казахстана. 10 класс.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Джандосова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Часть 1. Начальная военная и технологическая подготовка. Часть 2. Учебно-полевые (лагерные) сборы.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Начальная военная и технологическая подготовка. Электронный учебник (web-платформа) www.oqulyqtar.kz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 Майхиев Д., Акимбаев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 Щеглов С. Ханин Д. Сейтенова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Аганина.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и проектирование.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Х., Кульбаева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(ОГН). 11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Ашимбетова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Остапенко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(ОГН)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А., 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(общественно-гуманитарное направление)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 Казабеева В., Корнилова Т., Манякина Е., Багдашкина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(ОГН).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(ОГН)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Г., Иттерова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 (общественно-гуманитарное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(ОГН)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Тұяқов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(ОГН).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(общественно-гуманитарное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Абдулкаримова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(общественно-гуманитарное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 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Башарұлы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Шүнкеев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Мясникова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Жантурина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Бармина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(общественно-гуманитарное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(общественно-гуманитарное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Ковшарь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Абдиманапов Б., Әбілмажінова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Аязбаева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Еркинбаева Л., Назаркулова Л., Ищанова Г., Бекишев А., Турсынкулова Д., Гончаров С., Баданова А., Касымжанова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(ЕМН).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Бондаренко,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Михайленко,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Утегенова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А., Скляренко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(ЕМН). 11 класс.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(web-платформа) Ekitap.kz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Ашимбетова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Остапенко Н.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 Аульбекова Г. Сырымбетова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(естественно-математическое направление)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 Казабеева В., Корнилова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(ЕМН).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Локтионова Н., Забинякова Г., Иттерова И.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 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 Ергалиев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Информатика. (ЕМН).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Абдулкаримова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Рахымжанова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Башарұлы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Шүнкеев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Мясникова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Жантурина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Бармина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Шуюшбаева Н.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(естественно-математическое направление)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Туякбаев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Қ.,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(естественно-математическое направление)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Аблайханова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Пәрімбекова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Үсіпбек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Абильмажинова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География. (ЕМН).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 Жапанова Г., Былинская С., Чистякова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Еркинбаева Л., Назаркулова Л., 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 Турсынкулова Д., Гончаров С., Баданова А., Касымжанова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Г.Косымова,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Бисенбаева,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Х. Берденова.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Ерназарова З., Бекетова А., Кужакова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Қабылдинов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Лебаев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Черкесова Л.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Электронный учебник для учащихся 11 класса общеобразовательной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 Электронный учебник (web-платформа) http://oqulyqtar.kz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Майхиев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 Щеглов С. Ханин Д. Гуляева А.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и проектирование. 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Танбаев Х., Кульбаева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 Grade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Yelemesov A., Turapbekov A., Abibulla S., Zhanarbekuly R., Batyrbekov Y., Nurbayev A.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Geometry Grade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Turapbekov A., Kudaibergen A., Yelemesov A., Batyrov Zh., Akhmet A., Tengdik D., Abdulkhakov Zh.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Е-textbook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А., Шаниев Е., Гесен И.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Altynbekov Sh., Baieshov A., Duiseyev Y., Tashev N., Zeinulla B.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Zhumagulov N.,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Kaliyev D.,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Samatov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Baikenov K.,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Khassen T.,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Meiramov M.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Sagintayev A., Ermetov B., Kenci B., Karimova N., Zhigitbayev T., Zhanassova K, Ayash B.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Algebra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 Turapbekov,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Bazarov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Geometry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Kabylkayev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Physics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e-textbook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S. Altynbekov,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Y. Duiseyev,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Baieshov.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Informatics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e-textbook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Zhunussov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Biology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B. Ermetov,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Sagintayev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B. Kenci,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Ayash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Chemistry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e-textbook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N. Zhumagulov,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Kaliyev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Yelemessov A., Amanov N., Kattabekova S., Abibulla S., Nurgazin K., Abdulkhakov Z., Nasyr A., Orazalin A., Turapbekov A.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Tashev N.,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Shokobalinov N., Duiseyev Y., Karabatyrov A., Baieshov A., Artykbayev A., Auyelbayeva K.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Karimova N., Sagintayev A., Ermetov B., Kenci B., Akhmetova A., Nuraliyeva L., Jilkaidarova A.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Baikenov K., Khassen T., Zhumagulov N., Kaliyev D., Yussupov O., Samatov A., Sel A., Tor A.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Е-textbook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Zhunusov,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E. Yerzhanov,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G. Alibekova,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Gesen,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Aidarbayev,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Kanat Baikenov,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Olzhas Yussupov,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Nurbolat Zhumagulov, Temirlan Khassen,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Abylay Samatov,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Dauren Kaliyev,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 Tor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Timur Zhigibay,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Adlet Sagintayev,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Nazerke Karimova,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Zhasulan Almaganbetov,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Kuralay Zhanassova,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Ilyas Sakimov,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Yesbol Duiseyev,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Nurlybek Tashev,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Karabatyrov,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Aibek Baieshov,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Askhad Artykbayev,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 Grade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Yelemessov,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Y. Bazarov,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11, Е-textbook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Altynbek Zhunussov,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Tulegen Akhmetov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Murat Myrzatov,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Yerzhan Shaniyev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Altynbek Karabatyrov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Darkhan Alimzhanov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Nurbolat Zhumagulov,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Kanat Baikenov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Olzhas Yussupov,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Temirlan Khassen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Daulet Toleuzhanov,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Adlet Sagintayev,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Timur Zhigitbayev,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Zhassulan Almaganbetov,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Batyrlan Ayash,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Nurkhan Yerekeshov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Baurzhan Akimbayev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Grade 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www.mersys.io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Shyngys Altynbekov,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Askhad Artykbayev,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Kamila Auyelbayeva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Yesbol Duiseyev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Bakbergen Mambetov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Nurlybek Tashev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Nursultan Shokobalinov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казахским, русским, уйгурским, узбекским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Family and Friends 1 for Grade 3 Kazakhstan Edition. e-book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https://phoenix24.kz/ebooks/books 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Tamzin Thompson,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Beibitbayeva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for Kazakhstan, Grade 3. Digital Flip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edudigital.kz)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 Stars for Kazakhstan Grade 3 Digital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http://www.mmpublications.kz/)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H.Q. Mitchell,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Malkogianni,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Vasileiou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Give me five! Grade 3. e-book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web-платформа www.macmillaneducationeverywhere.com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Joanne Ramsden,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Donna Shaw,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Tokzhanova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Super minds.Grade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 (web-платформа www.oqulyqtar.kz 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Günter Gerngross,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Gulnar 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Aleftina Golovchun,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Nataliya Tsoy,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Aidana Shaik,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Ruslan Kachshayev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 University Press &amp; Assessment)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for Kazakhstan,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Grade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Digital Flip 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edudigital.kz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Kazakhstan, Grade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Flip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 edudigital.kz)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Eyes open for Kazakhstan. Grade 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 (web-платформа www.oqulyqtar.kz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 University Press &amp; Assessment)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Grade 6 Digital Flip Book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 Jenny Dooley Bob Obee Natalya Mukhamedjanova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 &amp;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English Plus Grade 6 Student’s Book with Classroom Presentation Tool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Diana Pye,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Beibitbayeva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Eyes open for Kazakhstan. Grade 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Grade 8 Digital Flip Book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 Jenny Dooley Bob Obee Natalya Mukhamedjanova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 &amp;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English Plus Grade 8 Student’s Book with Classroom Presentation Tool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Diana Pye,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Beibitbayeva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Eyes open for Kazakhstan. Grade 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Ben Goldstein,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Ceri Jones,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Vicky Anderson,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Laura McKenzie,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 Think for kazakhstan. Grade 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Jeff Stranks,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 Jones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Sciences. Grade 10. E-book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Gulnar Bekzhanova,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Zhuldyz 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Zhannat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Nazerke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Raisa Akysheva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Humanities. Grade 11. E-book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Gulnar Bekzhanova,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Zhuldyz 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Zhannat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Nazerke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Raisa Akysheva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 – Zig-Zag + 3. Méthode de français. Le manuel électronique. (web-платформа edudigital.kz)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Kamilya Faizova,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Aliya Shintemirova,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Katima Zhaximbetova,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Hélène Vanthier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Sylvie Schmitt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de l’élève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Pour le Kazakhstan classe 5 Le manuel électronique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I. Sviridova,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 - Los geht's! Deutsch. 3. Klasse. E-Lehrbuch (web-платформа www.oqulyqtar.kz 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Luiza Ciepielewska-Kaczmarek,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Aleksandra Obradovic, Susanne Sperling, Giselle Valman, Angelika Lundquist-Mog,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Tankibayeva, Kristina Samosledova, Anastassiya Kreimer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(Cornelsen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Die Deutschprofis A1.1. Digitalisiertes Kursbuch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https://phoenix24.kz/ebooks/books)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Korlan Demeuowa, Dr. Irina Furgel, Dina Grischchenko, Sholpan Kassymbajeva, Alexandra Smits, Amina Zhaxybayeva, Olga Swerlowa, Jutta Douvitsas-Gamst, Sigrid Xanthos-Kretzschmer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Klett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Klasse 3. Elektronisches Lehrbuch.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edudigital.kz)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Kaskyrbajewa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Shubina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Elektronisches Lehrbuch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7. Klasse.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Lehrbücher Teil 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https://www.oqulyqtar.kz/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Танкибаева,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8. Klasse.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 Lehrbücher Teil 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https://www.oqulyqtar.kz/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9.Klasse.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E-Lehrbuch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 www.oqulyqtar.kz)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 Meruyert Baipeissova Raisa Akysheva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Көкжиек-Горизонт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основе материалов Ernst Klett Sprachen)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10.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E-Lehrbuch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www.oqulyqtar.kz) (Sozialwissenschaften).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Bakytzhan Zhankina Raisa Akysheva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 E-Lehrbuch. 10.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www.oqulyqtar.kz) (Naturwissenschaften)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 Raushan Ibragimova Annabel Rosin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 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11.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E-Lehrbuch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www.oqulyqtar.kz) (Sozialwissenschaften)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Nazym Duisenova Annabel Rosin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Көкжиек-Горизонт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 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11.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E-Lehrbuch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www.oqulyqtar.kz) (Naturwissenschaften)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Nazym Duisenova Annabel Rosin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Көкжиек-Горизонт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ұйғыр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Г. Азнибақиева, Г. Садирова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Г. Азнибақиева, Г. Садирова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С. Қурбанова, М. Ибрагимова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Г. Садирова, С. Қутәмова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Оспанов, Ж. Астамбаева, Н. Мергенбаева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 Л. Көдек, Г. Ташенова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 Б. Сүлейменова, Т. Тоқжанов, Н. Рембақиева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 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 Қазақ тилидин тəр?имə қилған: А. Жалилова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1, 2 бөлүм. 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Әбилқасымова,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 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Хабижанова, 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 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Көкебаева,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 Е. Қартабаева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А.Тен, Л. Демидова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Шуюшбаева,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 А. Соловьева, Б. Ибраимова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беруге қажеттілігі бар білім алушыларға арналған оқу әдебиеті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Рельефті-нүктелі әліппе. Көру қабілеті зақымдалған 1-сынып оқушыларына арналған оқулық. 1, 2, 3, 4, 5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с казахским языком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Көру қабілеті бұзылған (көрмейтін) 1-сынып оқушыларына арналған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бөлімді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 Т. Лихобабенко,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Р. Шаканова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Сапақов,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Васева,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Тасбулатова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Саукатова,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Сейдахметова,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Ү.Зейнетоллина,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Көру қабілеті бұзылған (көрмейтін) балаларға арналған арнайы жалпы білім беретін мектептердің (сыныптардың) 4-сыныбына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Көру қабілеті бұзылған (көрмейтін) балаларға арналған арнайы жалпы білім беретін мектептердің (сыныптардың) 4-сыныбына арналған оқулық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Рысқұлбекова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Көру қабілеті бұзылған (көрмейтін) балаларға арналған арнайы жалпы білім беретін мектептердің (сыныптардың) 4-сыныбына арналған оқулық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ENGLISH, 4. Көру қабілеті бұзылған (көрмейтін) балаларға арналған арнайы жалпы білім беретін мектептердің (сыныптардың)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4-сыныбына арналған оқулық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Virginia Evans,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Bob Obee,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Бакбергенова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Калмакова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Көру қабілеті бұзылған (көрмейтін) балаларға арналған арнайы жалпы білім беретін мектептердің (сыныптардың)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6-сыныбына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Көру қабілеті бұзылған (көрмейтін) балаларға арналған арнайы жалпы білім беретін мектептердің (сыныптардың)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6-сыныбына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 Көру қабілеті бұзылған (көрмейтін) балаларға арналған арнайы жалпы білім беретін мектептердің (сыныптардың)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6-сыныбына арналған оқулық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Жұмағұлова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ENGLISH, 6. Көру қабілеті бұзылған (көрмейтін) балаларға арналған арнайы жалпы білім беретін мектептердің (сыныптардың) 6-сыныбына арналған оқулық.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Virginia Evans,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Бакбергенова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Көру қабілеті бұзылған (көрмейтін) 7-сынып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Г. Ермеккалиева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Ерхожина,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Тоқбаева.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С.Тұрсынғалиева. - Бейімдеген: Толеутаева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Әбілқасымова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Жұмағұлова З. 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Тұяқов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Нурпейсова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Көру қабілеті бұзылған (көрмейтін) 8-сынып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Ермеккалиева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Ермекова,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Бертілеуова,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Р.Абишева.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әдебиет. Көру қабілеті бұзылған (көрмейтін) 9-сынып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Жұмағұлова,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Корчевский.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Тұяқов.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Көру қабілеті бұзылған (көрмейтін) 9-сынып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Имашева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Көру қабілеті бұзылған (көрмейтін) 10-сынып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Асанов,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Имашева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Көру қабілеті бұзылған (көрмейтін) 10-сынып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Геометрия.Көру қабілеті бұзылған (көрмейтін) 11-сынып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казахским языком обучения в 2-х частях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Жунисканова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Ү.Зенетоллина,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оқулық. 4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Г.Сәдуақас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оқулық. 5-бөлім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4-сынып оқушыларына арналған оқулық. 8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Лихобабенко,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Жолмаганбетова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Нурпеисова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6-сынып қушыларына арналған оқулық.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М.Нүсіпова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оқулық.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М.Нүсіпова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6-сынып оқушыларына арналған оқулық. 4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Э.Жұмағұлова,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Биология.Көру қабілеті бұзылған (нашар көретін) 7-сынып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Соловьева,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Ибраимова,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Ермеккалиева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Оқулық. 1, 2 бөлім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Ермекова, Ш.Ерхожина,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А.Тоқбаева.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Оқулық. 1,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С.Тұрсынғалиева. Бейімдеген: Толеутаева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1,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Корчевский.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Нұрпейсова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Е.Тұяқов.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Г.М.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Оқулық. 1, 2 бөлім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Бертілеуова,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Абишева.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Көру қабілеті бұзылған (нашар көретін) 9-сынып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1, 2 бөлім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Жұмағұлова,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Корчевский.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Смирнов, Е.Тұяқов.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Мектеп- ӘБЕО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Арнайы мектептердің (сыныптардың) көру қабілеті бұзылған (нашар көретін) 10-сынып оқушыларына арналған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Абишева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әдебиеті. Арнайы мектептердің (сыныптардың) көру қабілеті бұзылған (нашар көретін) 10-сынып оқушыларына арналған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Арнайы мектептердің (сыныптардың) көру қабілеті бұзылған (нашар көретін) 10-сынып оқушыларына арналған оқулық 2 бөлімді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Көру қабілеті бұзылған (нашар көретін) 10-сынып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Excel for KAZAKHSTAN GRADE 10, Students Book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Textbook for students of the 10th grade with visual impairment (visually impaired) of special schools (classes)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two books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 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Adapted by: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D.Bakbergenova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11-сынып оқушыларына арналған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Рысқұлбек,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(ҚГБ). Арнайы мектептердің (сыныптардың) көру қабілеті бұзылған (нашар көретін) 11-сынып оқушыларына арналған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Көру қабілеті бұзылған (нашар көретін) балаларға арналған арнайы жалпы білім беретін мектептердің (сыныптардың) 11-сыныбына арналған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Әбілқасымова,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Көру қабілеті бұзылған (нашар көретін) 11-сынып оқушыларына арналған оқулық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Kazakhstan. Grammar Schools. Grade 11. Students Book Textbook for students of the 11th grade with visual impairment (visually impaired) classes) In three books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 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Adapted by: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R.Kachshayev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еститін (кейіннен естімей қалған) білім алушыларға арналған оқулықтар. 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мектептердің (сыныптардың) есту қабілетінде бұзылыстары бар (нашар еститін, кейіннен естімей қалған) 1-сынып оқушыларына арналған оқулық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Аутаева,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Даурамбекова,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Зерде бұзылыстары бар білім алушыларға арналған арнайы мектептің 0 сыныбындағы жеңіл ақыл-ой кемістігі бар білім алушыларға арналған оқулық. 1, 2 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білім алушыларға арналған арнайы мектептің 0 сыныбындағы жеңіл ақыл-ой кемістігі бар білім алушыларға арналған оқулық. № 1, 2 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 2. Естімейтін балаларға арналған арнайы мектептің 0-сыныбына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Зерде бұзылыстары бар білім алушыларға арналған арнайы мектептің 1 сыныбындағы жеңіл ақыл-ой кемістігі бар білім алушыларға арналған оқулық. 1, 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1 сыныбындағы жеңіл ақыл-ой кемістігі бар білім алушыларға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2- сыныбына арналған оқулық №1, 2 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2 класса с нерусским языком обучения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арнайы мектептердің 3-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3- сыныбына арналған оқулық. 1, 2 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бұзылыстары бар балаларға арналған арнайы мектептердің 3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3 класса с нерусским языком обучения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балаларға арналған арнайы мектептердің 3- сыныбына арналған оқулық. 1, 2 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 (с нерусским языком обучения)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5 класса с нерусским языком обучения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З.Мовкебаева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Д.Хамитова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9-сыныбына (10 кезең)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К.Бекмухамбетова,А. Биисова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 класса с нерусским языком обучения специальных школ для детей с нарушением интеллекта.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6-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 арнайы мектептердің 6-сыныбына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6-сынып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7-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Оқу және тіл дамыту. Зерде даму бұзылыстары бар балаларға арналған, арнайы мектептердің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7 класса с нерусским языком обучения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А.Айдарбекова, Н.Юлдабаева,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7-сынып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Макажанов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7-сынып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мектептердің 8-сыныбына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 арнайы мектептердің 8- сыныбына арналған оқулық.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8-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8-сынып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Габдуллина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8-сынып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Халыкова,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Арнайы мектептердің (сыныптардың) зерде бұзылыстары бар 8-сынып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Юсупова,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Найманкулова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 (с нерусским языком обучения)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Хвойницкая,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Макажанов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Дербисалова,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Батрашева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Найманкулова,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Жаукенова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Каменова,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И.Елисеева,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Парканова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интеллекта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школ (классов) с нерусским языком обучения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Арнайы мектептердің (сыныптардың) зерде бұзылыстары бар 10-сынып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Найманкулова,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Рельефно-точечная грамота. Учебник для 1-класса специальных общеобразовательных школ для детей с нарушением зрения. 1, 2, 3, 4 книга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школ с русским языком обучения)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Мадхалыкова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1-класса с нарушениями зрения (незрячие)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Акпаева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Мынжасарова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Лихобабенко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Шаканова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Тасбулатова М. 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Саукатова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Уфимцева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ЖумабековаЭ.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Учебник для 4 класса специальных общеобразовательных школ (классов) для детей с нарушением зрения (незрячих)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9 -ти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Адаптировалa: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Литературное чтение. Учебник для 4 класса специальных общеобразовательных школ (классов) для детей с нарушением зрения (незрячих)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12 -ти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Труханова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Учебник для 4 класса специальных общеобразовательных школ (классов) для детей с нарушением зрения (незрячих)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12-ти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Лихобабенко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Ч.,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Учебник для 6 класса специальных общеобразовательных школ (классов) для детей с нарушением зрения (незрячих)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7-и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3.,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Русская литература. Учебник для 6 класса специальных общеобразовательных школ (классов) для детей с нарушением зрения (незрячих)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6-ти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Жунусканова И.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6 класса специальных общеобразовательных школ (классов) для детей с нарушением зрения (незрячих)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9-ти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Колмакова И.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 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 для учащихся 7-класса с нарушениями зрения (незрячие)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Ермеккалиева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Учебник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Сабитова З., Скляренко 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Шмельцер 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Алгебра. Учебник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 Автор адаптации-Колмакова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Геометрия. Учебник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Туяков 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 для учащихся 8-класса с нарушениями зрения (незрячие)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Ермеккалиева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Учебник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9-класса с нарушениями зрения (незрячие)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Шмельцер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 Жунусканова И, Шаканова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Алгебра. Учебник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 Автор адаптации-Колмакова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Геометрия. Учебник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Туяков 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Мектеп-САТР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 для учащихся 9-класса с нарушениями зрения (незрячие)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 для учащихся 10-класса с нарушениями зрения (незрячие)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 для учащихся 10-класса с нарушениями зрения (незрячие)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Асанов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 для учащихся 11-класса с нарушениями зрения (незрячие)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6-ти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русским языком обучения в 2-х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4-х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 части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 2, 3, 4 части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частей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 Адаптировала: Жунисканова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Учебник.8 частей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 Адаптировала: Жунисканова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4 части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 Лихобабенко Т. 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зрения (слабовидящие) специальных школ (классов)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Е.Богатырева,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Штукина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Е.Штукина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Р.Шаканова.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учащихся 4 класса с нарушением зрения (слабовидящие) специальных школ (классов) 1-2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 2, 3 части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части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Алдамұратова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6 класса с нарушением зрения (слабовидящие) специальных школ (классов) 1-3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Рыгалова,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И.Жунусканова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6 класса с нарушением зрения (слабовидящие) специальных школ (классов) 1-4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Абылкасымова,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3 ч.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Скляренко 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адаптации-Жунисканова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 –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3 ч.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 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Нурпейсова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 для учащихся 7-класса с нарушениями зрения (слабовидящие)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Ибраимова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Алина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Ермеккалиева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Сабитова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Скляренко 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2, 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Шашкина Г., Анищенко О., Шмельцер 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 Автор адаптации-Колмакова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Туяков Е..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 –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2, 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 Автор адаптации-Жунусканова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9-класса с нарушениями зрения (слабовидящие)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Анищенко 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Шмельцер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Алгебра.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 Автор адаптации-Колмакова 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Туяков Е..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 –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зрения (слабовидящих) специальных школ (классов) в 2-х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3.,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10 класса с нарушением зрения (слабовидящих) специальных школ (классов) в 3-х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Шашкина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Шмельцер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Полуянова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 для учащихся 10 класса с нарушением зрения (слабовидящих) специальных школ (классов)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Абылкасымова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Кучер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Жумагулова 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 для учащихся 10-класса с нарушениями зрения (слабовидящие)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11 класса с нарушением зрения (слабовидящих) специальных школ (классов) в 4-х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Сабитова 3.,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11 класса с нарушением зрения (слабовидящих) специальных школ (классов) в 2-х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 для учащихся 11 класса с нарушением зрения (слабовидящих) специальных школ (классов) в 2-х частях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 для учащихся 11-класса с нарушениями зрения (слабовидящие)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Колмакова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№ 1, 2 для специальной школы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специальной школы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специальной школы для детей с нарушением интеллекта. 1-класс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специальной школы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2 класса специальных школ, для детей с нарушением интеллекта часть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2 класса специальных школ, для детей с нарушением интеллекта Часть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2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Оқу орыс тілінде жүретін зерде бұзылыстары бар балаларға арналған, арнайы мектептердің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2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3 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3 класса специальных школ для детей с нарушением интеллекта.Часть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3 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3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3класса специальных школ для детей с нарушением интеллекта. Часть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4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учащихся 4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5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5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5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5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6класса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6 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6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6класса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 для учащихся 6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Сулейменова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7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7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7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7 класса специальных школ,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7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 А,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 для учащихся 7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8 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8 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оқыту орыс тілінде жүретін арнайы мектептердің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8-сыныбына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А.Ермағамбет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8 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8 класса специальных школ для детей с нарушением интеллекта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8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 для учащихся 8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Халыкова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для учащихся 8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Найманкулова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9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9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учащихся 9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9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 А,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 для учащихся 9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Дербисалова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Батрашева Б.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для учащихся 9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Найманкулова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интеллекта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10 класса с нарушением интеллекта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Сулейменова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10 класса с нарушением интеллекта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Оқыту орыс тілінде жүретін арнайы мектептердің (сыныптардың) зерде бұзылыстары бар 10 - сынып оқушыларына арналған оқулық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Г.Есенжолова, Г.Дербисалова, Г.Айтенова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для учащихся 10 класса с нарушением интеллекта специальных школ (классов)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Найманкулова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ұйымдарға, орта білім беру ұйымдарына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Ізбасты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Ізбасты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Әдістемелік құрал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Ізбасты,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түзетуші іс-әрекет. Әдістемелік құрал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жас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Керимбаева,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Ережепбаева,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Айткулова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Сөйлеуді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Ұ. Смайылова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Сөйлеуді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Смайылова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Тіл дамыту ойындары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Смакова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Мангазинова,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Интеллектуалдық дидактикалық дамыту құралдары.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Масгутова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Ізбасты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Ізбасты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Танымдық ойындар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Бутинбаева,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Әдістемелік құрал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нұсқа)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Берімбет,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Жұмағалиева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Беримбет,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Жұмағалиева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Әдістемелік құрал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Көркем әдебиет. Хрестоматия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жас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Жекенова,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Белгібаева,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Белгібаева,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Белгібаева,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Омарбекова,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Мүсіндеу.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Омарбекова,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Әндер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Мангазинова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Мангазинова,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түзетуші әрекет.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Мангазинова,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Ізбасты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Көркем әдебиет.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Жұмаханова,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Көркем әдебиет. Демонстрациялық материалдар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Жұмаханова,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Сөйлеуді дамыту. Көркем әдебиет.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Жұмаханова,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баспсаы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Шыңғысова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Суретті кітап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Игенбаева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Тіл дамыту ойындары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Бутинбаева,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Шыңғысова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Әдістемелік құрал.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Шыңғысова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Тіл дамыту ойындары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Шыңғысова,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К.Ж. Атыманова,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В. Кирилинская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Интеллектуалдық дидактикалық дамыту құралдары.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Масгутова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Интеллектуалдық ойындар.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Бутинбаева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Әдістемелік құрал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Шыңғысова,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Абдульдинова,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Ізбасты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Танымдық ойындар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Игенбаева,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Бутинбаева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Дидактикалық материалдар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материалдар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Ильясова,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нұсқаулық.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Муликова,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Жарылгасова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Дидактикалық материалдар.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Муликова,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Жарылгасова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нұсқаулық.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Муликова,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Жарылгасова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Бияхметова,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Бияхметова,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Мүсіндеу. Жапсыру. Құрастыру.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Әдістемелік құрал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Іңкәрбек,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Дидактикалық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Бияхметова,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Ахметова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Мүсіндеу.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Дидактикалық материалдар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Дидактикалық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Дидактикалық ойындар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жастағы балалр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Билеп үйренейік 3-5 жастағы балалар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Абдрахманова,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Әдістемелік құрал.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Әндер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Мангазинова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Ничепай,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Әдістемелік құрал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Ізбасты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ұлттық ойындарының негізінде 3-5 жастағы балаларға арналған "Асық ойнау" кіріктірілген дамытушы курсы. Әдістемелік құрал (электрондық нұсқа)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жас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Мамытханова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ұлттық ойындары негізінде 3-5 жастағы балаларға арналған "Асық ойнау" кіріктірілген дамытушы курсы. Үлестірмелі материалдар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жас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Мамытханова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халықтық қолданбалы өнерінің негізінде 3-5 жастағы балаларға арналған "Киіз басу" кіріктірілген дамытушы курсы. Әдістемелік құрал (электрондық нұсқа)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жас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Бурганова,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Штеркель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халықтық қолданбалы өнерінің негізінде 3-5 жастағы балаларға арналған "Киіз басу" кіріктірілген дамытушы курсы. Үлестірмелі материалдар 3-5 жас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Бурганова,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Штеркель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тобы (4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Ділмағамбетова,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Сөйлеуді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Ділмағамбетова,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Сөйлеуді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Ділмағамбетова,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Тіл дамыту ойындары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Шыңғысова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Суретті кітап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Игенбаева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Әдістемелік құрал.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Шыңғысова,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Л.В. Кирилинская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Интеллектуалдық ойындар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Интеллектуалдық дидактикалық дамыту құралдары.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Масгутова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Әдістемелік құрал (электрондық нұсқа)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Батырбаева,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Батырбаева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Бутинбаева,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Шыңғысова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Танымдық ойындар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Бутинбаева,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Шыңғысова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Мүсіндеу. Жапсыру. Құрастыру.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Муликова,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Г.Жарылгасова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Мүсіндеу.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Ж.Муликова,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Омаргалиева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Мүсіндеу.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Омаргалиева,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Жарылгасова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Омаргалиева,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Г.Жарылгасова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Дидактикалық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.Әдістемелік құрал.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Әндер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Мангазинова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Мангазинова,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топ/ Мектепалды сынып (5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Тұрсынбаева,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Сөйлеуді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Тұрсынбаева,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Керимбаева,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Нусупова,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Дуанбаева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Керимбаева,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Нусупова,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Дуанбаева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Көрнекі құралдар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Керимбаева,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Нусупова,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Дуанбаева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Керимбаева,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Нусупова,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Дуанбаева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Нуралина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Дидактикалық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Нуралина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Дидактикалық ойындар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Нуралина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Әдістемелік кұрал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Шаумурнова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Үлестірмелі материалдар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2, 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негіздері.Электрондық жұмыс дәптері (web-платформа) https://topiq.kz/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Тіл дамыту ойындары. Дидактикалық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Тіл дамыту ойындары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Мангазинова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Жазуға даярлық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Дидактикалық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Хрестоматия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 ойындар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Муликова,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Әдістемелік нұсқау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Теміртаева,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Ермағамбетова,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Теміртаева,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Ермағанбетова,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Үлестірме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Теміртаева,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Ермағанбетова,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Әдістемелік құрал (электрондық нұсқа)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Анартаева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К.Ж. Атыманова,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Л.В. Кирилинская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К.Ж. Атыманова,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Л.В. Кирилинская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Интеллектуалдық дидактикалық дамыту құралдары. Әдістемелік құрал.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Игенбаева,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Масгутова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Мергенбаева,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Альдекова,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1, 2, 3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Альдекова,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Кинжибаева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Жұмыс дәптері № 1, 2, 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Ақпаева,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Кинжибаева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Электрондық жұмыс дәптері № 1, 2 (web-платформа) https://topiq.kz/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Кинжибаева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Лебедева,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Кинжибаева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Стамбекова,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Асанханова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Үлестірме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 А. Стамбекова, Ж. Асанханова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Сағиева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ортамен таныстыру. Электрондық үлестірмелі материалдар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Илюбаева,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Дидактикалық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Илюбаева,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Байтемирова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Бейнесабақтар "Математика негіздері" + "Сиқырлы математика" қосымша дәптер Бейнесабақтар + қосымша дәптер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Л.В. Кирилинская,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С.Л.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Бейнесабақтар "Сиқырлы әріптер. Алфавит" + "Әліппе патшалығы" - қосымша дәптер + "Әріп-дыбыстан" сиқырлы елі – қосымша дәптер. Бейнесабақтар бойынша + қосымша дәптер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Л.В. Кирилинская,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 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Құрастыру.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Сурет салу.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 Жұмабекова,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Мүсіндеу. Жапсыру. Құрастыру.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.Атыманова,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А.Байчапанова.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Таутанова,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Мүсіндеу.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Таутанова,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Томпай,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Байчапанова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Іңкәрбек,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Томпай,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Байчапанова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Ақылды әңгімелер.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Әңгімелер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Жанаева,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Біртаева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Онланбекқызы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Конысбаева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Абдулова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Демонстрационный материал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Конысбаева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Абдулова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Конысбаева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Абдулова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Мадалиева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Интеллектуальные дидактические развивающие игры.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Масгутова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 (электронная версия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Жумабекова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Жумабекова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Елеусизова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Елеусизова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Шумаева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Шумаева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деятельность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Онланбекқызы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Ничепай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 Методическое пособие.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Қима материалдар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(3-5 жас)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Мангазинова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Іңкәрбек Ә.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 ойындары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Мангазинова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Мадалиева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Кирилинская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Интеллектуальные дидактические развивающие игры.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Масгутова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Бейсетбаева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Интеллектуально- познавательные игры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Методическое пособие (электронная версия)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Онланбекқызы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Омаргалиева А., Жарылгасова 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Бияхметова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Бияхметова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Бияхметова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Муликова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Омаргалиева А., Жарылгасова 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Лепка. Аппликация. 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Шумаева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Шумаева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коррекционная деятельность.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пособие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Онланбекқызы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тобы (4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Пустовая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Дей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Молчанова Е., Пильщикова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Іңкәрбек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Мангазинова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дамыту ойындары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Мангазинова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Мадалиева С., Кирилинская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Интеллектуальные дидактические развивающие игры. Методическое пособие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Масгутова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Интеллектуально-познавательные игры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Онланбекқызы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Батырбаева А.,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Онланбекқызы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Муликова Ж., 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Омаргалиева А., Жарылгасова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Жумабекова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Жумабекова Ф.,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Байгулбекова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Рисование.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Байгулбекова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Байгулбекова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Демонстрационный материал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Лепка.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Шумаева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Шумаева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Аппликация.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Шумаева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Муликова Ж., 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Омаргалиева А., Жарылгасова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Аленова Ж. 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Муликова Ж., 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Омаргалиева А., Жарылгасова 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Лепка. Аппликация. 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Занимательные уроки.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коррекционная деятельность.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Онланбекқызы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топ/ мектепалды сынып (5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Видеоуроки "Основы математики"+ э"Волшебная математика" тетрадь-приложение.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Кирилинская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Видеоуроки "Волшебные буковки. Алфавит"+ "Королевство "Азбуки"- тетрадь-приложение +Волшебная страна "Буквозвукия"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Кирилинская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 №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 № 1, 2, 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Электронная рабочая тетрадь (web-платформа) https://topiq.kz/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Ващинская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Демонстрационный материал (1, 2 ч.)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Ташметова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Нурлигенова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Терман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Нурлигенова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Терман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Демонстрационный материал (1, 2 ч.)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Нурлигенова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Терман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Скатова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Скатова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литература.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Кинжибаева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Рабочая тетрадь № 1, 2, 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Кинжибаева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рабочая тетрадь №1,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Кинжибаева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Раздаточный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Кинжибаева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Дерикошма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Демонстрационный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Дерикошма 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Сборник дидактических материалов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О.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 Интеллектуальные дидактические развивающие игры.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Масгутова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Карпенко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Литвиненко Ю.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Дидактический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Карпенко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Литвиненко Ю.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Квасных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Демонстрационный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Квасных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Раздаточный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Квасных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Дидактический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Квасных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миром. Электронный раздаточный 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Рисование, Лепка, Аппликация, 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Карабецкая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Усатенко В.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Карабецкая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Усатенко В.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Раздаточный материал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Усатенко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Карабецкая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Усатенко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Карабецкая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Методическое пособие (электронная версия)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Кулпеисова 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Игибаева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жастағы балалар / дети 2-5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Интеллектуалдық дидактикалық дамыту ойын құралдары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Масгутова,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Метин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жастағы балалар) / Средняя группа (дети 3-х 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Дидактикалық материал / Основы математики.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Масгутова,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Метин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топ (4 жастағы балалар) / Старшая группа (дети 4-х 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Основы математики. Жұмыс дәптері / Рабочая тетрадь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К.Ж. Атыманова,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М.К. Абаева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Л.В. Кирилинская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/ Основы математики. Рабочая тетрадь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Масгутова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 / мектептегі (лицейдегі, гимназиядағы) мектепалды сынып (5 жастағы балалар) / предшкольная группа / предшкольный класс (лицея, гимназии) (дети 5-ти лет)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/ Основы математики. Рабочая тетрадь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Игенбаева,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Масгутова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Сурет салу альбомы/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Альбом по рисованию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Жапсыру. Жапсыру альбомы/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Альбом по аппликации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Мүсіндеу альбомы/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Альбом по лепке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Жорабай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1 жастағы балалар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 / Развитие речи и художественная литература (40)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"Қазақстан – Республикам менің"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(Д. Әбілевтың өлеңін оқу)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Күзгі бояулар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Қарлығаш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"Пойыз"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В.Г. Сутеевтің "Алма" ертегісі.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Қадыр Мырза Әлидің "Жапалақ қар" өлеңін оқу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Қар туралы жаңылтпаштар жаттау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"Қолғап" орыс халық ертегісі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"Өс – өс" өлеңі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Ф. Оңғарсынованың "Әдемі гүл" ертегісімен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"Қош келдің, Наурыз!"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Достық туралы мақал - мәтелдер.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"Қуырмаш" (ойын - өлең)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Асқаржан Сәрсектің "Бұршақта" өлеңі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Көбелек ұстатпады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Бақа, бақа, балпақ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Қызыл моншақ 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Құмырсқа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Балабақшаға саяхат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Ғажайып қап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Жапырақтар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Дәмді бауырсақ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"Себетке жинаймыз" ойыны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Жабайы аңдар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Қар жауды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Жаңа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Шанамен сырғанаймыз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Орманға барайық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Айналадағы заттар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Біздің көмекшілер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Құстар, келіңдер!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Тәй-тәй, басайық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Жұлдызша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Ағаштар тербеледі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Бір-екі, жүрейік!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Ертегіні әңгімелейік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Торғай келді қонаққа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Жемістер мен жидектер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Көкөністер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"Мысық" тақпағын жатта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BilimLand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BilimLand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жастағы топ (1 жастағы балалар)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 (13)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Осень в гости к нам пришла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Сказка "Колобок"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Подарки осени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Новогодняя открытка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Мы едем,едем, едем!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Солнышко и звезды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Деревья и цветочки у нас во лесочке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Игрушки-животные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"Возле Большого Пня" рассматривание сюжетной картины"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"Села птичка на окошко"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"Заучивание потешки" Как у нашего кота"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"Где снежинка?". Слушанье стихотворения А. Барто.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На джайляу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от 1 года).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BilimLand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BilimLand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 (10)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Солнышко и дождик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Дидактическая игра "Фрукты-овощи"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Беседа о хлебе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Цыпленок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Зайчонок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Игра "Волшебный мешочек"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Беседа "Приглашаю всех на чай"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Заучивание стихотворения "Мишка, просыпайся!"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"Песня путешественников". Знакомство с предметами мебели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Идем с куклой Даной на прогулку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2-х лет).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BilimLand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BilimLand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 сыныптарға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№1, 2, 3 жазу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Жамалова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Менің алғашқы сөздігім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 И., Сәдуақас Г. Т., Бесірова А. С., Ахметкулова А.К.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№1,2 Жұмыс дәптерлері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Ана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№1, 2, 3 жұмыс дәптерлері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№1, 2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Жартыбаева,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Сүлейменова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+электрондық қосымша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Маханбетова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1, 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№1, 2, 3, 4 жұмыс дәптері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Амирова,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Жұмабаева,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Тұралбаева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Оқыту әдістемесі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2-бөлім+СD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Қабатай,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Тлеулесова, В.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(СD-Б.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Қабатай,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 1, 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Сейсенбаева,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Отыншинова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Жұмашова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Мүфтибекова,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Қапалбек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Л.Нургожина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Шортанбай.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Л.Нургожина,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Шортанбай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для учителя.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Сахимзадина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Аринова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Жомартова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Кожабаева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Ниязгулова Ш.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Арман-ПВ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Рабочая тетрадь №1, 2.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Сахимзадина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Аринова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Жомартова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Кожабаева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Ниязгулова Ш.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Кадралиева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Тетрадь ученика №1, 2.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Кадралиева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 для учителя в электронном формате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Оқыту әдістемесі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Оспанов,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Мергенбаева.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Оқыту әдістемесі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Көшербаева,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Көдек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оқушы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Көшербаева,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Көдек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(электронды нұсқа)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Сүйіндікова,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Ғылыми күнделік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Сүйіндікова,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В. Зворыгина,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Болтушенко,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О. Лауто,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Мұғалімге арналған әдістемелік нұсқаулық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Жомартова,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Жақсыбай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 дәптері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Е.Тулегенов,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Жақсыбай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Байтенова,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Кажигалиева,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Орехова,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Сейтахметова.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Байтенова,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Сейтахметова.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Раева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№1, 2 оқушы дәптері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Тұрмашева,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Дюжикова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Толыбекова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Толыбекова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фонохрестоматия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Сүйесін,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(СD-Ш.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Мирманов,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Тәуекел).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Тоқжанов,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Мирманов,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Тәуекел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нұсқау (электронды нұсқа)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фонохрестоматия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Оразалиева,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Умарова.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әдістемесі. 1, 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М. Оспанбекова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Диктанттар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 А. Бесірова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 1, 2, 3, 4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А. Амирова, М. Оспанбекова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әдістемесі. 1, 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 В. Қалиева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№ 1, 2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(электронная версия)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Жанпейс,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Атембаева,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Тетрадь ученика № 1, 2.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Жанпейс,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Атембаева,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Каирова,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Сахимзадина,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Кожабаева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 1, №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Сахимзадина,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 (электронная версия)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Калашникова,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Бекишева,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Карибжанова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Калашникова,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Бекишева,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Карибжанова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CD. Электрондық нұсқа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Мұғалімге арналған нұсқаулық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Бигазина,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Тураканова,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Андриянова,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Беркало,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Жакупова,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Бигазина,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Тураканова,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Жаманкулова,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Андриянова,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Каратаева,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Кузнецова,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 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Оқыту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Мұратқызы,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Қазыбекқызы,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Кісімісов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Адамқұлов,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Байназарова,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Таранчиева,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Қашқынбаева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Мұғалімге арналған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Сыздыков,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Байбакишева,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Сейтмолдинов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Орманбекова,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Мамырова,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Сухаева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Мамырова,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Қасымжан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Ақбаева,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Қасымжан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Оқыту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Муражанова,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Орынбеков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№1, 2 Жұмыс дәптері.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Төлебиев,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Муражанова,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Орынбеков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Бейнелеу өнері. Әдістемелік нұсқау (электрондық нұсқа)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Жанаев,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Сүлеев,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Хабамбаев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Данабаева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Отыншинова,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Жұмашева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 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 технологиялар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№ 1, 2 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Оқыту әдістемесі+СD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Шойбекова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есептер мен тапсырмалар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Бошакова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Практикалық тапсырмалар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кескін карта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Ысқақова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Л.Одинцова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У.Ғайыпбаева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(Ежелгі дүние).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Құлымбетова,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Мағзұмова,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Қазақстан тарихы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Зикирина,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Мукатаева,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дүние тарихы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Отарбаева,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менмазмұндамалар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Олимпиадаға дайындық есептер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(5-6-сыныптар)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Одинцова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Соскин,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Гвоздева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Митинева,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Лукина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Орта ғасырлардағы Қазақстан тарихы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Т.Окунева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Мәшімбаев,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Мәженова,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Тортаев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Касимова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Паимцева,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Матвеева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Көрнекі құралдар топтамасы (қыз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Сабырова,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Әбуғазы,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Мадиева,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Базаргалиева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Тоқтыбаева,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Абдирасилова,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Отарбекова,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 СD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Ерженбек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Шуиншина,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Мамытова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Джұматаева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Дүниежүзі тарихы 1640-1900 жж.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құрал+CD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Молдасан,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Арзымбетова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Тымболова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 Сырымбетова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СD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жаттықтырғыш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 + СD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С.Мухамбетжанова, 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Есептержәне жаттығулар жинағы.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(7-8-сыныптар)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Мясников,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Арепова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Аманқұлова,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Көрнекі құралдар топтамасы (қыз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 (қыз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Мамаева,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Рапашева,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Құлшашпай,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Қалниязова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для общеобразовательных школ с нерусским языком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Ардабаева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Жаттықтырғыш/Тренажер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Гайыпбаева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С.Мұхамбетжанова, 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Захаржевская,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Смирнова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географиясы.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Королева,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Бекдаирова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Абжалелова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және жаттығулар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кестеде. Дидактикалық материалдар. (9-11)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нұсқау. 1,2-бөлім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Логвиненко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Зайырлылық және дінтану негіздері.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Әбуов,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Қ. Қалилаханова,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Жанұзақова,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Закарьянова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мұғалімдеріне арналған әдістемелік нұсқаулық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9-сыныбына арналған көрнекі құралдар топтамасы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мұғалімдеріне арналған әдістемелік нұсқаулық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Берденова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Хамза,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Үсенова,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Ескендирова,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Құрман,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Анапинова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 +CD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Керейбаева,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 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Керейбаева,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Джуматаева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Алимкулов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 бойыншаоқу-материалдық базасы. Жабдықтау және жетілдіру жөнінде ұсыныстар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мектепке арналған көрнекі құралдар топтамасы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Сұлтанов,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Фазылжанова,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Зәкариянова,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А.Таубалдиева,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Г.Тоқтыбаева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Г.Найманбаева,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Адешова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 CD-диск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деңгей. 10, 11 сыныптар. ҚҒБ, ЖМБ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Бекмолдаева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нұсқау. 1,2-бөлім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Алиакбарова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әдістемесі+СD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Зәкариянова,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Заманбекова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Дайрбаева,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Құлжашпай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Балтабаева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Электронный тренажер. CD-диск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Бекмолдаева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нұсқау. 1, 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жалпы білім беретін мектепке арналған көрнекі құралдар топтамасы. 1-бөлім. "Өмір қауіпсіздігінің негіздері"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жеке және топтық жұмысқа арналған карточкалар жиынтығы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 оқушыларының білімін бақылау жұмыстарын ұйымдастыру және өткізу бойынша материалдар жинағы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қосымша + диск+ көрнекі құралдар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тарихы: Ежелгі заман.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Балсарин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тарихы: Ежелгі дүние.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 А. Көшкімбаев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және әлемнің жеке бөліктерінің, Қазақстанның географиялық карталары. 1, 2-бөлім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Федорова.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 7-сынып (web-платформа) 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М.Ефимик,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О.Шаргалина,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7-сынып (web-платформа) 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М.Ефимик,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О.Шаргалина,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Электрондық дәптер. 7-сынып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8-сынып (web-платформа) 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Е.Нипрук,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 9-сынып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Д.Гудовщикова,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Е.Бащук,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А.Абдрашитова,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Е.Буякова,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дәптер. 9-сынып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9-сынып (web-платформа) 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Д.Гудовщикова,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Е.Бащук,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Алғашқы әскери және технологиялық дайындық. Оқушылардың білімін бақылау жұмыстарын ұйымдастыру және өткізу бойынша материалдар. Электрондық дәптер. 10-сынып (web-платформа)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Д.Зайко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ЖМБ және ҚГБ бойынша электрондық дәптер. 11-сынып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11-сынып (web-платформа) http://keleshek-2030.kz/portal.php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Д.Зайко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1-47-жолдар 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курстарына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Қалиолданова,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Шарипкулова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Мұғалімге арналған әдістемелік нұсқаулық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Елшибаева,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Кажиева,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Ізімова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Хрестоматия. 1, 2 бөлім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Байпаков,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Қорабай,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Әбдішүкірұлы,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Диденко,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Елшибаева,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Кажиева,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Жаныбекова,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бөлім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Байпаков,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Қорабай,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Әбдішүкірұлы,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Диденко,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Калмурзаева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Мұғалімге арналған әдістемелік нұсқаулық 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Аскарова,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Қасымбек,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Кажиева,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Ізімова,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Чубаева,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Казербаева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бөлім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Байпаков,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Кан, С. Қорабай,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Әбдішүкірұлы,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Диденко,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Абдраимова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Калмурзаева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құзыреттер.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Абдраимова,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Диханбаева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Жумабекова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Коспаева,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Шынтаева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Ж.Әубәкір,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Методическое руководство (электронная версия)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Пропись №1,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Рабочая тетрадь № 1,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 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Методическое руководство для учителя (электронная версия)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 В., 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 Әдістемелік нұсқау (электрондық нұсқа)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 оқыту Қазақ тілінде емес мектептер үшін ) №1, 2, 3 жұмыс дәптері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2, 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Холодкова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Бакка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Методическое руководство (электронная версия). Часть 1, 2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 ученика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руководство+электронное приложение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Руководство для учителя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Тетрадь №1, 2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Труханова О.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Оспанова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Рабочая тетрадь 1,2,3,4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Оспанова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 2 часть+CD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Кульгильдинова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Достанбекова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Пригарина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 Казабеева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Сборник диктантов и текстов для изложений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Никитина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Литературное чтение.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часть+CD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 Н.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Тетрадь №1,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 Н.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 Часть 1,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 Н.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Методическое руководство для учителя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№1, 2 ,3, 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 БогатырҰва Е., 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Тетрадь №1,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 БогатырҰва Е., 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Хрестоматия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Бек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Кошкина И., Теплякова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Оқыту әдістемесі +CD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Кайрбекова,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Нукебаева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 тiлi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№1, 2 жұмыс дәптері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Нукебаева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Руководство для учителя.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Лебедева Н., Орехова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 часть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Орехова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Лебедева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 2 часть+CD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Оспанов Т., Козленко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Усова Е.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Методическое руководство +CD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№1,2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Зворыгина В., Болтушенко Н., Помогайко Т., 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Научный дневничок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Суюндикова Ж., Болтушенко Н., Зворыгина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Лауто О., Помогайко Т., Яндулова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Естествознание.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Бигазина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Полежаева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Бигазина П.,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Полежаева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руководство+CD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Познание мира.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№1, 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Турмашева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Дюжикова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Толыбекова Ш.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Толыбекова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Дюжикова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Познание мира. Руководство для учителя.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Кажигалиева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 Болтушенко Н., Яндулова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Болтушенко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 Яндулова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 + Фонохрестоматия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А., Каппучи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(СD-Валиуллина Р., Маханова А. , Джумабеков Ж.)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Анисова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бiлiм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Ажгереева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Ажгереева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А., Оспанова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Методическое руководство. 1, 2 часть.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Бучина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 части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руководство. 1, 2 часть.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 1, 2, 3, 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Мұғалім кітабы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 жазу дәптері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бағалау дәптері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СD. Электронный вариант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Методическое руководство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Кучербаева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Ташенова Г.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 ученика №1,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Темникова 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Ташенова Г.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 + 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 (Диск 1, 2)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 №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Бочкарев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Иминиязова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Кисимисов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Методическое руководство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Орманбекова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Сухаева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Руководство для учителя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Байбакишева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Сейтмолдинов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Методическое руководство 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Рабилова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Шигова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Дубовик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Торопова 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Қасенова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Қасымжан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Қасенова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Қасымжан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Кисимисов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Яковлева Ю.,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Чибисова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Тулебиев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Яковлева Ю.,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Чибисова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Методическое руководство (электронная версия)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Борисова Н.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 1, 2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 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Н.Дәулеткереева,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Кенжина,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Кожагалиева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 1, 2 жұмыс дәптері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Дәулеткереева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 (электронная версия). 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тетради № 1, 2, 3, 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 + фонохрестоматия 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 + 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Муханбеткалиев А., 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Абдибаева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Логические задачи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Бошакова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заданий по естествознанию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с комплектом контурных карт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Кулымбетова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древнего Казахстана.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Зикирина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Мукатаева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Момынтаева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Махаева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древнего мира.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Токжанов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Сборник задач для подготовки к олимпиадам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(5-6-классы)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Беристемова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Гвоздева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Казахстана в период средневековья.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Комплект наглядных пособий (вариант для девочек)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Мусахаджаева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Абугазы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Сборник задач.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Жумалиева 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 для учителя.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Ерженбек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Шуиншина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Сейфоллина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Момунтаева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Атлас.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1640-1900 гг.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+СD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тренажер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Тренажер/ авт.: 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 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Гайыпбаева У.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Бекежанова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(7-8-классы)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Аманкулова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Хрестоматия.1, 2 часть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Мучник Г.М.,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Құрманәлиева,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Үсібалиева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Ардабаева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Мендигалиева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Мендигалиева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Захаржевская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Э.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Бекдаирова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Козина С.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в таблицах (9-11). Дидактический материал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Мусабаев Б.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Аяган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Хрестоматия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Аяган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Всемирная история. 8-9 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Логвиненко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для учителей общеобразовательной школы (вариант для девочек)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Комплек наглядных пособий для 9-класса общеобразовательной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 (вариант для мальчиков)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Тулеуов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Асадиллаева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Ардакулы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Анапинова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Керейбаева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 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Керейбаева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руководство. 1, 2 часть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Ергожина,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Саметова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Учебно-материальная база по начальной военной и технологической подготовке.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оборудованию и совершенствованию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общеобразовательных школ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(ОГН; ЕМН)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Методическое пособие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Тренажер. Базовый уровень. 10, 11 классы. ОГН, ЕМН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руководство. 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руководство. 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руководство. 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және қоғамдық-гуманитарлық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Кужакова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Куркеев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Методическое руководство +приложение +диск+наглядные пособия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карточек для индивидуальной и групповой работы к разделу "Технологическая подготовка".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общеобразовательной школы раздела "Технологическая подготовка" Часть 1; раздела "Основы безопасности жизнедеятельности"Часть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 по организации и проведению контроля с учащимися 10, 11 классов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Методическое пособие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Казахстана: Древняя история. Средние века. Новая история. Новейшая история. Комплект карт для общеобразовательной школы.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история: Древняя история. Средние века. Новая история. Новейшая история. Комплект карт для общеобразовательной школы.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Кушкумбаев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карты Казахстана, мира и отдельных частей света.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 Т.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мұғалімге арналған әдістемелік нұсқаулық 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Каптагаева,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жұмыс дәптері 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Ж. Кобдикова,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Каптагаева,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Оқыту әдістемесі (электронды форматта)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Нұршәріп, Д. Орынбеков, Е. Кісімісов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Мұғалімге арналған электрондық форматтағы әдістемелік нұсқау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Рахметова,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Қашқынбаева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Оқыту әдістемесі (электронды форматта)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Ахметов, Д. Муражанова, Ә. Төлебиев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Электронды әдістемелік нұсқау https: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//www.oqulyqtar.kz/Search/Kits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Қасымжан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мұғалімге арналған әдістемелік нұсқаулық 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Каптагаева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жұмыс дәптері 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Каптагаева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Мұғалімге арналған электрондық форматтағы әдістемелік нұсқау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Адамқұлов,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Т. Байназарова,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Таранчиева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Оқыту әдістемесі (электронды форматта)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Коштакова, Б. Маханова, Е. Кісімісов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Электронды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https://www.oqulyqtar.kz/Search/Kits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Орманбекова,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Мамырова, Д. Сухаева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Электронды әдістемелік нұсқау https://www.oqulyqtar.kz/Search/Kits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Қасымжан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оқыту әдістемесі.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Қуандыққызы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Исабаева,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Қуандыққызы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Абсалямова,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Дуйсенбекова,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Ахметов,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Махамбетова,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Койшыбекова,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Игембаева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Электрондық мұғалімге арналған әдістемелік нұсқаулық.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Электрондық жұмыс дәптері.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Әдістемелік нұсқау.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Қадырқұлов,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Берістемова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Дүниежүзі және әлемнің жеке бөліктерінің, Қазақстанның географиялық карталары. 1-бөлім. Жалпы білім беретін мектепке арналған карталардың электрондық топтамасы.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7-8-сынып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Жиынтық бағалауға арналған электрондық дәптер-конструктор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Рыскельдиева, Р. Хасенова, О. Калинина, Г. Солтан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басылымдар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Электронное методическое руководство для учителя 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Кобдикова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Электронная рабочая тетрадь 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Кобдикова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Электронное методическое руководство https: //www.oqulyqtar.kz/Search/Kits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Орманбекова Г., Мамырова А., Сухаева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искусство. Электронное методическое руководство https://www.oqulyqtar.kz/Search/Kits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Акбаева Ш., Касенова Д., Қасымжан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руководство для учителя (в электронном формате) https://textbooks.nis.edu.kz/product/izo_1/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Сейтмолдинов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Интеллектуальные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Трудовое обучение.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 (в электронном формате) https://textbooks.nis. edu.kz/product/trud_ob_1/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Байбакишева 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Интеллектуальные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Электронное методическое руководство для учителя 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Электронная рабочая тетрадь (web-платформа) Ekitap.kz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Электронное методическое руководство https://www.oqulyqtar.kz/Search/Kits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Орманбекова Г., Мамырова А., Сухаева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методическое руководство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Акбаева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Касенова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 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Щедрая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Шамеева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Тулебиев А.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Электронное 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Исабаева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Электронная 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Зординова П.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Электронное 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Абсалямова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Дуйсенбекова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Койшыбекова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Игембаева С.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 Электронное методическое руководство для учителя.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Ekitap.kz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Юсупова А.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Электронная 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Юсупова А.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Методическое руководство.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Айтуллина Б.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Электронная тетрадь-конструктор для суммативного оценивания. 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Ефимик М., Калинина О., Шаргалина О., Солтан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Электронная тетрадь-конструктор для суммативного оценивания. 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Рыскельдиева Г., Хасенова Р., Калинина О., Солтан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Электронная тетрадь-конструктор для суммативного оценивания. 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Гудовщикова Д., Бащук Е., Ермакова С., Абдрашитова А., Буякова Е., Калинина О., Солтан 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және қоғамдық-гуманитарлық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ЕМН.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Электронное пособие 11 класс (web-платформа) https://topiq.kz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ОГН.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Хрестоматия. Электронное пособие 11 класс (web-платформа) https://topiq.kz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7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Ефимик М., Калинина О., Шаргалина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 7 класс (web-платформа) 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 Алибеков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Географические карты Мира, Казахстана и отдельных частей света. Часть 1. Электронный комплект карт для общеобразовательной школы.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7-8 класс. http://keleshek-2030.kz/portal.php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8 класс (web-платформа) 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Нипрук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9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Гудовщикова Д., Бащук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10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направлениям ЕМН и ОГН. 11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 Алибеков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11 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1-41-жолдар 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Оқу-ағарту министрінің 21.05.2024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курстарына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Абдишукурулы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Елшибаева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Ф.,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Ізімова П.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Абдишукурулы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 Методическое руководство для учителя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Елшибаева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Джубатова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Смагулова Г.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Абдишукурулы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 Методическое руководство для учителя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Қасымбек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Ізімова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Казербаева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 Методическое руководство для учителя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Джубатова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Джубатова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Абдраимова Р.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компетенции. Методическое руководство для учителя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Джубатова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Джубатова 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Салыхова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Абдраимова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Диханбаева М.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№1, №2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Lehrerhandbuch +CD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Bildkarten "Zug mit Buchstaben"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Arbeitsbuch Teil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Lehrerhandbuch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Aiman Baigoshayeva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KlasseHörtextezumLehrbuchundArbeitsbuch (Аудиоматериалы к учебнику и рабочей тетради)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 - Los geht's! Deutsch. 3. Klasse. Arbeitsbuch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Luiza Ciepielewska-Kaczmarek,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Aleksandra Obradovic,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Susanne Sperling,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Giselle Valman,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Angelika Lundquist-Mog,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Anastassiya Kreimer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(Cornelsen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Prima - Los geht's! Deutsch. 3. Klasse. Methodische Anweisungen im elektronischen Format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Luiza Ciepielewska-Kaczmarek,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Aleksandra Obradovic,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Susanne Sperling,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Giselle Valman,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Angelika Lundquist-Mog,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Anastassiya Kreimer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(Cornelsen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Die Deutschprofis A1.1. Ubungsbuch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Korlan Demeuowa, Dr. Irina Furgel, Dina Grischchenko, Sholpan Kassymbajeva, Alexandra Smits, Amina Zhaxybayeva, Olga Swerlowa, Jutta Douvitsas-Gamst, Sigrid Xanthos-Kretzschmer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Klett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Die Deutschprofis A1.1 Lehrerhandbuch.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(elektronische Version)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Korlan Demeuowa, Dr. Irina Furgel, Dina Grischchenko, Sholpan Kassymbajeva, Alexandra Smits, Amina Zhaxybayeva, Olga Swerlowa, Jutta Douvitsas-Gamst, Sigrid Xanthos-Kretzschmer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Klett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Klasse 3. Arbeitsbuch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Kaskyrbajewa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Shubina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Klasse 3. Lehrerhandbuch.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(elektronische Version)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Kaskyrbajewa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Shubina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Arbeitsbuch Teil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Kulasch Schubakova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 Klasse Lehrerhandbuch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Kristina Samosledova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4.KlasseCDHörtextezum LehrbuchundArbeitsbuch (Аудиоматериалы к учебнику и рабочей тетради)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Kulshanat Bulatbayeva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Arbeitsbuch Teil 1, 2, 3, 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Assemgul Magsam, Ulshan Abdrachimova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Lehrerhandbuch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CD Hörtextezum Lehrbuchund Arbeitsbuch (Аудиоматериалы к учебнику и рабочей тетради)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Assemgul Magsam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 Lehrerhandbuch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 Arbeitsbuch+Audio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6.Klasse Arbeitsbuch Teil 1, 2, 3, 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Sagyngul Schakenova, Gulmira Arystankulova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Lehrerhandbuch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Gulsira Kenshetaeva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Sagyngul Schakenova, Gulmira Arystankulova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für Kasachstan Klasse 6 Lehrerhandbuch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M. Lytajewa,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Lehrerhandbuch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 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Arbeitsbuch+Audio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Saule Shunkeyeva, 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7. Klasse. Methodische Anweisungen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Танкибаева,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DEUTSCH 7 Klasse. Arbeitsbuch Teil 1,2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Танкибаева,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8. Klasse. Methodische Anweisungen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DEUTSCH 8 Klasse. Arbeitsbuch Teil 1,2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9.Klasse.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E-Lehrbuch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 www.oqulyqtar.kz)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 Meruyert Baipeissova Raisa Akysheva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Көкжиек-Горизонт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основе материалов Ernst Klett Sprachen)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9 Klasse.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Arbeitsbuch. Teil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 Meruyert Baipeissova Raisa Akysheva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9 Klasse.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Methodische Anweisungen im elektronischen Format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 Meruyert Baipeissova Raisa Akysheva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10.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E-Lehrbuch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www.oqulyqtar.kz) (Sozialwissenschaften).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Bakytzhan Zhankina Raisa Akysheva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 E-Lehrbuch. 10.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www.oqulyqtar.kz) (Naturwissenschaften)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 Raushan Ibragimova Annabel Rosin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10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(Sozialwissenschaften). Teil 1, 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Bakytzhan Zhankina Raisa Akysheva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10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Methodische Anweisungen im elektronischen Format. (Sozialwissenschaften).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Bakytzhan Zhankina Raisa Akysheva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10-сынып. 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10 Klasse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(Naturwissenschaften) Teil 1, 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 Raushan Ibragimova Annabel Rosin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10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Methodische Anweisungen im elektronischen Format (Naturwissenschaften)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Mereke Tankibayeva Raushan Ibragimova Annabel Rosin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 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11.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E-Lehrbuch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www.oqulyqtar.kz) (Sozialwissenschaften)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Nazym Duisenova Annabel Rosin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Көкжиек-Горизонт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 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11.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E-Lehrbuch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 www.oqulyqtar.kz) (Naturwissenschaften)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Nazym Duisenova Annabel Rosin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Көкжиек-Горизонт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 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11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(Sozialwissenschaften). Teil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Nazym Duisenova Annabel Rosin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11 Klasse.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Methodische Anweisungen im elektronischen Format. (Sozialwissenschaften).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Nazym Duisenova Annabel Rosin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 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11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(Naturwissenschaften). Teil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Nazym Duisenova Annabel Rosin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Deutsch. 11 Klasse.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Methodische Anweisungen im elektronischen Format. (Naturwissenschaften)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Mereke Tankibayeva Nazym Duisenova Annabel Rosin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Cahier d’activites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Gubernieva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I-e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Gubernieva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du professeur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2 Cahier d’activités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Bourobina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Le Francais Pour le Kazakhstan classe 2 Livre du professeur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2 Le manuel électronique (I-e book)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 – Zig-Zag + 3. Méthode de français. Cahier d’activités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Kamilya Faizova,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Aliya Shintemirova,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Katima Zhaximbetova,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Hélène Vanthier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және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 – Zig-Zag + 3. Méthode de français. Guide pédagogique.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 version électronique)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Kamilya Faizova,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Aliya Shintemirova,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Katima Zhaximbetova,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Hélène Vanthier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және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Cahier d’activités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Pour le Kazakhstan classe 5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M. Kozlova,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M. Klein,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du professeur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Pour le Kazakhstan classe 5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I. Sviridova,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 Méthode de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Cahier d’activités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Bessirova N., Turdiyeva D., Tastambayeva B., Meerbekova Sh.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du professeur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Bessirova N., Turdiyeva D., Tastambayeva B.,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Meerbekova Sh.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Chanyrak- Merci -6 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Cahier d’activités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 Dochshanova A., Sedlovskaya 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Livre du professeur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 Dochshanova. A., Sedlovskaya 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-7 Méthode de français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Cahier d’activités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Faizova K.,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du professeur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Faizova K.,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Pupil`s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Picture Flashcards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Story Cards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Teacher’s Multimedia Resource Pack, Multi-ROM (Class CD 1 &amp; DVD PAL), Class CD 2, Teacher’s Resource Pack CD-ROM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Posters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Kazakhstan Edition 2. Teacher’s Book with Teacher’s Resource Pack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Kazakhstan Edition 2.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2 Kazakhstan Edition. E-book with Classroom Presentation Tool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for Kazakhstan Grade 2 Teacher's Book (Story Cards/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Picture Flashcards/ Teachers Multimedia Resource Pack CD-ROM/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CDs/ DVD/ Posters/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Interactive WhiteBoard Software)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(ТОО EDU Stream)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English Language for Kazakhstan Grade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English Language for Kazakhstan Grade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 Grammar Practice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Smiles 2. English Language for Kazakhstan Grade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IeBook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 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1 for Grade 3 Kazakhstan Edition. Workbook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1 for Grade 3 Kazakhstan Edition. Teacher's Book.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(e-version)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Alex Raynham,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Julie Penn,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Beibitbayeva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English Language for Kazakhstan, Grade 3. Activity Book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for Kazakhstan, Grade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 (with flashcards).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(e-version)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Bob Obee,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 и 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 Stars for Kazakhstan Grade 3 Workbook (part a, b, c, d)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H.Q. Mitchell,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Malkogianni,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Vasileiou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Top Stars for Kazakhstan Grade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Alphabet book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H.Q. Mitchell,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Malkogianni,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Vasileiou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 Stars for Kazakhstan Grade 3 Teacher’s Book (including class audio)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(e-version)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H.Q. Mitchell,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Malkogianni,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Vasileiou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Top Stars for Kazakhstan Grade 3. TEACHER’S IWB Material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H.Q. Mitchell,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Malkogianni,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Vasileiou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Give me five! Workbook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Joanne Ramsden,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Donna Shaw,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Tokzhanova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Education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Give me five! Teacher’s book (with wordcards, flashcards, cut-outs, task cards)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(e-version)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Joanne Ramsden,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Donna Shaw,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Tokzhanova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Macmillan Education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English.Super minds. Grade 3. Workbook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Günter Gerngross,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Gulnar 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Aleftina Golovchun,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Nataliya Tsoy,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Aidana Shaik,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Ruslan Kachshayev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 University Press &amp; Assessment)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English. Super minds. Grade 3. Teacher's Book. E-version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Herbert Puchta,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Günter Gerngross,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Gulnar Bekzhanova,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Aleftina Golovchun,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Nataliya Tsoy,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Aidana Shaik,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Ruslan Kachshayev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 University Press &amp; Assessment)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Picture Flashcards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Posters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Multi-ROM (Pupil`s CD\DVD)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Pack CD-Rom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 plan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ClassAudio CD (3)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1 Video DVD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Obee.Translations by: 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Tests (CD-ROM)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 Express DVD Video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JanetHardy-Gould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Мұғалім кітабы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Ronan McGuinness,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Lara Storton,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Beth Godfrey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Аудио CD (1,2,3)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Тест дискісі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RobSved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TigerTime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Ресурсный диск по УМК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 (1,2,3)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Heyderman,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Video DVD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Supplementary Materials for teachers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 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 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 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DVD Video (PAL)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DVD 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Virginia Evans, 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DVD Activity Book 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JanetHardy-Gould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 Bradfield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CDs (1, 2)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Test CDs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BessBradfield,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SheilaDignen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 (Grade 6) Teacher`s Book (Digibook, Teacher`s DVD-ROM)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6 Workbook &amp; Grammar Section+ Student’s CD/CD-ROM)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Teacher’s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Teacher’s Resource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Class CDs (1, 2, 3, 4)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Interactive Whiteboard Material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Online Material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 plan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Class Audio CD (3)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3 Video DVD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(1,2,3,4)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Dooley,BobObee. 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 PAL Express DVD Video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Mellersh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Аудио CD (1,2,3)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дискісі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BessBradfield,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SheilaDignen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 (1, 2, 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Laura McKenzie,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Teacher`s book)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Video DVD)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 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Workbook &amp; 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Class CD (1,2,3)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&amp;Tests (CD-ROM)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Styring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Class Audio CDs (1, 2, 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 CDs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(Digibook,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Workbook &amp; Grammar Section+ Student’s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Teacher’s Resource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Class CDs (1, 2, 3, 4)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Interactive Whiteboard Material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Online Material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Student’sPortfolio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 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CD(1, 2, 3, 4)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Video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 (Term 1, 2, 3, 4) (includes free CD-ROM)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CDs (1,2)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Resourse CD-ROM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Interactive Whiteboard Material DVD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Student’sOnlineMaterial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Supplementary Materials forTeachers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Audio CD (1,2)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Video DVD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(Kazakhstan Edition)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 James Styring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 Edition)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Casey and de la Mare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Class Audio CDs (1,2,3) (Kazakhstan Edition)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CDs (Kazakhstan Edition)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Workbook+ Workbook Audio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9 DigitalResources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9 Digital Resources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Workbook &amp; 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Activity Book 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Class CDs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Video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AnnieCornford,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FrancesWatkins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(Humanities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AnnaCole,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UrsulaMallows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Class CDs (1,2)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Digital Resources (Grammar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 (Grammar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(Grammar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(Grammar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Workbook &amp; 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Class CDs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Teacher`s Resource Pack &amp; Test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e-Book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Video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Robyn Brinks Lockwood,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Suplementary Materials for Teachers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 with Class Audio and Video materials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Robyn Brinks Lockwood,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(Science Schools) 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FrancesTreloar,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GillHolley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AnnaCole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(Science Schools) Class CDs (1,2)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Resources (Science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 (Science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(Science Schools)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)Workbook Audio CD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)Teacher`s Book with DVD-ROM and Digibook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)Class Audio CDs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11HumanitiesWorkbook (Term 1, 2, 3, 4) (includes CD-ROM)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11HumanitiesClass CDs (1,2,3)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Interactive Whiteboard Material DVD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 Teacher`s Resourсe CD-ROM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11HumanitiesStudent’s Online Material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 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 Bekzhanova,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and Video Materials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 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Workbook&amp; 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Teacher`s Resource Pack &amp; Tests CD-ROM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Teacher`s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Class CDs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eBook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 DVD Video (PAL)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11(Science Schools) DVDActivity 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DVD Activity BookKEY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 Teacher`s Resource Pack &amp; Tests CD-ROM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Kelly,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Wendholt,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Teacher`sBook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Halliwell,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Katherine Stannett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 Bowell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 Grade 11 (Science Schools) Class Audio CDs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 Falla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Disk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 Falla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және орыс тілдерінде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 Ежелгі Қазақстан тарихы / Контурные карты. История древнего Казахстана.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 Орта ғасырлардағы Қазақстан тарихы / Контурные карты. История Казахстана в период средневековья.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ұйғыр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 Һөсни хәт №1, 2, 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 №1,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Азнабакиева,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Диктантлар топлими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 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Иш 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Уйғур тили.Оқутуш методикиси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Арзиева,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Ибрагимова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Уйғур тили. №1, 2 иш дәптири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А. Арзиева,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Ибрагимова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 топлими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Оқутуш методикиси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М. Мәһәмдинов,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Кутамова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Әдәбий оқуш. Хрестоматия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Кутамова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Цифрлиқ саватлиқ.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Арман-ПВ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Дуния тонуш.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Толыбекова,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Бәдиий әмгәк.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Е. Ермилова,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 топлими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№ 1, 2 иш 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№ 1, 2 иш 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қурал.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нусха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Тохтахунова,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Диктантлартоплими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ишдәптири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Ишдәптири.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Әқлиймәктәплири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 китави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 (қизлар үчүн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Уйғурәдәбияти.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Зилавдинова,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 ққолланма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Садиров,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Х.Мәсимова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 вә тижарәт асаслири.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А.Сейтенова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Һашимова,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Һашимова,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өзбек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 №1, №2 Һуснихат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 Әқув фанининг Әқитиш методикаси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№3, №4 Иш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Уқув фанини уқитиш методикаси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Ўқувчи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С.Кучербаева,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Ўқувчи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Ўзбек тили. Методик қӘлланма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Н.Шамадиева.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Ўзбек тили.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Н.Шамадиева.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З. 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М.Мусаева.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Адабий Әқиш.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қӘлланма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Әқиш.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Иш дафтари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№1,2 Ўқувчи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Кучербаева,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Кудек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ме?нат. №1,2 иш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Н. Королькова,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Тузувчилар: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ишдафтари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китоб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 (Тузувчилар)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Урмонова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уғил болалар учун нусха 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(Тузувчилар)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кӘлланма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қоғамдық-гуманитарлық және жаратылыстану-математикалық бағыттар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кулланма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беруге қажеттілігі бар балаларғы арналған оқу әдебиеттері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қазақ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қабілетінде бұзылыстары бар мектеп жасына дейінгі балалар мен төменгі сынып оқушыларына арналған жұмыс дәптері.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Дауыссыз К, Х, дыбыстарын дұрыс айтуға үйрету. Оқу-әдістемелік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қабілетінде бұзылыстары бар мектеп жасына дейінгі балалар мен төменгі сынып оқушыларына арналған оқу құралы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Рельефті-нүктелі әліппе. Әдістемелік нұсқау. Көру қабілеті зақымдалған бастауыш сынып мұғалімдеріне арналған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Көру қабілеті бұзылған (көрмейтін) 4-сынып оқушыларына арналған хрестоматия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бөлімді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Көру қабілеті бұзылған (көрмейтін) 6-сынып оқушыларына арналған хрестоматия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бөлімді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1.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Көру қабілеті бұзылған (көрмейтін) балаларға арналған арнайы жалпы білім беретін мектептердің (сыныптардың) 8-сыныбына арналған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Зайкенова.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Толеутаева С.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дәптері № 1, 2, 3, 4, 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 для школ с казахским языком обучения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№1-4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№1-3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№1-8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жұмыс дәптері №1-4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жұмыс дәптері №1-3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4-сынып оқушыларына арналған жұмыс дәптері №1-8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Л.Лебедева,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 Тұрсынғалиева,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Зайкенова.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Толеутаева С.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еститін (кейіннен естімей қалған) білім алушыларға арналған оқу-әдістемелік кешендер. 1-сынып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Дыбыстардың айтылуын қалыптастыру және есту қабілетін дамыту.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Аутаева,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Даурамбекова,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Миралиева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кітап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.Биисова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Қолеңбегі. 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0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Әдістемелікқұрал.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Зерде бұзылыстары бар балаларға арналған арнайы мектептердің (сыныптардың) 2-сыныбына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Қол еңбегі. №1, 2 жұмыс дәптері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балаларға арналған арнайы мектептердің (сыныптардың) 2-сыныбына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№1, 2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Айналадағыәлем.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Кестелік көбейту және бөлу. Білім алуда ерекше қажеттіліктері бар оқушыларға арналған №1, №2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Заславская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Кестелік көбейту және бөлу. Әдістемелік нұсқау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сынып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 арнайы білім беру мекемелеріне арналған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Жаратылыстану.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Зерде бұзылыстары бар балаларға арналған арнайы мектептердің (сыныптардың) 6-сыныбына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6-сынып оқушыларына арналған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6-сынып оқушыларына арналған кескін карталар жиынтығы бар атлас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Зерде бұзылыстары бар балаларға арналған арнайы мектептердің (сыныптардың) 7-сыныбына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7-сынып оқушыларына арналған кескін карталар жиынтығы бар атлас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"Диалогтық сөйлеу тілін дамыту" логопедтер мен тәрбиешілерге арналған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Зерде бұзылыстары бар балаларға арналған арнайы мектептердің (сыныптардың) 8-сыныбына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Халыкова,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8-сынып оқушыларына арналған кескін карталар жиынтығы бар атлас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Халыкова,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Зерде бұзылыстары бар балаларға арналған арнайы мектептердің (сыныптардың) 8- 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Сулейменова,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Юсупова,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Найманкулова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Мұғалімге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Хвойницкая,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Зерде бұзылыстары бар балаларға арналған арнайы мектептердің (сыныптардың) 9-сыныбына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Дербисалова,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Батрашева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9-сынып оқушыларына арналған кескін карталар жиынтығы бар атлас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Дербисалова,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Батрашева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Зерде бұзылыстары бар балаларға арналған арнайы мектептердің (сыныптардың) 9 - 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Найманкулова,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Жаукенова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Оқу және тіл дамыту. Әдістемелік құрал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К. Каменова,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 өнеркәсібі.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бөлім. Оқу-әдістемелік кешен. "Қағазбен және қатырма қағазбен жұмыс": Мұғалімге арналған бағдарламалық-әдістемелік кұрал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 2-бөлім. "Моншақпен және шытыра моншақпен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Бұйымдардың технологиялық картасы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бөлім. Оқу-әдістемелік кешен. "Қалдық материалдармен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бағдарламалық-әдістемелік кұрал. 2-бөлім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 Бұйымдарды жасаудың технологиялық картасы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Сазбен және тұзды қамырмен жұмыс. Мұғалімге арналған бағдарламалық-әдістемелік кұрал 2-бөлім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 №1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дәптері№2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 Сазбен жұмыс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жұмыс. Жұмыс дәптер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 2- бөлім. Оқу-әдістемелік кешен. Ағашпен жұмыс. Мұғалімге арналған бағдарламалық-әдістемелік құрал. 2-бөлім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Бұйымдарды жасаудың технологиялық картасы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К.Гелеверя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Бұйымдардың технологиялық картасы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2- бөлім. Оқу-әдістемелік кешен. Тоқыма материалдармен жұмыс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Жағипарова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Изонить бөлімі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Құрақ құрау бөлімі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Матадан жасалатын жапсырма құрақ бөлімі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Бұйымдарды жасаудың технологиялық картасы. Жұмсақ ойыншық бөлімі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(2- бөлім).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Бұйымдардың технологиялық картасы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Зерде бұзылыстары бар балаларға арналған арнайы мектептердің (сыныптардың) 10 - сыныбына арналған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Найманкулова,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Көрмейтін білім алушыларға арналған Брайль қарпімен әзірленген (бейімделген)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Рельефно-точечная грамота. Методические рекомендации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Хрестоматия для учащихся 6-класса с нарушениями зрения (незрячие)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Берденова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 для 8 класса специальных общеобразовательных школ (классов) для детей с нарушением зрения (незрячих)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көретін білім алушыларға арналған үлкейтілген қаріпті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 № 1, 2, 3, 4, 5, 6, 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для школ с русским языком обучения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Мадхалыкова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Адаптировала: Жунисканова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№1-8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 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Жунисканова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 Адаптировала: Жумабекова Э.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Е.БогатырҰва,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1-8 ч.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 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БогатырҰва,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1-8 ч.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Л.Лебедева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 1-4 ч.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Рыгалова,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И.Жунусканова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 Часть 1, 2, 3, 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Шашкина Г., Анищенко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 үшін арнайы мектептерге (сыныптарға) арналған оқу-әдістемелік кешендер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В., Мовкебаева З.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специальной школы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Ручной труд. Методическое пособие для 2 класса специальных школ (классов)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интеллект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Ручной труд.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Юлдабаева Н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исскуство. Методическое пособие для 2 класса специальных школ (классов)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Изобразительное исскуство.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Юлдабаева Н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Изучение табличного умножения и деления со школьниками, имеющими трудности в обучении. Методические рекомендации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Табличное умножение и деление. Рабочая тетрадь №1, №2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Заславская С.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Ермағамбет Ә.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Хрестоматия. 5 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для всех типов специальных (коррекционных) школ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 для 6 класса специальных школ (классов)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Сулейменова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География. Рабочая тетрадь для учащихся 6 класса с нарушением интеллекта специальных школ (классов)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Сулейменова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 Казахстана. Атлас с комплектом контурных карт для учащихся 6 класса с нарушением интеллекта специальных школ (классов)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Сулейменова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М., Дербисалова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Юлдабаева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Юлдабаева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 для 7 класса специальных школ (классов)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 с комплектом контурных карт для учащихся 7 класса с нарушением интеллекта специальных школ (классов)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для всех типов специальных (коррекционных) школ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 для 8 класса специальных школ (классов)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Халыкова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 с комплектом контурных карт для учащихся 8 класса с нарушением интеллекта специальных школ (классов)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Халыкова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8 класса специальных школ (классов)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Найманкулова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&amp;ТренингСD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 для 9 класса специальных школ (классов)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Дербисалова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Батрашева Б.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 с комплектом контурных карт для учащихся 9 класса с нарушением интеллекта специальных школ (классов)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Дербисалова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Батрашева Б.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9 класса специальных школ (классов)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Найманкулова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Сулейменова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Чтение и развитие речи.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Г.Есенжолова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для 10 класса специальных школ (классов) для детей с нарушением интеллекта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Найманкулова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