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a706" w14:textId="713a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"Құрылыс-монтаж жұмыстарына лицензиялар беру" мемлекеттік қызмет көрсету регламентін бекіту туралы" Қазақстан Республикасы Құрылыс және тұрғын үй-коммуналдық шаруашылық істері агенттігі төрағасының 2010 жылғы 4 қарашадағы № 485, Қазақстан Республикасы Төтенше жағдайлар министрінің 2010 жылғы 5 қарашадағы № 396 және Қазақстан Республикасы Қоршаған ортаны қорғау министрінің 2010 жылғы 18 қарашадағы № 292-Ө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29 сәуірдегі № 243, Қазақстан Республикасы Ішкі істер министрінің 2020 жылғы 29 сәуірдегі № 366 және Қазақстан Республикасы Экология, геология және табиғи ресурстар министрінің 2020 жылғы 20 мамырдағы № 113 бірлескен бұйрығы. Қазақстан Республикасының Әділет министрлігінде 2020 жылғы 25 мамырда № 20719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"Құрылыс-монтаж жұмыстарына лицензиялар беру" мемлекеттік қызметтер көрсету регламентін бекіту туралы" Қазақстан Республикасы Құрылыс және тұрғын үй-коммуналдық шаруашылық істері агенттігі төрағасының 2010 жылғы 4 қарашадағы № 485, Қазақстан Республикасы Төтенше жағдайлар министрінің 2010 жылғы 5 қарашадағы № 396 және Қазақстан Республикасы Қоршаған ортаны қорғау министрінің 2010 жылғы 18 қарашадағы № 292-Ө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2011 жылғы 18 наурыздағы "Егемен Қазақстан" газетінде № 94-97 (26499)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Мирзагалиев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__________Е.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Тургумбаев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Атамкулов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