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b95c" w14:textId="1efb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"Топологияларға айрықша құқық беруді, оларды пайдалануға құқықты табыстауды Интегралдық микросхемалар топологияларының мемлекеттік тізілімінде тіркеу қағидаларын бекіту туралы" Қазақстан Республикасы Әділет министрінің 2018 жылғы 29 тамыздағы № 1344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2020 жылғы 26 мамырдағы № 57 бұйрығы. Қазақстан Республикасының Әділет министрлігінде 2020 жылғы 28 мамырда № 20750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"Топологияларға айрықша құқық беруді, оларды пайдалануға құқықты табыстауды Интегралдық микросхемалар топологияларының мемлекеттік тізілімінде тіркеу қағидаларын бекіту туралы" Қазақстан Республикасы Әділет министрінің 2018 жылғы 29 тамыздағы № 1344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17330 болып тіркелген)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Топологияларға айрықша құқық беруді, оларды пайдалануға құқықты табыстауды Интегралдық микросхемалар топологияларының мемлекеттік тізілімінде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Топологияны пайдалануға құқықты беру туралы шарт (лицензиялық,кешенді кәсіпкерлік лицензия шарты немесе лицензиялық шарттың талаптарын қамтитын өзге шарт) немесе шарттың нотариалды куәландырылған көшірмесі қоса беріледі.";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Құқықты беруді немесе пайдалану құқығын беруді тіркеу үшін өтініш беруші Заңның </w:t>
      </w:r>
      <w:r>
        <w:rPr>
          <w:rFonts w:ascii="Times New Roman"/>
          <w:b w:val="false"/>
          <w:i w:val="false"/>
          <w:color w:val="000000"/>
          <w:sz w:val="28"/>
        </w:rPr>
        <w:t>4-1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белгіленген сараптама жасау ұйымының қызметі үшін төлем жасайды.".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Зияткерлік меншік құқығы департаменті Қазақстан Республикасының заңнамасында белгіленген тәртіппен: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мемлекеттік тіркеуді;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министрлігінің ресми интернет-ресурсында орналастыруды қамтамасыз етсін.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Әділет вице-министріне жүктелсін.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