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d747" w14:textId="ce6d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2020 жылғы 28 мамырдағы № 65 бұйрығы. Қазақстан Республикасының Әділет министрлігінде 2020 жылғы 29 мамырда № 20773 болып тіркелді.</w:t>
      </w:r>
    </w:p>
    <w:p>
      <w:pPr>
        <w:spacing w:after="0"/>
        <w:ind w:left="0"/>
        <w:jc w:val="both"/>
      </w:pPr>
      <w:bookmarkStart w:name="z1" w:id="0"/>
      <w:r>
        <w:rPr>
          <w:rFonts w:ascii="Times New Roman"/>
          <w:b w:val="false"/>
          <w:i w:val="false"/>
          <w:color w:val="000000"/>
          <w:sz w:val="28"/>
        </w:rPr>
        <w:t xml:space="preserve">
      "Жылжымалы мүлік кепілін тіркеу туралы" 1998 жылғы 30 маусымдағы Қазақстан Республикасы Заңының 5-бабының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913 болып тіркелді, 1999 жылғы 22 ақпанда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Міндетті мемлекеттік тіркеуге жатпайтын жылжымалы мүлік кепілін тіркеу туралы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Республикасының Әділет министрлігінде осы бұйрықты мемлекеттік тіркеуді;</w:t>
      </w:r>
    </w:p>
    <w:bookmarkEnd w:id="4"/>
    <w:bookmarkStart w:name="z6" w:id="5"/>
    <w:p>
      <w:pPr>
        <w:spacing w:after="0"/>
        <w:ind w:left="0"/>
        <w:jc w:val="both"/>
      </w:pPr>
      <w:r>
        <w:rPr>
          <w:rFonts w:ascii="Times New Roman"/>
          <w:b w:val="false"/>
          <w:i w:val="false"/>
          <w:color w:val="000000"/>
          <w:sz w:val="28"/>
        </w:rPr>
        <w:t>
      2) Қазақстан Республикасы Әділет министрлігінің интернет-ресурсында осы бұйрықты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2020 жылғы "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міндетін </w:t>
            </w:r>
            <w:r>
              <w:br/>
            </w:r>
            <w:r>
              <w:rPr>
                <w:rFonts w:ascii="Times New Roman"/>
                <w:b w:val="false"/>
                <w:i w:val="false"/>
                <w:color w:val="000000"/>
                <w:sz w:val="20"/>
              </w:rPr>
              <w:t xml:space="preserve">атқарушысының </w:t>
            </w:r>
            <w:r>
              <w:br/>
            </w:r>
            <w:r>
              <w:rPr>
                <w:rFonts w:ascii="Times New Roman"/>
                <w:b w:val="false"/>
                <w:i w:val="false"/>
                <w:color w:val="000000"/>
                <w:sz w:val="20"/>
              </w:rPr>
              <w:t>2020 жылғы 28 мамырдағы</w:t>
            </w:r>
            <w:r>
              <w:br/>
            </w:r>
            <w:r>
              <w:rPr>
                <w:rFonts w:ascii="Times New Roman"/>
                <w:b w:val="false"/>
                <w:i w:val="false"/>
                <w:color w:val="000000"/>
                <w:sz w:val="20"/>
              </w:rPr>
              <w:t>№ 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2020 жылғы "____" _______</w:t>
            </w:r>
            <w:r>
              <w:br/>
            </w:r>
            <w:r>
              <w:rPr>
                <w:rFonts w:ascii="Times New Roman"/>
                <w:b w:val="false"/>
                <w:i w:val="false"/>
                <w:color w:val="000000"/>
                <w:sz w:val="20"/>
              </w:rPr>
              <w:t xml:space="preserve">№ _____ бұйрығымен </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Міндетті мемлекеттік тіркеуге жатпайтын жылжымалы мүлік кепілін тіркеу туралы нұсқаулық</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туралы осы нұсқаулық (бұдан әрі – Нұсқаулық) "Жылжымалы мүлік кепілін тіркеу туралы" 1998 жылғы 30 маусымдағы № 254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әзірленген және "Мемлекеттік көрсетілетін қызметтер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Міндетті мемлекеттік тіркеуге жатпайтын жылжымалы мүлік кепілін тіркеу бойынша мемлекеттік қызмет көрсету тәртібін айқындайды.</w:t>
      </w:r>
    </w:p>
    <w:bookmarkEnd w:id="10"/>
    <w:p>
      <w:pPr>
        <w:spacing w:after="0"/>
        <w:ind w:left="0"/>
        <w:jc w:val="both"/>
      </w:pPr>
      <w:r>
        <w:rPr>
          <w:rFonts w:ascii="Times New Roman"/>
          <w:b w:val="false"/>
          <w:i w:val="false"/>
          <w:color w:val="000000"/>
          <w:sz w:val="28"/>
        </w:rPr>
        <w:t>
      Нұсқаулық Қазақстан Республикасының бүкіл аумағында "Азаматтарға арналған үкімет" мемлекеттік корпорациясының қолдануына жатады, заңнамаға сәйкес оған жылжымалы мүлік кепілінің жекелеген түрлерін тіркеу жүктелген.</w:t>
      </w:r>
    </w:p>
    <w:bookmarkStart w:name="z13" w:id="11"/>
    <w:p>
      <w:pPr>
        <w:spacing w:after="0"/>
        <w:ind w:left="0"/>
        <w:jc w:val="both"/>
      </w:pPr>
      <w:r>
        <w:rPr>
          <w:rFonts w:ascii="Times New Roman"/>
          <w:b w:val="false"/>
          <w:i w:val="false"/>
          <w:color w:val="000000"/>
          <w:sz w:val="28"/>
        </w:rPr>
        <w:t>
      2. Осы Нұсқаулықта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көрсетілетін қызметті беруші)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бойынша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бойынша қызметтерді, квазимемлекеттік сектор субъектілерінің қызметтерін көрсетуге арналған өтініштерді қабылдау және көрсетілетін қызметтерді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2"/>
    <w:bookmarkStart w:name="z15" w:id="13"/>
    <w:p>
      <w:pPr>
        <w:spacing w:after="0"/>
        <w:ind w:left="0"/>
        <w:jc w:val="both"/>
      </w:pPr>
      <w:r>
        <w:rPr>
          <w:rFonts w:ascii="Times New Roman"/>
          <w:b w:val="false"/>
          <w:i w:val="false"/>
          <w:color w:val="000000"/>
          <w:sz w:val="28"/>
        </w:rPr>
        <w:t>
      2) көрсетілетін қызметті алушы (уәкілетті өкіл) – көрсетілетін қызметті алушыға кепілді тіркеу туралы өтінішті беретін тұлға; кепіл міндеттемесі тараптарының келісімі бойынша кепіл беруші, сол сияқты кепіл ұстаушы өтініш беруші бола алады;</w:t>
      </w:r>
    </w:p>
    <w:bookmarkEnd w:id="13"/>
    <w:bookmarkStart w:name="z16" w:id="14"/>
    <w:p>
      <w:pPr>
        <w:spacing w:after="0"/>
        <w:ind w:left="0"/>
        <w:jc w:val="both"/>
      </w:pPr>
      <w:r>
        <w:rPr>
          <w:rFonts w:ascii="Times New Roman"/>
          <w:b w:val="false"/>
          <w:i w:val="false"/>
          <w:color w:val="000000"/>
          <w:sz w:val="28"/>
        </w:rPr>
        <w:t xml:space="preserve">
      3) жылжымалы мүлік кепілінің бірыңғай тізілімі – жылжымалы мүлік кепілі ақпаратына қол жеткізудің, жылжымалы мүлік кепілін тіркеуге электрондық нысанда өтініш жіберудің бірыңғай терезесін және көрсетілетін қызметті берушінің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заңнамалық актілерінде белгіленген тәртіппен жасалатын өзге де әрекеттерін білдіретін ақпараттық жүйе (бұдан әрі – көрсетілетін қызметті берушінің ақпараттық жүйесі);</w:t>
      </w:r>
    </w:p>
    <w:bookmarkEnd w:id="14"/>
    <w:bookmarkStart w:name="z17" w:id="15"/>
    <w:p>
      <w:pPr>
        <w:spacing w:after="0"/>
        <w:ind w:left="0"/>
        <w:jc w:val="both"/>
      </w:pPr>
      <w:r>
        <w:rPr>
          <w:rFonts w:ascii="Times New Roman"/>
          <w:b w:val="false"/>
          <w:i w:val="false"/>
          <w:color w:val="000000"/>
          <w:sz w:val="28"/>
        </w:rPr>
        <w:t>
      4) жылжымалы мүлік – көлік құралдарын, айналымдағы тауарларды, бағалы қағаздарды, ақшаны, мүліктік құқықтарды, оның ішінде болашақтағы өнімге және өзге де мүлікке құқықты қоса алғанда, жылжымайтын мүлікке жатпайтын мүлік;</w:t>
      </w:r>
    </w:p>
    <w:bookmarkEnd w:id="15"/>
    <w:bookmarkStart w:name="z18" w:id="16"/>
    <w:p>
      <w:pPr>
        <w:spacing w:after="0"/>
        <w:ind w:left="0"/>
        <w:jc w:val="both"/>
      </w:pPr>
      <w:r>
        <w:rPr>
          <w:rFonts w:ascii="Times New Roman"/>
          <w:b w:val="false"/>
          <w:i w:val="false"/>
          <w:color w:val="000000"/>
          <w:sz w:val="28"/>
        </w:rPr>
        <w:t xml:space="preserve">
      5) жылжымалы мүлік кепілін тіркеу – жылжымалы мүлік кепілінің тізіліміне кепіл туралы шарттағы немесе кепіл талаптары қамтылған өзге де шарттағы мәліметтерді енгізу жөнінде жылжымалы мүлік кепілін тіркеу кезінде туындайтын қатынастарға қатысушылар әрекеттерінің жиынтығын, жылжымалы мүлік кепілін тіркеу туралы куәлік беруді және көрсетілетін қызметті беруші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заңнамалық актілерінде белгіленген тәртіппен жасалатын өзге де әрекеттерін білдіретін, көрсетілетін қызметті берушінің жылжымалы мүлік кепілін есепке алу рәсімі;</w:t>
      </w:r>
    </w:p>
    <w:bookmarkEnd w:id="16"/>
    <w:bookmarkStart w:name="z19" w:id="17"/>
    <w:p>
      <w:pPr>
        <w:spacing w:after="0"/>
        <w:ind w:left="0"/>
        <w:jc w:val="both"/>
      </w:pPr>
      <w:r>
        <w:rPr>
          <w:rFonts w:ascii="Times New Roman"/>
          <w:b w:val="false"/>
          <w:i w:val="false"/>
          <w:color w:val="000000"/>
          <w:sz w:val="28"/>
        </w:rPr>
        <w:t>
      6) жылжымалы мүлік кепілін тіркеу туралы куәлік – көрсетілетін қызметті берушінің өтініш берушіге беретін және жылжымалы мүлік кепілін тіркеу фактісін растайтын құжат;</w:t>
      </w:r>
    </w:p>
    <w:bookmarkEnd w:id="17"/>
    <w:bookmarkStart w:name="z20" w:id="18"/>
    <w:p>
      <w:pPr>
        <w:spacing w:after="0"/>
        <w:ind w:left="0"/>
        <w:jc w:val="both"/>
      </w:pPr>
      <w:r>
        <w:rPr>
          <w:rFonts w:ascii="Times New Roman"/>
          <w:b w:val="false"/>
          <w:i w:val="false"/>
          <w:color w:val="000000"/>
          <w:sz w:val="28"/>
        </w:rPr>
        <w:t>
      7) жылжымалы мүлік кепілінің тізілімі (кепіл тізілімі) – көрсетілетін қызметті беруші Қазақстан Республикасының заңнамасында белгіленген тәртіппен жүзеге асыратын ақпаратты есепке алу және сақтау жүйесі;</w:t>
      </w:r>
    </w:p>
    <w:bookmarkEnd w:id="18"/>
    <w:bookmarkStart w:name="z21" w:id="19"/>
    <w:p>
      <w:pPr>
        <w:spacing w:after="0"/>
        <w:ind w:left="0"/>
        <w:jc w:val="both"/>
      </w:pPr>
      <w:r>
        <w:rPr>
          <w:rFonts w:ascii="Times New Roman"/>
          <w:b w:val="false"/>
          <w:i w:val="false"/>
          <w:color w:val="000000"/>
          <w:sz w:val="28"/>
        </w:rPr>
        <w:t>
      8) кепілді электрондық тіркеу – жылжымалы мүлік кепілінің бірыңғай тізілімі арқылы электрондық нысандағы өтініш негізінде жүзеге асырылатын жылжымалы мүлік кепілін тіркеу;</w:t>
      </w:r>
    </w:p>
    <w:bookmarkEnd w:id="19"/>
    <w:bookmarkStart w:name="z22" w:id="20"/>
    <w:p>
      <w:pPr>
        <w:spacing w:after="0"/>
        <w:ind w:left="0"/>
        <w:jc w:val="both"/>
      </w:pPr>
      <w:r>
        <w:rPr>
          <w:rFonts w:ascii="Times New Roman"/>
          <w:b w:val="false"/>
          <w:i w:val="false"/>
          <w:color w:val="000000"/>
          <w:sz w:val="28"/>
        </w:rPr>
        <w:t xml:space="preserve">
      3. Осы Нұсқаулықтың күші міндетті мемлекеттік тіркеуге жататын жылжымалы мүлік кепілін тіркеуге, сондай-ақ тіркелуін </w:t>
      </w:r>
      <w:r>
        <w:rPr>
          <w:rFonts w:ascii="Times New Roman"/>
          <w:b w:val="false"/>
          <w:i w:val="false"/>
          <w:color w:val="000000"/>
          <w:sz w:val="28"/>
        </w:rPr>
        <w:t>Заңға</w:t>
      </w:r>
      <w:r>
        <w:rPr>
          <w:rFonts w:ascii="Times New Roman"/>
          <w:b w:val="false"/>
          <w:i w:val="false"/>
          <w:color w:val="000000"/>
          <w:sz w:val="28"/>
        </w:rPr>
        <w:t xml:space="preserve"> сәйкес өзге де уәкілетті органдар жүзеге асыратын жылжымалы мүлік кепілінің жекелеген түрлерін тіркеуге қолданылмайды.</w:t>
      </w:r>
    </w:p>
    <w:bookmarkEnd w:id="20"/>
    <w:bookmarkStart w:name="z23" w:id="21"/>
    <w:p>
      <w:pPr>
        <w:spacing w:after="0"/>
        <w:ind w:left="0"/>
        <w:jc w:val="left"/>
      </w:pPr>
      <w:r>
        <w:rPr>
          <w:rFonts w:ascii="Times New Roman"/>
          <w:b/>
          <w:i w:val="false"/>
          <w:color w:val="000000"/>
        </w:rPr>
        <w:t xml:space="preserve"> 2-тарау. Міндетті мемлекеттік тіркеуге жатпайтын жылжымалы мүлік кепілін тіркеу тәртібі</w:t>
      </w:r>
    </w:p>
    <w:bookmarkEnd w:id="21"/>
    <w:bookmarkStart w:name="z24" w:id="22"/>
    <w:p>
      <w:pPr>
        <w:spacing w:after="0"/>
        <w:ind w:left="0"/>
        <w:jc w:val="both"/>
      </w:pPr>
      <w:r>
        <w:rPr>
          <w:rFonts w:ascii="Times New Roman"/>
          <w:b w:val="false"/>
          <w:i w:val="false"/>
          <w:color w:val="000000"/>
          <w:sz w:val="28"/>
        </w:rPr>
        <w:t>
      4. Міндетті мемлекеттік тіркеуге жатпайтын жылжымалы мүлік кепілін тіркеу:</w:t>
      </w:r>
    </w:p>
    <w:bookmarkEnd w:id="22"/>
    <w:bookmarkStart w:name="z25" w:id="23"/>
    <w:p>
      <w:pPr>
        <w:spacing w:after="0"/>
        <w:ind w:left="0"/>
        <w:jc w:val="both"/>
      </w:pPr>
      <w:r>
        <w:rPr>
          <w:rFonts w:ascii="Times New Roman"/>
          <w:b w:val="false"/>
          <w:i w:val="false"/>
          <w:color w:val="000000"/>
          <w:sz w:val="28"/>
        </w:rPr>
        <w:t>
      1) кепіл туралы шарт немесе кепіл туралы талаптар қамтылған өзге де шарт тараптарының бірінің талап етуі бойынша;</w:t>
      </w:r>
    </w:p>
    <w:bookmarkEnd w:id="23"/>
    <w:bookmarkStart w:name="z26" w:id="24"/>
    <w:p>
      <w:pPr>
        <w:spacing w:after="0"/>
        <w:ind w:left="0"/>
        <w:jc w:val="both"/>
      </w:pPr>
      <w:r>
        <w:rPr>
          <w:rFonts w:ascii="Times New Roman"/>
          <w:b w:val="false"/>
          <w:i w:val="false"/>
          <w:color w:val="000000"/>
          <w:sz w:val="28"/>
        </w:rPr>
        <w:t>
      2) егер кепіл туралы шартта немесе кепіл туралы талап қамтылған өзге де шартта кепілдегі мүлікті кейіннен кепілге қоюға (қайта кепілге қоюға) тыйым салынған болса, жүзеге асырылады;</w:t>
      </w:r>
    </w:p>
    <w:bookmarkEnd w:id="24"/>
    <w:bookmarkStart w:name="z27" w:id="25"/>
    <w:p>
      <w:pPr>
        <w:spacing w:after="0"/>
        <w:ind w:left="0"/>
        <w:jc w:val="both"/>
      </w:pPr>
      <w:r>
        <w:rPr>
          <w:rFonts w:ascii="Times New Roman"/>
          <w:b w:val="false"/>
          <w:i w:val="false"/>
          <w:color w:val="000000"/>
          <w:sz w:val="28"/>
        </w:rPr>
        <w:t xml:space="preserve">
      5. Өтінішті қабылдау және мемлекеттік қызметті көрсету нәтижесін беру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мемлекеттік тіркеуге жатпайтын жылжымалы мүлік кепілін тіркеу" мемлекеттік қызмет көрсету стандартына (бұдан әрі – Стандарт) сәйкес нысан бойынша көрсетілетін қызметті беруші арқылы не www.egov.kz "электрондық үкімет" веб-порталы арқылы жүзеге асырылады.</w:t>
      </w:r>
    </w:p>
    <w:bookmarkEnd w:id="25"/>
    <w:bookmarkStart w:name="z28" w:id="26"/>
    <w:p>
      <w:pPr>
        <w:spacing w:after="0"/>
        <w:ind w:left="0"/>
        <w:jc w:val="both"/>
      </w:pPr>
      <w:r>
        <w:rPr>
          <w:rFonts w:ascii="Times New Roman"/>
          <w:b w:val="false"/>
          <w:i w:val="false"/>
          <w:color w:val="000000"/>
          <w:sz w:val="28"/>
        </w:rPr>
        <w:t>
      6. Қызмет көрсету процесінің сипаттамаларын, нысанын, мазмұнын және нәтижесін қамтитын мемлекеттік қызмет көрсетуге қойылатын негізгі талаптардың тізбесі, сондай-ақ мемлекеттік қызмет көрсету ерекшеліктері есебімен өзге де мәліметтер Стандартта келтірілген.</w:t>
      </w:r>
    </w:p>
    <w:bookmarkEnd w:id="26"/>
    <w:bookmarkStart w:name="z29" w:id="27"/>
    <w:p>
      <w:pPr>
        <w:spacing w:after="0"/>
        <w:ind w:left="0"/>
        <w:jc w:val="both"/>
      </w:pPr>
      <w:r>
        <w:rPr>
          <w:rFonts w:ascii="Times New Roman"/>
          <w:b w:val="false"/>
          <w:i w:val="false"/>
          <w:color w:val="000000"/>
          <w:sz w:val="28"/>
        </w:rPr>
        <w:t xml:space="preserve">
      7. Жылжымалы мүлік кепілін мемлекеттік тіркеу үшін негіз Стандарттың 8-тармағында көзделген тізбеге сәйкес құжаттарды тіркей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болып табылады.</w:t>
      </w:r>
    </w:p>
    <w:bookmarkEnd w:id="27"/>
    <w:bookmarkStart w:name="z30" w:id="28"/>
    <w:p>
      <w:pPr>
        <w:spacing w:after="0"/>
        <w:ind w:left="0"/>
        <w:jc w:val="both"/>
      </w:pPr>
      <w:r>
        <w:rPr>
          <w:rFonts w:ascii="Times New Roman"/>
          <w:b w:val="false"/>
          <w:i w:val="false"/>
          <w:color w:val="000000"/>
          <w:sz w:val="28"/>
        </w:rPr>
        <w:t>
      8. Мемлекеттік қызмет көрсету мерзімі.</w:t>
      </w:r>
    </w:p>
    <w:bookmarkEnd w:id="28"/>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алушының құжаттар топтамасын тапсырған кезден бастап өтініш қабылданған кезден бастап 2 жұмыс күні ішінде;</w:t>
      </w:r>
    </w:p>
    <w:p>
      <w:pPr>
        <w:spacing w:after="0"/>
        <w:ind w:left="0"/>
        <w:jc w:val="both"/>
      </w:pPr>
      <w:r>
        <w:rPr>
          <w:rFonts w:ascii="Times New Roman"/>
          <w:b w:val="false"/>
          <w:i w:val="false"/>
          <w:color w:val="000000"/>
          <w:sz w:val="28"/>
        </w:rPr>
        <w:t>
      www.egov.kz порталында мемлекеттік қызмет тіркеуші органның ақпараттық жүйесіне жылжымалы мүлік кепілін мемлекеттік тіркеу үшін алымның төленгені туралы растау келіп түскен немесе төлемнен босатылған кезден бастап 1 жұмыс күні ішінде көрсетіледі.</w:t>
      </w:r>
    </w:p>
    <w:bookmarkStart w:name="z31" w:id="29"/>
    <w:p>
      <w:pPr>
        <w:spacing w:after="0"/>
        <w:ind w:left="0"/>
        <w:jc w:val="both"/>
      </w:pPr>
      <w:r>
        <w:rPr>
          <w:rFonts w:ascii="Times New Roman"/>
          <w:b w:val="false"/>
          <w:i w:val="false"/>
          <w:color w:val="000000"/>
          <w:sz w:val="28"/>
        </w:rPr>
        <w:t>
      9. Міндетті мемлекеттік тіркеуге жатпайтын жылжымалы мүлік кепілін тіркеу, жылжымалы мүлік кепілінің тіркеліміне кепіліді тіркеу туралы өтініштен алынған деректерді енгізу арқылы жүзеге асырылады.</w:t>
      </w:r>
    </w:p>
    <w:bookmarkEnd w:id="29"/>
    <w:bookmarkStart w:name="z32" w:id="30"/>
    <w:p>
      <w:pPr>
        <w:spacing w:after="0"/>
        <w:ind w:left="0"/>
        <w:jc w:val="both"/>
      </w:pPr>
      <w:r>
        <w:rPr>
          <w:rFonts w:ascii="Times New Roman"/>
          <w:b w:val="false"/>
          <w:i w:val="false"/>
          <w:color w:val="000000"/>
          <w:sz w:val="28"/>
        </w:rPr>
        <w:t>
      10. Мемлекеттік көрсетілетін қызметті алған кезде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30"/>
    <w:p>
      <w:pPr>
        <w:spacing w:after="0"/>
        <w:ind w:left="0"/>
        <w:jc w:val="both"/>
      </w:pPr>
      <w:r>
        <w:rPr>
          <w:rFonts w:ascii="Times New Roman"/>
          <w:b w:val="false"/>
          <w:i w:val="false"/>
          <w:color w:val="000000"/>
          <w:sz w:val="28"/>
        </w:rPr>
        <w:t>
      Жылжымалы мүлік кепілін тіркеуге ұсынылатын құжаттарды көрсетілетін қызметті беруші тиісінше ресімделген түрде қабылдайды. Өшірілген, қосып жазылған, сызып тасталған сөздер және өзге де ескертусіз жасалған түзетулер қабылданбайды.</w:t>
      </w:r>
    </w:p>
    <w:p>
      <w:pPr>
        <w:spacing w:after="0"/>
        <w:ind w:left="0"/>
        <w:jc w:val="both"/>
      </w:pPr>
      <w:r>
        <w:rPr>
          <w:rFonts w:ascii="Times New Roman"/>
          <w:b w:val="false"/>
          <w:i w:val="false"/>
          <w:color w:val="000000"/>
          <w:sz w:val="28"/>
        </w:rPr>
        <w:t xml:space="preserve">
      Құжаттарды қабылдау нәтижелері бойынша көрсетілетін қызметті алушыға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 туралы қолхат беріледі.</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"жеке кабинетте" мемлекеттік қызмет көрсетуге сұрау салуды қабылдау туралы мәртебе автоматты түрде көрсетіледі.</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алушыға құжаттар беруді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қолхаттың негізінде; көрсетілетін қызметті алушының немесе оның өкілінің жеке куәлігі ұсынылған кезде; заңды тұлға үшін өкілеттікті растайтын құжат бойынша; жеке тұлға үшін нотариат куәландырған сенімхат бойынша жүзеге асырады.</w:t>
      </w:r>
    </w:p>
    <w:p>
      <w:pPr>
        <w:spacing w:after="0"/>
        <w:ind w:left="0"/>
        <w:jc w:val="both"/>
      </w:pPr>
      <w:r>
        <w:rPr>
          <w:rFonts w:ascii="Times New Roman"/>
          <w:b w:val="false"/>
          <w:i w:val="false"/>
          <w:color w:val="000000"/>
          <w:sz w:val="28"/>
        </w:rPr>
        <w:t xml:space="preserve">
      Электрондық тіркеу жүзеге асырылғаннан кейін көрсетілетін қызметті алушының "электрондық үкімет" порталының жеке кабинетіне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жылжымалы мүлік кепілін тіркеу туралы куәлік жіберіледі.</w:t>
      </w:r>
    </w:p>
    <w:bookmarkStart w:name="z33" w:id="31"/>
    <w:p>
      <w:pPr>
        <w:spacing w:after="0"/>
        <w:ind w:left="0"/>
        <w:jc w:val="both"/>
      </w:pPr>
      <w:r>
        <w:rPr>
          <w:rFonts w:ascii="Times New Roman"/>
          <w:b w:val="false"/>
          <w:i w:val="false"/>
          <w:color w:val="000000"/>
          <w:sz w:val="28"/>
        </w:rPr>
        <w:t xml:space="preserve">
      11. Көрсетілетін қызметті алушы Стандарттың 8-тармағында көзделген тізбеге сәйкес құжаттар топтамасын толық ұсынбаған кезде көрсетілетін қызметті берушінің құжаттарды қабылдау жөніндегі қызметкері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қолхатты береді.</w:t>
      </w:r>
    </w:p>
    <w:bookmarkEnd w:id="31"/>
    <w:bookmarkStart w:name="z34" w:id="32"/>
    <w:p>
      <w:pPr>
        <w:spacing w:after="0"/>
        <w:ind w:left="0"/>
        <w:jc w:val="both"/>
      </w:pPr>
      <w:r>
        <w:rPr>
          <w:rFonts w:ascii="Times New Roman"/>
          <w:b w:val="false"/>
          <w:i w:val="false"/>
          <w:color w:val="000000"/>
          <w:sz w:val="28"/>
        </w:rPr>
        <w:t>
      12. Көрсетілетін қызметті беруші тіркеуге берілген өтініште көрсетілген мәліметтердің және мемлекеттік тіркеу үшін алымның бюджетке төленгенін растайтын құжаттың деректемелерінің толықтығын тексеруді жүзеге асырады.</w:t>
      </w:r>
    </w:p>
    <w:bookmarkEnd w:id="32"/>
    <w:p>
      <w:pPr>
        <w:spacing w:after="0"/>
        <w:ind w:left="0"/>
        <w:jc w:val="both"/>
      </w:pPr>
      <w:r>
        <w:rPr>
          <w:rFonts w:ascii="Times New Roman"/>
          <w:b w:val="false"/>
          <w:i w:val="false"/>
          <w:color w:val="000000"/>
          <w:sz w:val="28"/>
        </w:rPr>
        <w:t>
      Кепіл туралы шартта кепіл нысанасы, кепілмен қамтамасыз етілетін міндеттеменің мәні, мөлшері немесе барынша жоғары сомасы мен орындау мерзімі көрсетілуге тиіс.</w:t>
      </w:r>
    </w:p>
    <w:p>
      <w:pPr>
        <w:spacing w:after="0"/>
        <w:ind w:left="0"/>
        <w:jc w:val="both"/>
      </w:pPr>
      <w:r>
        <w:rPr>
          <w:rFonts w:ascii="Times New Roman"/>
          <w:b w:val="false"/>
          <w:i w:val="false"/>
          <w:color w:val="000000"/>
          <w:sz w:val="28"/>
        </w:rPr>
        <w:t>
      Кепіл нысанасы болып табылатын жылжымалы мүлік және (немесе) жылжымалы мүліктің жекелеген санаттары (машина жабдығы мен материалдық айналым құралдарының қорларын қоса алғанда) кепілмен қамтамасыз етудің нақты сипаттамасын талап етусіз және кепіл нысанасын бағалаусыз кепіл нысанасының ортақ сипаттамасы болуы мүмкін.</w:t>
      </w:r>
    </w:p>
    <w:p>
      <w:pPr>
        <w:spacing w:after="0"/>
        <w:ind w:left="0"/>
        <w:jc w:val="both"/>
      </w:pPr>
      <w:r>
        <w:rPr>
          <w:rFonts w:ascii="Times New Roman"/>
          <w:b w:val="false"/>
          <w:i w:val="false"/>
          <w:color w:val="000000"/>
          <w:sz w:val="28"/>
        </w:rPr>
        <w:t>
      Кепіл туралы шартта тараптардың қайсысында кепілге салынған мүлік бар екені және оны пайдалану мүмкіндігі көрсетілуге тиіс.</w:t>
      </w:r>
    </w:p>
    <w:p>
      <w:pPr>
        <w:spacing w:after="0"/>
        <w:ind w:left="0"/>
        <w:jc w:val="both"/>
      </w:pPr>
      <w:r>
        <w:rPr>
          <w:rFonts w:ascii="Times New Roman"/>
          <w:b w:val="false"/>
          <w:i w:val="false"/>
          <w:color w:val="000000"/>
          <w:sz w:val="28"/>
        </w:rPr>
        <w:t>
      Кепіл нысанасын бағалау, егер Қазақстан Республикасының заңдарында өзгеше белгіленбесе, теңгемен көрсетіледі және тараптардың келісімімен айқындалуы мүмкін. Шетел валютасында міндеттеме қамтамасыз етілетін кепіл нысанасын бағалау теңгемен және кепіл туралы шартты жасау күніндегі айырбастау валютасының нарықтық бағамы бойынша міндеттеме валютасында көрсетіледі.</w:t>
      </w:r>
    </w:p>
    <w:p>
      <w:pPr>
        <w:spacing w:after="0"/>
        <w:ind w:left="0"/>
        <w:jc w:val="both"/>
      </w:pPr>
      <w:r>
        <w:rPr>
          <w:rFonts w:ascii="Times New Roman"/>
          <w:b w:val="false"/>
          <w:i w:val="false"/>
          <w:color w:val="000000"/>
          <w:sz w:val="28"/>
        </w:rPr>
        <w:t xml:space="preserve">
      Тіркеуге ұсынылған құжаттар сәйкес болған жағдайда көрсетілетін қызметті беруші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жылжымалы мүлік кепілінің тізіліміне мәліметтер енгізеді және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жылжымалы мүлік кепілін тіркеу туралы куәлікті қалыптастырады.</w:t>
      </w:r>
    </w:p>
    <w:p>
      <w:pPr>
        <w:spacing w:after="0"/>
        <w:ind w:left="0"/>
        <w:jc w:val="both"/>
      </w:pPr>
      <w:r>
        <w:rPr>
          <w:rFonts w:ascii="Times New Roman"/>
          <w:b w:val="false"/>
          <w:i w:val="false"/>
          <w:color w:val="000000"/>
          <w:sz w:val="28"/>
        </w:rPr>
        <w:t xml:space="preserve">
      Міндетті мемлекеттік тіркеуге жатпайтын жылжымалы мүлік кепілін тіркеуге ұсынылған құжаттарда бұзушылықтар анықталған жағдайда көрсетілетін қызметті беруші Стандарттың 9-тармағында көзделген негіздер бойынша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 тарту шығарады.</w:t>
      </w:r>
    </w:p>
    <w:bookmarkStart w:name="z35" w:id="33"/>
    <w:p>
      <w:pPr>
        <w:spacing w:after="0"/>
        <w:ind w:left="0"/>
        <w:jc w:val="both"/>
      </w:pPr>
      <w:r>
        <w:rPr>
          <w:rFonts w:ascii="Times New Roman"/>
          <w:b w:val="false"/>
          <w:i w:val="false"/>
          <w:color w:val="000000"/>
          <w:sz w:val="28"/>
        </w:rPr>
        <w:t xml:space="preserve">
      13. Құқықтарды (талаптарды) басқаға беруді (активтер мен міндеттемелерді бір мезгілде беру туралы шарт) тіркеу жағдайында көрсетілетін қызметті алушы Стандарттың 8-тармағында көзделген құжаттарды қоса бере отырып,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өзгерістер мен толықтырулар енгізуді тіркеу туралы өтінішті ұсынады.</w:t>
      </w:r>
    </w:p>
    <w:bookmarkEnd w:id="33"/>
    <w:bookmarkStart w:name="z36" w:id="34"/>
    <w:p>
      <w:pPr>
        <w:spacing w:after="0"/>
        <w:ind w:left="0"/>
        <w:jc w:val="both"/>
      </w:pPr>
      <w:r>
        <w:rPr>
          <w:rFonts w:ascii="Times New Roman"/>
          <w:b w:val="false"/>
          <w:i w:val="false"/>
          <w:color w:val="000000"/>
          <w:sz w:val="28"/>
        </w:rPr>
        <w:t xml:space="preserve">
      14. Көрсетілетін қызметті алушы жылжымалы мүлік кепілін тіркеу туралы куәліктің телнұсқасын алу үшін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жылжымалы мүлік кепілін тіркеу туралы куәлік телнұсқасын алу туралы өтінішті және тіркеу алымы сомасының бюджетке төленгенін растайтын құжатты, жылжымалы мүлік кепілін тіркеу туралы куәлік үшін төлемді растайтын құжатты ұсынады.</w:t>
      </w:r>
    </w:p>
    <w:bookmarkEnd w:id="34"/>
    <w:bookmarkStart w:name="z37" w:id="35"/>
    <w:p>
      <w:pPr>
        <w:spacing w:after="0"/>
        <w:ind w:left="0"/>
        <w:jc w:val="both"/>
      </w:pPr>
      <w:r>
        <w:rPr>
          <w:rFonts w:ascii="Times New Roman"/>
          <w:b w:val="false"/>
          <w:i w:val="false"/>
          <w:color w:val="000000"/>
          <w:sz w:val="28"/>
        </w:rPr>
        <w:t xml:space="preserve">
      15. Көрсетілетін қызметті алушы мемлекеттік қызметті көрсету сатысы туралы деректерді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енгізеді.</w:t>
      </w:r>
    </w:p>
    <w:bookmarkEnd w:id="35"/>
    <w:bookmarkStart w:name="z38" w:id="36"/>
    <w:p>
      <w:pPr>
        <w:spacing w:after="0"/>
        <w:ind w:left="0"/>
        <w:jc w:val="both"/>
      </w:pPr>
      <w:r>
        <w:rPr>
          <w:rFonts w:ascii="Times New Roman"/>
          <w:b w:val="false"/>
          <w:i w:val="false"/>
          <w:color w:val="000000"/>
          <w:sz w:val="28"/>
        </w:rPr>
        <w:t>
      16. "Азаматтарға арналған үкімет" мемлекеттік корпорациясының ақпараттық жүйесі бұзылған жағдайда бір жұмыс күні ішінде "электрондық үкімет" ақпараттық-коммуникациялық инфрақұрылымының операторын (бұдан әрі – оператор) хабардар етеді.</w:t>
      </w:r>
    </w:p>
    <w:bookmarkEnd w:id="36"/>
    <w:p>
      <w:pPr>
        <w:spacing w:after="0"/>
        <w:ind w:left="0"/>
        <w:jc w:val="both"/>
      </w:pPr>
      <w:r>
        <w:rPr>
          <w:rFonts w:ascii="Times New Roman"/>
          <w:b w:val="false"/>
          <w:i w:val="false"/>
          <w:color w:val="000000"/>
          <w:sz w:val="28"/>
        </w:rPr>
        <w:t>
      Бұл жағдайда оператор Нұсқаулықтың осы тармағының бірінші бөлігінде көрсетілген мерзім ішінде техникалық проблема туралы хаттаманы жасайды және оған көрсетілетін қызметті берушімен қол қояды.</w:t>
      </w:r>
    </w:p>
    <w:bookmarkStart w:name="z39" w:id="37"/>
    <w:p>
      <w:pPr>
        <w:spacing w:after="0"/>
        <w:ind w:left="0"/>
        <w:jc w:val="both"/>
      </w:pPr>
      <w:r>
        <w:rPr>
          <w:rFonts w:ascii="Times New Roman"/>
          <w:b w:val="false"/>
          <w:i w:val="false"/>
          <w:color w:val="000000"/>
          <w:sz w:val="28"/>
        </w:rPr>
        <w:t xml:space="preserve">
      17. Жылжымалы мүлік кепілінің тізілімінде кепілді тоқтату кепіл берушінің негізгі міндеттемені орындауын растайтын құжат ұсыныла отырып,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кепіл ұстаушының өтініші негізінде жүргізіледі.</w:t>
      </w:r>
    </w:p>
    <w:bookmarkEnd w:id="37"/>
    <w:p>
      <w:pPr>
        <w:spacing w:after="0"/>
        <w:ind w:left="0"/>
        <w:jc w:val="both"/>
      </w:pPr>
      <w:r>
        <w:rPr>
          <w:rFonts w:ascii="Times New Roman"/>
          <w:b w:val="false"/>
          <w:i w:val="false"/>
          <w:color w:val="000000"/>
          <w:sz w:val="28"/>
        </w:rPr>
        <w:t>
      Осы мүлікке басқа кепіл ұстаушылар болған кезде кепілді тоқтату оларды хабардар ету туралы құжат ұсынылған соң жүзеге асырылады.</w:t>
      </w:r>
    </w:p>
    <w:bookmarkStart w:name="z40" w:id="38"/>
    <w:p>
      <w:pPr>
        <w:spacing w:after="0"/>
        <w:ind w:left="0"/>
        <w:jc w:val="both"/>
      </w:pPr>
      <w:r>
        <w:rPr>
          <w:rFonts w:ascii="Times New Roman"/>
          <w:b w:val="false"/>
          <w:i w:val="false"/>
          <w:color w:val="000000"/>
          <w:sz w:val="28"/>
        </w:rPr>
        <w:t>
      18. Міндетті мемлекеттік тіркеуге жатпайтын жылжымалы мүлік кепілін тіркеген кезде жіберілген техникалық қателерді түзету мүдделі тұлғаның өтініші бойынша жүргізіледі.</w:t>
      </w:r>
    </w:p>
    <w:bookmarkEnd w:id="38"/>
    <w:p>
      <w:pPr>
        <w:spacing w:after="0"/>
        <w:ind w:left="0"/>
        <w:jc w:val="both"/>
      </w:pPr>
      <w:r>
        <w:rPr>
          <w:rFonts w:ascii="Times New Roman"/>
          <w:b w:val="false"/>
          <w:i w:val="false"/>
          <w:color w:val="000000"/>
          <w:sz w:val="28"/>
        </w:rPr>
        <w:t>
      Көрсетілетін қызметті беруші тіркеуге өтініште көрсетілген мәліметтерді тексереді, мәліметтерді архивтік материалдардың деректерімен салыстырып тексереді.</w:t>
      </w:r>
    </w:p>
    <w:p>
      <w:pPr>
        <w:spacing w:after="0"/>
        <w:ind w:left="0"/>
        <w:jc w:val="both"/>
      </w:pPr>
      <w:r>
        <w:rPr>
          <w:rFonts w:ascii="Times New Roman"/>
          <w:b w:val="false"/>
          <w:i w:val="false"/>
          <w:color w:val="000000"/>
          <w:sz w:val="28"/>
        </w:rPr>
        <w:t>
      Көрсетілетін қызметті беруші жылжымалы мүлік кепілінің тізіліміне "ерекше белгілер" бағанына, сондай-ақ кепілді тіркеу туралы куәлікке қосымша жазба енгізу арқылы техникалық қателерді түзетеді.</w:t>
      </w:r>
    </w:p>
    <w:bookmarkStart w:name="z41" w:id="39"/>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шешімдеріне, әрекеттеріне (әрекетсіздігіне) шағымдану тәртібі</w:t>
      </w:r>
    </w:p>
    <w:bookmarkEnd w:id="39"/>
    <w:bookmarkStart w:name="z42" w:id="40"/>
    <w:p>
      <w:pPr>
        <w:spacing w:after="0"/>
        <w:ind w:left="0"/>
        <w:jc w:val="both"/>
      </w:pPr>
      <w:r>
        <w:rPr>
          <w:rFonts w:ascii="Times New Roman"/>
          <w:b w:val="false"/>
          <w:i w:val="false"/>
          <w:color w:val="000000"/>
          <w:sz w:val="28"/>
        </w:rPr>
        <w:t>
      19. Көрсетілетін қызметті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40"/>
    <w:bookmarkStart w:name="z43" w:id="41"/>
    <w:p>
      <w:pPr>
        <w:spacing w:after="0"/>
        <w:ind w:left="0"/>
        <w:jc w:val="both"/>
      </w:pPr>
      <w:r>
        <w:rPr>
          <w:rFonts w:ascii="Times New Roman"/>
          <w:b w:val="false"/>
          <w:i w:val="false"/>
          <w:color w:val="000000"/>
          <w:sz w:val="28"/>
        </w:rPr>
        <w:t xml:space="preserve">
      20.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41"/>
    <w:p>
      <w:pPr>
        <w:spacing w:after="0"/>
        <w:ind w:left="0"/>
        <w:jc w:val="both"/>
      </w:pPr>
      <w:r>
        <w:rPr>
          <w:rFonts w:ascii="Times New Roman"/>
          <w:b w:val="false"/>
          <w:i w:val="false"/>
          <w:color w:val="000000"/>
          <w:sz w:val="28"/>
        </w:rPr>
        <w:t>
      ол тіркелген күннен бастап бес жұмыс күні ішінде – көрсетілетін қызметті берушінің;</w:t>
      </w:r>
    </w:p>
    <w:p>
      <w:pPr>
        <w:spacing w:after="0"/>
        <w:ind w:left="0"/>
        <w:jc w:val="both"/>
      </w:pPr>
      <w:r>
        <w:rPr>
          <w:rFonts w:ascii="Times New Roman"/>
          <w:b w:val="false"/>
          <w:i w:val="false"/>
          <w:color w:val="000000"/>
          <w:sz w:val="28"/>
        </w:rPr>
        <w:t>
      ол тіркелген күннен бастап он бес жұмыс күні ішінде мемлекеттік қызметтер көрсету сапасын бағалау және бақылау жөніндегі уәкілетті органның қарауына жатады;</w:t>
      </w:r>
    </w:p>
    <w:bookmarkStart w:name="z44" w:id="42"/>
    <w:p>
      <w:pPr>
        <w:spacing w:after="0"/>
        <w:ind w:left="0"/>
        <w:jc w:val="both"/>
      </w:pPr>
      <w:r>
        <w:rPr>
          <w:rFonts w:ascii="Times New Roman"/>
          <w:b w:val="false"/>
          <w:i w:val="false"/>
          <w:color w:val="000000"/>
          <w:sz w:val="28"/>
        </w:rPr>
        <w:t xml:space="preserve">
      21.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End w:id="42"/>
    <w:bookmarkStart w:name="z45" w:id="4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3"/>
    <w:bookmarkStart w:name="z46" w:id="44"/>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bookmarkEnd w:id="44"/>
    <w:p>
      <w:pPr>
        <w:spacing w:after="0"/>
        <w:ind w:left="0"/>
        <w:jc w:val="both"/>
      </w:pPr>
      <w:r>
        <w:rPr>
          <w:rFonts w:ascii="Times New Roman"/>
          <w:b w:val="false"/>
          <w:i w:val="false"/>
          <w:color w:val="000000"/>
          <w:sz w:val="28"/>
        </w:rPr>
        <w:t>
      Шағымды қарау мерзімі ұзартылған жағдайда шағымды қарау жөніндегі өкілеттік берілген лауазымды адам шағымды қарау мерзімін ұзарту кезінен бастап үш жұмыс күні ішінде шағымды берген көрсетілетін қызметті алушыға жазбаша нысанда (шағым қағаз тасығышта берілген кезде) немесе электрондық нысанда (шағым электрондық түрде берілген кезде) ұзарту себептерін көрсете отырып, шағымды қарау мерзімін ұзарту туралы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заңнамада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162"/>
        <w:gridCol w:w="95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 мемлекеттік көрсетілетін қызмет стандарты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тәсілдері </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r>
              <w:br/>
            </w:r>
            <w:r>
              <w:rPr>
                <w:rFonts w:ascii="Times New Roman"/>
                <w:b w:val="false"/>
                <w:i w:val="false"/>
                <w:color w:val="000000"/>
                <w:sz w:val="20"/>
              </w:rPr>
              <w:t>
2) "электрондық үкіметтің" www.e.gov.kz веб-порталы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жүгінген кезде көрсетілетін қызметті алушы құжаттар топтамасын тапсырған кезден бастап:</w:t>
            </w:r>
            <w:r>
              <w:br/>
            </w:r>
            <w:r>
              <w:rPr>
                <w:rFonts w:ascii="Times New Roman"/>
                <w:b w:val="false"/>
                <w:i w:val="false"/>
                <w:color w:val="000000"/>
                <w:sz w:val="20"/>
              </w:rPr>
              <w:t>
мемлекеттік қызмет өтініш қабылданған кезден бастап екі жұмыс күні ішінде көрсетіледі;</w:t>
            </w:r>
            <w:r>
              <w:br/>
            </w:r>
            <w:r>
              <w:rPr>
                <w:rFonts w:ascii="Times New Roman"/>
                <w:b w:val="false"/>
                <w:i w:val="false"/>
                <w:color w:val="000000"/>
                <w:sz w:val="20"/>
              </w:rPr>
              <w:t>
2) "электрондық үкімет" порталында: www.egov.kz.</w:t>
            </w:r>
            <w:r>
              <w:br/>
            </w:r>
            <w:r>
              <w:rPr>
                <w:rFonts w:ascii="Times New Roman"/>
                <w:b w:val="false"/>
                <w:i w:val="false"/>
                <w:color w:val="000000"/>
                <w:sz w:val="20"/>
              </w:rPr>
              <w:t>
мемлекеттік қызмет тіркеуші органның ақпараттық жүйесіне жылжымалы мүлік кепілін мемлекеттік тіркеу үшін алымның төленгені немесе алымды төлеуден босатылғаны туралы растау келіп түскен кезден бастап бір жұмыс күні ішінде көрсетіледі.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қағаз жеткізгіште:</w:t>
            </w:r>
            <w:r>
              <w:br/>
            </w:r>
            <w:r>
              <w:rPr>
                <w:rFonts w:ascii="Times New Roman"/>
                <w:b w:val="false"/>
                <w:i w:val="false"/>
                <w:color w:val="000000"/>
                <w:sz w:val="20"/>
              </w:rPr>
              <w:t>
- міндетті мемлекеттік тіркеуге жатпайтын, жылжымалы мүлік кепілдігін тіркеу туралы куәлік немесе осы Нұсқаулықтың 9-тармағында көзделген негіздер бойынша мемлекеттік көрсетілетін қызметті көрсетуден бас тарту туралы жазбаша дәлелді жауап;</w:t>
            </w:r>
            <w:r>
              <w:br/>
            </w:r>
            <w:r>
              <w:rPr>
                <w:rFonts w:ascii="Times New Roman"/>
                <w:b w:val="false"/>
                <w:i w:val="false"/>
                <w:color w:val="000000"/>
                <w:sz w:val="20"/>
              </w:rPr>
              <w:t>
Берілетін куәліктерге қатысты жоғалғанның орнына жылжымалы мүлік кепілін тіркеу туралы куәліктің телнұсқасы;</w:t>
            </w:r>
            <w:r>
              <w:br/>
            </w:r>
            <w:r>
              <w:rPr>
                <w:rFonts w:ascii="Times New Roman"/>
                <w:b w:val="false"/>
                <w:i w:val="false"/>
                <w:color w:val="000000"/>
                <w:sz w:val="20"/>
              </w:rPr>
              <w:t>
2) www.egov.kz порталы арқылы электрондық форматта:</w:t>
            </w:r>
            <w:r>
              <w:br/>
            </w:r>
            <w:r>
              <w:rPr>
                <w:rFonts w:ascii="Times New Roman"/>
                <w:b w:val="false"/>
                <w:i w:val="false"/>
                <w:color w:val="000000"/>
                <w:sz w:val="20"/>
              </w:rPr>
              <w:t>
жылжымалы мүлік кепілдігін тіркеу туралы куәлік немесе осы Нұсқаулықтың 9-тармағында көзделген негіздер бойынша мемлекеттік көрсетілетін қызметті көрсетуден бас тарту туралы жазбаша дәлелді жауап.</w:t>
            </w:r>
            <w:r>
              <w:br/>
            </w:r>
            <w:r>
              <w:rPr>
                <w:rFonts w:ascii="Times New Roman"/>
                <w:b w:val="false"/>
                <w:i w:val="false"/>
                <w:color w:val="000000"/>
                <w:sz w:val="20"/>
              </w:rPr>
              <w:t>
Мемлекеттік қызмет көрсету нысаны – қағаз бетінде және электрондық.</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алудың тәсілдері</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тұлғалардан – айлық есептік көрсеткіштің (бұдан әрі – АЕК) 1 мөлшерлемесі;</w:t>
            </w:r>
            <w:r>
              <w:br/>
            </w:r>
            <w:r>
              <w:rPr>
                <w:rFonts w:ascii="Times New Roman"/>
                <w:b w:val="false"/>
                <w:i w:val="false"/>
                <w:color w:val="000000"/>
                <w:sz w:val="20"/>
              </w:rPr>
              <w:t>
2) жеке тұлғалардан – 5 АЕК.</w:t>
            </w:r>
            <w:r>
              <w:br/>
            </w:r>
            <w:r>
              <w:rPr>
                <w:rFonts w:ascii="Times New Roman"/>
                <w:b w:val="false"/>
                <w:i w:val="false"/>
                <w:color w:val="000000"/>
                <w:sz w:val="20"/>
              </w:rPr>
              <w:t>
Міндетті мемлекеттік тіркеуге жатпайтын жылжымалы мүлік кепілін тіркеу туралы куәлікті беру үшін – ҚҚС-ғын есепке алмай, 30,05 теңге.</w:t>
            </w:r>
            <w:r>
              <w:br/>
            </w:r>
            <w:r>
              <w:rPr>
                <w:rFonts w:ascii="Times New Roman"/>
                <w:b w:val="false"/>
                <w:i w:val="false"/>
                <w:color w:val="000000"/>
                <w:sz w:val="20"/>
              </w:rPr>
              <w:t>
Міндетті мемлекеттік тіркеуге жатпайтын жылжымалы мүлік кепілін тіркеу туралы куәліктің телнұсқасын беру үшін – 0,5 АЕК.</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көрсетілетін қызметті берушіде белгіленген жұмыс кестесіне сәйкес түскі үзіліссіз, сағат 9.00-ден сағат 20.00-ге дейін.</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көрсетіледі, "электрондық үкімет" веб-порталы арқылы электрондық кезек бронға қоюға болады;</w:t>
            </w:r>
            <w:r>
              <w:br/>
            </w:r>
            <w:r>
              <w:rPr>
                <w:rFonts w:ascii="Times New Roman"/>
                <w:b w:val="false"/>
                <w:i w:val="false"/>
                <w:color w:val="000000"/>
                <w:sz w:val="20"/>
              </w:rPr>
              <w:t xml:space="preserve">
2) www.egov.kz порталында – тәулік бойы, жөндеу жұмыстарын жүргізуге байланысты техникалық үзілістерді қоспағанда (жұмыс уақыты аяқталғаннан кейін, жексенбі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көрсетілетін қызмет көрсету нәтижелерін беру келесі жұмыс күнінде жүзеге асырылады).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оның өкілеттігін растайтын құжат бойынша;</w:t>
            </w:r>
            <w:r>
              <w:br/>
            </w:r>
            <w:r>
              <w:rPr>
                <w:rFonts w:ascii="Times New Roman"/>
                <w:b w:val="false"/>
                <w:i w:val="false"/>
                <w:color w:val="000000"/>
                <w:sz w:val="20"/>
              </w:rPr>
              <w:t>
 жеке тұлға үшін нотариат куәландырған сенімхат бойынша;</w:t>
            </w:r>
            <w:r>
              <w:br/>
            </w: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міндетті мемлекеттік тіркеуге жатпайтын жылжымалы мүлік кепілін тіркеу туралы өтініш;</w:t>
            </w:r>
            <w:r>
              <w:br/>
            </w:r>
            <w:r>
              <w:rPr>
                <w:rFonts w:ascii="Times New Roman"/>
                <w:b w:val="false"/>
                <w:i w:val="false"/>
                <w:color w:val="000000"/>
                <w:sz w:val="20"/>
              </w:rPr>
              <w:t xml:space="preserve">
осы Нұсқаулыққа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құқықтарды (талаптарды) басқаға беру туралы өтініш (активтер мен міндеттемелерді бір мезгілде беру туралы шарт) өзгерістер мен толықтырулар енгізуді тіркеу туралы өтініш;</w:t>
            </w:r>
            <w:r>
              <w:br/>
            </w:r>
            <w:r>
              <w:rPr>
                <w:rFonts w:ascii="Times New Roman"/>
                <w:b w:val="false"/>
                <w:i w:val="false"/>
                <w:color w:val="000000"/>
                <w:sz w:val="20"/>
              </w:rPr>
              <w:t xml:space="preserve">
бюджетке тіркеу алымы сомасының төленгенін растайтын құжат, жылжымалы мүлік кепілін тіркеу туралы куәлік үшін төленгенін растайтын құжат. </w:t>
            </w:r>
            <w:r>
              <w:br/>
            </w:r>
            <w:r>
              <w:rPr>
                <w:rFonts w:ascii="Times New Roman"/>
                <w:b w:val="false"/>
                <w:i w:val="false"/>
                <w:color w:val="000000"/>
                <w:sz w:val="20"/>
              </w:rPr>
              <w:t>
Жылжымалы мүлік кепілін тіркеу туралы куәліктің телнұсқасын алу үшін көрсетілетін қызметті алушы мынадай құжаттарды ұсынады:</w:t>
            </w:r>
            <w:r>
              <w:br/>
            </w:r>
            <w:r>
              <w:rPr>
                <w:rFonts w:ascii="Times New Roman"/>
                <w:b w:val="false"/>
                <w:i w:val="false"/>
                <w:color w:val="000000"/>
                <w:sz w:val="20"/>
              </w:rPr>
              <w:t xml:space="preserve">
осы Нұсқаулыққа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жылжымалы мүлік кепілін тіркеу туралы куәліктің телнұсқасын алу туралы өтініш;</w:t>
            </w:r>
            <w:r>
              <w:br/>
            </w:r>
            <w:r>
              <w:rPr>
                <w:rFonts w:ascii="Times New Roman"/>
                <w:b w:val="false"/>
                <w:i w:val="false"/>
                <w:color w:val="000000"/>
                <w:sz w:val="20"/>
              </w:rPr>
              <w:t>
тіркеу алымы сомасының бюджетке төленгенін растайтын құжат, жылжымалы мүлік кепілін тіркеу туралы куәлік үшін төлемді растайтын құжат.</w:t>
            </w:r>
            <w:r>
              <w:br/>
            </w:r>
            <w:r>
              <w:rPr>
                <w:rFonts w:ascii="Times New Roman"/>
                <w:b w:val="false"/>
                <w:i w:val="false"/>
                <w:color w:val="000000"/>
                <w:sz w:val="20"/>
              </w:rPr>
              <w:t xml:space="preserve">
Мемлекеттік ақпараттық жүйелерде қамтылған жеке басты куәландыратын құжат туралы мәліметтерді қызметкер тиісті ақпараттық жүйелерден "электрондық үкімет" шлюзі арқылы алады. </w:t>
            </w:r>
            <w:r>
              <w:br/>
            </w:r>
            <w:r>
              <w:rPr>
                <w:rFonts w:ascii="Times New Roman"/>
                <w:b w:val="false"/>
                <w:i w:val="false"/>
                <w:color w:val="000000"/>
                <w:sz w:val="20"/>
              </w:rPr>
              <w:t>
2) www.egov.kz порталы арқылы:</w:t>
            </w:r>
            <w:r>
              <w:br/>
            </w:r>
            <w:r>
              <w:rPr>
                <w:rFonts w:ascii="Times New Roman"/>
                <w:b w:val="false"/>
                <w:i w:val="false"/>
                <w:color w:val="000000"/>
                <w:sz w:val="20"/>
              </w:rPr>
              <w:t>
көрсетілетін қызметті алушының ЭЦҚ-сымен куәландырылған электрондық құжат нысанындағы өтініш (сұрау салу);</w:t>
            </w:r>
            <w:r>
              <w:br/>
            </w:r>
            <w:r>
              <w:rPr>
                <w:rFonts w:ascii="Times New Roman"/>
                <w:b w:val="false"/>
                <w:i w:val="false"/>
                <w:color w:val="000000"/>
                <w:sz w:val="20"/>
              </w:rPr>
              <w:t>
"электрондық үкімет" төлем шлюзі (бұдан әрі – ЭҮТШ) арқылы жүргізілген төлемді қоспағанда, жылжымалы мүлік кепілін мемлекеттік тіркеу үшін алымның бюджетке төленгенін растайтын құжат.</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тартудың негіздері</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тіркеуден бас тартудың негіздері мыналар болып табылады:</w:t>
            </w:r>
            <w:r>
              <w:br/>
            </w: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 қамтылған деректердің (мәліметтердің) дұрыс еместігін анықтау;</w:t>
            </w:r>
            <w:r>
              <w:br/>
            </w:r>
            <w:r>
              <w:rPr>
                <w:rFonts w:ascii="Times New Roman"/>
                <w:b w:val="false"/>
                <w:i w:val="false"/>
                <w:color w:val="000000"/>
                <w:sz w:val="20"/>
              </w:rPr>
              <w:t xml:space="preserve">
2) кепілді тіркеу туралы өтініштің Заңның </w:t>
            </w:r>
            <w:r>
              <w:rPr>
                <w:rFonts w:ascii="Times New Roman"/>
                <w:b w:val="false"/>
                <w:i w:val="false"/>
                <w:color w:val="000000"/>
                <w:sz w:val="20"/>
              </w:rPr>
              <w:t>9-бабының</w:t>
            </w:r>
            <w:r>
              <w:rPr>
                <w:rFonts w:ascii="Times New Roman"/>
                <w:b w:val="false"/>
                <w:i w:val="false"/>
                <w:color w:val="000000"/>
                <w:sz w:val="20"/>
              </w:rPr>
              <w:t xml:space="preserve"> талаптарына сәйкес келмеуі;</w:t>
            </w:r>
            <w:r>
              <w:br/>
            </w:r>
            <w:r>
              <w:rPr>
                <w:rFonts w:ascii="Times New Roman"/>
                <w:b w:val="false"/>
                <w:i w:val="false"/>
                <w:color w:val="000000"/>
                <w:sz w:val="20"/>
              </w:rPr>
              <w:t>
3) өтінішті тиісті тұлғаның бермеуі;</w:t>
            </w:r>
            <w:r>
              <w:br/>
            </w:r>
            <w:r>
              <w:rPr>
                <w:rFonts w:ascii="Times New Roman"/>
                <w:b w:val="false"/>
                <w:i w:val="false"/>
                <w:color w:val="000000"/>
                <w:sz w:val="20"/>
              </w:rPr>
              <w:t>
4) жылжымалы мүлік кепілін мемлекеттік тіркеу үшін алымның және кеме немесе салынып жатқан кеме ипотекасының төленгенін растайтын құжат.</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өз-өзіне қызмет көрсету, өздігінен қозғалуды, бағдар жасауды жүзеге асыру қабілетін немесе мүмкіндігін толық немесе жартылай жоғалтқан көрсетілетін қызметті алушыларға мемлекеттік қызмет көрсету үшін қажетті құжаттар қабылдауды 1414, 88000807777 Бірыңғай байланыс орталығы арқылы жүгіну жолымен тұратын жеріне Мемлекеттік корпорация қызметкері бара отырып жүргізеді.</w:t>
            </w:r>
            <w:r>
              <w:br/>
            </w: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анықтама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("Азаматтарға арналған үкімет" мемлекеттік корпорациясы" КЕАҚ филиалы)</w:t>
      </w:r>
    </w:p>
    <w:bookmarkStart w:name="z49" w:id="45"/>
    <w:p>
      <w:pPr>
        <w:spacing w:after="0"/>
        <w:ind w:left="0"/>
        <w:jc w:val="left"/>
      </w:pPr>
      <w:r>
        <w:rPr>
          <w:rFonts w:ascii="Times New Roman"/>
          <w:b/>
          <w:i w:val="false"/>
          <w:color w:val="000000"/>
        </w:rPr>
        <w:t xml:space="preserve"> Міндетті мемлекеттік тіркеуге жатпайтын жылжымалы мүлік кепілін тіркеу туралы өтініш  № ______</w:t>
      </w:r>
    </w:p>
    <w:bookmarkEnd w:id="45"/>
    <w:p>
      <w:pPr>
        <w:spacing w:after="0"/>
        <w:ind w:left="0"/>
        <w:jc w:val="both"/>
      </w:pPr>
      <w:r>
        <w:rPr>
          <w:rFonts w:ascii="Times New Roman"/>
          <w:b w:val="false"/>
          <w:i w:val="false"/>
          <w:color w:val="000000"/>
          <w:sz w:val="28"/>
        </w:rPr>
        <w:t xml:space="preserve">
      Кепіл беруші _____________________________________________________ </w:t>
      </w:r>
    </w:p>
    <w:p>
      <w:pPr>
        <w:spacing w:after="0"/>
        <w:ind w:left="0"/>
        <w:jc w:val="both"/>
      </w:pPr>
      <w:r>
        <w:rPr>
          <w:rFonts w:ascii="Times New Roman"/>
          <w:b w:val="false"/>
          <w:i w:val="false"/>
          <w:color w:val="000000"/>
          <w:sz w:val="28"/>
        </w:rPr>
        <w:t xml:space="preserve">
                  (жеке тұлғаның Т.А.Ә.(болған жағдайда) (бұдан әрі – Т.А.Ә), </w:t>
      </w:r>
    </w:p>
    <w:p>
      <w:pPr>
        <w:spacing w:after="0"/>
        <w:ind w:left="0"/>
        <w:jc w:val="both"/>
      </w:pPr>
      <w:r>
        <w:rPr>
          <w:rFonts w:ascii="Times New Roman"/>
          <w:b w:val="false"/>
          <w:i w:val="false"/>
          <w:color w:val="000000"/>
          <w:sz w:val="28"/>
        </w:rPr>
        <w:t xml:space="preserve">
                        тұрғылықты жері, ЖСН, туған күні және жылы)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(Заңды тұлғаның орналасқан жері, атауы және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 түрі _________ сериясы _________ № ______ </w:t>
      </w:r>
    </w:p>
    <w:p>
      <w:pPr>
        <w:spacing w:after="0"/>
        <w:ind w:left="0"/>
        <w:jc w:val="both"/>
      </w:pPr>
      <w:r>
        <w:rPr>
          <w:rFonts w:ascii="Times New Roman"/>
          <w:b w:val="false"/>
          <w:i w:val="false"/>
          <w:color w:val="000000"/>
          <w:sz w:val="28"/>
        </w:rPr>
        <w:t xml:space="preserve">
      _____________ жылы ___________________________________________ берген </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xml:space="preserve">
      Пошталық мекенжайы, телефоны ________________________________________ </w:t>
      </w:r>
    </w:p>
    <w:p>
      <w:pPr>
        <w:spacing w:after="0"/>
        <w:ind w:left="0"/>
        <w:jc w:val="both"/>
      </w:pPr>
      <w:r>
        <w:rPr>
          <w:rFonts w:ascii="Times New Roman"/>
          <w:b w:val="false"/>
          <w:i w:val="false"/>
          <w:color w:val="000000"/>
          <w:sz w:val="28"/>
        </w:rPr>
        <w:t xml:space="preserve">
      ___________________________________________________ атынан әрекет ететін </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xml:space="preserve">
      _____________________________________________________________ негізінде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xml:space="preserve">
      Кепіл ұстаушы ________________________________________________________ </w:t>
      </w:r>
    </w:p>
    <w:p>
      <w:pPr>
        <w:spacing w:after="0"/>
        <w:ind w:left="0"/>
        <w:jc w:val="both"/>
      </w:pPr>
      <w:r>
        <w:rPr>
          <w:rFonts w:ascii="Times New Roman"/>
          <w:b w:val="false"/>
          <w:i w:val="false"/>
          <w:color w:val="000000"/>
          <w:sz w:val="28"/>
        </w:rPr>
        <w:t xml:space="preserve">
      (жеке тұлғаның Т.А.Ә., туған күні мен жылы, ЖСН, немесе заңды тұлғаның атауы мен БСН)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 түрі _________ сериясы _________ № ______ </w:t>
      </w:r>
    </w:p>
    <w:p>
      <w:pPr>
        <w:spacing w:after="0"/>
        <w:ind w:left="0"/>
        <w:jc w:val="both"/>
      </w:pPr>
      <w:r>
        <w:rPr>
          <w:rFonts w:ascii="Times New Roman"/>
          <w:b w:val="false"/>
          <w:i w:val="false"/>
          <w:color w:val="000000"/>
          <w:sz w:val="28"/>
        </w:rPr>
        <w:t xml:space="preserve">
      ______ жылы___________________________________________________ берген </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xml:space="preserve">
      Пошталық мекенжайы, телефоны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 атынан әрекет ететін </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xml:space="preserve">
      Жылжымалы мүлік кепілі шартын тіркеуді сұраймын: _______________________ </w:t>
      </w:r>
    </w:p>
    <w:p>
      <w:pPr>
        <w:spacing w:after="0"/>
        <w:ind w:left="0"/>
        <w:jc w:val="both"/>
      </w:pPr>
      <w:r>
        <w:rPr>
          <w:rFonts w:ascii="Times New Roman"/>
          <w:b w:val="false"/>
          <w:i w:val="false"/>
          <w:color w:val="000000"/>
          <w:sz w:val="28"/>
        </w:rPr>
        <w:t xml:space="preserve">
      Шартты жасасқан күн __________________________________________________ </w:t>
      </w:r>
    </w:p>
    <w:p>
      <w:pPr>
        <w:spacing w:after="0"/>
        <w:ind w:left="0"/>
        <w:jc w:val="both"/>
      </w:pPr>
      <w:r>
        <w:rPr>
          <w:rFonts w:ascii="Times New Roman"/>
          <w:b w:val="false"/>
          <w:i w:val="false"/>
          <w:color w:val="000000"/>
          <w:sz w:val="28"/>
        </w:rPr>
        <w:t>
      Шартты жасасқан орын ________________________________________________</w:t>
      </w:r>
    </w:p>
    <w:p>
      <w:pPr>
        <w:spacing w:after="0"/>
        <w:ind w:left="0"/>
        <w:jc w:val="both"/>
      </w:pPr>
      <w:r>
        <w:rPr>
          <w:rFonts w:ascii="Times New Roman"/>
          <w:b w:val="false"/>
          <w:i w:val="false"/>
          <w:color w:val="000000"/>
          <w:sz w:val="28"/>
        </w:rPr>
        <w:t xml:space="preserve">
      Кепіл нысанасы туралы мәліметтер (жылжымалы мүліктің тізбесі мен сипаттамасы)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Кепілмен қамтамасыз етілген міндеттеменің ақшалай баламасы _____________ </w:t>
      </w:r>
    </w:p>
    <w:p>
      <w:pPr>
        <w:spacing w:after="0"/>
        <w:ind w:left="0"/>
        <w:jc w:val="both"/>
      </w:pPr>
      <w:r>
        <w:rPr>
          <w:rFonts w:ascii="Times New Roman"/>
          <w:b w:val="false"/>
          <w:i w:val="false"/>
          <w:color w:val="000000"/>
          <w:sz w:val="28"/>
        </w:rPr>
        <w:t xml:space="preserve">
      Кепілмен қамтамасыз етілген міндеттеменің қолданыс мерзімі ______________ </w:t>
      </w:r>
    </w:p>
    <w:p>
      <w:pPr>
        <w:spacing w:after="0"/>
        <w:ind w:left="0"/>
        <w:jc w:val="both"/>
      </w:pPr>
      <w:r>
        <w:rPr>
          <w:rFonts w:ascii="Times New Roman"/>
          <w:b w:val="false"/>
          <w:i w:val="false"/>
          <w:color w:val="000000"/>
          <w:sz w:val="28"/>
        </w:rPr>
        <w:t xml:space="preserve">
      Кепілге қойылған мүлік: </w:t>
      </w:r>
    </w:p>
    <w:p>
      <w:pPr>
        <w:spacing w:after="0"/>
        <w:ind w:left="0"/>
        <w:jc w:val="both"/>
      </w:pPr>
      <w:r>
        <w:rPr>
          <w:rFonts w:ascii="Times New Roman"/>
          <w:b w:val="false"/>
          <w:i w:val="false"/>
          <w:color w:val="000000"/>
          <w:sz w:val="28"/>
        </w:rPr>
        <w:t xml:space="preserve">
      кепіл берушінің _____________ кепіл ұстаушының ____________ иелігінде және </w:t>
      </w:r>
    </w:p>
    <w:p>
      <w:pPr>
        <w:spacing w:after="0"/>
        <w:ind w:left="0"/>
        <w:jc w:val="both"/>
      </w:pPr>
      <w:r>
        <w:rPr>
          <w:rFonts w:ascii="Times New Roman"/>
          <w:b w:val="false"/>
          <w:i w:val="false"/>
          <w:color w:val="000000"/>
          <w:sz w:val="28"/>
        </w:rPr>
        <w:t>
      пайдалануында қалады.</w:t>
      </w:r>
    </w:p>
    <w:p>
      <w:pPr>
        <w:spacing w:after="0"/>
        <w:ind w:left="0"/>
        <w:jc w:val="both"/>
      </w:pPr>
      <w:r>
        <w:rPr>
          <w:rFonts w:ascii="Times New Roman"/>
          <w:b w:val="false"/>
          <w:i w:val="false"/>
          <w:color w:val="000000"/>
          <w:sz w:val="28"/>
        </w:rPr>
        <w:t xml:space="preserve">
      Оны пайдалануға болатыны: Иә/Жоқ (керек емесін сызып тастаңыз) </w:t>
      </w:r>
    </w:p>
    <w:p>
      <w:pPr>
        <w:spacing w:after="0"/>
        <w:ind w:left="0"/>
        <w:jc w:val="both"/>
      </w:pPr>
      <w:r>
        <w:rPr>
          <w:rFonts w:ascii="Times New Roman"/>
          <w:b w:val="false"/>
          <w:i w:val="false"/>
          <w:color w:val="000000"/>
          <w:sz w:val="28"/>
        </w:rPr>
        <w:t xml:space="preserve">
      Қайта кепілге қою туралы мәліметтер: Иә/Жоқ (керек емесін сызып тастаңыз). </w:t>
      </w:r>
    </w:p>
    <w:p>
      <w:pPr>
        <w:spacing w:after="0"/>
        <w:ind w:left="0"/>
        <w:jc w:val="both"/>
      </w:pPr>
      <w:r>
        <w:rPr>
          <w:rFonts w:ascii="Times New Roman"/>
          <w:b w:val="false"/>
          <w:i w:val="false"/>
          <w:color w:val="000000"/>
          <w:sz w:val="28"/>
        </w:rPr>
        <w:t xml:space="preserve">
      Өтініш берушінің электрондық поштасының мекенжайы ____________________ </w:t>
      </w:r>
    </w:p>
    <w:p>
      <w:pPr>
        <w:spacing w:after="0"/>
        <w:ind w:left="0"/>
        <w:jc w:val="both"/>
      </w:pPr>
      <w:r>
        <w:rPr>
          <w:rFonts w:ascii="Times New Roman"/>
          <w:b w:val="false"/>
          <w:i w:val="false"/>
          <w:color w:val="000000"/>
          <w:sz w:val="28"/>
        </w:rPr>
        <w:t xml:space="preserve">
      Өтінішке қоса беремін: (құжаттың атауы, сериясы, нөмірі, қашан және кім берген) </w:t>
      </w:r>
    </w:p>
    <w:p>
      <w:pPr>
        <w:spacing w:after="0"/>
        <w:ind w:left="0"/>
        <w:jc w:val="both"/>
      </w:pPr>
      <w:r>
        <w:rPr>
          <w:rFonts w:ascii="Times New Roman"/>
          <w:b w:val="false"/>
          <w:i w:val="false"/>
          <w:color w:val="000000"/>
          <w:sz w:val="28"/>
        </w:rPr>
        <w:t xml:space="preserve">
      1. Төлем туралы құжат: түрі ____________ № ____________ сомасы ___________ </w:t>
      </w:r>
    </w:p>
    <w:p>
      <w:pPr>
        <w:spacing w:after="0"/>
        <w:ind w:left="0"/>
        <w:jc w:val="both"/>
      </w:pPr>
      <w:r>
        <w:rPr>
          <w:rFonts w:ascii="Times New Roman"/>
          <w:b w:val="false"/>
          <w:i w:val="false"/>
          <w:color w:val="000000"/>
          <w:sz w:val="28"/>
        </w:rPr>
        <w:t xml:space="preserve">
      2. ___________________________________________________________________ </w:t>
      </w:r>
    </w:p>
    <w:p>
      <w:pPr>
        <w:spacing w:after="0"/>
        <w:ind w:left="0"/>
        <w:jc w:val="both"/>
      </w:pPr>
      <w:r>
        <w:rPr>
          <w:rFonts w:ascii="Times New Roman"/>
          <w:b w:val="false"/>
          <w:i w:val="false"/>
          <w:color w:val="000000"/>
          <w:sz w:val="28"/>
        </w:rPr>
        <w:t xml:space="preserve">
      Өтініш берілген күн: 20__ ж. ______________ </w:t>
      </w:r>
    </w:p>
    <w:p>
      <w:pPr>
        <w:spacing w:after="0"/>
        <w:ind w:left="0"/>
        <w:jc w:val="both"/>
      </w:pPr>
      <w:r>
        <w:rPr>
          <w:rFonts w:ascii="Times New Roman"/>
          <w:b w:val="false"/>
          <w:i w:val="false"/>
          <w:color w:val="000000"/>
          <w:sz w:val="28"/>
        </w:rPr>
        <w:t xml:space="preserve">
      Өтініш қабылданған күн: 20__ ж. ______________ </w:t>
      </w:r>
    </w:p>
    <w:p>
      <w:pPr>
        <w:spacing w:after="0"/>
        <w:ind w:left="0"/>
        <w:jc w:val="both"/>
      </w:pPr>
      <w:r>
        <w:rPr>
          <w:rFonts w:ascii="Times New Roman"/>
          <w:b w:val="false"/>
          <w:i w:val="false"/>
          <w:color w:val="000000"/>
          <w:sz w:val="28"/>
        </w:rPr>
        <w:t xml:space="preserve">
      Өтініш берушінің қолы: ________________________________________________ </w:t>
      </w:r>
    </w:p>
    <w:p>
      <w:pPr>
        <w:spacing w:after="0"/>
        <w:ind w:left="0"/>
        <w:jc w:val="both"/>
      </w:pPr>
      <w:r>
        <w:rPr>
          <w:rFonts w:ascii="Times New Roman"/>
          <w:b w:val="false"/>
          <w:i w:val="false"/>
          <w:color w:val="000000"/>
          <w:sz w:val="28"/>
        </w:rPr>
        <w:t xml:space="preserve">
      Тіркеушінің Т.А.Ә. және қолы ___________________________________________ </w:t>
      </w:r>
    </w:p>
    <w:p>
      <w:pPr>
        <w:spacing w:after="0"/>
        <w:ind w:left="0"/>
        <w:jc w:val="both"/>
      </w:pPr>
      <w:r>
        <w:rPr>
          <w:rFonts w:ascii="Times New Roman"/>
          <w:b w:val="false"/>
          <w:i w:val="false"/>
          <w:color w:val="000000"/>
          <w:sz w:val="28"/>
        </w:rPr>
        <w:t xml:space="preserve">
      Уақыты: __________________ сағат _____________ минут. </w:t>
      </w:r>
    </w:p>
    <w:p>
      <w:pPr>
        <w:spacing w:after="0"/>
        <w:ind w:left="0"/>
        <w:jc w:val="both"/>
      </w:pPr>
      <w:r>
        <w:rPr>
          <w:rFonts w:ascii="Times New Roman"/>
          <w:b w:val="false"/>
          <w:i w:val="false"/>
          <w:color w:val="000000"/>
          <w:sz w:val="28"/>
        </w:rPr>
        <w:t xml:space="preserve">
      Заңмен қорғалатын құпияларды құрайтын, ақпараттық жүйелерде қамтылған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20__жылғы _______________ "___"________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("Азаматтарға арналған үкімет" мемлекеттік корпорациясы" КЕАҚ филиалы)</w:t>
      </w:r>
    </w:p>
    <w:bookmarkStart w:name="z51" w:id="46"/>
    <w:p>
      <w:pPr>
        <w:spacing w:after="0"/>
        <w:ind w:left="0"/>
        <w:jc w:val="left"/>
      </w:pPr>
      <w:r>
        <w:rPr>
          <w:rFonts w:ascii="Times New Roman"/>
          <w:b/>
          <w:i w:val="false"/>
          <w:color w:val="000000"/>
        </w:rPr>
        <w:t xml:space="preserve"> 20___ ж. "___" ________ № ______ өтініш бойынша құжаттардың болуына  қолхат</w:t>
      </w:r>
    </w:p>
    <w:bookmarkEnd w:id="46"/>
    <w:p>
      <w:pPr>
        <w:spacing w:after="0"/>
        <w:ind w:left="0"/>
        <w:jc w:val="both"/>
      </w:pPr>
      <w:r>
        <w:rPr>
          <w:rFonts w:ascii="Times New Roman"/>
          <w:b w:val="false"/>
          <w:i w:val="false"/>
          <w:color w:val="000000"/>
          <w:sz w:val="28"/>
        </w:rPr>
        <w:t>
      Уақыты: _____________ сағ.____________ мин.</w:t>
      </w:r>
    </w:p>
    <w:p>
      <w:pPr>
        <w:spacing w:after="0"/>
        <w:ind w:left="0"/>
        <w:jc w:val="both"/>
      </w:pPr>
      <w:r>
        <w:rPr>
          <w:rFonts w:ascii="Times New Roman"/>
          <w:b w:val="false"/>
          <w:i w:val="false"/>
          <w:color w:val="000000"/>
          <w:sz w:val="28"/>
        </w:rPr>
        <w:t>
      Қабылданған құжаттар тізбесі (құжаттың атауы, сериясы, нөмірі, қашан және кім берді):</w:t>
      </w:r>
    </w:p>
    <w:p>
      <w:pPr>
        <w:spacing w:after="0"/>
        <w:ind w:left="0"/>
        <w:jc w:val="both"/>
      </w:pPr>
      <w:r>
        <w:rPr>
          <w:rFonts w:ascii="Times New Roman"/>
          <w:b w:val="false"/>
          <w:i w:val="false"/>
          <w:color w:val="000000"/>
          <w:sz w:val="28"/>
        </w:rPr>
        <w:t>
      1. Төлегені туралы құжат: түрі __________ № _________ сомаға 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Қабылдаған:_______________________ Өтінішті орындау күні ___________</w:t>
      </w:r>
    </w:p>
    <w:p>
      <w:pPr>
        <w:spacing w:after="0"/>
        <w:ind w:left="0"/>
        <w:jc w:val="both"/>
      </w:pPr>
      <w:r>
        <w:rPr>
          <w:rFonts w:ascii="Times New Roman"/>
          <w:b w:val="false"/>
          <w:i w:val="false"/>
          <w:color w:val="000000"/>
          <w:sz w:val="28"/>
        </w:rPr>
        <w:t xml:space="preserve">
      Мемлекеттік корпорацияның өтініштерді қабылдау жөніндегі қызметкерінің Т.А.Ә. </w:t>
      </w:r>
    </w:p>
    <w:p>
      <w:pPr>
        <w:spacing w:after="0"/>
        <w:ind w:left="0"/>
        <w:jc w:val="both"/>
      </w:pPr>
      <w:r>
        <w:rPr>
          <w:rFonts w:ascii="Times New Roman"/>
          <w:b w:val="false"/>
          <w:i w:val="false"/>
          <w:color w:val="000000"/>
          <w:sz w:val="28"/>
        </w:rPr>
        <w:t>
      (ол болған кезде) және қолы</w:t>
      </w:r>
    </w:p>
    <w:p>
      <w:pPr>
        <w:spacing w:after="0"/>
        <w:ind w:left="0"/>
        <w:jc w:val="both"/>
      </w:pPr>
      <w:r>
        <w:rPr>
          <w:rFonts w:ascii="Times New Roman"/>
          <w:b w:val="false"/>
          <w:i w:val="false"/>
          <w:color w:val="000000"/>
          <w:sz w:val="28"/>
        </w:rPr>
        <w:t>
      20____ ж.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Егер кепіл беруші жеке тұлға</w:t>
      </w:r>
    </w:p>
    <w:p>
      <w:pPr>
        <w:spacing w:after="0"/>
        <w:ind w:left="0"/>
        <w:jc w:val="both"/>
      </w:pPr>
      <w:r>
        <w:rPr>
          <w:rFonts w:ascii="Times New Roman"/>
          <w:b w:val="false"/>
          <w:i w:val="false"/>
          <w:color w:val="000000"/>
          <w:sz w:val="28"/>
        </w:rPr>
        <w:t>
      болса, міндетті мемлекеттік</w:t>
      </w:r>
    </w:p>
    <w:p>
      <w:pPr>
        <w:spacing w:after="0"/>
        <w:ind w:left="0"/>
        <w:jc w:val="both"/>
      </w:pPr>
      <w:r>
        <w:rPr>
          <w:rFonts w:ascii="Times New Roman"/>
          <w:b w:val="false"/>
          <w:i w:val="false"/>
          <w:color w:val="000000"/>
          <w:sz w:val="28"/>
        </w:rPr>
        <w:t>
      тіркеуге жатпайтын жылжымалы</w:t>
      </w:r>
    </w:p>
    <w:p>
      <w:pPr>
        <w:spacing w:after="0"/>
        <w:ind w:left="0"/>
        <w:jc w:val="both"/>
      </w:pPr>
      <w:r>
        <w:rPr>
          <w:rFonts w:ascii="Times New Roman"/>
          <w:b w:val="false"/>
          <w:i w:val="false"/>
          <w:color w:val="000000"/>
          <w:sz w:val="28"/>
        </w:rPr>
        <w:t>
      мүлік кепілін мемлекеттік тіркеу</w:t>
      </w:r>
    </w:p>
    <w:p>
      <w:pPr>
        <w:spacing w:after="0"/>
        <w:ind w:left="0"/>
        <w:jc w:val="both"/>
      </w:pPr>
      <w:r>
        <w:rPr>
          <w:rFonts w:ascii="Times New Roman"/>
          <w:b w:val="false"/>
          <w:i w:val="false"/>
          <w:color w:val="000000"/>
          <w:sz w:val="28"/>
        </w:rPr>
        <w:t>
      туралы, егер кепіл беруші</w:t>
      </w:r>
    </w:p>
    <w:p>
      <w:pPr>
        <w:spacing w:after="0"/>
        <w:ind w:left="0"/>
        <w:jc w:val="both"/>
      </w:pPr>
      <w:r>
        <w:rPr>
          <w:rFonts w:ascii="Times New Roman"/>
          <w:b w:val="false"/>
          <w:i w:val="false"/>
          <w:color w:val="000000"/>
          <w:sz w:val="28"/>
        </w:rPr>
        <w:t>
      заңды тұлға болса, міндетті</w:t>
      </w:r>
    </w:p>
    <w:p>
      <w:pPr>
        <w:spacing w:after="0"/>
        <w:ind w:left="0"/>
        <w:jc w:val="both"/>
      </w:pPr>
      <w:r>
        <w:rPr>
          <w:rFonts w:ascii="Times New Roman"/>
          <w:b w:val="false"/>
          <w:i w:val="false"/>
          <w:color w:val="000000"/>
          <w:sz w:val="28"/>
        </w:rPr>
        <w:t>
      мемлекеттік тіркеуге</w:t>
      </w:r>
    </w:p>
    <w:p>
      <w:pPr>
        <w:spacing w:after="0"/>
        <w:ind w:left="0"/>
        <w:jc w:val="both"/>
      </w:pPr>
      <w:r>
        <w:rPr>
          <w:rFonts w:ascii="Times New Roman"/>
          <w:b w:val="false"/>
          <w:i w:val="false"/>
          <w:color w:val="000000"/>
          <w:sz w:val="28"/>
        </w:rPr>
        <w:t>
      жатпайтын жылжымалы мүлік</w:t>
      </w:r>
    </w:p>
    <w:p>
      <w:pPr>
        <w:spacing w:after="0"/>
        <w:ind w:left="0"/>
        <w:jc w:val="both"/>
      </w:pPr>
      <w:r>
        <w:rPr>
          <w:rFonts w:ascii="Times New Roman"/>
          <w:b w:val="false"/>
          <w:i w:val="false"/>
          <w:color w:val="000000"/>
          <w:sz w:val="28"/>
        </w:rPr>
        <w:t>
      кепілін мемлекеттік тіркеу</w:t>
      </w:r>
    </w:p>
    <w:p>
      <w:pPr>
        <w:spacing w:after="0"/>
        <w:ind w:left="0"/>
        <w:jc w:val="both"/>
      </w:pPr>
      <w:r>
        <w:rPr>
          <w:rFonts w:ascii="Times New Roman"/>
          <w:b w:val="false"/>
          <w:i w:val="false"/>
          <w:color w:val="000000"/>
          <w:sz w:val="28"/>
        </w:rPr>
        <w:t>
      туралы электрондық куәліктің</w:t>
      </w:r>
    </w:p>
    <w:p>
      <w:pPr>
        <w:spacing w:after="0"/>
        <w:ind w:left="0"/>
        <w:jc w:val="both"/>
      </w:pPr>
      <w:r>
        <w:rPr>
          <w:rFonts w:ascii="Times New Roman"/>
          <w:b w:val="false"/>
          <w:i w:val="false"/>
          <w:color w:val="000000"/>
          <w:sz w:val="28"/>
        </w:rPr>
        <w:t>
      нысаны</w:t>
      </w:r>
    </w:p>
    <w:bookmarkStart w:name="z53" w:id="47"/>
    <w:p>
      <w:pPr>
        <w:spacing w:after="0"/>
        <w:ind w:left="0"/>
        <w:jc w:val="left"/>
      </w:pPr>
      <w:r>
        <w:rPr>
          <w:rFonts w:ascii="Times New Roman"/>
          <w:b/>
          <w:i w:val="false"/>
          <w:color w:val="000000"/>
        </w:rPr>
        <w:t xml:space="preserve"> МІНДЕТТІ МЕМЛЕКЕТТІК ТІРКЕУГЕ  ЖАТПАЙТЫН ЖЫЛЖЫМАЛЫ МҮЛІК  КЕПІЛІН ТІРКЕУ ТУРАЛЫ  КУӘЛІК</w:t>
      </w:r>
    </w:p>
    <w:bookmarkEnd w:id="47"/>
    <w:p>
      <w:pPr>
        <w:spacing w:after="0"/>
        <w:ind w:left="0"/>
        <w:jc w:val="both"/>
      </w:pPr>
      <w:r>
        <w:rPr>
          <w:rFonts w:ascii="Times New Roman"/>
          <w:b w:val="false"/>
          <w:i w:val="false"/>
          <w:color w:val="000000"/>
          <w:sz w:val="28"/>
        </w:rPr>
        <w:t>
      Органның атауы __________________________________________________</w:t>
      </w:r>
    </w:p>
    <w:p>
      <w:pPr>
        <w:spacing w:after="0"/>
        <w:ind w:left="0"/>
        <w:jc w:val="both"/>
      </w:pPr>
      <w:r>
        <w:rPr>
          <w:rFonts w:ascii="Times New Roman"/>
          <w:b w:val="false"/>
          <w:i w:val="false"/>
          <w:color w:val="000000"/>
          <w:sz w:val="28"/>
        </w:rPr>
        <w:t>
      № _____________ __________ Күні ___________</w:t>
      </w:r>
    </w:p>
    <w:p>
      <w:pPr>
        <w:spacing w:after="0"/>
        <w:ind w:left="0"/>
        <w:jc w:val="both"/>
      </w:pPr>
      <w:r>
        <w:rPr>
          <w:rFonts w:ascii="Times New Roman"/>
          <w:b w:val="false"/>
          <w:i w:val="false"/>
          <w:color w:val="000000"/>
          <w:sz w:val="28"/>
        </w:rPr>
        <w:t>
      № _____ ___ Күні 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 кредитор банк ________________________________________ берілді</w:t>
      </w:r>
    </w:p>
    <w:p>
      <w:pPr>
        <w:spacing w:after="0"/>
        <w:ind w:left="0"/>
        <w:jc w:val="both"/>
      </w:pPr>
      <w:r>
        <w:rPr>
          <w:rFonts w:ascii="Times New Roman"/>
          <w:b w:val="false"/>
          <w:i w:val="false"/>
          <w:color w:val="000000"/>
          <w:sz w:val="28"/>
        </w:rPr>
        <w:t>
      Мынадай:</w:t>
      </w:r>
    </w:p>
    <w:tbl>
      <w:tblPr>
        <w:tblW w:w="0" w:type="auto"/>
        <w:tblCellSpacing w:w="0" w:type="auto"/>
        <w:tblBorders>
          <w:top w:val="none"/>
          <w:left w:val="none"/>
          <w:bottom w:val="none"/>
          <w:right w:val="none"/>
          <w:insideH w:val="none"/>
          <w:insideV w:val="none"/>
        </w:tblBorders>
      </w:tblPr>
      <w:tblGrid>
        <w:gridCol w:w="2460"/>
        <w:gridCol w:w="2460"/>
        <w:gridCol w:w="3483"/>
        <w:gridCol w:w="2460"/>
        <w:gridCol w:w="1437"/>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нысанасының сипаттамасы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Құрамдастарының саны</w:t>
            </w:r>
          </w:p>
        </w:tc>
        <w:tc>
          <w:tcPr>
            <w:tcW w:w="1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жылжымалы мүлікке қатысты кепіл тіркелгенін растау үшін.</w:t>
      </w:r>
    </w:p>
    <w:p>
      <w:pPr>
        <w:spacing w:after="0"/>
        <w:ind w:left="0"/>
        <w:jc w:val="both"/>
      </w:pPr>
      <w:r>
        <w:rPr>
          <w:rFonts w:ascii="Times New Roman"/>
          <w:b w:val="false"/>
          <w:i w:val="false"/>
          <w:color w:val="000000"/>
          <w:sz w:val="28"/>
        </w:rPr>
        <w:t>
      Кепіл ұстаушының құқығы:</w:t>
      </w:r>
    </w:p>
    <w:p>
      <w:pPr>
        <w:spacing w:after="0"/>
        <w:ind w:left="0"/>
        <w:jc w:val="both"/>
      </w:pPr>
      <w:r>
        <w:rPr>
          <w:rFonts w:ascii="Times New Roman"/>
          <w:b w:val="false"/>
          <w:i w:val="false"/>
          <w:color w:val="000000"/>
          <w:sz w:val="28"/>
        </w:rPr>
        <w:t>
      БСН ____________________________ ЖСН ____________________________</w:t>
      </w:r>
    </w:p>
    <w:p>
      <w:pPr>
        <w:spacing w:after="0"/>
        <w:ind w:left="0"/>
        <w:jc w:val="both"/>
      </w:pPr>
      <w:r>
        <w:rPr>
          <w:rFonts w:ascii="Times New Roman"/>
          <w:b w:val="false"/>
          <w:i w:val="false"/>
          <w:color w:val="000000"/>
          <w:sz w:val="28"/>
        </w:rPr>
        <w:t>
      Кепіл ұстаушының атауы: 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w:t>
      </w:r>
    </w:p>
    <w:p>
      <w:pPr>
        <w:spacing w:after="0"/>
        <w:ind w:left="0"/>
        <w:jc w:val="both"/>
      </w:pPr>
      <w:r>
        <w:rPr>
          <w:rFonts w:ascii="Times New Roman"/>
          <w:b w:val="false"/>
          <w:i w:val="false"/>
          <w:color w:val="000000"/>
          <w:sz w:val="28"/>
        </w:rPr>
        <w:t>
      ________________________________________________ кепіл нысанасына</w:t>
      </w:r>
    </w:p>
    <w:p>
      <w:pPr>
        <w:spacing w:after="0"/>
        <w:ind w:left="0"/>
        <w:jc w:val="both"/>
      </w:pPr>
      <w:r>
        <w:rPr>
          <w:rFonts w:ascii="Times New Roman"/>
          <w:b w:val="false"/>
          <w:i w:val="false"/>
          <w:color w:val="000000"/>
          <w:sz w:val="28"/>
        </w:rPr>
        <w:t>
      мыналардың негізінде туындады:</w:t>
      </w:r>
    </w:p>
    <w:p>
      <w:pPr>
        <w:spacing w:after="0"/>
        <w:ind w:left="0"/>
        <w:jc w:val="both"/>
      </w:pPr>
      <w:r>
        <w:rPr>
          <w:rFonts w:ascii="Times New Roman"/>
          <w:b w:val="false"/>
          <w:i w:val="false"/>
          <w:color w:val="000000"/>
          <w:sz w:val="28"/>
        </w:rPr>
        <w:t>
      № __________ күні __ кепіл туралы шарт</w:t>
      </w:r>
    </w:p>
    <w:p>
      <w:pPr>
        <w:spacing w:after="0"/>
        <w:ind w:left="0"/>
        <w:jc w:val="both"/>
      </w:pPr>
      <w:r>
        <w:rPr>
          <w:rFonts w:ascii="Times New Roman"/>
          <w:b w:val="false"/>
          <w:i w:val="false"/>
          <w:color w:val="000000"/>
          <w:sz w:val="28"/>
        </w:rPr>
        <w:t>
      № ____________ қосымша келісім, № _____________ кепіл туралы шартқа</w:t>
      </w:r>
    </w:p>
    <w:p>
      <w:pPr>
        <w:spacing w:after="0"/>
        <w:ind w:left="0"/>
        <w:jc w:val="both"/>
      </w:pPr>
      <w:r>
        <w:rPr>
          <w:rFonts w:ascii="Times New Roman"/>
          <w:b w:val="false"/>
          <w:i w:val="false"/>
          <w:color w:val="000000"/>
          <w:sz w:val="28"/>
        </w:rPr>
        <w:t>
      _________________________________________ қосымша келісім жасалған</w:t>
      </w:r>
    </w:p>
    <w:p>
      <w:pPr>
        <w:spacing w:after="0"/>
        <w:ind w:left="0"/>
        <w:jc w:val="both"/>
      </w:pPr>
      <w:r>
        <w:rPr>
          <w:rFonts w:ascii="Times New Roman"/>
          <w:b w:val="false"/>
          <w:i w:val="false"/>
          <w:color w:val="000000"/>
          <w:sz w:val="28"/>
        </w:rPr>
        <w:t>
      күн ___(бар болған жағдайда)</w:t>
      </w:r>
    </w:p>
    <w:p>
      <w:pPr>
        <w:spacing w:after="0"/>
        <w:ind w:left="0"/>
        <w:jc w:val="both"/>
      </w:pPr>
      <w:r>
        <w:rPr>
          <w:rFonts w:ascii="Times New Roman"/>
          <w:b w:val="false"/>
          <w:i w:val="false"/>
          <w:color w:val="000000"/>
          <w:sz w:val="28"/>
        </w:rPr>
        <w:t>
      Тіркелген күні ___ және № __ және мынадай негізгі талаптарды қамтиды:</w:t>
      </w:r>
    </w:p>
    <w:p>
      <w:pPr>
        <w:spacing w:after="0"/>
        <w:ind w:left="0"/>
        <w:jc w:val="both"/>
      </w:pPr>
      <w:r>
        <w:rPr>
          <w:rFonts w:ascii="Times New Roman"/>
          <w:b w:val="false"/>
          <w:i w:val="false"/>
          <w:color w:val="000000"/>
          <w:sz w:val="28"/>
        </w:rPr>
        <w:t>
      Негізгі міндеттеме мерзімі _____ай</w:t>
      </w:r>
    </w:p>
    <w:p>
      <w:pPr>
        <w:spacing w:after="0"/>
        <w:ind w:left="0"/>
        <w:jc w:val="both"/>
      </w:pPr>
      <w:r>
        <w:rPr>
          <w:rFonts w:ascii="Times New Roman"/>
          <w:b w:val="false"/>
          <w:i w:val="false"/>
          <w:color w:val="000000"/>
          <w:sz w:val="28"/>
        </w:rPr>
        <w:t>
      Негізгі міндеттеменің мөлшері ________________________________ теңге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Кепіл берушінің деректері</w:t>
      </w:r>
    </w:p>
    <w:p>
      <w:pPr>
        <w:spacing w:after="0"/>
        <w:ind w:left="0"/>
        <w:jc w:val="both"/>
      </w:pPr>
      <w:r>
        <w:rPr>
          <w:rFonts w:ascii="Times New Roman"/>
          <w:b w:val="false"/>
          <w:i w:val="false"/>
          <w:color w:val="000000"/>
          <w:sz w:val="28"/>
        </w:rPr>
        <w:t>
      БСН_____________________________________________________________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w:t>
      </w:r>
    </w:p>
    <w:p>
      <w:pPr>
        <w:spacing w:after="0"/>
        <w:ind w:left="0"/>
        <w:jc w:val="both"/>
      </w:pPr>
      <w:r>
        <w:rPr>
          <w:rFonts w:ascii="Times New Roman"/>
          <w:b w:val="false"/>
          <w:i w:val="false"/>
          <w:color w:val="000000"/>
          <w:sz w:val="28"/>
        </w:rPr>
        <w:t>
      Мүлікке құқық түрінің атауы ________________________________________</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ҚРЗ 7-бабының 1-тармағына сәйкес қағаз жеткізгіштегі құжатпен бірдей.</w:t>
      </w:r>
    </w:p>
    <w:p>
      <w:pPr>
        <w:spacing w:after="0"/>
        <w:ind w:left="0"/>
        <w:jc w:val="both"/>
      </w:pPr>
      <w:r>
        <w:rPr>
          <w:rFonts w:ascii="Times New Roman"/>
          <w:b w:val="false"/>
          <w:i w:val="false"/>
          <w:color w:val="000000"/>
          <w:sz w:val="28"/>
        </w:rPr>
        <w:t>
      штрих-код "Жылжымайтын мүлік кепілінің тізілімдемесі" АЖ-дан алынған және тиісті Мемлекеттік корпорацияның электрондық-цифрлық қолтаңбасымен қол қойылған деректерді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8"/>
    <w:p>
      <w:pPr>
        <w:spacing w:after="0"/>
        <w:ind w:left="0"/>
        <w:jc w:val="left"/>
      </w:pPr>
      <w:r>
        <w:rPr>
          <w:rFonts w:ascii="Times New Roman"/>
          <w:b/>
          <w:i w:val="false"/>
          <w:color w:val="000000"/>
        </w:rPr>
        <w:t xml:space="preserve"> Құжаттарды қабылдаудан бас тарту туралы қолхат </w:t>
      </w:r>
    </w:p>
    <w:bookmarkEnd w:id="4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 көрсетілсін) Сіздің мемлекеттік көрсетілетін қызмет стандартында көзделген тізбеге сәйкес құжаттар топтамасын толық ұсынбағаныңызға байланысты мемлекеттік қызмет көрсету үшін (мемлекеттік көрсетілетін қызмет стандартына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Т.А.Ә. (Көрсетілетін қызметті беруші филиалының құжаттарды қабылдау жөніндегі қызметкерінің)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
      Алдым: ______________________________________________________</w:t>
      </w:r>
    </w:p>
    <w:p>
      <w:pPr>
        <w:spacing w:after="0"/>
        <w:ind w:left="0"/>
        <w:jc w:val="both"/>
      </w:pPr>
      <w:r>
        <w:rPr>
          <w:rFonts w:ascii="Times New Roman"/>
          <w:b w:val="false"/>
          <w:i w:val="false"/>
          <w:color w:val="000000"/>
          <w:sz w:val="28"/>
        </w:rPr>
        <w:t>
      Көрсетілетін қызметті алушының / Т.А.Ә.қолы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Парақ № ______</w:t>
      </w:r>
    </w:p>
    <w:p>
      <w:pPr>
        <w:spacing w:after="0"/>
        <w:ind w:left="0"/>
        <w:jc w:val="both"/>
      </w:pPr>
      <w:r>
        <w:rPr>
          <w:rFonts w:ascii="Times New Roman"/>
          <w:b w:val="false"/>
          <w:i w:val="false"/>
          <w:color w:val="000000"/>
          <w:sz w:val="28"/>
        </w:rPr>
        <w:t>
      Тіркеу ісі № ______</w:t>
      </w:r>
    </w:p>
    <w:bookmarkStart w:name="z57" w:id="49"/>
    <w:p>
      <w:pPr>
        <w:spacing w:after="0"/>
        <w:ind w:left="0"/>
        <w:jc w:val="left"/>
      </w:pPr>
      <w:r>
        <w:rPr>
          <w:rFonts w:ascii="Times New Roman"/>
          <w:b/>
          <w:i w:val="false"/>
          <w:color w:val="000000"/>
        </w:rPr>
        <w:t xml:space="preserve"> Міндетті мемлекеттік тіркеуге жатпайтын жылжымалы мүлік кепілінің тізілімі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728"/>
        <w:gridCol w:w="4329"/>
        <w:gridCol w:w="4329"/>
        <w:gridCol w:w="729"/>
        <w:gridCol w:w="72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сомасы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Т.А.Ә. (ол болған кезде), тұрғылықты жері, туған күні және жылы;</w:t>
            </w:r>
            <w:r>
              <w:br/>
            </w:r>
            <w:r>
              <w:rPr>
                <w:rFonts w:ascii="Times New Roman"/>
                <w:b w:val="false"/>
                <w:i w:val="false"/>
                <w:color w:val="000000"/>
                <w:sz w:val="20"/>
              </w:rPr>
              <w:t>
заңды тұлғаның орналасқан жері, атауы, БСН</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Т.А.Ә. (ол болған кезде), тұратын жері, туған күні және жылы;</w:t>
            </w:r>
            <w:r>
              <w:br/>
            </w:r>
            <w:r>
              <w:rPr>
                <w:rFonts w:ascii="Times New Roman"/>
                <w:b w:val="false"/>
                <w:i w:val="false"/>
                <w:color w:val="000000"/>
                <w:sz w:val="20"/>
              </w:rPr>
              <w:t>
заңды тұлғаның орналасқан жері, атауы, БСН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721"/>
        <w:gridCol w:w="1012"/>
        <w:gridCol w:w="4721"/>
        <w:gridCol w:w="1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тоқтатылуы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ерекше белгілері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(сағаты және минуты) тіркеу №; тіркеушінің Т.А.Ә. (ол болған кезде), және қолы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(сағаты және минуты) тіркеу №; тіркеушінің Т.А.Ә. (бар болған жағдайда),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Тіркеу парағын жабу/жалғастыру туралы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4047"/>
        <w:gridCol w:w="1736"/>
        <w:gridCol w:w="2215"/>
        <w:gridCol w:w="3174"/>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Жабу/жалғастыру үшін негіздеме</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ауыстырылған (жапқан кездегі) жазбалардың немесе соңғы жазбалардың (жалғастырған кездегі) тізбесі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нөмірі (жалғастырған кездегі)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және минуты)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Т.А.Ә. (ол болған кезде) және қолы</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left"/>
      </w:pPr>
      <w:r>
        <w:rPr>
          <w:rFonts w:ascii="Times New Roman"/>
          <w:b/>
          <w:i w:val="false"/>
          <w:color w:val="000000"/>
        </w:rPr>
        <w:t xml:space="preserve"> 20__ ж. "___" _________ № ____ </w:t>
      </w:r>
    </w:p>
    <w:bookmarkStart w:name="z59" w:id="50"/>
    <w:p>
      <w:pPr>
        <w:spacing w:after="0"/>
        <w:ind w:left="0"/>
        <w:jc w:val="left"/>
      </w:pPr>
      <w:r>
        <w:rPr>
          <w:rFonts w:ascii="Times New Roman"/>
          <w:b/>
          <w:i w:val="false"/>
          <w:color w:val="000000"/>
        </w:rPr>
        <w:t xml:space="preserve"> Міндетті мемлекеттік тіркеуге жатпайтын жылжымалы мүлік  кепілін мемлекеттік тіркеу туралы куәлік</w:t>
      </w:r>
    </w:p>
    <w:bookmarkEnd w:id="50"/>
    <w:p>
      <w:pPr>
        <w:spacing w:after="0"/>
        <w:ind w:left="0"/>
        <w:jc w:val="both"/>
      </w:pPr>
      <w:r>
        <w:rPr>
          <w:rFonts w:ascii="Times New Roman"/>
          <w:b w:val="false"/>
          <w:i w:val="false"/>
          <w:color w:val="000000"/>
          <w:sz w:val="28"/>
        </w:rPr>
        <w:t>
      ___________________________________________________________ берді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кепіл ұстаушының немесе кепіл ұстаушының уәкілетті өкілінің деректемелері</w:t>
      </w:r>
    </w:p>
    <w:p>
      <w:pPr>
        <w:spacing w:after="0"/>
        <w:ind w:left="0"/>
        <w:jc w:val="both"/>
      </w:pPr>
      <w:r>
        <w:rPr>
          <w:rFonts w:ascii="Times New Roman"/>
          <w:b w:val="false"/>
          <w:i w:val="false"/>
          <w:color w:val="000000"/>
          <w:sz w:val="28"/>
        </w:rPr>
        <w:t>
      Мынадай:</w:t>
      </w:r>
    </w:p>
    <w:tbl>
      <w:tblPr>
        <w:tblW w:w="0" w:type="auto"/>
        <w:tblCellSpacing w:w="0" w:type="auto"/>
        <w:tblBorders>
          <w:top w:val="none"/>
          <w:left w:val="none"/>
          <w:bottom w:val="none"/>
          <w:right w:val="none"/>
          <w:insideH w:val="none"/>
          <w:insideV w:val="none"/>
        </w:tblBorders>
      </w:tblPr>
      <w:tblGrid>
        <w:gridCol w:w="2460"/>
        <w:gridCol w:w="2460"/>
        <w:gridCol w:w="3483"/>
        <w:gridCol w:w="2460"/>
        <w:gridCol w:w="1437"/>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нысанасының сипаттамасы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Құрамдастарының саны</w:t>
            </w:r>
          </w:p>
        </w:tc>
        <w:tc>
          <w:tcPr>
            <w:tcW w:w="1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жылжымалы мүлікке қатысты кепіл тіркелгенін растау үшін.</w:t>
      </w:r>
    </w:p>
    <w:p>
      <w:pPr>
        <w:spacing w:after="0"/>
        <w:ind w:left="0"/>
        <w:jc w:val="both"/>
      </w:pPr>
      <w:r>
        <w:rPr>
          <w:rFonts w:ascii="Times New Roman"/>
          <w:b w:val="false"/>
          <w:i w:val="false"/>
          <w:color w:val="000000"/>
          <w:sz w:val="28"/>
        </w:rPr>
        <w:t>
      Кепіл ұстаушының құқығы 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тұлғаның Т.А.Ә.(ол болған кезде), тұрғылықты жері, туған күні және жылы,</w:t>
      </w:r>
    </w:p>
    <w:p>
      <w:pPr>
        <w:spacing w:after="0"/>
        <w:ind w:left="0"/>
        <w:jc w:val="both"/>
      </w:pPr>
      <w:r>
        <w:rPr>
          <w:rFonts w:ascii="Times New Roman"/>
          <w:b w:val="false"/>
          <w:i w:val="false"/>
          <w:color w:val="000000"/>
          <w:sz w:val="28"/>
        </w:rPr>
        <w:t>
      заңды тұлғаның орналасқан жері, атауы және БСН</w:t>
      </w:r>
    </w:p>
    <w:p>
      <w:pPr>
        <w:spacing w:after="0"/>
        <w:ind w:left="0"/>
        <w:jc w:val="both"/>
      </w:pPr>
      <w:r>
        <w:rPr>
          <w:rFonts w:ascii="Times New Roman"/>
          <w:b w:val="false"/>
          <w:i w:val="false"/>
          <w:color w:val="000000"/>
          <w:sz w:val="28"/>
        </w:rPr>
        <w:t>
      кепіл нысанасына ________________________________________________</w:t>
      </w:r>
    </w:p>
    <w:p>
      <w:pPr>
        <w:spacing w:after="0"/>
        <w:ind w:left="0"/>
        <w:jc w:val="both"/>
      </w:pPr>
      <w:r>
        <w:rPr>
          <w:rFonts w:ascii="Times New Roman"/>
          <w:b w:val="false"/>
          <w:i w:val="false"/>
          <w:color w:val="000000"/>
          <w:sz w:val="28"/>
        </w:rPr>
        <w:t>
      кепіл нысанасының сипаттамасы</w:t>
      </w:r>
    </w:p>
    <w:p>
      <w:pPr>
        <w:spacing w:after="0"/>
        <w:ind w:left="0"/>
        <w:jc w:val="both"/>
      </w:pPr>
      <w:r>
        <w:rPr>
          <w:rFonts w:ascii="Times New Roman"/>
          <w:b w:val="false"/>
          <w:i w:val="false"/>
          <w:color w:val="000000"/>
          <w:sz w:val="28"/>
        </w:rPr>
        <w:t>
      кепіл туралы шарттың негізінде туындады ____________________________</w:t>
      </w:r>
    </w:p>
    <w:p>
      <w:pPr>
        <w:spacing w:after="0"/>
        <w:ind w:left="0"/>
        <w:jc w:val="both"/>
      </w:pPr>
      <w:r>
        <w:rPr>
          <w:rFonts w:ascii="Times New Roman"/>
          <w:b w:val="false"/>
          <w:i w:val="false"/>
          <w:color w:val="000000"/>
          <w:sz w:val="28"/>
        </w:rPr>
        <w:t>
      Шарт жасалған күн</w:t>
      </w:r>
    </w:p>
    <w:p>
      <w:pPr>
        <w:spacing w:after="0"/>
        <w:ind w:left="0"/>
        <w:jc w:val="both"/>
      </w:pPr>
      <w:r>
        <w:rPr>
          <w:rFonts w:ascii="Times New Roman"/>
          <w:b w:val="false"/>
          <w:i w:val="false"/>
          <w:color w:val="000000"/>
          <w:sz w:val="28"/>
        </w:rPr>
        <w:t>
      тіркелген _________________ және мынадай негізгі талаптарды қамтиды:</w:t>
      </w:r>
    </w:p>
    <w:p>
      <w:pPr>
        <w:spacing w:after="0"/>
        <w:ind w:left="0"/>
        <w:jc w:val="both"/>
      </w:pPr>
      <w:r>
        <w:rPr>
          <w:rFonts w:ascii="Times New Roman"/>
          <w:b w:val="false"/>
          <w:i w:val="false"/>
          <w:color w:val="000000"/>
          <w:sz w:val="28"/>
        </w:rPr>
        <w:t>
      тіркелген күні және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негізгі міндеттемелердің мөлшері, орындалу мерзімі және кепілдің басқа да талаптары</w:t>
      </w:r>
    </w:p>
    <w:p>
      <w:pPr>
        <w:spacing w:after="0"/>
        <w:ind w:left="0"/>
        <w:jc w:val="both"/>
      </w:pPr>
      <w:r>
        <w:rPr>
          <w:rFonts w:ascii="Times New Roman"/>
          <w:b w:val="false"/>
          <w:i w:val="false"/>
          <w:color w:val="000000"/>
          <w:sz w:val="28"/>
        </w:rPr>
        <w:t>
      ___________ кепіл берушінің ________________________________ құқығы</w:t>
      </w:r>
    </w:p>
    <w:p>
      <w:pPr>
        <w:spacing w:after="0"/>
        <w:ind w:left="0"/>
        <w:jc w:val="both"/>
      </w:pPr>
      <w:r>
        <w:rPr>
          <w:rFonts w:ascii="Times New Roman"/>
          <w:b w:val="false"/>
          <w:i w:val="false"/>
          <w:color w:val="000000"/>
          <w:sz w:val="28"/>
        </w:rPr>
        <w:t>
      құқық түрі, жеке тұлғаның Т.А.Ә.(ол болған кезде), тұратын жері,</w:t>
      </w:r>
    </w:p>
    <w:p>
      <w:pPr>
        <w:spacing w:after="0"/>
        <w:ind w:left="0"/>
        <w:jc w:val="both"/>
      </w:pPr>
      <w:r>
        <w:rPr>
          <w:rFonts w:ascii="Times New Roman"/>
          <w:b w:val="false"/>
          <w:i w:val="false"/>
          <w:color w:val="000000"/>
          <w:sz w:val="28"/>
        </w:rPr>
        <w:t>
      туған күні және жылы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тұлғаның орналасқан жері, атауы және БСН</w:t>
      </w:r>
    </w:p>
    <w:p>
      <w:pPr>
        <w:spacing w:after="0"/>
        <w:ind w:left="0"/>
        <w:jc w:val="both"/>
      </w:pPr>
      <w:r>
        <w:rPr>
          <w:rFonts w:ascii="Times New Roman"/>
          <w:b w:val="false"/>
          <w:i w:val="false"/>
          <w:color w:val="000000"/>
          <w:sz w:val="28"/>
        </w:rPr>
        <w:t>
      расталды ________________________________________________________</w:t>
      </w:r>
    </w:p>
    <w:p>
      <w:pPr>
        <w:spacing w:after="0"/>
        <w:ind w:left="0"/>
        <w:jc w:val="both"/>
      </w:pPr>
      <w:r>
        <w:rPr>
          <w:rFonts w:ascii="Times New Roman"/>
          <w:b w:val="false"/>
          <w:i w:val="false"/>
          <w:color w:val="000000"/>
          <w:sz w:val="28"/>
        </w:rPr>
        <w:t>
      кепіл нысанасына құқық белгілейтін құжаттың атауы,</w:t>
      </w:r>
    </w:p>
    <w:p>
      <w:pPr>
        <w:spacing w:after="0"/>
        <w:ind w:left="0"/>
        <w:jc w:val="both"/>
      </w:pPr>
      <w:r>
        <w:rPr>
          <w:rFonts w:ascii="Times New Roman"/>
          <w:b w:val="false"/>
          <w:i w:val="false"/>
          <w:color w:val="000000"/>
          <w:sz w:val="28"/>
        </w:rPr>
        <w:t>
      қабылдау күні, тіркеу нөмірі және күні</w:t>
      </w:r>
    </w:p>
    <w:p>
      <w:pPr>
        <w:spacing w:after="0"/>
        <w:ind w:left="0"/>
        <w:jc w:val="both"/>
      </w:pPr>
      <w:r>
        <w:rPr>
          <w:rFonts w:ascii="Times New Roman"/>
          <w:b w:val="false"/>
          <w:i w:val="false"/>
          <w:color w:val="000000"/>
          <w:sz w:val="28"/>
        </w:rPr>
        <w:t>
      Тіркеуші ___________________________ _____________________________</w:t>
      </w:r>
    </w:p>
    <w:p>
      <w:pPr>
        <w:spacing w:after="0"/>
        <w:ind w:left="0"/>
        <w:jc w:val="both"/>
      </w:pPr>
      <w:r>
        <w:rPr>
          <w:rFonts w:ascii="Times New Roman"/>
          <w:b w:val="false"/>
          <w:i w:val="false"/>
          <w:color w:val="000000"/>
          <w:sz w:val="28"/>
        </w:rPr>
        <w:t>
      Т.А.Ә.(ол болған кезде) қолы</w:t>
      </w:r>
    </w:p>
    <w:p>
      <w:pPr>
        <w:spacing w:after="0"/>
        <w:ind w:left="0"/>
        <w:jc w:val="both"/>
      </w:pPr>
      <w:r>
        <w:rPr>
          <w:rFonts w:ascii="Times New Roman"/>
          <w:b w:val="false"/>
          <w:i w:val="false"/>
          <w:color w:val="000000"/>
          <w:sz w:val="28"/>
        </w:rPr>
        <w:t>
      Басшы _____________________________ М.О. ________________________</w:t>
      </w:r>
    </w:p>
    <w:p>
      <w:pPr>
        <w:spacing w:after="0"/>
        <w:ind w:left="0"/>
        <w:jc w:val="both"/>
      </w:pPr>
      <w:r>
        <w:rPr>
          <w:rFonts w:ascii="Times New Roman"/>
          <w:b w:val="false"/>
          <w:i w:val="false"/>
          <w:color w:val="000000"/>
          <w:sz w:val="28"/>
        </w:rPr>
        <w:t>
      Т.А.Ә.(ол болған кезде)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куәлік кепіл өтелген кезде Мемлекеттік корпорацияға қайтарылуға тиіс.</w:t>
      </w:r>
    </w:p>
    <w:p>
      <w:pPr>
        <w:spacing w:after="0"/>
        <w:ind w:left="0"/>
        <w:jc w:val="both"/>
      </w:pPr>
      <w:r>
        <w:rPr>
          <w:rFonts w:ascii="Times New Roman"/>
          <w:b w:val="false"/>
          <w:i w:val="false"/>
          <w:color w:val="000000"/>
          <w:sz w:val="28"/>
        </w:rPr>
        <w:t>
      2. Куәлік жоғалған (бүлінген) кезде құқық иеленушісі куәліктің жоғалған (бүлінген) себебін көрсетіп, Мемлекеттік корпорацияға өтініш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Міндетті мемлекеттік</w:t>
      </w:r>
    </w:p>
    <w:p>
      <w:pPr>
        <w:spacing w:after="0"/>
        <w:ind w:left="0"/>
        <w:jc w:val="both"/>
      </w:pPr>
      <w:r>
        <w:rPr>
          <w:rFonts w:ascii="Times New Roman"/>
          <w:b w:val="false"/>
          <w:i w:val="false"/>
          <w:color w:val="000000"/>
          <w:sz w:val="28"/>
        </w:rPr>
        <w:t>
      тіркеуге жатпайтын жылжымалы</w:t>
      </w:r>
    </w:p>
    <w:p>
      <w:pPr>
        <w:spacing w:after="0"/>
        <w:ind w:left="0"/>
        <w:jc w:val="both"/>
      </w:pPr>
      <w:r>
        <w:rPr>
          <w:rFonts w:ascii="Times New Roman"/>
          <w:b w:val="false"/>
          <w:i w:val="false"/>
          <w:color w:val="000000"/>
          <w:sz w:val="28"/>
        </w:rPr>
        <w:t>
      мүлік кепілін тіркеуден</w:t>
      </w:r>
    </w:p>
    <w:p>
      <w:pPr>
        <w:spacing w:after="0"/>
        <w:ind w:left="0"/>
        <w:jc w:val="both"/>
      </w:pPr>
      <w:r>
        <w:rPr>
          <w:rFonts w:ascii="Times New Roman"/>
          <w:b w:val="false"/>
          <w:i w:val="false"/>
          <w:color w:val="000000"/>
          <w:sz w:val="28"/>
        </w:rPr>
        <w:t>
      дәлелді бас тарту туралы хабарлама</w:t>
      </w:r>
    </w:p>
    <w:p>
      <w:pPr>
        <w:spacing w:after="0"/>
        <w:ind w:left="0"/>
        <w:jc w:val="both"/>
      </w:pPr>
      <w:r>
        <w:rPr>
          <w:rFonts w:ascii="Times New Roman"/>
          <w:b w:val="false"/>
          <w:i w:val="false"/>
          <w:color w:val="000000"/>
          <w:sz w:val="28"/>
        </w:rPr>
        <w:t>
      Өтініштің бірегей №:______________________ Күні ____________________</w:t>
      </w:r>
    </w:p>
    <w:p>
      <w:pPr>
        <w:spacing w:after="0"/>
        <w:ind w:left="0"/>
        <w:jc w:val="both"/>
      </w:pPr>
      <w:r>
        <w:rPr>
          <w:rFonts w:ascii="Times New Roman"/>
          <w:b w:val="false"/>
          <w:i w:val="false"/>
          <w:color w:val="000000"/>
          <w:sz w:val="28"/>
        </w:rPr>
        <w:t>
      Бас тартудың негізі: 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(заңның баптарына сілтемесі бар, заңгермен келісілген дәлелді бас тартудың мәтіні Мемлекеттік корпорацияда қалыптастырылады)</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ҚРЗ 7-бабының 1-тармағына сәйкес қағаз жеткізгіштегі құжатпен бірдей.</w:t>
      </w:r>
    </w:p>
    <w:p>
      <w:pPr>
        <w:spacing w:after="0"/>
        <w:ind w:left="0"/>
        <w:jc w:val="both"/>
      </w:pPr>
      <w:r>
        <w:rPr>
          <w:rFonts w:ascii="Times New Roman"/>
          <w:b w:val="false"/>
          <w:i w:val="false"/>
          <w:color w:val="000000"/>
          <w:sz w:val="28"/>
        </w:rPr>
        <w:t>
      штрих-код "Жылжымайтын мүлік кепілінің тізілімдемесі" АЖ-дан алынған және тиісті Мемлекеттік корпорацияның электрондық-цифрлық қолтаңбасымен қол қойылған деректерді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КЕАҚ филиалы)</w:t>
      </w:r>
    </w:p>
    <w:bookmarkStart w:name="z62" w:id="51"/>
    <w:p>
      <w:pPr>
        <w:spacing w:after="0"/>
        <w:ind w:left="0"/>
        <w:jc w:val="left"/>
      </w:pPr>
      <w:r>
        <w:rPr>
          <w:rFonts w:ascii="Times New Roman"/>
          <w:b/>
          <w:i w:val="false"/>
          <w:color w:val="000000"/>
        </w:rPr>
        <w:t xml:space="preserve"> Өзгерістер мен толықтырулар енгізуді тіркеу туралы № ________________ өтініш</w:t>
      </w:r>
    </w:p>
    <w:bookmarkEnd w:id="51"/>
    <w:p>
      <w:pPr>
        <w:spacing w:after="0"/>
        <w:ind w:left="0"/>
        <w:jc w:val="both"/>
      </w:pPr>
      <w:r>
        <w:rPr>
          <w:rFonts w:ascii="Times New Roman"/>
          <w:b w:val="false"/>
          <w:i w:val="false"/>
          <w:color w:val="000000"/>
          <w:sz w:val="28"/>
        </w:rPr>
        <w:t xml:space="preserve">
      Кепіл ұстаушы ___________________________________________________ </w:t>
      </w:r>
    </w:p>
    <w:p>
      <w:pPr>
        <w:spacing w:after="0"/>
        <w:ind w:left="0"/>
        <w:jc w:val="both"/>
      </w:pPr>
      <w:r>
        <w:rPr>
          <w:rFonts w:ascii="Times New Roman"/>
          <w:b w:val="false"/>
          <w:i w:val="false"/>
          <w:color w:val="000000"/>
          <w:sz w:val="28"/>
        </w:rPr>
        <w:t xml:space="preserve">
                        (Жеке тұлғаның Т.А.Ә.(ол болған кезде) (бұдан әрі – Т.А.Ә), </w:t>
      </w:r>
    </w:p>
    <w:p>
      <w:pPr>
        <w:spacing w:after="0"/>
        <w:ind w:left="0"/>
        <w:jc w:val="both"/>
      </w:pPr>
      <w:r>
        <w:rPr>
          <w:rFonts w:ascii="Times New Roman"/>
          <w:b w:val="false"/>
          <w:i w:val="false"/>
          <w:color w:val="000000"/>
          <w:sz w:val="28"/>
        </w:rPr>
        <w:t>
                  туған күні мен жылы, ЖСН немесе заңды тұлғаның атауы мен БСН)</w:t>
      </w:r>
    </w:p>
    <w:p>
      <w:pPr>
        <w:spacing w:after="0"/>
        <w:ind w:left="0"/>
        <w:jc w:val="both"/>
      </w:pPr>
      <w:r>
        <w:rPr>
          <w:rFonts w:ascii="Times New Roman"/>
          <w:b w:val="false"/>
          <w:i w:val="false"/>
          <w:color w:val="000000"/>
          <w:sz w:val="28"/>
        </w:rPr>
        <w:t xml:space="preserve">
      Жеке басты куәландыратын құжат: түрі ________________ сериясы ___________ </w:t>
      </w:r>
    </w:p>
    <w:p>
      <w:pPr>
        <w:spacing w:after="0"/>
        <w:ind w:left="0"/>
        <w:jc w:val="both"/>
      </w:pPr>
      <w:r>
        <w:rPr>
          <w:rFonts w:ascii="Times New Roman"/>
          <w:b w:val="false"/>
          <w:i w:val="false"/>
          <w:color w:val="000000"/>
          <w:sz w:val="28"/>
        </w:rPr>
        <w:t xml:space="preserve">
      ______________________________ берген, берілген күні ____________________ </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xml:space="preserve">
      Пошталық мекенжайы, телефоны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 атынан әрекет ететін </w:t>
      </w:r>
    </w:p>
    <w:p>
      <w:pPr>
        <w:spacing w:after="0"/>
        <w:ind w:left="0"/>
        <w:jc w:val="both"/>
      </w:pPr>
      <w:r>
        <w:rPr>
          <w:rFonts w:ascii="Times New Roman"/>
          <w:b w:val="false"/>
          <w:i w:val="false"/>
          <w:color w:val="000000"/>
          <w:sz w:val="28"/>
        </w:rPr>
        <w:t xml:space="preserve">
      (уәкілетті өкілдің деректемелері)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____________________________________________________________</w:t>
      </w:r>
    </w:p>
    <w:p>
      <w:pPr>
        <w:spacing w:after="0"/>
        <w:ind w:left="0"/>
        <w:jc w:val="both"/>
      </w:pPr>
      <w:r>
        <w:rPr>
          <w:rFonts w:ascii="Times New Roman"/>
          <w:b w:val="false"/>
          <w:i w:val="false"/>
          <w:color w:val="000000"/>
          <w:sz w:val="28"/>
        </w:rPr>
        <w:t xml:space="preserve">
      Кепілдің өзгеруін және/немесе толықтыруын немесе тоқтатуын тіркеуді сұраймын: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Шартты жасасқан күн _________________________________________________ </w:t>
      </w:r>
    </w:p>
    <w:p>
      <w:pPr>
        <w:spacing w:after="0"/>
        <w:ind w:left="0"/>
        <w:jc w:val="both"/>
      </w:pPr>
      <w:r>
        <w:rPr>
          <w:rFonts w:ascii="Times New Roman"/>
          <w:b w:val="false"/>
          <w:i w:val="false"/>
          <w:color w:val="000000"/>
          <w:sz w:val="28"/>
        </w:rPr>
        <w:t xml:space="preserve">
      Шартты жасасқан орын ________________________________________________ </w:t>
      </w:r>
    </w:p>
    <w:p>
      <w:pPr>
        <w:spacing w:after="0"/>
        <w:ind w:left="0"/>
        <w:jc w:val="both"/>
      </w:pPr>
      <w:r>
        <w:rPr>
          <w:rFonts w:ascii="Times New Roman"/>
          <w:b w:val="false"/>
          <w:i w:val="false"/>
          <w:color w:val="000000"/>
          <w:sz w:val="28"/>
        </w:rPr>
        <w:t xml:space="preserve">
      Кепіл нысанасы туралы мәліметтер (жылжымалы мүлік сипаттамасы) 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Кепілмен қамтамасыз етілген міндеттеменің ақшалай баламасы _____________ </w:t>
      </w:r>
    </w:p>
    <w:p>
      <w:pPr>
        <w:spacing w:after="0"/>
        <w:ind w:left="0"/>
        <w:jc w:val="both"/>
      </w:pPr>
      <w:r>
        <w:rPr>
          <w:rFonts w:ascii="Times New Roman"/>
          <w:b w:val="false"/>
          <w:i w:val="false"/>
          <w:color w:val="000000"/>
          <w:sz w:val="28"/>
        </w:rPr>
        <w:t xml:space="preserve">
      Кепілмен қамтамасыз етілген міндеттеменің қолданылу мерзімі _____________ </w:t>
      </w:r>
    </w:p>
    <w:p>
      <w:pPr>
        <w:spacing w:after="0"/>
        <w:ind w:left="0"/>
        <w:jc w:val="both"/>
      </w:pPr>
      <w:r>
        <w:rPr>
          <w:rFonts w:ascii="Times New Roman"/>
          <w:b w:val="false"/>
          <w:i w:val="false"/>
          <w:color w:val="000000"/>
          <w:sz w:val="28"/>
        </w:rPr>
        <w:t xml:space="preserve">
      Кепілге қойылған мүлік: </w:t>
      </w:r>
    </w:p>
    <w:p>
      <w:pPr>
        <w:spacing w:after="0"/>
        <w:ind w:left="0"/>
        <w:jc w:val="both"/>
      </w:pPr>
      <w:r>
        <w:rPr>
          <w:rFonts w:ascii="Times New Roman"/>
          <w:b w:val="false"/>
          <w:i w:val="false"/>
          <w:color w:val="000000"/>
          <w:sz w:val="28"/>
        </w:rPr>
        <w:t xml:space="preserve">
      кепіл берушінің ___________ кепіл ұстаушының ______________ иелігінде және </w:t>
      </w:r>
    </w:p>
    <w:p>
      <w:pPr>
        <w:spacing w:after="0"/>
        <w:ind w:left="0"/>
        <w:jc w:val="both"/>
      </w:pPr>
      <w:r>
        <w:rPr>
          <w:rFonts w:ascii="Times New Roman"/>
          <w:b w:val="false"/>
          <w:i w:val="false"/>
          <w:color w:val="000000"/>
          <w:sz w:val="28"/>
        </w:rPr>
        <w:t xml:space="preserve">
      пайдалануында қалады. </w:t>
      </w:r>
    </w:p>
    <w:p>
      <w:pPr>
        <w:spacing w:after="0"/>
        <w:ind w:left="0"/>
        <w:jc w:val="both"/>
      </w:pPr>
      <w:r>
        <w:rPr>
          <w:rFonts w:ascii="Times New Roman"/>
          <w:b w:val="false"/>
          <w:i w:val="false"/>
          <w:color w:val="000000"/>
          <w:sz w:val="28"/>
        </w:rPr>
        <w:t xml:space="preserve">
      Оны пайдалануға болатыны: Иә/Жоқ (керек емесін сызып тастаңыз) </w:t>
      </w:r>
    </w:p>
    <w:p>
      <w:pPr>
        <w:spacing w:after="0"/>
        <w:ind w:left="0"/>
        <w:jc w:val="both"/>
      </w:pPr>
      <w:r>
        <w:rPr>
          <w:rFonts w:ascii="Times New Roman"/>
          <w:b w:val="false"/>
          <w:i w:val="false"/>
          <w:color w:val="000000"/>
          <w:sz w:val="28"/>
        </w:rPr>
        <w:t xml:space="preserve">
      Қайта кепілге қою туралы мәліметтер: Иә/Жоқ (керек емесін сызып тастаңыз). </w:t>
      </w:r>
    </w:p>
    <w:p>
      <w:pPr>
        <w:spacing w:after="0"/>
        <w:ind w:left="0"/>
        <w:jc w:val="both"/>
      </w:pPr>
      <w:r>
        <w:rPr>
          <w:rFonts w:ascii="Times New Roman"/>
          <w:b w:val="false"/>
          <w:i w:val="false"/>
          <w:color w:val="000000"/>
          <w:sz w:val="28"/>
        </w:rPr>
        <w:t>
      Өтініш берушінің электрондық поштасының мекенжайы (болған кезде) _______</w:t>
      </w:r>
    </w:p>
    <w:p>
      <w:pPr>
        <w:spacing w:after="0"/>
        <w:ind w:left="0"/>
        <w:jc w:val="both"/>
      </w:pPr>
      <w:r>
        <w:rPr>
          <w:rFonts w:ascii="Times New Roman"/>
          <w:b w:val="false"/>
          <w:i w:val="false"/>
          <w:color w:val="000000"/>
          <w:sz w:val="28"/>
        </w:rPr>
        <w:t xml:space="preserve">
      Өтінішке қоса беремін: (құжаттың атауы, сериясы, нөмірі, қашан және кім берген) </w:t>
      </w:r>
    </w:p>
    <w:p>
      <w:pPr>
        <w:spacing w:after="0"/>
        <w:ind w:left="0"/>
        <w:jc w:val="both"/>
      </w:pPr>
      <w:r>
        <w:rPr>
          <w:rFonts w:ascii="Times New Roman"/>
          <w:b w:val="false"/>
          <w:i w:val="false"/>
          <w:color w:val="000000"/>
          <w:sz w:val="28"/>
        </w:rPr>
        <w:t xml:space="preserve">
      1. Төлем туралы құжат: түрі _____________ № _________ сомасы ____________ </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xml:space="preserve">
      Өтініш берілген күн: 20__ ж.__________________ </w:t>
      </w:r>
    </w:p>
    <w:p>
      <w:pPr>
        <w:spacing w:after="0"/>
        <w:ind w:left="0"/>
        <w:jc w:val="both"/>
      </w:pPr>
      <w:r>
        <w:rPr>
          <w:rFonts w:ascii="Times New Roman"/>
          <w:b w:val="false"/>
          <w:i w:val="false"/>
          <w:color w:val="000000"/>
          <w:sz w:val="28"/>
        </w:rPr>
        <w:t xml:space="preserve">
      Өтініш қабылданған күн: 20__ ж.______________ </w:t>
      </w:r>
    </w:p>
    <w:p>
      <w:pPr>
        <w:spacing w:after="0"/>
        <w:ind w:left="0"/>
        <w:jc w:val="both"/>
      </w:pPr>
      <w:r>
        <w:rPr>
          <w:rFonts w:ascii="Times New Roman"/>
          <w:b w:val="false"/>
          <w:i w:val="false"/>
          <w:color w:val="000000"/>
          <w:sz w:val="28"/>
        </w:rPr>
        <w:t xml:space="preserve">
      Өтініш берушінің қолы: ________________________________________________ </w:t>
      </w:r>
    </w:p>
    <w:p>
      <w:pPr>
        <w:spacing w:after="0"/>
        <w:ind w:left="0"/>
        <w:jc w:val="both"/>
      </w:pPr>
      <w:r>
        <w:rPr>
          <w:rFonts w:ascii="Times New Roman"/>
          <w:b w:val="false"/>
          <w:i w:val="false"/>
          <w:color w:val="000000"/>
          <w:sz w:val="28"/>
        </w:rPr>
        <w:t xml:space="preserve">
      Тіркеушінің Т.А.Ә. және қолы ___________________________________________ </w:t>
      </w:r>
    </w:p>
    <w:p>
      <w:pPr>
        <w:spacing w:after="0"/>
        <w:ind w:left="0"/>
        <w:jc w:val="both"/>
      </w:pPr>
      <w:r>
        <w:rPr>
          <w:rFonts w:ascii="Times New Roman"/>
          <w:b w:val="false"/>
          <w:i w:val="false"/>
          <w:color w:val="000000"/>
          <w:sz w:val="28"/>
        </w:rPr>
        <w:t>
      Уақыты: __________________ сағат _____________ минут.</w:t>
      </w:r>
    </w:p>
    <w:p>
      <w:pPr>
        <w:spacing w:after="0"/>
        <w:ind w:left="0"/>
        <w:jc w:val="both"/>
      </w:pPr>
      <w:r>
        <w:rPr>
          <w:rFonts w:ascii="Times New Roman"/>
          <w:b w:val="false"/>
          <w:i w:val="false"/>
          <w:color w:val="000000"/>
          <w:sz w:val="28"/>
        </w:rPr>
        <w:t xml:space="preserve">
      Заңмен қорғалатын құпияларды құрайтын, ақпараттық жүйелерде қамтылған </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xml:space="preserve">
      20__ жылғы _______________ "___"________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КЕАҚ филиалы )</w:t>
      </w:r>
    </w:p>
    <w:bookmarkStart w:name="z64" w:id="52"/>
    <w:p>
      <w:pPr>
        <w:spacing w:after="0"/>
        <w:ind w:left="0"/>
        <w:jc w:val="left"/>
      </w:pPr>
      <w:r>
        <w:rPr>
          <w:rFonts w:ascii="Times New Roman"/>
          <w:b/>
          <w:i w:val="false"/>
          <w:color w:val="000000"/>
        </w:rPr>
        <w:t xml:space="preserve"> Жылжымалы мүлік кепілін тіркеу туралы куәліктің телнұсқасын алу туралы № ____________ өтініш</w:t>
      </w:r>
    </w:p>
    <w:bookmarkEnd w:id="52"/>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(ол болған кезде) (бұдан әрі – Т.А.Ә)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тұлғаның паспорт деректері (жеке куәлігінің деректері) және тұратын жері) </w:t>
      </w:r>
    </w:p>
    <w:p>
      <w:pPr>
        <w:spacing w:after="0"/>
        <w:ind w:left="0"/>
        <w:jc w:val="both"/>
      </w:pPr>
      <w:r>
        <w:rPr>
          <w:rFonts w:ascii="Times New Roman"/>
          <w:b w:val="false"/>
          <w:i w:val="false"/>
          <w:color w:val="000000"/>
          <w:sz w:val="28"/>
        </w:rPr>
        <w:t xml:space="preserve">
      __________________________________________ мекенжайы бойынша тұратын </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(өкілеттіктерді куәландыратын құжаттың деректемелері)</w:t>
      </w:r>
    </w:p>
    <w:p>
      <w:pPr>
        <w:spacing w:after="0"/>
        <w:ind w:left="0"/>
        <w:jc w:val="both"/>
      </w:pPr>
      <w:r>
        <w:rPr>
          <w:rFonts w:ascii="Times New Roman"/>
          <w:b w:val="false"/>
          <w:i w:val="false"/>
          <w:color w:val="000000"/>
          <w:sz w:val="28"/>
        </w:rPr>
        <w:t xml:space="preserve">
      __________________________________________________ атынан әрекет ететін </w:t>
      </w:r>
    </w:p>
    <w:p>
      <w:pPr>
        <w:spacing w:after="0"/>
        <w:ind w:left="0"/>
        <w:jc w:val="both"/>
      </w:pPr>
      <w:r>
        <w:rPr>
          <w:rFonts w:ascii="Times New Roman"/>
          <w:b w:val="false"/>
          <w:i w:val="false"/>
          <w:color w:val="000000"/>
          <w:sz w:val="28"/>
        </w:rPr>
        <w:t>
                  (заңды тұлғаның атауы мен деректемелері)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өкіл толтырады)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тұлғаның Т.А.Ә. немесе кепіл берушінің заңды тұлғасының атауы)</w:t>
      </w:r>
    </w:p>
    <w:p>
      <w:pPr>
        <w:spacing w:after="0"/>
        <w:ind w:left="0"/>
        <w:jc w:val="both"/>
      </w:pPr>
      <w:r>
        <w:rPr>
          <w:rFonts w:ascii="Times New Roman"/>
          <w:b w:val="false"/>
          <w:i w:val="false"/>
          <w:color w:val="000000"/>
          <w:sz w:val="28"/>
        </w:rPr>
        <w:t>
      жылжымалы мүлік кепілін тіркеу туралы куәліктің телнұсқасын беруді сұраймын:</w:t>
      </w:r>
    </w:p>
    <w:p>
      <w:pPr>
        <w:spacing w:after="0"/>
        <w:ind w:left="0"/>
        <w:jc w:val="both"/>
      </w:pPr>
      <w:r>
        <w:rPr>
          <w:rFonts w:ascii="Times New Roman"/>
          <w:b w:val="false"/>
          <w:i w:val="false"/>
          <w:color w:val="000000"/>
          <w:sz w:val="28"/>
        </w:rPr>
        <w:t xml:space="preserve">
      Жылжымалы мүлік объектісінің түрі _____________________________________ </w:t>
      </w:r>
    </w:p>
    <w:p>
      <w:pPr>
        <w:spacing w:after="0"/>
        <w:ind w:left="0"/>
        <w:jc w:val="both"/>
      </w:pPr>
      <w:r>
        <w:rPr>
          <w:rFonts w:ascii="Times New Roman"/>
          <w:b w:val="false"/>
          <w:i w:val="false"/>
          <w:color w:val="000000"/>
          <w:sz w:val="28"/>
        </w:rPr>
        <w:t>
      (кепіл беруші бойынша деректер болған кезде толтырылады)</w:t>
      </w:r>
    </w:p>
    <w:p>
      <w:pPr>
        <w:spacing w:after="0"/>
        <w:ind w:left="0"/>
        <w:jc w:val="both"/>
      </w:pPr>
      <w:r>
        <w:rPr>
          <w:rFonts w:ascii="Times New Roman"/>
          <w:b w:val="false"/>
          <w:i w:val="false"/>
          <w:color w:val="000000"/>
          <w:sz w:val="28"/>
        </w:rPr>
        <w:t xml:space="preserve">
      Мынадай құжаттарды қоса беремін: </w:t>
      </w:r>
    </w:p>
    <w:p>
      <w:pPr>
        <w:spacing w:after="0"/>
        <w:ind w:left="0"/>
        <w:jc w:val="both"/>
      </w:pPr>
      <w:r>
        <w:rPr>
          <w:rFonts w:ascii="Times New Roman"/>
          <w:b w:val="false"/>
          <w:i w:val="false"/>
          <w:color w:val="000000"/>
          <w:sz w:val="28"/>
        </w:rPr>
        <w:t xml:space="preserve">
      1. Төлеу туралы құжат: түрі ___________, № ____________, күні ______________ </w:t>
      </w:r>
    </w:p>
    <w:p>
      <w:pPr>
        <w:spacing w:after="0"/>
        <w:ind w:left="0"/>
        <w:jc w:val="both"/>
      </w:pPr>
      <w:r>
        <w:rPr>
          <w:rFonts w:ascii="Times New Roman"/>
          <w:b w:val="false"/>
          <w:i w:val="false"/>
          <w:color w:val="000000"/>
          <w:sz w:val="28"/>
        </w:rPr>
        <w:t xml:space="preserve">
      сомасы ______________________________________________________________ </w:t>
      </w:r>
    </w:p>
    <w:p>
      <w:pPr>
        <w:spacing w:after="0"/>
        <w:ind w:left="0"/>
        <w:jc w:val="both"/>
      </w:pPr>
      <w:r>
        <w:rPr>
          <w:rFonts w:ascii="Times New Roman"/>
          <w:b w:val="false"/>
          <w:i w:val="false"/>
          <w:color w:val="000000"/>
          <w:sz w:val="28"/>
        </w:rPr>
        <w:t xml:space="preserve">
      2. Өкілеттікті растайтын құжат № ________________________________________ </w:t>
      </w:r>
    </w:p>
    <w:p>
      <w:pPr>
        <w:spacing w:after="0"/>
        <w:ind w:left="0"/>
        <w:jc w:val="both"/>
      </w:pPr>
      <w:r>
        <w:rPr>
          <w:rFonts w:ascii="Times New Roman"/>
          <w:b w:val="false"/>
          <w:i w:val="false"/>
          <w:color w:val="000000"/>
          <w:sz w:val="28"/>
        </w:rPr>
        <w:t xml:space="preserve">
      Күні ___________/__________________/_________________________________/ </w:t>
      </w:r>
    </w:p>
    <w:p>
      <w:pPr>
        <w:spacing w:after="0"/>
        <w:ind w:left="0"/>
        <w:jc w:val="both"/>
      </w:pPr>
      <w:r>
        <w:rPr>
          <w:rFonts w:ascii="Times New Roman"/>
          <w:b w:val="false"/>
          <w:i w:val="false"/>
          <w:color w:val="000000"/>
          <w:sz w:val="28"/>
        </w:rPr>
        <w:t>
                  (өтініш берушінің қолы) (өтініш берушінің Т.А.Ә)</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(өтінішті қабылдаған қызметкердің Т.А.Ә. және қолы)</w:t>
      </w:r>
    </w:p>
    <w:p>
      <w:pPr>
        <w:spacing w:after="0"/>
        <w:ind w:left="0"/>
        <w:jc w:val="both"/>
      </w:pPr>
      <w:r>
        <w:rPr>
          <w:rFonts w:ascii="Times New Roman"/>
          <w:b w:val="false"/>
          <w:i w:val="false"/>
          <w:color w:val="000000"/>
          <w:sz w:val="28"/>
        </w:rPr>
        <w:t xml:space="preserve">
      Өтініш берілген күн: 20____ж. "____"_____________ </w:t>
      </w:r>
    </w:p>
    <w:p>
      <w:pPr>
        <w:spacing w:after="0"/>
        <w:ind w:left="0"/>
        <w:jc w:val="both"/>
      </w:pPr>
      <w:r>
        <w:rPr>
          <w:rFonts w:ascii="Times New Roman"/>
          <w:b w:val="false"/>
          <w:i w:val="false"/>
          <w:color w:val="000000"/>
          <w:sz w:val="28"/>
        </w:rPr>
        <w:t xml:space="preserve">
      Уақыты:__________сағ.________мин. </w:t>
      </w:r>
    </w:p>
    <w:p>
      <w:pPr>
        <w:spacing w:after="0"/>
        <w:ind w:left="0"/>
        <w:jc w:val="both"/>
      </w:pPr>
      <w:r>
        <w:rPr>
          <w:rFonts w:ascii="Times New Roman"/>
          <w:b w:val="false"/>
          <w:i w:val="false"/>
          <w:color w:val="000000"/>
          <w:sz w:val="28"/>
        </w:rPr>
        <w:t xml:space="preserve">
      Өтінішті орындау /қарау/ нәтижесі: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Тексерілді: күні: ___ж.______________ </w:t>
      </w:r>
    </w:p>
    <w:p>
      <w:pPr>
        <w:spacing w:after="0"/>
        <w:ind w:left="0"/>
        <w:jc w:val="both"/>
      </w:pPr>
      <w:r>
        <w:rPr>
          <w:rFonts w:ascii="Times New Roman"/>
          <w:b w:val="false"/>
          <w:i w:val="false"/>
          <w:color w:val="000000"/>
          <w:sz w:val="28"/>
        </w:rPr>
        <w:t xml:space="preserve">
      Тіркеушінің Т.А.Ә. және қолы ___________________________________________ </w:t>
      </w:r>
    </w:p>
    <w:p>
      <w:pPr>
        <w:spacing w:after="0"/>
        <w:ind w:left="0"/>
        <w:jc w:val="both"/>
      </w:pPr>
      <w:r>
        <w:rPr>
          <w:rFonts w:ascii="Times New Roman"/>
          <w:b w:val="false"/>
          <w:i w:val="false"/>
          <w:color w:val="000000"/>
          <w:sz w:val="28"/>
        </w:rPr>
        <w:t xml:space="preserve">
      Уақыты:__________сағ.________мин. </w:t>
      </w:r>
    </w:p>
    <w:p>
      <w:pPr>
        <w:spacing w:after="0"/>
        <w:ind w:left="0"/>
        <w:jc w:val="both"/>
      </w:pPr>
      <w:r>
        <w:rPr>
          <w:rFonts w:ascii="Times New Roman"/>
          <w:b w:val="false"/>
          <w:i w:val="false"/>
          <w:color w:val="000000"/>
          <w:sz w:val="28"/>
        </w:rPr>
        <w:t xml:space="preserve">
      Заңмен қорғалатын құпияны құрайтын, ақпараттық жүйелерде қамтылған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20__ жылғы _______________ "___"________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туралы </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Міндетті мемлекеттік</w:t>
      </w:r>
    </w:p>
    <w:p>
      <w:pPr>
        <w:spacing w:after="0"/>
        <w:ind w:left="0"/>
        <w:jc w:val="both"/>
      </w:pPr>
      <w:r>
        <w:rPr>
          <w:rFonts w:ascii="Times New Roman"/>
          <w:b w:val="false"/>
          <w:i w:val="false"/>
          <w:color w:val="000000"/>
          <w:sz w:val="28"/>
        </w:rPr>
        <w:t>
      тіркеуге жатпайтын жылжымалы</w:t>
      </w:r>
    </w:p>
    <w:p>
      <w:pPr>
        <w:spacing w:after="0"/>
        <w:ind w:left="0"/>
        <w:jc w:val="both"/>
      </w:pPr>
      <w:r>
        <w:rPr>
          <w:rFonts w:ascii="Times New Roman"/>
          <w:b w:val="false"/>
          <w:i w:val="false"/>
          <w:color w:val="000000"/>
          <w:sz w:val="28"/>
        </w:rPr>
        <w:t>
      мүлік кепілін тіркеуден</w:t>
      </w:r>
    </w:p>
    <w:p>
      <w:pPr>
        <w:spacing w:after="0"/>
        <w:ind w:left="0"/>
        <w:jc w:val="both"/>
      </w:pPr>
      <w:r>
        <w:rPr>
          <w:rFonts w:ascii="Times New Roman"/>
          <w:b w:val="false"/>
          <w:i w:val="false"/>
          <w:color w:val="000000"/>
          <w:sz w:val="28"/>
        </w:rPr>
        <w:t>
      алып тастау туралы хабарлама</w:t>
      </w:r>
    </w:p>
    <w:p>
      <w:pPr>
        <w:spacing w:after="0"/>
        <w:ind w:left="0"/>
        <w:jc w:val="both"/>
      </w:pPr>
      <w:r>
        <w:rPr>
          <w:rFonts w:ascii="Times New Roman"/>
          <w:b w:val="false"/>
          <w:i w:val="false"/>
          <w:color w:val="000000"/>
          <w:sz w:val="28"/>
        </w:rPr>
        <w:t>
      Міндетті мемлекеттік</w:t>
      </w:r>
    </w:p>
    <w:p>
      <w:pPr>
        <w:spacing w:after="0"/>
        <w:ind w:left="0"/>
        <w:jc w:val="both"/>
      </w:pPr>
      <w:r>
        <w:rPr>
          <w:rFonts w:ascii="Times New Roman"/>
          <w:b w:val="false"/>
          <w:i w:val="false"/>
          <w:color w:val="000000"/>
          <w:sz w:val="28"/>
        </w:rPr>
        <w:t>
      тіркеуге жатпайтын жылжымалы</w:t>
      </w:r>
    </w:p>
    <w:p>
      <w:pPr>
        <w:spacing w:after="0"/>
        <w:ind w:left="0"/>
        <w:jc w:val="both"/>
      </w:pPr>
      <w:r>
        <w:rPr>
          <w:rFonts w:ascii="Times New Roman"/>
          <w:b w:val="false"/>
          <w:i w:val="false"/>
          <w:color w:val="000000"/>
          <w:sz w:val="28"/>
        </w:rPr>
        <w:t>
      мүлік кепілін тіркеуден</w:t>
      </w:r>
    </w:p>
    <w:p>
      <w:pPr>
        <w:spacing w:after="0"/>
        <w:ind w:left="0"/>
        <w:jc w:val="both"/>
      </w:pPr>
      <w:r>
        <w:rPr>
          <w:rFonts w:ascii="Times New Roman"/>
          <w:b w:val="false"/>
          <w:i w:val="false"/>
          <w:color w:val="000000"/>
          <w:sz w:val="28"/>
        </w:rPr>
        <w:t>
      алып тастау туралы хабарлама</w:t>
      </w:r>
    </w:p>
    <w:p>
      <w:pPr>
        <w:spacing w:after="0"/>
        <w:ind w:left="0"/>
        <w:jc w:val="both"/>
      </w:pPr>
      <w:r>
        <w:rPr>
          <w:rFonts w:ascii="Times New Roman"/>
          <w:b w:val="false"/>
          <w:i w:val="false"/>
          <w:color w:val="000000"/>
          <w:sz w:val="28"/>
        </w:rPr>
        <w:t>
      Өтініштің бірегей №: _______________________ Күні ___________________</w:t>
      </w:r>
    </w:p>
    <w:p>
      <w:pPr>
        <w:spacing w:after="0"/>
        <w:ind w:left="0"/>
        <w:jc w:val="both"/>
      </w:pPr>
      <w:r>
        <w:rPr>
          <w:rFonts w:ascii="Times New Roman"/>
          <w:b w:val="false"/>
          <w:i w:val="false"/>
          <w:color w:val="000000"/>
          <w:sz w:val="28"/>
        </w:rPr>
        <w:t>
      Алып тастау үшін негіз: 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