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57d9" w14:textId="f935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5 маусымдағы № ҚР ДСМ-62/2020 бұйрығы. Қазақстан Республикасының Әділет министрлігінде 2020 жылғы 8 маусымда № 20828 болып тіркелді. Күші жойылды - Қазақстан Республикасы Денсаулық сақтау министрінің 2021 жылғы 5 тамыздағы № ҚР ДСМ -77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министрінің 05.08.2021 </w:t>
      </w:r>
      <w:r>
        <w:rPr>
          <w:rFonts w:ascii="Times New Roman"/>
          <w:b w:val="false"/>
          <w:i w:val="false"/>
          <w:color w:val="000000"/>
          <w:sz w:val="28"/>
        </w:rPr>
        <w:t>№ ҚР ДСМ 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2020 жылғы 1 қазаннан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Кодексі 86-1-бабының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</w:t>
      </w:r>
      <w:r>
        <w:rPr>
          <w:rFonts w:ascii="Times New Roman"/>
          <w:b w:val="false"/>
          <w:i w:val="false"/>
          <w:color w:val="000000"/>
          <w:sz w:val="28"/>
        </w:rPr>
        <w:t>бағалар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Дәрі-дәрмекпен қамтамасыз ету және стандартау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вице–министрі Л. В. Бюрабековаға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 қазаннан бастап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Денсаулық сақтау министрінің 05.08.2020 </w:t>
      </w:r>
      <w:r>
        <w:rPr>
          <w:rFonts w:ascii="Times New Roman"/>
          <w:b w:val="false"/>
          <w:i w:val="false"/>
          <w:color w:val="000000"/>
          <w:sz w:val="28"/>
        </w:rPr>
        <w:t>№ ҚР ДСМ - 95/2020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ДСМ-62/2020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– ҚР Денсаулық сақтау министрінің 02.07.2020 </w:t>
      </w:r>
      <w:r>
        <w:rPr>
          <w:rFonts w:ascii="Times New Roman"/>
          <w:b w:val="false"/>
          <w:i w:val="false"/>
          <w:color w:val="ff0000"/>
          <w:sz w:val="28"/>
        </w:rPr>
        <w:t>№ ҚР ДСМ-74/2020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531"/>
        <w:gridCol w:w="4259"/>
        <w:gridCol w:w="1858"/>
        <w:gridCol w:w="1264"/>
        <w:gridCol w:w="1220"/>
        <w:gridCol w:w="285"/>
        <w:gridCol w:w="12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Саудалық атауы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түрі, дозасы, концентрациясы, көлемі, мөлшері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ТМККК шеңберінде және МӘМС жүйесінде шекті баға (өлшем бірлігі үшін)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Аминоплазмаль Гепа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Ацетилтирозин , Ацетилцистеин , Валин , Гистидин , Глицин , Изолейцин , Аспарагин қышқылы , Лейцин , Лизин ацетаты , Метионин , Пролин , Серин , Треонин , Триптофан , Фенилаланин , Глютамин қышқылы , Аспарагин моногидраты , Орнитин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5.52г пара-аминосалицил қышқылының натрий тұзы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аминосалицилатының дигидраты (пара-аминосалицилқышқылына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ұнтақ, 12.5 г,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 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, Ламивудин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эмульсия, 1 %, 20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Цефоперазонға баламалы цефоперазон натрийі , Сульбактамға баламалы натрий сульбактамы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1г 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 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625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375 мг, № 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200 мг/28,5 мг,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400 мг/ 57 мг,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эмульсия, 1 %,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эмульсия, 1 %, 20мл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30 мкг/0,5 мл, 0.5 мл № 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30 мкг/0.5 мл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Амлодипин бесилаты (амлодипинге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5/160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Амлодипин бесилаты (амлодипинге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10/160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анатоксині, сіңірілген кем емес , Сіреспе анатоксині, сіңірілген кем емес , Көкжөтел анатоксині (КА), сіңірілген , Филаментоздық гемагглютинин (ФГА), сіңірілген , Пертактин (ПРН), сіңірілген , 2 және 3 типтегі фимбрий агглютиногендер (ФИМ), сіңірілген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 (1 доза),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0.5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5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250 ХБ, 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500 ХБ, 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1000 ХБ, 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1500 ХБ,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432 266,21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2000 ХБ,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623 931,88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жиынтықта, 3000 ХБ,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935 899,01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мг,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мг,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1.5 мг,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ұнтақ, 50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1 335 781,11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қаны ұюының IX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500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қаны ұюының IX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1000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натрий циластатині (циластатинге баламалы) , Стерильді имипенем (сусыз имипенемге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мг/500 мг, 1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(пессарийлер), 200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5мг/100мл,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16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750 мг, 0,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80 мг/4мл,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200мг/10мл,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162 мг/0.9 мл,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шприц-түбек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лиофилизацияланған ұнтақ еріткішімен жиынтықта (инъекцияға арналған су) 50 мг№1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құтыда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ХБ/мл,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ХБ/мл,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№224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 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314 292,88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380 995,38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2 %,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, Бисопролол фумараты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5мг/10мг,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мкг,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, Ритонавир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мг/50 мг,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, Ритонавир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мг/25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180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400 мг/10 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ақуыздары (адамның альбумині 96%-дан кем емес)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ақуыздары (адамның альбумині 96%-дан кем емес)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Cурфактант (SF-RI 1) бұқаның өкпе тінінен алынған фосфолипидті фракция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лиофилизат, еріткішімен жиынтықта, 45 мг/мл, 54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Cурфактант (SF-RI 1) бұқаның өкпе тінінен алынған фосфолипидті фракция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лиофилизат, еріткішімен жиынтықта, 45 мг/мл, 108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80 мкг,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160 мкг,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ӘБ/мл,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,Амлодипин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30мг/5мл,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15мг/5мл,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15мг/2мл,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ерітінді, 7.5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Аспарагин қышқылы , Валин , Гистидин , Глицин , Глутамин қышқылы , Изолейцин , Лейцин , Метионин , Натрий гидроксиді , Пролин , Серин , Тирозин , Треонин , Триптофан , Фенилаланин , Лизин гидрохлориді , Калий ацетаты , Магний хлориді гексагидраты , Натрий ацетаты тригидраты , Динатрий фосфаты додекагидраты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Аспарагин қышқылы , Валин , Гистидин , Глицин , Глутамин қышқылы , Изолейцин , Лейцин , Метионин , Натрий гидроксиді , Натрий хлориді , Пролин , Серин , Тирозин , Треонин , Триптофан , Фенилаланин , Лизин гидрохлориді , Калий ацетаты , Магний хлориді гексагидраты , Натрий ацетаты тригидраты , Динатрий фосфаты додекагидраты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30 мг/мл, 400 мл,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, 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Клавулан қышқылына шаққанда калий клавуланаты , Амоксициллинге шаққанда натрий амоксициллині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0.5 г / 0.1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(липидті кешен), 50 мг/10 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50 %,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майлы ерітінді, 300 мг/3 мл, 3 мл №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60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умеклидиний бромиді (умеклидинийге шаққанда) , Микрондалған вилантерол трифенататы (вилантеролға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ұнтақ, 22 мкг/55 мкг, 30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, Метформин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 мг №10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5 мл,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300 ӘБ в 1 шприце,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Арабитро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мкг, 0.5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мкг, 0.5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мкг,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(0,9% натрий хлоридінің ерітіндісі), 4 мг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шприцтерге толтырылған тері астына және вена ішіне енгізуге арналған ерітінді, 2,5мг/0,5мл, 0.5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20 мг,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 мг,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Құты-тамшуырға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1000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200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?ыш?ылы (С д?румені)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2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5%, 2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37.5 мг/5 мл,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6.75 мг/0,9 мл, 6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мг|мл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, Клавулан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лиофилизацияланған ұнтақ, 2000 мг/200 мг,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40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40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200 мг, 3 гр.,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600 мг, 3 гр,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10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2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ҚР-ДЗ-3№019709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тері астына енгізу үшін суспензия дайындауға арналған ұнтақ, еріткішпен жиынтықта, 2 мг/0.65мл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СЕКРАЗОЛ®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15мг/5мл,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3.5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мг/мл, 4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мг/мл, 16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357 471,58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белсенділендірілген, 100 мкг/доза, 200 Доза,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белсенділендірілген, 250 мкг/доза, 200 Доза,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25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(бетаметазонға баламалы) , Гентамицин сульфаты (гентамицин негізіне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(бетаметазонға баламалы) , Гентамицин сульфаты (гентамицин негізіне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120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түйіршіктер, 3 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гидробромиді , Ипратропий бромиді моногидраты (сусыз ипратропий бромидіне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500 мкг/250 мкг/мл,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гидробромиді , Ипратропий бромиді моногидраты (ипратропий бромидіне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200 доз (10мл),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10%, 20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1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0.3 мг(9.6 млн.МЕ) №15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100 мг/5 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 мг/мл,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ХБ/1.0 мл, 1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ХБ/1.0 мл, 1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иммуноглобулиннің G иммунологиялық белсенді ақуыз фракциясы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480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120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960 мг,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0.5 мг/мл, 60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1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3.5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3.5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0.008 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5мг/мл,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4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5мг/мл, 4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200 мкг/доза, 300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Филаментозды гемагглютинин , Пертактин (сыртқы жарғақшаның 69 кДа ақуызы) , Сіреспе анатоксині , Көкжөтел анатоксині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мл/доза,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фумаратының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160/4,5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фумаратының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160/4,5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вирусының тазартылған беткейлік антигені (Hansenula polymorpha зеңдерінде өндірілген)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20 мкг/1,0 мл,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600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мкг/мл,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 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, Ледипасвир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мг/90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25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25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25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12.5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1 г,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, Гентамицин сульфаты (гентамицинге баламалы)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500 мг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1000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мг/г,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мг/мл (100 мг/5 мл),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мг, 1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351 009,81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10 мкг/мл, 2 мл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 №200 доза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дем алатын ерітінді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ерітінді, 5 мг/мл,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капсулалар, 180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ЛБ,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10мг/20мг,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жиынтықта, 380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 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 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 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 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 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 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 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, Микрондалған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3мг/0,03мг,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, Микрондалған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2800 ХБ/мл, 15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 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200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 мг/мл, 3 мл №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Виллебранд факторы , Адам қан ұюының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жиынтықта, 1000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198 579,37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Виллебранд факторы , Адам қан ұюының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Көктамырға енгізу үшін ерітінді дайындауға арналған құтыдағы лиофилизат еріткішпен (инъекцияға арналған су құрамында 0.1% полисорбат 80 бар) және енгізуге арналған қосалқы заттармен бірге жиынтықта, 500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мг/1 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12.5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 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 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 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370 мг йод 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370 мг йод 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50 мг/5 мл, 240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200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200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ұнтақ 3.5 мг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ӘБ,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442 014,20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7.5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15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1000 мг/40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1 641 475,20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ерітінді, 50 мг/мл, 1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құты,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165 мг/мл,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450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Сукцинилирленген желатин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500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3.75 мг/мл, 120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105 мг/0.7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3 339 734,80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мг/1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954 209,95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 мг/0.4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1 908 419,90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150 мг/1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4 771 049,70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250 ХБ, 5 мл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500 ХБ, 10 мл №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1000 ХБ, 10 мл №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Геморель-А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фактор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жиынтықта еріткішпен (инъекцияға арналған стерильді су) бірге, 250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ХБ/мл,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440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521 667,40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120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508 943,81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440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521 667,40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желатинді капсулалар,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1%, 10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2,5 %,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 , Лидокаин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суспензия, 5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H02BX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мг/мл, 5 мл,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Тамшы-құтысы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 , Тимолол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20мг/мл+5мг/мл,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0.04 мг/мл, 2.5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жиынтықта, 1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40 %, 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жиынтықта, 1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затқа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40 %, 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затқа шаққанда декстроза моногидраты (глюкоза моногидраты)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ҚР-ДЗ-5№007294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 , Метформин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500мг/2,5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 , Метформин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таблеткалар, 750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таблеткалар, 1000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5.5 мкг (75 ХБ), 3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100000 КИЕ, 10 мл № 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33,6 млн ХБ лиофилизат еріткішімен жиынтықта, 33.6 млн.МЕ, 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моногидраты (кальципотриолға баламалы) , Бетаметазон дипропионаты (бетаметазонға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200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426 548,79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 / 5 мл,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ҚР-БП-5№023399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206 464,57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400мг / 20 мл, 400мг / 20 мл,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813 531,74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075мг, № 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5 Миллиг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 № 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лиофилизат еріткішімен бір жиынтықта, 3.75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фосфаты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 № 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4 мл № 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4 мл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200 мкг/2мл, 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г/100 мл, 150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ұзартылған, бөлінетін таблеткалар, 300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ұзартылған, бөлінетін таблеткалар,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ұзартылған түйіршіктер, 250 мг, 0.75 г № 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ұзартылған түйіршіктер,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 №16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2 %,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саше-пакет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саше-пакет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180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Линаглиптин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мг/850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Линаглиптин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мг/1000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ұнтақ, 10 ХБ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4 ХБ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30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5000 мл,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2000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5000 мл,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2000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5000 мл,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3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0.1 %, 1гр,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 №40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лиофилизат, 500 ӘБ,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лиофилизат, 300 ӘБ,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 (0,9 % натрий хлориді ерітіндісі), 0.1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жиынтықта, 11.25 мг, 11,25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жиынтықта, 3.75 мг, 3,75 мг, 2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0.1 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4%,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3e+006 ХБ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2 %,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мг/1 мл, 1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80 мг/4 мл, 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 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80 мг/4 мл, 4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3мг+0.02мг, №24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 Дроспиренон и этинилэстрадиол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мг/2 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60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60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60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мг/300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120 доз, 160 мкг/4,5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60 доз, 320 мкг/9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мг + 0.03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500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30 млн. ӘБ/0.5 мл, 0.5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240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мкг/мл, 1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Н05ВХ02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150 мг/г, 50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 мг/мл, 240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 мг/мл, 240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 мг/5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250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500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100 мг/5 мл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200 мг/5 мл,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200 мг/5 мл,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Зитротель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мг/100 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имплантат, 3.6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шприц-аппликатор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Қорғайтын механизмі бар еккіш-аппликатордағы ұзақ әсер ететін тері астына енгізуге арналған имплантат, 10.8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шприц-аппликатор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4мг/5мл,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 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4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ерітінді, 50 мг/мл,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 гидрохлоридi ФаРес™ 5 мг/5 мл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мг, 1 мг/мл, 5 мл,№1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тіластылық спрей 1,25мг/доза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20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40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60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0,1%,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құты,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құты,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70 мг/мл, 1.7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Иларис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150 мг №1 құты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3 590 484,48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, Натрий циластатині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Көктамыр ішіне енгізу үшін ерітінді дайындауға арналған ұнтақ, № 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, Натрий циластатині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мг/500 мг,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250 ХБ,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500 ХБ,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1000 ХБ,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600 ХБ,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факторы IX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1200 ХБ,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5%,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ҚР-БП-5№021349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 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ҚР-ДЗ-3№019472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3 мг, 3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6 мг, 6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9 мг, 9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1.5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1.5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Беленділігі жойылған тазартылған құтырма вирусының антигені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лиофилизацияланған ұнтақ еріткішімен (0.3% натрий хлориді ерітіндісі 0.5мл) және бір реттік шприцпен жиынтықта, 2.5 ХБ/1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100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астына енгізу үшін ерітінді дайындауға арналған лиофилизат еріткішпен жиынтықта, 0.3 мг, №5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800 мг/8 мл, 8 мл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мг/4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400 мг/4 мл, 400 Миллиг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800 мг/8 мл, 8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 , Көкжөтел анатоксині , В гепатиті (HbsAg) вирусының антигені , Филаментозды гемагглютинин , 1 түрдегі вирус белсенділігі жойылған полиовирус (Mohoney штамы) , 2 түрдегі вирус белсенділігі жойылған полиовирус (MEFI штамы) , 3 түрдегі вирус белсенділігі жойылған полиовирус (New Saukett штамы) , Пертактин (сыртқы жарғақшаның 69 кДа ақуызы) , 25 мкг сіреспе анатоксинімен ковалентті түрде байланысқан Haemophilus influenzae (Hib) b түрінің тазартылған капсулярлы полисахариді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жиынтықта, 0.5 мл/доза, 1.25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Пертактин , Сіреспе анатоксині , Көкжөтел анатоксині (КА) , Филаментозды гемаглютинин (ФГА) , 25 мкг сіреспе анатоксинімен ковалентті түрде байланысқан Haemophilus influenzae (Hib) b түрінің тазартылған капсулярлы полисахариді , 1-ші типті белсенділігі жойылған полиовирус (штамм Mahoney) , 2-ші типті белсенділігі жойылған полиовирус (штамм MEF-1) , 3-ші типті белсенділігі жойылған полиовирус (штамм Saukett)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жиынтықта, 1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ҚР-БП-5№018564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B/Colorado/06/2017-like strain (B/Maryland/15/2016, NYMC BX-69A) , A/Brisbane/02/2018 (H1N1)pdm09-like strain (A/Brisbane/02/2018, IVR-190) , A/Kansas/14/2017 (H3N2)-like strain (A/Kansas/14/2017, NYMC X-327)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100 мг/5 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мг/мл,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мг/мл,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27.9 г №27.9 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Йонделис®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жиынтықта, 60 мг/1,5мл, 12 мл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1 647 369,18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759 373,60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160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1 216 062,90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60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(100% затқа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мг/мл,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хлоридтің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10%, 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 сульфаты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 сульфаты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Гидрохлортиазид, Каптоприл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мг/25мг,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450 мг, 450 мг/45 мл, 45 мл,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150 мг/15 мл,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100 мг/1 мл, 10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50мг,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J02АХ04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 , Хлоргексидин дигидрохлориді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12.5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анти-Ха/0,4 мл, 0.4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(0.9 % натрий хлоридінің ерітіндісі)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600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мг/2 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мл № 10 мл № 2 мг/мл,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мл № 25 мл № 2 мг/мл, 25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150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625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156.25 мг/5 мл, 16.66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228,5 мг/5 мл, 16.66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 және микрокристалды целлюлоза (1:1)(клавулан қышқылына баламалы) , Амоксициллин (амоксициллин тригидрат түрінде)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500мг/125мг, № 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 және микрокристалды целлюлоза (1:1)(клавулан қышқылына баламалы) , Амоксициллин (амоксициллин тригидрат түрінде)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875мг/125мг, № 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анти-Ха ХБ/0,4 мл, 0.4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6000 анти-Ха ХБ/0,6 мл, 0.6 мл №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8000 анти-Ха ХБ/0,8 мл, 0.8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, Микрондалған эстрадиол валераты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1 %, 25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+ Авицел (1 : 1)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мг/125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+ Авицел (1 : 1)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875 мг/125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2,5 мл алдын ала толтырылған шприцте) жиынтықта, 250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2,5 мл алдын ала толтырылған шприцте) жиынтықта, 500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еріткішіХБн (инъекцияға арналған стерильді су 2,5 мл алдын ала толтырылған шприцте) жиынтықта, 1000 ХБ,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150 мг/мл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288 366,13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мг/12,5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мг/12,5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15000 ХБ/мл,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Калий лозартаны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Калий лозартаны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 № 1000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колистиметаты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1e+006 ӘБ,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Рилпивирин гидрохлориді (рилпивиринге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300мг/12.5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150мг/12.5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100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500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мг/мл, 1 мл,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мг/мл, 1 мл,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гель, 5%, 5 гр.,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гель, 5%, 10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9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L01ХE38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мг,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300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Микрондалмаған дросперион , Микрондалған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Дроспиренон 3,00мг Этинилэстрадиол 0,03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0,005 %, 2.5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дипропионат, Кальципотриол моногидраты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суспензия, 75мг/0,75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суспензия, 100 мг/1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суспензия, 150 мг/1,5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лиофилизат, 8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 пропандиолы, Метформин гидрохлориді құрамында 0.5 % магний стеараты бар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 мг/1000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 пропандиолы , Метформин гидрохлориді құрамында 0.5 % магний стеараты бар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10мг / 1000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г,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223 дихлориді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1100 кБк/мл, 6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2 177 896,39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 мг №112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таблеткалар, 100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Эндотрахеальды енгізуге арналған суспензия, 80 мг/мл, 1.5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анатоксині, Сіреспе анатоксині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доза во флаконе,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10,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 , Қызамық вирусы , Паротит вирусы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доза,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мкг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0.075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1000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Лампрен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0.05 мг/мл, 2.5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3 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концентрат, 500 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, Карбидопа (карбидопа моногидратына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мг/25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Карбидопа, Леводопа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мг/25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ерітінді, 500мг/100мл,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750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ерітінді, 500 мг/100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 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 мг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2.5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7.5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10%, 38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3 мл №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0.05 мг/мл, 3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300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тізбекті триглицеридтер , Соя бұршағының майы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эмульсия, 20 %, 500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мг/1,5 мл, 1.5 мл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2,5 мг/5 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суспензия дайындауға арналған лиофилизацияланған ұнтақ, алдын-ала толтырылған екі камералы шприцтегі (PDS) еріткішімен, 11.25 мг, 1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1400 мг/11.7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1 157 465,50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25 %, 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ұнтақ,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0, 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ХБ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млн.ХБ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175 мг/5 мл,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15 %,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ішекте еритін қабықпен қапталған таблеткалар, 1.2 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400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15мг/1,5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Мелтолан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 (человеческий менопаузальный гонадотропин высокоочищенный)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75 ХБ ФСГ и 75 ХБ ЛГ,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сапада тазартылған менотропин (жоғарғы сапада тазартылған менопаузалық адам гонадотропині)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600 ХБ,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Құты+шприцтегі еріткіш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сапада тазартылған менотропин (жоғарғы сапада тазартылған менопаузалық адам гонадотропині)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1200 ХБ,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Құты+шприцтегі еріткіш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мг/2 мл,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0.5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 г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г/10 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жақпамай, 10%, 25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0.5 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250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10 мг/мл, 0.75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шприц 10 мг/мл 1.5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10 мг/мл, 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0.15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шприц 50 мг/мл 0.2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0.25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0.3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0.35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0.4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0.45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шприц, 50 мг/мл, 0.6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0.6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0.45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0.35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0.3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0.25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шприц-ручка, 50 мг/мл, 0.2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шприц-қалам 50 мг/мл 0.15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1.5мл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2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0.75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1 000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 5 мг/мл, 3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мг/20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5000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мг/50 мл, 100 мг/мл,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7,5 мг/0,75 мл, 0.75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мг/1 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мг/1,5 мл, 1.5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мг/2 мл,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мг/12.5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Ауызға арналған гель, 2 %,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400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мг/100 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 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капсулалар 250 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0.1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лиофилизат, 60 мкг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лиофилизат, 120 мкг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лиофилизат, 240 мкг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таблеткалар, 0.75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 0.375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таблеткалар, 1.5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жүйе, 20 мкг/24 ч,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жүйе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ерітінді, 50 мкг/0,3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Шприц-түбек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инъекцияға, инфузияға және ішілік ішілік енгізу үшін ерітіндіге арналған лиофилизат,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Аскорбин қышқылы , Натрий аскорбаты , Натрий хлориді , Макрогол 3350 , Сусыз натрий 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112 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50 мкг/доза, 60 Доза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15г№1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0,01%, 25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түйіршіктер, 4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мл,№5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120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375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2 %,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2 %,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632 623,57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0.05 %,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100000 ХБ/мл,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100000 ХБ/мл,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суспензия, 50 мкг/доза 140 доза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275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 мг/мл,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30%,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0,9 %,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цефотаксимі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фолинаты (сусыз)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100 мг,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фолинаты (сусыз)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400 мг, 8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250мг/мл, 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ҚР-ДЗ-5№021797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ҚР-ДЗ-5№021797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40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мг/г,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мл/1000 Б,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2,5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мг/50 мл, 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422 654,16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2.3 мг,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250000 ӘБ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500000 ӘБ,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0.5 мг, №40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арналған дозаланған аэрозоль 0.4 мг/доза, 10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0,1 %,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0,1 %,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0,1 %, 30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0,1 %,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5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0,5 %, 5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көктамыр ішіне енгізуге арналған ерітінді, 100 ӘБ/мл,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көктамыр ішіне енгізуге арналған ерітінді, 100 ӘБ/мл,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ерітінді, 100 ӘБ/мл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бетаметазонға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Спиронолактон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мг/25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Нордитропин® НордиЛет®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 мг/1,5 мл, 10 мг/1,5 мл, 1.5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0.04 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250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жиынтықта, 500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жиынтықта, 1000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жиынтықта, 2000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556 932,80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300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Натрий хлориді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500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Натрий хлориді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1000 мл № 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625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вирусы, штамм TZ 84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250ХБ/0,5мл,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мкг/0,5 мл, 0.5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мкг/0.5 мл, 0.5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, Рилпивирин гидрохлориді (рилпивиринге баламалы) , Тенофовир алафенамиді фумараты (тенофовир алафенамидіне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1 564 102,80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мг/10 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 ХБ/мл, 1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 ХБ/мл,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ХБ/мл,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250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500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1000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1000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1000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250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250 ХБ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500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500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1000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500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протеин , S протеин , Адамның ұю факторы II , Адамның ұю факторы VII , Адамның ұю факторы IX , Адамның ұю факторы X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жиынтықта, 500 ХБ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Октостим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мкг/мл,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мкг/мл, 1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Сусыз глюкоза , Калий хлориді , L-изолейцин , L-лейцин , L-лизин гидрохлориді , L-треонин , L-триптофан , L-валин , L-аланин , L-пролин , L-серин , L-тирозин , L-гистидин , Кальций хлориді дигидраты , Магний хлориді гексагидраты , Зәйтүн және соя бұршағының майларының қоспасы , Натрий глицерофосфаты пентагидраты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Калий хлориді , L-изолейцин , L-лейцин , L-лизин гидрохлориді , L-треонин , L-триптофан , L-валин , L-аланин , L-пролин , L-серин , L-тирозин , Глюкоза моногидраты , L-гистидин , Кальций хлориді дигидраты , Магний хлориді гексагидраты , Зәйтүн және соя бұршағының майларының қоспасы , Натрий глицерофосфаты пентагидраты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0.4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йода/мл,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200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0,5 ммоль/мл, 15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10мг/1,5мл, 1.5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300 мкг,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мг/2 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4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 мг/мл, 4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3750 ХБ,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939 515,86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3750 ХБ,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1 018 887,60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мкг/мл,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 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60мг/10 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100мг/16.7 мл, 16.7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мг/50 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30мг/10мл,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90мг/30мл, 30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296 578,59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200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589 170,92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10000ӘБ,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ӘБ,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ең төмен ферментативтік белсенділікпен: липаза - 7000 ЕФБ кем емес, протеаза - 600 ЕФБ кем емес, амилаза - 4800 ЕФБ кем емес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40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баяу таблеткалар, 40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20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0.02 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 № 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мг/мл, 50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мг/мл, 100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80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2.5 мг, 0.5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ПАСК-Акри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1г № 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180мкг/0,5мл,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380 995,38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380 995,38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157 054,59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500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түйіршіктер, 2 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суспензия, 1 г, 1г/100мл, 100 мл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мкмоль/мл,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эрбумин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мг/0,625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эрбумин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мг/1,25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420 мг/14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1 117 599,50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0,75 %,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0,75 %,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 , Сусыз лимон қышқылы , Магнийдің жеңіл тотығы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ұнтақ, 16.1 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тазобактамы , Натрий пиперациллині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4.5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 (В6 витамині)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№252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63 мкг/0,5 мл, 94 мкг/0,5 мл, 0.5 мл,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125 мкг/0,5 мл, 0.5 мл,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мг/100 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30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мг/5мл,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110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0,5 %, 10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 №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капсулалар, 75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капсулалар, 150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Приорикс, вакцина против кори, эпидемического паротита и краснухи живая аттенуированная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Аттенуирленген тірі қызылша вирусы (Schwarz штаммы) , Аттенуирленген тірі паротит вирусы (RIT 4385 штаммы) , Аттенуирленген тірі қызамық вирусы (Wistar RA 27/3 штаммы)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жиынтықта, 0,5 мл/доза,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2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мг № 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концентрат, 5 мг/мл, 1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60мг/мл,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ҚР-БП-5№018769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2 %,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 № 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эмульсия, 10 мг/мл, 20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эмульсия, 10 мг/мл, 50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62,5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 Босентан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 Босентан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суспензия, 0.25 мг/мл, 2 мл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суспензия, 0.5 мг/мл, 2 мл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2,5 мг/2,5мл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Беленділігі жойылған тазартылған құтырма вирусының антигені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жиынтықта, 2.5 ХБ,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құтырмаға қарсы моноклональды антиденелері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ХБ/2.5 мл, 2.5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 бесилаты (амлодипинге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 бесилаты (амлодипинге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750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750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4.5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1.5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44 мкг/0,5 мл, 0.5 мл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ұнтақ, еріткішімен - инъекцияға арналған сумен жиынтықта, 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құтыда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1.5мл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натрий пиперациллині және натрий тазобактамы (8:1)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ұнтақ, 4.5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10,7,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,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0,03 мг/0,15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босап шығуы ұзаққа созылатын имплантат, 3.6 мг,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Шприц-апликатор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этанолаты , Кобицистат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мг/1.5 мл, 1.5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ХБ/0,3 мл,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инъекцияға арналған ерітінді, 5 мг/мл,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вилантерол трифенататы (вилантеролға шаққанда) , микрондалған флутиказон фуроаты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ұнтақ, 184 мкг/22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4000ХБ/0.5 мл, 0.5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500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10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дайындау үшін концентрат дайындауға арналған лиофилизацияланған ұнтақ, 100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ҚР-БП-5№019692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 мг №180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алдын ала толтырылған шприцте, 140 мг/мл,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С10АХ13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алдын ала толтырылған шприц-қаламда, 140 мг/мл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С10АХ13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3.5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мг/мл, 200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100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ментолмен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мг/г, 10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ылғалдайтын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мг/г,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мг/мл,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жиынтықта, 25 мг, 25 мг,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жиынтықта, 37.5 мг,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10 мл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274 936,09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1 %, 25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мг/мл,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М03АС09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10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М03АС09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7.5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мг/12,5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Полимальтозды кешеннің темір (III) гидроксиді элементарлы темірге шаққанда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 мг, 1.5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мг, 2.5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8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Микрондалған салметерол ксинафоаты 123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25/250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Микрондалған салметерол ксинафоаты 123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25/125 мкг,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мкг/доза, 200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 №200 доза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150мг/3 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200мг/100мл,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 250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 250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ерітінді, құты, 250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80 мг/12,5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30мг/5мл, 150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Калий ацетаты , Ацетилтирозин , Глицин , Сорбитол , L-изолейцин , L-лейцин , L-лизин гидрохлориді , L-треонин , L-триптофан , L-валин , L-аланин , L-пролин , L-серин , L-тирозин , L-гистидин , L-орнитин гидрохлориді , L-аспаргин моногидраты , Магний ацетат тетрагидраты , Натрий дигидрофосфат дигидраты , L-аспарагин қышқылы , L-Глютамин қышқылы , L-алма қышқылы , L - Цистеин гидрохлориді моногидраты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Ацетилтирозин , Глицин , Сорбитол , L-изолейцин , L-лейцин , L-лизин гидрохлориді , L-треонин , L-триптофан , L-валин , L-аланин , L-пролин , L-серин , L-тирозин , L-гистидин , L-орнитин гидрохлориді , L-аспаргин моногидраты , Магний ацетат тетрагидраты , Натрий дигидрофосфат дигидраты , L-аспарагин қышқылы , L-Глютамин қышқылы , L-алма қышқылы , Калий ацетаты , L - Цистеин гидрохлориді моногидраты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1.2 мг,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құтыда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2.4 мг,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мкг/100 мкг,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мкг/250 мкг,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мкг/500 мкг,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0.75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5мг+2мг/мл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300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ампулада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50 мкг,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гидроксиді , Симетикон , Құрғақ алюминий гидроксиді гелі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300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320/9 мкг/доза 60 Доза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80/4.5 мкг/доза,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80/4.5 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будесонид , Микрондалған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160/4,5 мкг/доза,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2.5 мг/мл,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мг/0,5 мл,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ҚР-БП-5№020824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автоинжектор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мг/1мл, 100 мг/1мл, 100 мг/1 мл, 1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ҚР-БП-5№121643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автоинжектор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, Дарунавир этанолаты , Кобицистат , Тенофовир алафенамиді фумараты (тенофовир алафенамидіне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25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5мг/850мг,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мг/1000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мг/850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мг/1000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және енгізуге арналған жиынтықпен жиынтықта, 30 мкг (6 млн ХБ), 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түріндегі Streptococcus pneumonie және D-протеин Haemophilus influenzae полисахарид конъюгаты , Streptococcus pneumonie 4 түрдегі және D-протеин Haemophilus influenzae полисахаридінің конъюгаты , 5 түрдегі Streptococcus pneumonie және D-протеин Haemophilus influenzae полисахарид конъюгаты , 6В түріндегі Streptococcus pneumonie және D-протеин Haemophilus influenzae полисахарид конъюгаты , 7F Streptococcus pneumonie түріндегі және D-протеин Haemophilus influenzae полисахарид конъюгаты , 9V түріндегі Streptococcus pneumonie және D-протеин Haemophilus influenzae , 14 түріндегі Streptococcus pneumonie және D-протеин Haemophilus influenzae полисахарид конъюгаты , 18С түріндегі Streptococcus pneumonie және сіреспе токсині полисахарид конъюгаты , 19F түріндегі Streptococcus pneumonie және күл токсині полисахарид конъюгаты , 23F түріндегі Streptococcus pneumonie және D-протеин Haemophilus influenzae полисахарид конъюгаты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ҚР-БП-5№016356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357 617,53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Сиртуро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№188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JO4AK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60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үшін, әсер етуі ұзаққа созылатын суспензия дайындауға арналған лиофилизат еріткішпен жиынтықта (0.8 % маннитол ерітіндісі), 30 мг, 30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ерітінді, 60 мг, 60 мг, 0.5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333 223,26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ерітінді, 120 мг, 120 мг, 0.5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423 363,75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(0,9 % натрий хлоридінің ерітіндісі) жиынтықта, 40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 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 ХБ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ұнтақ, 10000 ХБ,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 моногидраты (тиотропийге баламалы) , Олодатерол гидрохлориді (олодатеролға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мкг+2,5 мкг/1 ингаляций, 4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жиынтықта, 18 мкг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мкг/ингаляция, 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ХБ,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жиынтықта, 18 мкг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Аллерген-туберкулопротеин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2 ТЕ/0,1 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130мг, 26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1 047 748,71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45 мг,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1 061 470,10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90 мг, 90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1 216 400,30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Алма қышқылы , Натрий хлориді , Кальций хлориді дигидраты , Магний хлориді гексагидраты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Алма қышқылы , Натрий хлориді , Кальций хлориді дигидраты , Магний хлориді гексагидраты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Алма қышқылы , Кальций хлориді дигидраты , Магний хлориді гексагидраты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250мл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Алма қышқылы , Кальций хлориді дигидраты , Магний хлориді гексагидраты , Натрий ацетаты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№84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37.5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мг/5мл, 8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200мг/5мл, 13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сульбактамы , Натрий цефоперазоны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фосфолипидтер , Екі рет қанықтырылған фосфатидилхолин (DSPC) (1) , Бос май қышқылдары (FFA) (2) , Триглицеридтер (TG) (3)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Интратрахеальды енгізуге арналған суспензия, 25 мг/мл, 4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0.50 мг/мл, 120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қүты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120мг/5мл,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250 мг/5 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мг/15 мл, 15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32 гр.,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, Тобрамицин сульфаты (тобрамицинге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5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 мг/мл, 10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мг,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су), 20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капсулалар, 120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капсулалар, 240 мг №56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180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капсулалар, 200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капсулалар, 300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Кальметта – Герен тірі бактериялары (бактериялық суспензия); 0.5 мг/мл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еріткішпен жиынтықта, 20 доз, 1 мл,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 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 , Көкжөтел анатоксині (КА) , Филаментозды гемаглютинин (ФГА) , Белсенділігі жойылған полиовирус 1 типі (Mahoney штаммы) , Белсенділігі жойылған полиовирус 2 типі (MEF-1 штаммы) , Белсенділігі жойылған полиовирус 3 типі (Saukett штаммы)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мл/1 доза,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ҚР-БП-5№021521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3 %,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 № 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2.5 мг/2.5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Антитимоцитарлық иммуноглобулин (үй қояны)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25 мг,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 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тиопенталы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1 г, 1 г №40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 № 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3 мг/г, 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25 мг/2,5 мл, 2.5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7.5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7.5 мг/мл, 0.9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ҚР-ДЗ-3№019591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гидрохлориді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мг/5 мл,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мг/5 мл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440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суспензия, 350 мг, 1.75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суспензия, 525 мг, 2.62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1 г, 1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 г, 5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, Гентамицин сульфаты , Клотримазол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гр,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(ақ драже) , Этинилэстрадиол (сары драже) , Левоноргестрел (ақ драже) , Левоноргестрел (сары драже) , Этинилэстрадиол (ашық-қоңыр дражелер) , Левоноргестрел (ашық-қоңыр дражелер)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76 %, 20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, Этинилэстрадиол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, Абакавир сульфаты , Натрий долутегравирі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мг/600 мг/300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75 мг,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50 мг,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1 Грамм,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0.75 мг/0.5 мл, 0.5 мл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1.5 мг/0.5 мл, 0.5 мл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шприц-қалам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2 ТЕ, По 1 мл (10 доз по 2 ТЕ в 0.1 мл) во флаконах из стекла., По 5 флаконов в 1 контурной ячейковой упаковке, По 2 контурные ячейковые упаковки с флаконами вместе с инструкцией по применению в пачке из картона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ӘБ/1 мл - 1,5 мл в шприце, 450 ӘБ в 1 шприце, 1.5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2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Висмуттың трикалий дицитраты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20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500 мл № 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100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200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мг/4 мл, 4 мл №15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 капсулалар, 300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 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дайындайтын лиофилизат, 35 мг №35 мг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1 220 565,58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Шприцтегі бұлшықет ішіне инъекция жасауға арналған ерітінді, 250 мг/5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№21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25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тамшылары, 0.05 %,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тамшылары, 0.1 %,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 мг/мл, 15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Тежегішке қарсы коагулянттық кешен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ӘБ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Тежегішке қарсы коагулянттық кешен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1000 ӘБ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12,5 мкг/ч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100 мкг/ч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75 мкг/ч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50 мкг/ч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25 мкг/ч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0,005%,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50мг/мл, 10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, темірдің (II) сусыз сульфаты (Fe (II) шаққанда - 100 мг)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, темір сульфаты гептагидраты (0.685 г темірге (II) шаққанда)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(II) сульфатының гептагидраты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тамшылар, 25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Тамшылатқыш-құты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(III) гидроксиді полимальтозды кешен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1.36%, 2000 мл,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мг,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сульфаты , Дексаметазон , Полимиксин В 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таблеткалар, 400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1%, 15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80 мг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120 мг,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шприцте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енгізілетін ерітінді дайындау үшін концентрат дайындауға арналған лиофилизацияланған ұнтақ, 100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125 мкг/доза, 60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250 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50мкг/доза,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0,3 %, 5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Құты-тамшуырға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0,3 %, 3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 2 мл, 2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200 мг, 1 гр,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ингаляцияға арналған ерітінді, 100 мг/мл,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глицинатының ацетилцистеинаты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 үшін ерітінді дайындауға арналған лиофилизат еріткішпен жиынтықта, 500 мг, №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 мг/5 мл, 70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босап шығуы ұзартылған таблеткалар, 1.5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Флустоп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ҚР-ДЗ-5№012430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 ақуыздары оның ішінде G иммуноглобулині (IgG) 96 % кем емес , HBs антиденелері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200 ХБ, 0.4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ҚР-БП-5№024159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Натрий фозиноприлі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мг/12,5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250 мкг/мл, 2.4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Макрогол 4000 , Натрий гидрокарбонаты , Натрий хлориді , Сусыз натрий сульфаты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6,4 г.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3 мг/мл,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беклометазон дипропионаты , Формотерол фумараты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мкг/6 мкг/доза, 120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ұнтақ, 3 г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саше-пакет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3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5700ХБ анти-Ха/0,6мл, 0.6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7600МЕанти-Ха/0,8мл, 0.8 мл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ерітінді, 250 мг / 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ерітінді, 250 мг/5 мл,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250 мг/5 мл, 5 мл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 үшін суспензия дайындауға арналған түйіршіктер,100000ӘБ/мл7.5г/50мл№1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2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 мг №4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 (НМ 175 штамы)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доза/0,5 мл,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 (НМ 175 штамы)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доза/0,5 мл, 0.5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 мг/мл, 3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1 132 290,83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 №16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микрокристалды целлюлозамен (1 : 1)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мг,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 (амоксициллинге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400 мг/57мг/ 5 мл, 14 г,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микрокристалды целлюлозамен (1 : 1) (клавулан қышқылына баламалы)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мг/мл, 150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2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0.5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5000 ХБ №3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ампулада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ХБ/мл, 10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және инъекцияға арналған еріткіш, 6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 0,4 мл, 0.4 мл №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мг/0.8 мл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мг/1 мл, 120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мг/мл,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ӘБ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0,5%,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мг/2 мл, 2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мг, 1 мл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ҚР-ДЗ-5№001959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 №7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250 мг, 250 Миллиг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0.5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0.5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ампулада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құты+еріткіш ампулада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0,05 %,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 №40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200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0,2%,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ҚР-ДЗ-5№001822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0,2 %, 100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мг/50 мл, 50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мг/20 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0,5 мг + 1,0 мг, №25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 мг/мл, 10 мл № 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 мг/г, 10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ұнтақ, 40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 еріткішімен жиынтықта, 40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0.278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292 211,08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үшін дозаланған ұнтақ, 160мкг/4.5мкг/ доза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үшін дозаланған ұнтақ, 120 доз, 160мкг/4.5мкг/ доза,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Салметерол ксинафоаты (салметеролға балалмалы)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мкг+125 мкг/доза,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Салметерол ксинафоаты (салметеролға балалмалы)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25мкг+50мкг/доза, 10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иммуноглобулин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мг+ 62,5 мг/5 мл, 100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мг+ 31,25 мг/5 мл, 100 мл,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16.5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16.5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 мг/мл, 3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1 124 665,94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ҚР-ДЗ-5№020156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концентраты, 30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1 949 074,95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50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инъекцияға арналған сумен жиынтықта, 500 ХБ,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инъекцияға арналған сумен жиынтықта, 1000 ХБ,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1,25 мг/мл, 1 мл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 №20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200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500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1000 мг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50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ұнтақ, 250 мкг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300 мг,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 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мг/5 мл, 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мг/25 мл, 25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ХБ/0,6 мл, 0.6 мл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ХБ/1 мл, 1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ерітінді, 40000 ХБ/1 мл, 40000 ХБ/1 мл, 40000 ХБ/1 мл, 1 мл, №6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ҚР-БП-5№005836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ерітінді, 2000 ХБ/0,5мл, 2000 ХБ/0,5мл, 2000 ХБ/0,5мл, 0.5 мл № 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ҚР-БП-5№009694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ерітінді, 250 мг/ 5 мл, 5 мл №2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мг/г, 20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20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(D2 витамині)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Iшке қолдануға арналған майлы ерітінді, 0,125 %, 10 мл №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 №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250 мг, 0, 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1 г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50 мкг/250 мкг, 12.5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50 мкг/500 мкг, 12.5 мл, №60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267 мг №270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шәрбат, 2,5 мг/5мл, 60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балаларға арналған тамшылар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(эмульсия) 30 мл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Денсаулық сақтау министрінің 02.07.2020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ДСМ-74/2020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№20 мг №14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12,5 %, 2 мл №50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90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90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50 мл, №1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600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ҚР-ДЗ-3№020494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2,5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125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мкг №100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2,4%, 5 мл №5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ҚР-ДЗ-5№000096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Эфавиренз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Эфавиренз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 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 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