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20f1" w14:textId="b882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Брокерлердің жеке тұлғалардың бағалы қағаздармен мәмілелері туралы мәліметтерді, тауар биржаларының жеке тұлғалардың тауар биржасында өткізілген биржалық тауарлармен мәмілелері туралы мәліметтерді ұсыну қағидаларын және олардың нысандарын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4 маусымдағы № 568 бұйрығы. Қазақстан Республикасының Әділет министрлігінде 2020 жылғы 8 маусымда № 20833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бұйрық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Республикасының Кодексінің (Салық кодексі) 26-бабы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Брокерлердің жеке тұлғалардың бағалы қағаздармен мәмілелері туралы мәліметтерді ұсыну қағидалары;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Брокерлердің жеке тұлғалардың бағалы қағаздармен мәмілелері туралы ұсынатын мәліметтердің нысаны;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Тауар биржаларының жеке тұлғалардың тауар биржасында өткізілген биржалық тауарлармен мәмілелері туралы мәліметтерді ұсыну қағидалары;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 биржаларының жеке тұлғалардың тауар биржасында өткізілген биржалық тауарлармен мәмілелері ұсынатын мәліметтердің нысаны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"Тексерілетін жеке тұлғалардың бағалы қағаздармен немесе тауар биржасында өткізілген биржалық тауарлармен мәмілелер туралы мәліметтерді брокерлермен ұсыну қағидаларын және нысандарын бекіту туралы" Қазақстан Республикасы Қаржы министрінің 2016 жылғы 28 шілдедегі № 408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14178 болып тіркелген, 2016 жылғы 9 қыркүйекте "Әділет" ақпараттық-құқықтық жүйесінде жарияланған);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Қаржы министрлігінің кейбір бұйрықтарына өзгерістер мен толықтырулар енгізу туралы" Қазақстан Республикасы Қаржы министрінің 2017 жылғы 31 наурыздағы № 213 бұйрығымен бекітілген Қазақстан Республикасы Қаржы министрінің өзгерістер мен толықтырулар енгізілетін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15096 болып тіркелген, 2017 жылғы 13 маусымда Қазақстан Республикасы нормативтік құқықтық актілер эталондық бақылау банкінде жарияланған) күші жойылды деп танылсын.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заңнамада белгіленген тәртіппен: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 орындау туралы мәліметтердің ұсынылуын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қаңтардан бастап қолданысқа енгізіледі және ресми жариялануға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нарығын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Брокерлердің жеке тұлғалардың бағалы қағаздармен мәмілелері туралы мәліметтерді ұсыну қағидалары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Брокерлердің жеке тұлғалардың бағалы қағаздармен мәмілелері туралы мәліметтерді ұсыну қағидалары (бұдан әрі - Қағидалар) "Салық және бюджетке төленетін басқа да міндетті төлемдер туралы" Қазақстан Республикасының 2017 жылғы 25 желтоқсандағы Қазақстан Республикасы Кодексінің (Салық кодексі) 26-бабы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брокерлердің жеке тұлғалардың бағалы қағаздармен мәмілелері туралы мәліметтерді (бұдан әрі - Мәліметтер) ұсыну тәртібін айқындайды.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Мәліметтерді ұсыну тәртібі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Брокерлер мәліметтерді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мемлекеттік кірістер органының сұрау салуы бойынша ұсынады.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Брокерлер Мәліметтерді осы бұйрыққа 2-қосымшаға сәйкес нысан бойынша желі бойынша берілетін деректердің қорғалуын, түпнұсқалығын растауды, тұтастығын тексеруді және шифрленуін қамтамасыз ететін ақпараттық-коммуникациялық желі бойынша беру арқылы электрондық түрде ұсынады және басшының электрондық цифрлық қолтаңбасымен куәландырылады.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Ақпараттық-коммуникациялық желі бойынша Мәліметтерді ұсыну мүмкін болмаған жағдайда, сондай-ақ техникалық қателер туындаған жағдайда Мәліметтер электрондық түрде "Microsoft Excel" не "Microsoft Access" форматында ұсынылады.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Брокерлердің жеке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қағаздармен мәмілелері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мәліметтерді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Мәліметтерді ұсыну үшін мемлекеттік кірістер органының сұрау салуы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кірістер органының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2017 жылғы 25 желтоқсандағы Кодексінің (Салық кодексі) 26-бабы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тұлғалардың бағалы қағаздармен мәмілелері туралы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мәліметтерді беруді сұрайды жеке тұлғаның тегі, аты, әкесінің аты (ол болған кезде)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 жылғы __ бастап 20 __ жылғы __ дейін кезеңі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Сұрау салуды жіберу себептері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органының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(орынбасары)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(ол болған кезде), қолы, мөрі)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 жылғы __ бастап 20 __ жылғы __ дейін кезеңі үшін брокерлердің жеке тұлғалардың бағалы қағаздармен мәмілелері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Брокердің атауы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брокердің бизнес-сәйкестендіру нөмірі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7"/>
        <w:gridCol w:w="2528"/>
        <w:gridCol w:w="638"/>
        <w:gridCol w:w="3785"/>
        <w:gridCol w:w="638"/>
        <w:gridCol w:w="1170"/>
        <w:gridCol w:w="638"/>
        <w:gridCol w:w="638"/>
        <w:gridCol w:w="991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тегі, аты, әкесінің аты (ол болған кезде)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қағаздың түрі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қағаздың халықаралық сәйкестендiру нөмiрi (ISIN коды)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саны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номиналды құны, теңге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күні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түрі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бойынша контрагент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2087"/>
        <w:gridCol w:w="1766"/>
        <w:gridCol w:w="1767"/>
        <w:gridCol w:w="1875"/>
        <w:gridCol w:w="1768"/>
      </w:tblGrid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депозитарлық қолхаттың базалық активін құрайтын бағалы қағаздардың саны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Депозитарлық қолхаттарды орналастыру бағасы, теңге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Депозитарлық қолхаттардың айналыс мерзімі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пай қорының атауы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компанияның бизнес-сәйкестендіру нөмірі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компанияның атауы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______________________________________________/_________________________________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кезде), (электрондық цифрлық қолтаңба)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(ол болған кезде), телефон нөмірі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Брокердің мекенжайы ________________________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"Брокерлердің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тұлғалардың бағалы қағаздармен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мәмілелері туралы мәліметтер"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"Брокерлердің жеке тұлғалардың бағалы қағаздармен мәмілелері туралы мәліметтер" нысанын толтыру бойынша түсіндірме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"Брокерлердің жеке тұлғалардың бағалы қағаздармен мәмілелері туралы мәліметтер" (бұдан әрі - Мәліметтер) нысаны мынадай деректерді қамтиды: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- жолдың реттік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- бағалы қағаздарды ұстаушы жеке тұлғаның жеке 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- бағалы қағаздарды ұстаушы жеке тұлғаның тегі, аты, әкесінің аты (ол болған кезде);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-1994 жылғы 27 желтоқсандағы Қазақстан Республикасының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129-бабы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3-бағанда көрсетілген ұстаушысы жеке тұлға болып табылатын бағалы қағаздың түрі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- бағалы қағаздың халықаралық сәйкестендiру нөмiрi (ISIN коды);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- 4-бағанда көрсетілген түрдегі бағалы қағаздардың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- бағалы қағаздардың номиналды құны, теңгемен.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- мәміле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 - мәміле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10-бағанда - мәміле бойынша контраген.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Депозитарлық қолхаттар бойынша ақпарат ұсынылған жағдайда, қосымша мынадай ақпарат ұсынылады: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11-бағанда - бір депозитарлық қолхаттың базалық активін құрайтын бағалы қағаздардың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12-бағанда - депозитарлық қолхаттарды орналастыру бағасы, теңгемен;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13-бағанда - депозитарлық қолхаттардың айналыс мерзімі.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Пайлар бойынша ақпарат ұсынылған жағдайда қосымша мынадай ақпарат ұсынылады: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14-бағанда - инвестициялық пай қорының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15-бағанда - басқарушы компанияның бизнес-сәйкестендіру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16-бағанда - басқарушы компанияның атауы.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Мәліметтер басшының электрондық цифрлық қолтаңбасымен куәландырылады.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биржаларының жеке тұлғалардың тауар биржасында өткізілген биржалық тауарлармен мәмілелері туралы мәліметтерді ұсыну қағидалары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Тауар биржаларының жеке тұлғалардың тауар биржасында өткізілген биржалық тауарлармен мәмілелері туралы мәліметтерді ұсыну қағидалары (бұдан әрі - Қағидалары) 2017 жылғы 25 желтоқсандағы "Салық және бюджетке төленетін басқа да міндетті төлемдер туралы" Қазақстан Республикасы Кодексінің (Салық кодексі) 26-бабының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тауар биржалары жеке тұлғалардың тауар биржасында өткізілген биржалық тауарлармен мәмілелері туралы мәліметтерді (бұдан әрі - мәліметтер) ұсыну қағидаларын айқындайды.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Мәліметтерді ұсыну тәртібі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Тауар биржалары мәліметтерді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мемлекеттік кірістер органының сұрау салуы бойынша ұсынады.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Тауар биржалары мәліметтерді осы бұйрыққа 2-қосымшаға сәйкес нысан бойынша желі бойынша берілетін деректердің қорғалуын, түпнұсқалығын растауды, тұтастығын тексеруді және шифрленуін қамтамасыз ететін ақпараттық-коммуникациялық желі бойынша беру арқылы электрондық түрду ұсынады және басшының электрондық цифрлық қолтаңбасымен куәландырылады.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Ақпараттық-коммуникациялық желі бойынша мәліметтерді ұсыну мүмкін болмаған жағдайда, сондай-ақ техникалық қателер туындаған жағдайда мәліметтер электрондық түрде "Microsoft Excel" не "Microsoft Access" форматында ұсынылады.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биржалары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тұлғалардың тауар биржасында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өткізілген биржалық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тауарлармен мәмілелері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Мәліметтерді ұсыну үшін мемлекеттік кірістер органының сұрау салуы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кірістер органының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2017 жылғы 25 желтоқсандағы Кодексінің (Салық кодексі) 26-бабы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 биржасында жеке тұлғалардың өткізілген биржалық тауарлармен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мәмілелері туралы бар мәліметтерді беруді сұрайды жеке тұлғаның 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(ол болған кезде)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 жылдың __ бастап 20__ жылдың __ дейін кезеңі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Сұрау салуды жіберу себептері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органының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(орынбасары)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(ол болған кезде), қолы, мөрі)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 __ жылғы __ бастап 20 __ жылғы __ дейін кезеңі үшін тауар биржалары жеке тұлғалардың тауар биржасында өткізілген биржалық тауарлармен мәмілелері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 биржасының атауы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бизнес-сәйкестендіру нөмірі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2135"/>
        <w:gridCol w:w="4675"/>
        <w:gridCol w:w="1372"/>
        <w:gridCol w:w="1373"/>
        <w:gridCol w:w="1373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жеке сәйкестендіру нөмірі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(ол болған кезде)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________________________________________________________________/_______________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кезде), (электрондық цифрлық қолтаңба)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аты, әкесінің аты (ол болған кезде), телефон нөмірі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 биржасының мекенжайы 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"Тауар биржалары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тұлғалардың тауар биржасында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өткізілген биржалық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тауарлармен мәмілелері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"Тауар биржалары жеке тұлғалардың тауар биржасында өткізілген биржалық тауарлармен мәмілелері туралы мәліметтер" нысанын толтыру бойынша түсіндірме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"Тауар биржалары жеке тұлғалардың тауар биржасында өткізілген биржалық тауарлармен мәмілелері туралы мәліметтер" (бұдан әрі - Мәліметтер) нысаны мынадай деректерді қамтиды: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- жолдың реттік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- биржалық тауарды сатып алушы-жеке тұлғаның жеке 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- биржалық тауарды сатып алушы-жеке тұлғаның тегі, аты, әкесінің аты (ол болған кезде);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- биржалық тауардың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- биржалық тауардың өлшем бірлігі;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- биржалық тауардың құны, теңгемен.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 басшының электрондық цифрлық қолтаңбасымен куәландырылады.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