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80a1" w14:textId="b618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31 қазандағы № 598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8 маусымдағы № 235 бұйрығы. Қазақстан Республикасының Әділет министрлігінде 2020 жылғы 8 маусымда № 20837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31 қазандағы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17948 болып тіркелген,"Әділет" Қазақстан Республикасы ақпараттық-құқықтық жүйесінде 2018 жылғы 25 желтоқсанда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тармақтың 1),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235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1"/>
    <w:bookmarkStart w:name="z15" w:id="12"/>
    <w:p>
      <w:pPr>
        <w:spacing w:after="0"/>
        <w:ind w:left="0"/>
        <w:jc w:val="both"/>
      </w:pPr>
      <w:r>
        <w:rPr>
          <w:rFonts w:ascii="Times New Roman"/>
          <w:b w:val="false"/>
          <w:i w:val="false"/>
          <w:color w:val="000000"/>
          <w:sz w:val="28"/>
        </w:rPr>
        <w:t>
      2. Қағидаларда мынадай ұғымдар пайдаланылады:</w:t>
      </w:r>
    </w:p>
    <w:bookmarkEnd w:id="12"/>
    <w:bookmarkStart w:name="z16" w:id="13"/>
    <w:p>
      <w:pPr>
        <w:spacing w:after="0"/>
        <w:ind w:left="0"/>
        <w:jc w:val="both"/>
      </w:pPr>
      <w:r>
        <w:rPr>
          <w:rFonts w:ascii="Times New Roman"/>
          <w:b w:val="false"/>
          <w:i w:val="false"/>
          <w:color w:val="000000"/>
          <w:sz w:val="28"/>
        </w:rPr>
        <w:t>
      1) әлеуетті өнім беруші - кәсіпкерлік қызметті жүзеге асыратын жеке кәсіпкер, заңды тұлға (мемлекеттік мекемелерді қоспағанда);</w:t>
      </w:r>
    </w:p>
    <w:bookmarkEnd w:id="13"/>
    <w:bookmarkStart w:name="z17" w:id="14"/>
    <w:p>
      <w:pPr>
        <w:spacing w:after="0"/>
        <w:ind w:left="0"/>
        <w:jc w:val="both"/>
      </w:pPr>
      <w:r>
        <w:rPr>
          <w:rFonts w:ascii="Times New Roman"/>
          <w:b w:val="false"/>
          <w:i w:val="false"/>
          <w:color w:val="000000"/>
          <w:sz w:val="28"/>
        </w:rPr>
        <w:t>
      2) бірыңғай ұйымдастырушы -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bookmarkEnd w:id="14"/>
    <w:bookmarkStart w:name="z18" w:id="15"/>
    <w:p>
      <w:pPr>
        <w:spacing w:after="0"/>
        <w:ind w:left="0"/>
        <w:jc w:val="both"/>
      </w:pPr>
      <w:r>
        <w:rPr>
          <w:rFonts w:ascii="Times New Roman"/>
          <w:b w:val="false"/>
          <w:i w:val="false"/>
          <w:color w:val="000000"/>
          <w:sz w:val="28"/>
        </w:rPr>
        <w:t>
      3) конкурстық құжаттама - конкурсқа қатысуға өтінімді дайындау үшін конкурсты ұйымдастырушы, конкурсты бірыңғай ұйымдастырушы әлеуетті өнім берушіге ұсынатын және конкурсты өткізу шарттары мен тәртібін қамтитын құжаттар;</w:t>
      </w:r>
    </w:p>
    <w:bookmarkEnd w:id="15"/>
    <w:bookmarkStart w:name="z19" w:id="16"/>
    <w:p>
      <w:pPr>
        <w:spacing w:after="0"/>
        <w:ind w:left="0"/>
        <w:jc w:val="both"/>
      </w:pPr>
      <w:r>
        <w:rPr>
          <w:rFonts w:ascii="Times New Roman"/>
          <w:b w:val="false"/>
          <w:i w:val="false"/>
          <w:color w:val="000000"/>
          <w:sz w:val="28"/>
        </w:rPr>
        <w:t>
      4) конкурсты ұйымдастырушы (тапсырыс беруші):</w:t>
      </w:r>
    </w:p>
    <w:bookmarkEnd w:id="16"/>
    <w:p>
      <w:pPr>
        <w:spacing w:after="0"/>
        <w:ind w:left="0"/>
        <w:jc w:val="both"/>
      </w:pPr>
      <w:r>
        <w:rPr>
          <w:rFonts w:ascii="Times New Roman"/>
          <w:b w:val="false"/>
          <w:i w:val="false"/>
          <w:color w:val="000000"/>
          <w:sz w:val="28"/>
        </w:rPr>
        <w:t xml:space="preserve">
      орта білім беру ұйымдарында - орта білім беру ұйымы, орта білім беру ұйымы бухгалтерлік есепті өз бетінше жүргізбеген жағдайда білім беруді басқару органы немесе орта білім беру ұйымдарында білім алушылардың тамақтануын ұйымдастыру"Мемлекеттік-жекешелік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pPr>
        <w:spacing w:after="0"/>
        <w:ind w:left="0"/>
        <w:jc w:val="both"/>
      </w:pPr>
      <w:r>
        <w:rPr>
          <w:rFonts w:ascii="Times New Roman"/>
          <w:b w:val="false"/>
          <w:i w:val="false"/>
          <w:color w:val="000000"/>
          <w:sz w:val="28"/>
        </w:rPr>
        <w:t>
      мектепке дейінгі білім беру ұйымдарында, жетім балалар мен ата-анасының қамқорлығынсыз қалған балаларға арналған білім беру ұйымдарында -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мектепке дейінгі білім беру ұйымы, жетім балалар мен ата-анасының қамқорлығынсыз қалған балаларға арналған білім беру ұйымы немесе білім беруді басқару органы;</w:t>
      </w:r>
    </w:p>
    <w:bookmarkStart w:name="z20" w:id="17"/>
    <w:p>
      <w:pPr>
        <w:spacing w:after="0"/>
        <w:ind w:left="0"/>
        <w:jc w:val="both"/>
      </w:pPr>
      <w:r>
        <w:rPr>
          <w:rFonts w:ascii="Times New Roman"/>
          <w:b w:val="false"/>
          <w:i w:val="false"/>
          <w:color w:val="000000"/>
          <w:sz w:val="28"/>
        </w:rPr>
        <w:t>
      5) Қазақстан Республикасының резиденттері - шет мемлекетте тұрақты тұру құқығына осы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bookmarkEnd w:id="17"/>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мен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pPr>
        <w:spacing w:after="0"/>
        <w:ind w:left="0"/>
        <w:jc w:val="both"/>
      </w:pPr>
      <w:r>
        <w:rPr>
          <w:rFonts w:ascii="Times New Roman"/>
          <w:b w:val="false"/>
          <w:i w:val="false"/>
          <w:color w:val="000000"/>
          <w:sz w:val="28"/>
        </w:rPr>
        <w:t>
      Қазақстан республикасының одан тыс жерлердегі дипломатиялық, сауда және өзге де ресми өкілдіктері;</w:t>
      </w:r>
    </w:p>
    <w:bookmarkStart w:name="z21" w:id="18"/>
    <w:p>
      <w:pPr>
        <w:spacing w:after="0"/>
        <w:ind w:left="0"/>
        <w:jc w:val="both"/>
      </w:pPr>
      <w:r>
        <w:rPr>
          <w:rFonts w:ascii="Times New Roman"/>
          <w:b w:val="false"/>
          <w:i w:val="false"/>
          <w:color w:val="000000"/>
          <w:sz w:val="28"/>
        </w:rPr>
        <w:t>
      6) қаржы жылы - ағымдағы жылғы 1 қаңтарда басталып, 31 желтоқсанда аяқталатын уақыт аралығы;</w:t>
      </w:r>
    </w:p>
    <w:bookmarkEnd w:id="18"/>
    <w:bookmarkStart w:name="z22" w:id="19"/>
    <w:p>
      <w:pPr>
        <w:spacing w:after="0"/>
        <w:ind w:left="0"/>
        <w:jc w:val="both"/>
      </w:pPr>
      <w:r>
        <w:rPr>
          <w:rFonts w:ascii="Times New Roman"/>
          <w:b w:val="false"/>
          <w:i w:val="false"/>
          <w:color w:val="000000"/>
          <w:sz w:val="28"/>
        </w:rPr>
        <w:t>
      7)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19"/>
    <w:bookmarkStart w:name="z23" w:id="20"/>
    <w:p>
      <w:pPr>
        <w:spacing w:after="0"/>
        <w:ind w:left="0"/>
        <w:jc w:val="both"/>
      </w:pPr>
      <w:r>
        <w:rPr>
          <w:rFonts w:ascii="Times New Roman"/>
          <w:b w:val="false"/>
          <w:i w:val="false"/>
          <w:color w:val="000000"/>
          <w:sz w:val="28"/>
        </w:rPr>
        <w:t>
      8) құжаттың электронды көшірмесі - түпнұсқа құжаттың түрі мен ақпаратын (деректерін) электрондық-цифрлық нысанда толық күйге келтіретін,өтініш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қолтаңбасымен куәландырылған құжат;</w:t>
      </w:r>
    </w:p>
    <w:bookmarkEnd w:id="20"/>
    <w:bookmarkStart w:name="z24" w:id="21"/>
    <w:p>
      <w:pPr>
        <w:spacing w:after="0"/>
        <w:ind w:left="0"/>
        <w:jc w:val="both"/>
      </w:pPr>
      <w:r>
        <w:rPr>
          <w:rFonts w:ascii="Times New Roman"/>
          <w:b w:val="false"/>
          <w:i w:val="false"/>
          <w:color w:val="000000"/>
          <w:sz w:val="28"/>
        </w:rPr>
        <w:t>
      9)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белгілерге сәйкес келетін ынтымақтастық нысаны;</w:t>
      </w:r>
    </w:p>
    <w:bookmarkEnd w:id="21"/>
    <w:bookmarkStart w:name="z25" w:id="22"/>
    <w:p>
      <w:pPr>
        <w:spacing w:after="0"/>
        <w:ind w:left="0"/>
        <w:jc w:val="both"/>
      </w:pPr>
      <w:r>
        <w:rPr>
          <w:rFonts w:ascii="Times New Roman"/>
          <w:b w:val="false"/>
          <w:i w:val="false"/>
          <w:color w:val="000000"/>
          <w:sz w:val="28"/>
        </w:rPr>
        <w:t>
      10)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bookmarkEnd w:id="22"/>
    <w:bookmarkStart w:name="z26" w:id="23"/>
    <w:p>
      <w:pPr>
        <w:spacing w:after="0"/>
        <w:ind w:left="0"/>
        <w:jc w:val="both"/>
      </w:pPr>
      <w:r>
        <w:rPr>
          <w:rFonts w:ascii="Times New Roman"/>
          <w:b w:val="false"/>
          <w:i w:val="false"/>
          <w:color w:val="000000"/>
          <w:sz w:val="28"/>
        </w:rPr>
        <w:t>
      11)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w:t>
      </w:r>
    </w:p>
    <w:bookmarkEnd w:id="23"/>
    <w:bookmarkStart w:name="z27" w:id="24"/>
    <w:p>
      <w:pPr>
        <w:spacing w:after="0"/>
        <w:ind w:left="0"/>
        <w:jc w:val="both"/>
      </w:pPr>
      <w:r>
        <w:rPr>
          <w:rFonts w:ascii="Times New Roman"/>
          <w:b w:val="false"/>
          <w:i w:val="false"/>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24"/>
    <w:bookmarkStart w:name="z28" w:id="25"/>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25"/>
    <w:bookmarkStart w:name="z29" w:id="26"/>
    <w:p>
      <w:pPr>
        <w:spacing w:after="0"/>
        <w:ind w:left="0"/>
        <w:jc w:val="both"/>
      </w:pPr>
      <w:r>
        <w:rPr>
          <w:rFonts w:ascii="Times New Roman"/>
          <w:b w:val="false"/>
          <w:i w:val="false"/>
          <w:color w:val="000000"/>
          <w:sz w:val="28"/>
        </w:rPr>
        <w:t>
      14) өнім беруші - кәсіпкерлік қызметті жүзеге асыратын жеке тұлға, қызмет көрсету немесе тауарларды жеткізу туралы шарт жасасқан заңды тұлға (егер Қазақстан Республикасының заңдарында өзгеше белгіленбесе, мемлекеттік мекемелерді қоспағанда);</w:t>
      </w:r>
    </w:p>
    <w:bookmarkEnd w:id="26"/>
    <w:bookmarkStart w:name="z30" w:id="27"/>
    <w:p>
      <w:pPr>
        <w:spacing w:after="0"/>
        <w:ind w:left="0"/>
        <w:jc w:val="both"/>
      </w:pPr>
      <w:r>
        <w:rPr>
          <w:rFonts w:ascii="Times New Roman"/>
          <w:b w:val="false"/>
          <w:i w:val="false"/>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bookmarkEnd w:id="27"/>
    <w:bookmarkStart w:name="z31" w:id="28"/>
    <w:p>
      <w:pPr>
        <w:spacing w:after="0"/>
        <w:ind w:left="0"/>
        <w:jc w:val="left"/>
      </w:pPr>
      <w:r>
        <w:rPr>
          <w:rFonts w:ascii="Times New Roman"/>
          <w:b/>
          <w:i w:val="false"/>
          <w:color w:val="000000"/>
        </w:rPr>
        <w:t xml:space="preserve"> 2-тарау. Орта білім беру ұйымдарында білім алушыларды тамақтандыруды ұйымдастыру тәртібі</w:t>
      </w:r>
    </w:p>
    <w:bookmarkEnd w:id="28"/>
    <w:bookmarkStart w:name="z32" w:id="29"/>
    <w:p>
      <w:pPr>
        <w:spacing w:after="0"/>
        <w:ind w:left="0"/>
        <w:jc w:val="both"/>
      </w:pPr>
      <w:r>
        <w:rPr>
          <w:rFonts w:ascii="Times New Roman"/>
          <w:b w:val="false"/>
          <w:i w:val="false"/>
          <w:color w:val="000000"/>
          <w:sz w:val="28"/>
        </w:rPr>
        <w:t>
      3. Орта білім беру ұйымдарында білім алушыларды тамақтандыруды ұйымдастыру:</w:t>
      </w:r>
    </w:p>
    <w:bookmarkEnd w:id="29"/>
    <w:bookmarkStart w:name="z33" w:id="30"/>
    <w:p>
      <w:pPr>
        <w:spacing w:after="0"/>
        <w:ind w:left="0"/>
        <w:jc w:val="both"/>
      </w:pPr>
      <w:r>
        <w:rPr>
          <w:rFonts w:ascii="Times New Roman"/>
          <w:b w:val="false"/>
          <w:i w:val="false"/>
          <w:color w:val="000000"/>
          <w:sz w:val="28"/>
        </w:rPr>
        <w:t xml:space="preserve">
      1) конкурстық негізде білім алушыларды тамақтандыруды ұйымдастыру бойынша көрсетілетін қызметтерді, тауарларды сатып алу арқылы жүзеге асырылады; </w:t>
      </w:r>
    </w:p>
    <w:bookmarkEnd w:id="30"/>
    <w:bookmarkStart w:name="z34" w:id="31"/>
    <w:p>
      <w:pPr>
        <w:spacing w:after="0"/>
        <w:ind w:left="0"/>
        <w:jc w:val="both"/>
      </w:pPr>
      <w:r>
        <w:rPr>
          <w:rFonts w:ascii="Times New Roman"/>
          <w:b w:val="false"/>
          <w:i w:val="false"/>
          <w:color w:val="000000"/>
          <w:sz w:val="28"/>
        </w:rPr>
        <w:t xml:space="preserve">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 </w:t>
      </w:r>
    </w:p>
    <w:bookmarkEnd w:id="31"/>
    <w:bookmarkStart w:name="z35" w:id="32"/>
    <w:p>
      <w:pPr>
        <w:spacing w:after="0"/>
        <w:ind w:left="0"/>
        <w:jc w:val="both"/>
      </w:pPr>
      <w:r>
        <w:rPr>
          <w:rFonts w:ascii="Times New Roman"/>
          <w:b w:val="false"/>
          <w:i w:val="false"/>
          <w:color w:val="000000"/>
          <w:sz w:val="28"/>
        </w:rPr>
        <w:t>
      3) орта білім беру ұйымдарында білім алушыларды тамақтандыруды ұйымдастыру үшін жағдайларды қамтамасыз ету жолымен жүзеге асырылады.</w:t>
      </w:r>
    </w:p>
    <w:bookmarkEnd w:id="32"/>
    <w:bookmarkStart w:name="z36" w:id="33"/>
    <w:p>
      <w:pPr>
        <w:spacing w:after="0"/>
        <w:ind w:left="0"/>
        <w:jc w:val="left"/>
      </w:pPr>
      <w:r>
        <w:rPr>
          <w:rFonts w:ascii="Times New Roman"/>
          <w:b/>
          <w:i w:val="false"/>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bookmarkEnd w:id="33"/>
    <w:bookmarkStart w:name="z37" w:id="34"/>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34"/>
    <w:bookmarkStart w:name="z38" w:id="35"/>
    <w:p>
      <w:pPr>
        <w:spacing w:after="0"/>
        <w:ind w:left="0"/>
        <w:jc w:val="both"/>
      </w:pPr>
      <w:r>
        <w:rPr>
          <w:rFonts w:ascii="Times New Roman"/>
          <w:b w:val="false"/>
          <w:i w:val="false"/>
          <w:color w:val="000000"/>
          <w:sz w:val="28"/>
        </w:rPr>
        <w:t>
      1) қызметті немесе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қызметтерді, тауарларды сатып алудың жылдық жоспарының (қызметтерді, тауарларды сатып алудың алдын ала жылдық жоспарының) тармақтарын жіберуі;</w:t>
      </w:r>
    </w:p>
    <w:bookmarkEnd w:id="35"/>
    <w:bookmarkStart w:name="z39" w:id="36"/>
    <w:p>
      <w:pPr>
        <w:spacing w:after="0"/>
        <w:ind w:left="0"/>
        <w:jc w:val="both"/>
      </w:pPr>
      <w:r>
        <w:rPr>
          <w:rFonts w:ascii="Times New Roman"/>
          <w:b w:val="false"/>
          <w:i w:val="false"/>
          <w:color w:val="000000"/>
          <w:sz w:val="28"/>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bookmarkEnd w:id="36"/>
    <w:bookmarkStart w:name="z40" w:id="37"/>
    <w:p>
      <w:pPr>
        <w:spacing w:after="0"/>
        <w:ind w:left="0"/>
        <w:jc w:val="both"/>
      </w:pPr>
      <w:r>
        <w:rPr>
          <w:rFonts w:ascii="Times New Roman"/>
          <w:b w:val="false"/>
          <w:i w:val="false"/>
          <w:color w:val="000000"/>
          <w:sz w:val="28"/>
        </w:rPr>
        <w:t>
      3) конкурстық құжаттаманы бекіту;</w:t>
      </w:r>
    </w:p>
    <w:bookmarkEnd w:id="37"/>
    <w:bookmarkStart w:name="z41" w:id="38"/>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bookmarkEnd w:id="38"/>
    <w:bookmarkStart w:name="z42" w:id="39"/>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39"/>
    <w:bookmarkStart w:name="z43" w:id="40"/>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bookmarkEnd w:id="40"/>
    <w:bookmarkStart w:name="z44" w:id="41"/>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41"/>
    <w:bookmarkStart w:name="z45" w:id="42"/>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42"/>
    <w:bookmarkStart w:name="z46" w:id="43"/>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bookmarkEnd w:id="43"/>
    <w:bookmarkStart w:name="z47" w:id="44"/>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End w:id="44"/>
    <w:bookmarkStart w:name="z48" w:id="45"/>
    <w:p>
      <w:pPr>
        <w:spacing w:after="0"/>
        <w:ind w:left="0"/>
        <w:jc w:val="both"/>
      </w:pPr>
      <w:r>
        <w:rPr>
          <w:rFonts w:ascii="Times New Roman"/>
          <w:b w:val="false"/>
          <w:i w:val="false"/>
          <w:color w:val="000000"/>
          <w:sz w:val="28"/>
        </w:rPr>
        <w:t>
      5. Қызметті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не бірыңғай ұйымдастырушы жүзеге асырады.</w:t>
      </w:r>
    </w:p>
    <w:bookmarkEnd w:id="45"/>
    <w:bookmarkStart w:name="z49" w:id="46"/>
    <w:p>
      <w:pPr>
        <w:spacing w:after="0"/>
        <w:ind w:left="0"/>
        <w:jc w:val="both"/>
      </w:pPr>
      <w:r>
        <w:rPr>
          <w:rFonts w:ascii="Times New Roman"/>
          <w:b w:val="false"/>
          <w:i w:val="false"/>
          <w:color w:val="000000"/>
          <w:sz w:val="28"/>
        </w:rPr>
        <w:t xml:space="preserve">
      6.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арналған көрсетілетін қызметтерді немесе тауарларды сатып алу жоспарын әзірлейді және бекітеді.</w:t>
      </w:r>
    </w:p>
    <w:bookmarkEnd w:id="46"/>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bookmarkStart w:name="z50" w:id="47"/>
    <w:p>
      <w:pPr>
        <w:spacing w:after="0"/>
        <w:ind w:left="0"/>
        <w:jc w:val="both"/>
      </w:pPr>
      <w:r>
        <w:rPr>
          <w:rFonts w:ascii="Times New Roman"/>
          <w:b w:val="false"/>
          <w:i w:val="false"/>
          <w:color w:val="000000"/>
          <w:sz w:val="28"/>
        </w:rPr>
        <w:t>
      7. Тапсырыс беруші немесе, егер Тапсырыс беруші мен конкурсты ұйымдастырушы бір тұлға болған жағдайда, конкурсты ұйымдастырушы қызметті немесе тауарларды сатып алу жоспары бекітілген күннен бастап бес жұмыс күні ішінде оны веб-порталда орналастырады.</w:t>
      </w:r>
    </w:p>
    <w:bookmarkEnd w:id="47"/>
    <w:p>
      <w:pPr>
        <w:spacing w:after="0"/>
        <w:ind w:left="0"/>
        <w:jc w:val="both"/>
      </w:pPr>
      <w:r>
        <w:rPr>
          <w:rFonts w:ascii="Times New Roman"/>
          <w:b w:val="false"/>
          <w:i w:val="false"/>
          <w:color w:val="000000"/>
          <w:sz w:val="28"/>
        </w:rPr>
        <w:t>
      Тапсырыс беруші ұйымдастырушыға, бірыңғай ұйымдастырушыға конкурсты ұйымдастыру және өткізу үшін ақпарат пен құжаттарды ұсынады.</w:t>
      </w:r>
    </w:p>
    <w:bookmarkStart w:name="z51" w:id="48"/>
    <w:p>
      <w:pPr>
        <w:spacing w:after="0"/>
        <w:ind w:left="0"/>
        <w:jc w:val="both"/>
      </w:pPr>
      <w:r>
        <w:rPr>
          <w:rFonts w:ascii="Times New Roman"/>
          <w:b w:val="false"/>
          <w:i w:val="false"/>
          <w:color w:val="000000"/>
          <w:sz w:val="28"/>
        </w:rPr>
        <w:t>
      8. Қызметтерді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48"/>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52" w:id="49"/>
    <w:p>
      <w:pPr>
        <w:spacing w:after="0"/>
        <w:ind w:left="0"/>
        <w:jc w:val="both"/>
      </w:pPr>
      <w:r>
        <w:rPr>
          <w:rFonts w:ascii="Times New Roman"/>
          <w:b w:val="false"/>
          <w:i w:val="false"/>
          <w:color w:val="000000"/>
          <w:sz w:val="28"/>
        </w:rPr>
        <w:t>
      9.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bookmarkEnd w:id="49"/>
    <w:bookmarkStart w:name="z53" w:id="50"/>
    <w:p>
      <w:pPr>
        <w:spacing w:after="0"/>
        <w:ind w:left="0"/>
        <w:jc w:val="both"/>
      </w:pPr>
      <w:r>
        <w:rPr>
          <w:rFonts w:ascii="Times New Roman"/>
          <w:b w:val="false"/>
          <w:i w:val="false"/>
          <w:color w:val="000000"/>
          <w:sz w:val="28"/>
        </w:rPr>
        <w:t>
      10.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bookmarkEnd w:id="50"/>
    <w:bookmarkStart w:name="z54" w:id="51"/>
    <w:p>
      <w:pPr>
        <w:spacing w:after="0"/>
        <w:ind w:left="0"/>
        <w:jc w:val="both"/>
      </w:pPr>
      <w:r>
        <w:rPr>
          <w:rFonts w:ascii="Times New Roman"/>
          <w:b w:val="false"/>
          <w:i w:val="false"/>
          <w:color w:val="000000"/>
          <w:sz w:val="28"/>
        </w:rPr>
        <w:t>
      11.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51"/>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55" w:id="52"/>
    <w:p>
      <w:pPr>
        <w:spacing w:after="0"/>
        <w:ind w:left="0"/>
        <w:jc w:val="both"/>
      </w:pPr>
      <w:r>
        <w:rPr>
          <w:rFonts w:ascii="Times New Roman"/>
          <w:b w:val="false"/>
          <w:i w:val="false"/>
          <w:color w:val="000000"/>
          <w:sz w:val="28"/>
        </w:rPr>
        <w:t>
      12.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bookmarkEnd w:id="52"/>
    <w:bookmarkStart w:name="z56" w:id="53"/>
    <w:p>
      <w:pPr>
        <w:spacing w:after="0"/>
        <w:ind w:left="0"/>
        <w:jc w:val="both"/>
      </w:pPr>
      <w:r>
        <w:rPr>
          <w:rFonts w:ascii="Times New Roman"/>
          <w:b w:val="false"/>
          <w:i w:val="false"/>
          <w:color w:val="000000"/>
          <w:sz w:val="28"/>
        </w:rPr>
        <w:t>
      13.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53"/>
    <w:p>
      <w:pPr>
        <w:spacing w:after="0"/>
        <w:ind w:left="0"/>
        <w:jc w:val="both"/>
      </w:pPr>
      <w:r>
        <w:rPr>
          <w:rFonts w:ascii="Times New Roman"/>
          <w:b w:val="false"/>
          <w:i w:val="false"/>
          <w:color w:val="000000"/>
          <w:sz w:val="28"/>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 </w:t>
      </w:r>
    </w:p>
    <w:bookmarkStart w:name="z57" w:id="54"/>
    <w:p>
      <w:pPr>
        <w:spacing w:after="0"/>
        <w:ind w:left="0"/>
        <w:jc w:val="both"/>
      </w:pPr>
      <w:r>
        <w:rPr>
          <w:rFonts w:ascii="Times New Roman"/>
          <w:b w:val="false"/>
          <w:i w:val="false"/>
          <w:color w:val="000000"/>
          <w:sz w:val="28"/>
        </w:rPr>
        <w:t>
      14.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54"/>
    <w:bookmarkStart w:name="z58" w:id="55"/>
    <w:p>
      <w:pPr>
        <w:spacing w:after="0"/>
        <w:ind w:left="0"/>
        <w:jc w:val="both"/>
      </w:pPr>
      <w:r>
        <w:rPr>
          <w:rFonts w:ascii="Times New Roman"/>
          <w:b w:val="false"/>
          <w:i w:val="false"/>
          <w:color w:val="000000"/>
          <w:sz w:val="28"/>
        </w:rPr>
        <w:t>
      15. Конкурстық комиссия оны құру туралы шешім күшіне енген күннен бастап әрекет етеді және шарт жасалған күні өз қызметін тоқтатады.</w:t>
      </w:r>
    </w:p>
    <w:bookmarkEnd w:id="55"/>
    <w:bookmarkStart w:name="z59" w:id="56"/>
    <w:p>
      <w:pPr>
        <w:spacing w:after="0"/>
        <w:ind w:left="0"/>
        <w:jc w:val="both"/>
      </w:pPr>
      <w:r>
        <w:rPr>
          <w:rFonts w:ascii="Times New Roman"/>
          <w:b w:val="false"/>
          <w:i w:val="false"/>
          <w:color w:val="000000"/>
          <w:sz w:val="28"/>
        </w:rPr>
        <w:t>
      16.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56"/>
    <w:bookmarkStart w:name="z60" w:id="57"/>
    <w:p>
      <w:pPr>
        <w:spacing w:after="0"/>
        <w:ind w:left="0"/>
        <w:jc w:val="both"/>
      </w:pPr>
      <w:r>
        <w:rPr>
          <w:rFonts w:ascii="Times New Roman"/>
          <w:b w:val="false"/>
          <w:i w:val="false"/>
          <w:color w:val="000000"/>
          <w:sz w:val="28"/>
        </w:rPr>
        <w:t>
      17.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57"/>
    <w:p>
      <w:pPr>
        <w:spacing w:after="0"/>
        <w:ind w:left="0"/>
        <w:jc w:val="both"/>
      </w:pPr>
      <w:r>
        <w:rPr>
          <w:rFonts w:ascii="Times New Roman"/>
          <w:b w:val="false"/>
          <w:i w:val="false"/>
          <w:color w:val="000000"/>
          <w:sz w:val="28"/>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bookmarkStart w:name="z61" w:id="58"/>
    <w:p>
      <w:pPr>
        <w:spacing w:after="0"/>
        <w:ind w:left="0"/>
        <w:jc w:val="both"/>
      </w:pPr>
      <w:r>
        <w:rPr>
          <w:rFonts w:ascii="Times New Roman"/>
          <w:b w:val="false"/>
          <w:i w:val="false"/>
          <w:color w:val="000000"/>
          <w:sz w:val="28"/>
        </w:rPr>
        <w:t>
      18. Конкурстық комиссияның хатшысы:</w:t>
      </w:r>
    </w:p>
    <w:bookmarkEnd w:id="58"/>
    <w:bookmarkStart w:name="z62" w:id="59"/>
    <w:p>
      <w:pPr>
        <w:spacing w:after="0"/>
        <w:ind w:left="0"/>
        <w:jc w:val="both"/>
      </w:pPr>
      <w:r>
        <w:rPr>
          <w:rFonts w:ascii="Times New Roman"/>
          <w:b w:val="false"/>
          <w:i w:val="false"/>
          <w:color w:val="000000"/>
          <w:sz w:val="28"/>
        </w:rPr>
        <w:t>
      1) конкурстық құжаттаманы қалыптастырады және веб-порталда орналастырады;</w:t>
      </w:r>
    </w:p>
    <w:bookmarkEnd w:id="59"/>
    <w:bookmarkStart w:name="z63" w:id="60"/>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bookmarkEnd w:id="60"/>
    <w:bookmarkStart w:name="z64" w:id="61"/>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61"/>
    <w:bookmarkStart w:name="z65" w:id="62"/>
    <w:p>
      <w:pPr>
        <w:spacing w:after="0"/>
        <w:ind w:left="0"/>
        <w:jc w:val="both"/>
      </w:pPr>
      <w:r>
        <w:rPr>
          <w:rFonts w:ascii="Times New Roman"/>
          <w:b w:val="false"/>
          <w:i w:val="false"/>
          <w:color w:val="000000"/>
          <w:sz w:val="28"/>
        </w:rPr>
        <w:t>
      19.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bookmarkEnd w:id="62"/>
    <w:bookmarkStart w:name="z66" w:id="63"/>
    <w:p>
      <w:pPr>
        <w:spacing w:after="0"/>
        <w:ind w:left="0"/>
        <w:jc w:val="both"/>
      </w:pPr>
      <w:r>
        <w:rPr>
          <w:rFonts w:ascii="Times New Roman"/>
          <w:b w:val="false"/>
          <w:i w:val="false"/>
          <w:color w:val="000000"/>
          <w:sz w:val="28"/>
        </w:rPr>
        <w:t>
      Мынадай:</w:t>
      </w:r>
    </w:p>
    <w:bookmarkEnd w:id="63"/>
    <w:bookmarkStart w:name="z67" w:id="64"/>
    <w:p>
      <w:pPr>
        <w:spacing w:after="0"/>
        <w:ind w:left="0"/>
        <w:jc w:val="both"/>
      </w:pPr>
      <w:r>
        <w:rPr>
          <w:rFonts w:ascii="Times New Roman"/>
          <w:b w:val="false"/>
          <w:i w:val="false"/>
          <w:color w:val="000000"/>
          <w:sz w:val="28"/>
        </w:rPr>
        <w:t>
      1) конкурс нәтижелеріне мүдделі;</w:t>
      </w:r>
    </w:p>
    <w:bookmarkEnd w:id="64"/>
    <w:bookmarkStart w:name="z68" w:id="65"/>
    <w:p>
      <w:pPr>
        <w:spacing w:after="0"/>
        <w:ind w:left="0"/>
        <w:jc w:val="both"/>
      </w:pPr>
      <w:r>
        <w:rPr>
          <w:rFonts w:ascii="Times New Roman"/>
          <w:b w:val="false"/>
          <w:i w:val="false"/>
          <w:color w:val="000000"/>
          <w:sz w:val="28"/>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bookmarkEnd w:id="65"/>
    <w:bookmarkStart w:name="z69" w:id="66"/>
    <w:p>
      <w:pPr>
        <w:spacing w:after="0"/>
        <w:ind w:left="0"/>
        <w:jc w:val="both"/>
      </w:pPr>
      <w:r>
        <w:rPr>
          <w:rFonts w:ascii="Times New Roman"/>
          <w:b w:val="false"/>
          <w:i w:val="false"/>
          <w:color w:val="000000"/>
          <w:sz w:val="28"/>
        </w:rPr>
        <w:t>
      3) конкурсты ұйымдастырушының жақын туысы, жұбайы (зайыбы) немесе жекжаты болып табылатын адамдар байқаушы бола алмайды</w:t>
      </w:r>
    </w:p>
    <w:bookmarkEnd w:id="66"/>
    <w:bookmarkStart w:name="z70" w:id="67"/>
    <w:p>
      <w:pPr>
        <w:spacing w:after="0"/>
        <w:ind w:left="0"/>
        <w:jc w:val="both"/>
      </w:pPr>
      <w:r>
        <w:rPr>
          <w:rFonts w:ascii="Times New Roman"/>
          <w:b w:val="false"/>
          <w:i w:val="false"/>
          <w:color w:val="000000"/>
          <w:sz w:val="28"/>
        </w:rPr>
        <w:t>
      20.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67"/>
    <w:p>
      <w:pPr>
        <w:spacing w:after="0"/>
        <w:ind w:left="0"/>
        <w:jc w:val="both"/>
      </w:pPr>
      <w:r>
        <w:rPr>
          <w:rFonts w:ascii="Times New Roman"/>
          <w:b w:val="false"/>
          <w:i w:val="false"/>
          <w:color w:val="000000"/>
          <w:sz w:val="28"/>
        </w:rPr>
        <w:t>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bookmarkStart w:name="z71" w:id="68"/>
    <w:p>
      <w:pPr>
        <w:spacing w:after="0"/>
        <w:ind w:left="0"/>
        <w:jc w:val="both"/>
      </w:pPr>
      <w:r>
        <w:rPr>
          <w:rFonts w:ascii="Times New Roman"/>
          <w:b w:val="false"/>
          <w:i w:val="false"/>
          <w:color w:val="000000"/>
          <w:sz w:val="28"/>
        </w:rPr>
        <w:t>
      21.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bookmarkEnd w:id="68"/>
    <w:bookmarkStart w:name="z72" w:id="69"/>
    <w:p>
      <w:pPr>
        <w:spacing w:after="0"/>
        <w:ind w:left="0"/>
        <w:jc w:val="both"/>
      </w:pPr>
      <w:r>
        <w:rPr>
          <w:rFonts w:ascii="Times New Roman"/>
          <w:b w:val="false"/>
          <w:i w:val="false"/>
          <w:color w:val="000000"/>
          <w:sz w:val="28"/>
        </w:rPr>
        <w:t xml:space="preserve">
      22. Конкурсты ұйымдастырушы, бірыңғай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69"/>
    <w:bookmarkStart w:name="z73" w:id="70"/>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bookmarkEnd w:id="70"/>
    <w:bookmarkStart w:name="z74" w:id="71"/>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bookmarkEnd w:id="71"/>
    <w:bookmarkStart w:name="z75" w:id="72"/>
    <w:p>
      <w:pPr>
        <w:spacing w:after="0"/>
        <w:ind w:left="0"/>
        <w:jc w:val="both"/>
      </w:pPr>
      <w:r>
        <w:rPr>
          <w:rFonts w:ascii="Times New Roman"/>
          <w:b w:val="false"/>
          <w:i w:val="false"/>
          <w:color w:val="000000"/>
          <w:sz w:val="28"/>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bookmarkEnd w:id="72"/>
    <w:bookmarkStart w:name="z76" w:id="73"/>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кәсіпкерлер үшін конкурсқа қатысуға өтінім;</w:t>
      </w:r>
    </w:p>
    <w:bookmarkEnd w:id="73"/>
    <w:bookmarkStart w:name="z77" w:id="74"/>
    <w:p>
      <w:pPr>
        <w:spacing w:after="0"/>
        <w:ind w:left="0"/>
        <w:jc w:val="both"/>
      </w:pPr>
      <w:r>
        <w:rPr>
          <w:rFonts w:ascii="Times New Roman"/>
          <w:b w:val="false"/>
          <w:i w:val="false"/>
          <w:color w:val="000000"/>
          <w:sz w:val="28"/>
        </w:rPr>
        <w:t>
      4) мына есеппен:</w:t>
      </w:r>
    </w:p>
    <w:bookmarkEnd w:id="74"/>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xml:space="preserve">
      - 2501 және одан да көп білім алушысы бар білім беру ұйымдарында-кемінде 3 аспаз, 7 ас үй жұмысшысының болуы туралы растайтын құжаттардың көшірмелерін қоса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78" w:id="75"/>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w:t>
      </w:r>
    </w:p>
    <w:bookmarkEnd w:id="75"/>
    <w:bookmarkStart w:name="z79" w:id="76"/>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End w:id="76"/>
    <w:bookmarkStart w:name="z80" w:id="77"/>
    <w:p>
      <w:pPr>
        <w:spacing w:after="0"/>
        <w:ind w:left="0"/>
        <w:jc w:val="both"/>
      </w:pPr>
      <w:r>
        <w:rPr>
          <w:rFonts w:ascii="Times New Roman"/>
          <w:b w:val="false"/>
          <w:i w:val="false"/>
          <w:color w:val="000000"/>
          <w:sz w:val="28"/>
        </w:rPr>
        <w:t>
      23.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bookmarkEnd w:id="77"/>
    <w:p>
      <w:pPr>
        <w:spacing w:after="0"/>
        <w:ind w:left="0"/>
        <w:jc w:val="both"/>
      </w:pPr>
      <w:r>
        <w:rPr>
          <w:rFonts w:ascii="Times New Roman"/>
          <w:b w:val="false"/>
          <w:i w:val="false"/>
          <w:color w:val="000000"/>
          <w:sz w:val="28"/>
        </w:rPr>
        <w:t>
      Конкурсқа қатысуға өтінімдерді қарау, сондай-ақ конкурс жеңімпазын айқындау конкурстық құжаттамада көзделген әрбір лот бойынша жүзеге асырылады.</w:t>
      </w:r>
    </w:p>
    <w:bookmarkStart w:name="z81" w:id="78"/>
    <w:p>
      <w:pPr>
        <w:spacing w:after="0"/>
        <w:ind w:left="0"/>
        <w:jc w:val="both"/>
      </w:pPr>
      <w:r>
        <w:rPr>
          <w:rFonts w:ascii="Times New Roman"/>
          <w:b w:val="false"/>
          <w:i w:val="false"/>
          <w:color w:val="000000"/>
          <w:sz w:val="28"/>
        </w:rPr>
        <w:t>
      24.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bookmarkEnd w:id="78"/>
    <w:bookmarkStart w:name="z82" w:id="79"/>
    <w:p>
      <w:pPr>
        <w:spacing w:after="0"/>
        <w:ind w:left="0"/>
        <w:jc w:val="both"/>
      </w:pPr>
      <w:r>
        <w:rPr>
          <w:rFonts w:ascii="Times New Roman"/>
          <w:b w:val="false"/>
          <w:i w:val="false"/>
          <w:color w:val="000000"/>
          <w:sz w:val="28"/>
        </w:rPr>
        <w:t>
      25.Конкурсқа қатысу үшін әлеуетті өнім беруші келесі біліктілік талаптарына сәйкес келеді:</w:t>
      </w:r>
    </w:p>
    <w:bookmarkEnd w:id="79"/>
    <w:bookmarkStart w:name="z83" w:id="80"/>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80"/>
    <w:bookmarkStart w:name="z84" w:id="81"/>
    <w:p>
      <w:pPr>
        <w:spacing w:after="0"/>
        <w:ind w:left="0"/>
        <w:jc w:val="both"/>
      </w:pPr>
      <w:r>
        <w:rPr>
          <w:rFonts w:ascii="Times New Roman"/>
          <w:b w:val="false"/>
          <w:i w:val="false"/>
          <w:color w:val="000000"/>
          <w:sz w:val="28"/>
        </w:rPr>
        <w:t>
      2) банкроттық не таратылу рәсіміне жатқызылмауы;</w:t>
      </w:r>
    </w:p>
    <w:bookmarkEnd w:id="81"/>
    <w:bookmarkStart w:name="z85" w:id="82"/>
    <w:p>
      <w:pPr>
        <w:spacing w:after="0"/>
        <w:ind w:left="0"/>
        <w:jc w:val="both"/>
      </w:pPr>
      <w:r>
        <w:rPr>
          <w:rFonts w:ascii="Times New Roman"/>
          <w:b w:val="false"/>
          <w:i w:val="false"/>
          <w:color w:val="000000"/>
          <w:sz w:val="28"/>
        </w:rPr>
        <w:t>
      3) материалдық және еңбек ресурстарының болуы;</w:t>
      </w:r>
    </w:p>
    <w:bookmarkEnd w:id="82"/>
    <w:bookmarkStart w:name="z86" w:id="83"/>
    <w:p>
      <w:pPr>
        <w:spacing w:after="0"/>
        <w:ind w:left="0"/>
        <w:jc w:val="both"/>
      </w:pPr>
      <w:r>
        <w:rPr>
          <w:rFonts w:ascii="Times New Roman"/>
          <w:b w:val="false"/>
          <w:i w:val="false"/>
          <w:color w:val="000000"/>
          <w:sz w:val="28"/>
        </w:rPr>
        <w:t>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bookmarkEnd w:id="83"/>
    <w:bookmarkStart w:name="z87" w:id="84"/>
    <w:p>
      <w:pPr>
        <w:spacing w:after="0"/>
        <w:ind w:left="0"/>
        <w:jc w:val="both"/>
      </w:pPr>
      <w:r>
        <w:rPr>
          <w:rFonts w:ascii="Times New Roman"/>
          <w:b w:val="false"/>
          <w:i w:val="false"/>
          <w:color w:val="000000"/>
          <w:sz w:val="28"/>
        </w:rPr>
        <w:t>
      26. 25-тармақтың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84"/>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88" w:id="85"/>
    <w:p>
      <w:pPr>
        <w:spacing w:after="0"/>
        <w:ind w:left="0"/>
        <w:jc w:val="both"/>
      </w:pPr>
      <w:r>
        <w:rPr>
          <w:rFonts w:ascii="Times New Roman"/>
          <w:b w:val="false"/>
          <w:i w:val="false"/>
          <w:color w:val="000000"/>
          <w:sz w:val="28"/>
        </w:rPr>
        <w:t>
      27. Отандық қызмет көрсетушілерді,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85"/>
    <w:bookmarkStart w:name="z89" w:id="86"/>
    <w:p>
      <w:pPr>
        <w:spacing w:after="0"/>
        <w:ind w:left="0"/>
        <w:jc w:val="both"/>
      </w:pPr>
      <w:r>
        <w:rPr>
          <w:rFonts w:ascii="Times New Roman"/>
          <w:b w:val="false"/>
          <w:i w:val="false"/>
          <w:color w:val="000000"/>
          <w:sz w:val="28"/>
        </w:rPr>
        <w:t>
      28.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86"/>
    <w:bookmarkStart w:name="z90" w:id="87"/>
    <w:p>
      <w:pPr>
        <w:spacing w:after="0"/>
        <w:ind w:left="0"/>
        <w:jc w:val="both"/>
      </w:pPr>
      <w:r>
        <w:rPr>
          <w:rFonts w:ascii="Times New Roman"/>
          <w:b w:val="false"/>
          <w:i w:val="false"/>
          <w:color w:val="000000"/>
          <w:sz w:val="28"/>
        </w:rPr>
        <w:t>
      29. Конкурсты ұйымдастырушы, бірыңғай ұйымдастырушы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87"/>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91" w:id="88"/>
    <w:p>
      <w:pPr>
        <w:spacing w:after="0"/>
        <w:ind w:left="0"/>
        <w:jc w:val="both"/>
      </w:pPr>
      <w:r>
        <w:rPr>
          <w:rFonts w:ascii="Times New Roman"/>
          <w:b w:val="false"/>
          <w:i w:val="false"/>
          <w:color w:val="000000"/>
          <w:sz w:val="28"/>
        </w:rPr>
        <w:t>
      30. 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bookmarkEnd w:id="88"/>
    <w:p>
      <w:pPr>
        <w:spacing w:after="0"/>
        <w:ind w:left="0"/>
        <w:jc w:val="both"/>
      </w:pPr>
      <w:r>
        <w:rPr>
          <w:rFonts w:ascii="Times New Roman"/>
          <w:b w:val="false"/>
          <w:i w:val="false"/>
          <w:color w:val="000000"/>
          <w:sz w:val="28"/>
        </w:rPr>
        <w:t>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92" w:id="89"/>
    <w:p>
      <w:pPr>
        <w:spacing w:after="0"/>
        <w:ind w:left="0"/>
        <w:jc w:val="both"/>
      </w:pPr>
      <w:r>
        <w:rPr>
          <w:rFonts w:ascii="Times New Roman"/>
          <w:b w:val="false"/>
          <w:i w:val="false"/>
          <w:color w:val="000000"/>
          <w:sz w:val="28"/>
        </w:rPr>
        <w:t>
      31.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bookmarkEnd w:id="89"/>
    <w:bookmarkStart w:name="z93" w:id="90"/>
    <w:p>
      <w:pPr>
        <w:spacing w:after="0"/>
        <w:ind w:left="0"/>
        <w:jc w:val="both"/>
      </w:pPr>
      <w:r>
        <w:rPr>
          <w:rFonts w:ascii="Times New Roman"/>
          <w:b w:val="false"/>
          <w:i w:val="false"/>
          <w:color w:val="000000"/>
          <w:sz w:val="28"/>
        </w:rPr>
        <w:t>
      32.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90"/>
    <w:bookmarkStart w:name="z94" w:id="91"/>
    <w:p>
      <w:pPr>
        <w:spacing w:after="0"/>
        <w:ind w:left="0"/>
        <w:jc w:val="both"/>
      </w:pPr>
      <w:r>
        <w:rPr>
          <w:rFonts w:ascii="Times New Roman"/>
          <w:b w:val="false"/>
          <w:i w:val="false"/>
          <w:color w:val="000000"/>
          <w:sz w:val="28"/>
        </w:rPr>
        <w:t>
      33. Конкурстық құжаттаманы веб-порталда конкурс өткізу туралы хабарланған сәтке дейін беруге жол берілмейді.</w:t>
      </w:r>
    </w:p>
    <w:bookmarkEnd w:id="91"/>
    <w:bookmarkStart w:name="z95" w:id="92"/>
    <w:p>
      <w:pPr>
        <w:spacing w:after="0"/>
        <w:ind w:left="0"/>
        <w:jc w:val="both"/>
      </w:pPr>
      <w:r>
        <w:rPr>
          <w:rFonts w:ascii="Times New Roman"/>
          <w:b w:val="false"/>
          <w:i w:val="false"/>
          <w:color w:val="000000"/>
          <w:sz w:val="28"/>
        </w:rPr>
        <w:t>
      34.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92"/>
    <w:bookmarkStart w:name="z96" w:id="93"/>
    <w:p>
      <w:pPr>
        <w:spacing w:after="0"/>
        <w:ind w:left="0"/>
        <w:jc w:val="both"/>
      </w:pPr>
      <w:r>
        <w:rPr>
          <w:rFonts w:ascii="Times New Roman"/>
          <w:b w:val="false"/>
          <w:i w:val="false"/>
          <w:color w:val="000000"/>
          <w:sz w:val="28"/>
        </w:rPr>
        <w:t>
      35.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93"/>
    <w:bookmarkStart w:name="z97" w:id="94"/>
    <w:p>
      <w:pPr>
        <w:spacing w:after="0"/>
        <w:ind w:left="0"/>
        <w:jc w:val="both"/>
      </w:pPr>
      <w:r>
        <w:rPr>
          <w:rFonts w:ascii="Times New Roman"/>
          <w:b w:val="false"/>
          <w:i w:val="false"/>
          <w:color w:val="000000"/>
          <w:sz w:val="28"/>
        </w:rPr>
        <w:t>
      36.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bookmarkEnd w:id="94"/>
    <w:bookmarkStart w:name="z98" w:id="95"/>
    <w:p>
      <w:pPr>
        <w:spacing w:after="0"/>
        <w:ind w:left="0"/>
        <w:jc w:val="both"/>
      </w:pPr>
      <w:r>
        <w:rPr>
          <w:rFonts w:ascii="Times New Roman"/>
          <w:b w:val="false"/>
          <w:i w:val="false"/>
          <w:color w:val="000000"/>
          <w:sz w:val="28"/>
        </w:rPr>
        <w:t>
      37. Әлеуетті өнім берушілер ұсынған конкурсқа қатысуға өтінімдер автоматты түрде веб-порталда тіркеледі.</w:t>
      </w:r>
    </w:p>
    <w:bookmarkEnd w:id="95"/>
    <w:bookmarkStart w:name="z99" w:id="96"/>
    <w:p>
      <w:pPr>
        <w:spacing w:after="0"/>
        <w:ind w:left="0"/>
        <w:jc w:val="both"/>
      </w:pPr>
      <w:r>
        <w:rPr>
          <w:rFonts w:ascii="Times New Roman"/>
          <w:b w:val="false"/>
          <w:i w:val="false"/>
          <w:color w:val="000000"/>
          <w:sz w:val="28"/>
        </w:rPr>
        <w:t>
      38.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96"/>
    <w:bookmarkStart w:name="z100" w:id="97"/>
    <w:p>
      <w:pPr>
        <w:spacing w:after="0"/>
        <w:ind w:left="0"/>
        <w:jc w:val="both"/>
      </w:pPr>
      <w:r>
        <w:rPr>
          <w:rFonts w:ascii="Times New Roman"/>
          <w:b w:val="false"/>
          <w:i w:val="false"/>
          <w:color w:val="000000"/>
          <w:sz w:val="28"/>
        </w:rPr>
        <w:t>
      39. Әлеуетті өнім беруші конкурсқа, лоттар бойынша бөлінген жағдайда6 лотқа қатысуға бір ғана өтінім береді.</w:t>
      </w:r>
    </w:p>
    <w:bookmarkEnd w:id="97"/>
    <w:bookmarkStart w:name="z101" w:id="98"/>
    <w:p>
      <w:pPr>
        <w:spacing w:after="0"/>
        <w:ind w:left="0"/>
        <w:jc w:val="both"/>
      </w:pPr>
      <w:r>
        <w:rPr>
          <w:rFonts w:ascii="Times New Roman"/>
          <w:b w:val="false"/>
          <w:i w:val="false"/>
          <w:color w:val="000000"/>
          <w:sz w:val="28"/>
        </w:rPr>
        <w:t>
      40.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98"/>
    <w:bookmarkStart w:name="z102" w:id="99"/>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99"/>
    <w:bookmarkStart w:name="z103" w:id="100"/>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100"/>
    <w:bookmarkStart w:name="z104" w:id="101"/>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101"/>
    <w:bookmarkStart w:name="z105" w:id="102"/>
    <w:p>
      <w:pPr>
        <w:spacing w:after="0"/>
        <w:ind w:left="0"/>
        <w:jc w:val="both"/>
      </w:pPr>
      <w:r>
        <w:rPr>
          <w:rFonts w:ascii="Times New Roman"/>
          <w:b w:val="false"/>
          <w:i w:val="false"/>
          <w:color w:val="000000"/>
          <w:sz w:val="28"/>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 тізілімінде (бұдан әрі - мемлекеттік сатып алуға жосықсыз қатысушылардың тізілімі) тұрған заңды тұлғаларды басқаруға, құруға, жарғылық капиталына қатысуға байланысты болса;</w:t>
      </w:r>
    </w:p>
    <w:bookmarkEnd w:id="102"/>
    <w:bookmarkStart w:name="z106" w:id="103"/>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bookmarkEnd w:id="103"/>
    <w:bookmarkStart w:name="z107" w:id="104"/>
    <w:p>
      <w:pPr>
        <w:spacing w:after="0"/>
        <w:ind w:left="0"/>
        <w:jc w:val="both"/>
      </w:pPr>
      <w:r>
        <w:rPr>
          <w:rFonts w:ascii="Times New Roman"/>
          <w:b w:val="false"/>
          <w:i w:val="false"/>
          <w:color w:val="000000"/>
          <w:sz w:val="28"/>
        </w:rPr>
        <w:t>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bookmarkEnd w:id="104"/>
    <w:bookmarkStart w:name="z108" w:id="105"/>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тұрса;</w:t>
      </w:r>
    </w:p>
    <w:bookmarkEnd w:id="105"/>
    <w:bookmarkStart w:name="z109" w:id="106"/>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106"/>
    <w:bookmarkStart w:name="z110" w:id="107"/>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107"/>
    <w:bookmarkStart w:name="z111" w:id="108"/>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108"/>
    <w:bookmarkStart w:name="z112" w:id="109"/>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109"/>
    <w:bookmarkStart w:name="z113" w:id="110"/>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110"/>
    <w:bookmarkStart w:name="z114" w:id="111"/>
    <w:p>
      <w:pPr>
        <w:spacing w:after="0"/>
        <w:ind w:left="0"/>
        <w:jc w:val="both"/>
      </w:pPr>
      <w:r>
        <w:rPr>
          <w:rFonts w:ascii="Times New Roman"/>
          <w:b w:val="false"/>
          <w:i w:val="false"/>
          <w:color w:val="000000"/>
          <w:sz w:val="28"/>
        </w:rPr>
        <w:t>
      13) банкроттық не тарату рәсіміне жатса;</w:t>
      </w:r>
    </w:p>
    <w:bookmarkEnd w:id="111"/>
    <w:bookmarkStart w:name="z115" w:id="112"/>
    <w:p>
      <w:pPr>
        <w:spacing w:after="0"/>
        <w:ind w:left="0"/>
        <w:jc w:val="both"/>
      </w:pPr>
      <w:r>
        <w:rPr>
          <w:rFonts w:ascii="Times New Roman"/>
          <w:b w:val="false"/>
          <w:i w:val="false"/>
          <w:color w:val="000000"/>
          <w:sz w:val="28"/>
        </w:rPr>
        <w:t>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bookmarkEnd w:id="112"/>
    <w:bookmarkStart w:name="z116" w:id="113"/>
    <w:p>
      <w:pPr>
        <w:spacing w:after="0"/>
        <w:ind w:left="0"/>
        <w:jc w:val="both"/>
      </w:pPr>
      <w:r>
        <w:rPr>
          <w:rFonts w:ascii="Times New Roman"/>
          <w:b w:val="false"/>
          <w:i w:val="false"/>
          <w:color w:val="000000"/>
          <w:sz w:val="28"/>
        </w:rPr>
        <w:t>
      41. 40-тармақтың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113"/>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салықтарының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117" w:id="114"/>
    <w:p>
      <w:pPr>
        <w:spacing w:after="0"/>
        <w:ind w:left="0"/>
        <w:jc w:val="both"/>
      </w:pPr>
      <w:r>
        <w:rPr>
          <w:rFonts w:ascii="Times New Roman"/>
          <w:b w:val="false"/>
          <w:i w:val="false"/>
          <w:color w:val="000000"/>
          <w:sz w:val="28"/>
        </w:rPr>
        <w:t>
      42.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114"/>
    <w:bookmarkStart w:name="z118" w:id="115"/>
    <w:p>
      <w:pPr>
        <w:spacing w:after="0"/>
        <w:ind w:left="0"/>
        <w:jc w:val="both"/>
      </w:pPr>
      <w:r>
        <w:rPr>
          <w:rFonts w:ascii="Times New Roman"/>
          <w:b w:val="false"/>
          <w:i w:val="false"/>
          <w:color w:val="000000"/>
          <w:sz w:val="28"/>
        </w:rPr>
        <w:t>
      43.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115"/>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119" w:id="116"/>
    <w:p>
      <w:pPr>
        <w:spacing w:after="0"/>
        <w:ind w:left="0"/>
        <w:jc w:val="both"/>
      </w:pPr>
      <w:r>
        <w:rPr>
          <w:rFonts w:ascii="Times New Roman"/>
          <w:b w:val="false"/>
          <w:i w:val="false"/>
          <w:color w:val="000000"/>
          <w:sz w:val="28"/>
        </w:rPr>
        <w:t>
      44.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116"/>
    <w:bookmarkStart w:name="z120" w:id="117"/>
    <w:p>
      <w:pPr>
        <w:spacing w:after="0"/>
        <w:ind w:left="0"/>
        <w:jc w:val="both"/>
      </w:pPr>
      <w:r>
        <w:rPr>
          <w:rFonts w:ascii="Times New Roman"/>
          <w:b w:val="false"/>
          <w:i w:val="false"/>
          <w:color w:val="000000"/>
          <w:sz w:val="28"/>
        </w:rPr>
        <w:t>
      45.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17"/>
    <w:bookmarkStart w:name="z121" w:id="118"/>
    <w:p>
      <w:pPr>
        <w:spacing w:after="0"/>
        <w:ind w:left="0"/>
        <w:jc w:val="both"/>
      </w:pPr>
      <w:r>
        <w:rPr>
          <w:rFonts w:ascii="Times New Roman"/>
          <w:b w:val="false"/>
          <w:i w:val="false"/>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bookmarkEnd w:id="118"/>
    <w:bookmarkStart w:name="z122" w:id="119"/>
    <w:p>
      <w:pPr>
        <w:spacing w:after="0"/>
        <w:ind w:left="0"/>
        <w:jc w:val="both"/>
      </w:pPr>
      <w:r>
        <w:rPr>
          <w:rFonts w:ascii="Times New Roman"/>
          <w:b w:val="false"/>
          <w:i w:val="false"/>
          <w:color w:val="000000"/>
          <w:sz w:val="28"/>
        </w:rPr>
        <w:t>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119"/>
    <w:bookmarkStart w:name="z123" w:id="120"/>
    <w:p>
      <w:pPr>
        <w:spacing w:after="0"/>
        <w:ind w:left="0"/>
        <w:jc w:val="both"/>
      </w:pPr>
      <w:r>
        <w:rPr>
          <w:rFonts w:ascii="Times New Roman"/>
          <w:b w:val="false"/>
          <w:i w:val="false"/>
          <w:color w:val="000000"/>
          <w:sz w:val="28"/>
        </w:rPr>
        <w:t>
      3) қызметтерді немесе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bookmarkEnd w:id="120"/>
    <w:bookmarkStart w:name="z124" w:id="121"/>
    <w:p>
      <w:pPr>
        <w:spacing w:after="0"/>
        <w:ind w:left="0"/>
        <w:jc w:val="both"/>
      </w:pPr>
      <w:r>
        <w:rPr>
          <w:rFonts w:ascii="Times New Roman"/>
          <w:b w:val="false"/>
          <w:i w:val="false"/>
          <w:color w:val="000000"/>
          <w:sz w:val="28"/>
        </w:rPr>
        <w:t>
      4) Үлгілік конкурстық құжаттамаға 3-қосымшаға сәйкес жеткізушіні таңдау жөніндегі конкурстық құжаттамаға техникалық тапсырма;</w:t>
      </w:r>
    </w:p>
    <w:bookmarkEnd w:id="121"/>
    <w:p>
      <w:pPr>
        <w:spacing w:after="0"/>
        <w:ind w:left="0"/>
        <w:jc w:val="both"/>
      </w:pPr>
      <w:r>
        <w:rPr>
          <w:rFonts w:ascii="Times New Roman"/>
          <w:b w:val="false"/>
          <w:i w:val="false"/>
          <w:color w:val="000000"/>
          <w:sz w:val="28"/>
        </w:rPr>
        <w:t>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bookmarkStart w:name="z125" w:id="122"/>
    <w:p>
      <w:pPr>
        <w:spacing w:after="0"/>
        <w:ind w:left="0"/>
        <w:jc w:val="both"/>
      </w:pPr>
      <w:r>
        <w:rPr>
          <w:rFonts w:ascii="Times New Roman"/>
          <w:b w:val="false"/>
          <w:i w:val="false"/>
          <w:color w:val="000000"/>
          <w:sz w:val="28"/>
        </w:rPr>
        <w:t>
      5) мынадай есеппен:</w:t>
      </w:r>
    </w:p>
    <w:bookmarkEnd w:id="122"/>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bookmarkStart w:name="z126" w:id="123"/>
    <w:p>
      <w:pPr>
        <w:spacing w:after="0"/>
        <w:ind w:left="0"/>
        <w:jc w:val="both"/>
      </w:pPr>
      <w:r>
        <w:rPr>
          <w:rFonts w:ascii="Times New Roman"/>
          <w:b w:val="false"/>
          <w:i w:val="false"/>
          <w:color w:val="000000"/>
          <w:sz w:val="28"/>
        </w:rPr>
        <w:t>
      46.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23"/>
    <w:bookmarkStart w:name="z127" w:id="124"/>
    <w:p>
      <w:pPr>
        <w:spacing w:after="0"/>
        <w:ind w:left="0"/>
        <w:jc w:val="both"/>
      </w:pPr>
      <w:r>
        <w:rPr>
          <w:rFonts w:ascii="Times New Roman"/>
          <w:b w:val="false"/>
          <w:i w:val="false"/>
          <w:color w:val="000000"/>
          <w:sz w:val="28"/>
        </w:rPr>
        <w:t>
      47.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24"/>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128" w:id="125"/>
    <w:p>
      <w:pPr>
        <w:spacing w:after="0"/>
        <w:ind w:left="0"/>
        <w:jc w:val="both"/>
      </w:pPr>
      <w:r>
        <w:rPr>
          <w:rFonts w:ascii="Times New Roman"/>
          <w:b w:val="false"/>
          <w:i w:val="false"/>
          <w:color w:val="000000"/>
          <w:sz w:val="28"/>
        </w:rPr>
        <w:t>
      48.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125"/>
    <w:bookmarkStart w:name="z129" w:id="126"/>
    <w:p>
      <w:pPr>
        <w:spacing w:after="0"/>
        <w:ind w:left="0"/>
        <w:jc w:val="both"/>
      </w:pPr>
      <w:r>
        <w:rPr>
          <w:rFonts w:ascii="Times New Roman"/>
          <w:b w:val="false"/>
          <w:i w:val="false"/>
          <w:color w:val="000000"/>
          <w:sz w:val="28"/>
        </w:rPr>
        <w:t>
      49. Егер конкурсқа (лотқа) қатысуға бір ғана өтінім берілсе, онда мұндай өтінім де осы Қағидаларға сәйкес ашылады және қаралады.</w:t>
      </w:r>
    </w:p>
    <w:bookmarkEnd w:id="126"/>
    <w:bookmarkStart w:name="z130" w:id="127"/>
    <w:p>
      <w:pPr>
        <w:spacing w:after="0"/>
        <w:ind w:left="0"/>
        <w:jc w:val="both"/>
      </w:pPr>
      <w:r>
        <w:rPr>
          <w:rFonts w:ascii="Times New Roman"/>
          <w:b w:val="false"/>
          <w:i w:val="false"/>
          <w:color w:val="000000"/>
          <w:sz w:val="28"/>
        </w:rPr>
        <w:t>
      50.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127"/>
    <w:bookmarkStart w:name="z131" w:id="128"/>
    <w:p>
      <w:pPr>
        <w:spacing w:after="0"/>
        <w:ind w:left="0"/>
        <w:jc w:val="both"/>
      </w:pPr>
      <w:r>
        <w:rPr>
          <w:rFonts w:ascii="Times New Roman"/>
          <w:b w:val="false"/>
          <w:i w:val="false"/>
          <w:color w:val="000000"/>
          <w:sz w:val="28"/>
        </w:rPr>
        <w:t>
      51.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bookmarkEnd w:id="128"/>
    <w:bookmarkStart w:name="z132" w:id="129"/>
    <w:p>
      <w:pPr>
        <w:spacing w:after="0"/>
        <w:ind w:left="0"/>
        <w:jc w:val="both"/>
      </w:pPr>
      <w:r>
        <w:rPr>
          <w:rFonts w:ascii="Times New Roman"/>
          <w:b w:val="false"/>
          <w:i w:val="false"/>
          <w:color w:val="000000"/>
          <w:sz w:val="28"/>
        </w:rPr>
        <w:t>
      52.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129"/>
    <w:bookmarkStart w:name="z133" w:id="130"/>
    <w:p>
      <w:pPr>
        <w:spacing w:after="0"/>
        <w:ind w:left="0"/>
        <w:jc w:val="both"/>
      </w:pPr>
      <w:r>
        <w:rPr>
          <w:rFonts w:ascii="Times New Roman"/>
          <w:b w:val="false"/>
          <w:i w:val="false"/>
          <w:color w:val="000000"/>
          <w:sz w:val="28"/>
        </w:rPr>
        <w:t>
      53.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30"/>
    <w:bookmarkStart w:name="z134" w:id="131"/>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131"/>
    <w:bookmarkStart w:name="z135" w:id="132"/>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132"/>
    <w:bookmarkStart w:name="z136" w:id="133"/>
    <w:p>
      <w:pPr>
        <w:spacing w:after="0"/>
        <w:ind w:left="0"/>
        <w:jc w:val="both"/>
      </w:pPr>
      <w:r>
        <w:rPr>
          <w:rFonts w:ascii="Times New Roman"/>
          <w:b w:val="false"/>
          <w:i w:val="false"/>
          <w:color w:val="000000"/>
          <w:sz w:val="28"/>
        </w:rPr>
        <w:t>
      54.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133"/>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137" w:id="134"/>
    <w:p>
      <w:pPr>
        <w:spacing w:after="0"/>
        <w:ind w:left="0"/>
        <w:jc w:val="both"/>
      </w:pPr>
      <w:r>
        <w:rPr>
          <w:rFonts w:ascii="Times New Roman"/>
          <w:b w:val="false"/>
          <w:i w:val="false"/>
          <w:color w:val="000000"/>
          <w:sz w:val="28"/>
        </w:rPr>
        <w:t>
      55.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134"/>
    <w:bookmarkStart w:name="z138" w:id="135"/>
    <w:p>
      <w:pPr>
        <w:spacing w:after="0"/>
        <w:ind w:left="0"/>
        <w:jc w:val="both"/>
      </w:pPr>
      <w:r>
        <w:rPr>
          <w:rFonts w:ascii="Times New Roman"/>
          <w:b w:val="false"/>
          <w:i w:val="false"/>
          <w:color w:val="000000"/>
          <w:sz w:val="28"/>
        </w:rPr>
        <w:t>
      56.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35"/>
    <w:bookmarkStart w:name="z139" w:id="136"/>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136"/>
    <w:bookmarkStart w:name="z140" w:id="137"/>
    <w:p>
      <w:pPr>
        <w:spacing w:after="0"/>
        <w:ind w:left="0"/>
        <w:jc w:val="both"/>
      </w:pPr>
      <w:r>
        <w:rPr>
          <w:rFonts w:ascii="Times New Roman"/>
          <w:b w:val="false"/>
          <w:i w:val="false"/>
          <w:color w:val="000000"/>
          <w:sz w:val="28"/>
        </w:rPr>
        <w:t>
      2) өлшемшарттарды қолданады және есептейді;</w:t>
      </w:r>
    </w:p>
    <w:bookmarkEnd w:id="137"/>
    <w:bookmarkStart w:name="z141" w:id="138"/>
    <w:p>
      <w:pPr>
        <w:spacing w:after="0"/>
        <w:ind w:left="0"/>
        <w:jc w:val="both"/>
      </w:pPr>
      <w:r>
        <w:rPr>
          <w:rFonts w:ascii="Times New Roman"/>
          <w:b w:val="false"/>
          <w:i w:val="false"/>
          <w:color w:val="000000"/>
          <w:sz w:val="28"/>
        </w:rPr>
        <w:t>
      3) конкурс қорытындылары туралы хаттаманы ресімдейді.</w:t>
      </w:r>
    </w:p>
    <w:bookmarkEnd w:id="138"/>
    <w:bookmarkStart w:name="z142" w:id="139"/>
    <w:p>
      <w:pPr>
        <w:spacing w:after="0"/>
        <w:ind w:left="0"/>
        <w:jc w:val="both"/>
      </w:pPr>
      <w:r>
        <w:rPr>
          <w:rFonts w:ascii="Times New Roman"/>
          <w:b w:val="false"/>
          <w:i w:val="false"/>
          <w:color w:val="000000"/>
          <w:sz w:val="28"/>
        </w:rPr>
        <w:t>
      57.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39"/>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143" w:id="140"/>
    <w:p>
      <w:pPr>
        <w:spacing w:after="0"/>
        <w:ind w:left="0"/>
        <w:jc w:val="both"/>
      </w:pPr>
      <w:r>
        <w:rPr>
          <w:rFonts w:ascii="Times New Roman"/>
          <w:b w:val="false"/>
          <w:i w:val="false"/>
          <w:color w:val="000000"/>
          <w:sz w:val="28"/>
        </w:rPr>
        <w:t>
      58. Конкурс қорытындылары туралы хаттама:</w:t>
      </w:r>
    </w:p>
    <w:bookmarkEnd w:id="140"/>
    <w:bookmarkStart w:name="z144" w:id="141"/>
    <w:p>
      <w:pPr>
        <w:spacing w:after="0"/>
        <w:ind w:left="0"/>
        <w:jc w:val="both"/>
      </w:pPr>
      <w:r>
        <w:rPr>
          <w:rFonts w:ascii="Times New Roman"/>
          <w:b w:val="false"/>
          <w:i w:val="false"/>
          <w:color w:val="000000"/>
          <w:sz w:val="28"/>
        </w:rPr>
        <w:t>
      1) осы Қағидалардың 53-тармағына сәйкес конкурстық комиссияның сауалдары туралы;</w:t>
      </w:r>
    </w:p>
    <w:bookmarkEnd w:id="141"/>
    <w:bookmarkStart w:name="z145" w:id="142"/>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142"/>
    <w:bookmarkStart w:name="z146" w:id="143"/>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143"/>
    <w:bookmarkStart w:name="z147" w:id="144"/>
    <w:p>
      <w:pPr>
        <w:spacing w:after="0"/>
        <w:ind w:left="0"/>
        <w:jc w:val="both"/>
      </w:pPr>
      <w:r>
        <w:rPr>
          <w:rFonts w:ascii="Times New Roman"/>
          <w:b w:val="false"/>
          <w:i w:val="false"/>
          <w:color w:val="000000"/>
          <w:sz w:val="28"/>
        </w:rPr>
        <w:t>
      59. Конкурстық комиссия конкурсқа қатысуға енгізілген "өтінімді қамтамасыз етуді":</w:t>
      </w:r>
    </w:p>
    <w:bookmarkEnd w:id="144"/>
    <w:bookmarkStart w:name="z148" w:id="145"/>
    <w:p>
      <w:pPr>
        <w:spacing w:after="0"/>
        <w:ind w:left="0"/>
        <w:jc w:val="both"/>
      </w:pPr>
      <w:r>
        <w:rPr>
          <w:rFonts w:ascii="Times New Roman"/>
          <w:b w:val="false"/>
          <w:i w:val="false"/>
          <w:color w:val="000000"/>
          <w:sz w:val="28"/>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bookmarkEnd w:id="145"/>
    <w:bookmarkStart w:name="z149" w:id="146"/>
    <w:p>
      <w:pPr>
        <w:spacing w:after="0"/>
        <w:ind w:left="0"/>
        <w:jc w:val="both"/>
      </w:pPr>
      <w:r>
        <w:rPr>
          <w:rFonts w:ascii="Times New Roman"/>
          <w:b w:val="false"/>
          <w:i w:val="false"/>
          <w:color w:val="000000"/>
          <w:sz w:val="28"/>
        </w:rPr>
        <w:t>
      2) конкурстық комиссияның:</w:t>
      </w:r>
    </w:p>
    <w:bookmarkEnd w:id="146"/>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bookmarkStart w:name="z150" w:id="147"/>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w:t>
      </w:r>
      <w:r>
        <w:rPr>
          <w:rFonts w:ascii="Times New Roman"/>
          <w:b w:val="false"/>
          <w:i w:val="false"/>
          <w:color w:val="000000"/>
          <w:sz w:val="28"/>
        </w:rPr>
        <w:t>німді қамтамасыз ету енгізілген жағдайларда конкурстық құжаттама талаптарына сәйкес емес деп таниды.</w:t>
      </w:r>
    </w:p>
    <w:bookmarkEnd w:id="147"/>
    <w:bookmarkStart w:name="z151" w:id="148"/>
    <w:p>
      <w:pPr>
        <w:spacing w:after="0"/>
        <w:ind w:left="0"/>
        <w:jc w:val="both"/>
      </w:pPr>
      <w:r>
        <w:rPr>
          <w:rFonts w:ascii="Times New Roman"/>
          <w:b w:val="false"/>
          <w:i w:val="false"/>
          <w:color w:val="000000"/>
          <w:sz w:val="28"/>
        </w:rPr>
        <w:t>
      60.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48"/>
    <w:bookmarkStart w:name="z152" w:id="149"/>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bookmarkEnd w:id="149"/>
    <w:bookmarkStart w:name="z154" w:id="150"/>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bookmarkEnd w:id="150"/>
    <w:bookmarkStart w:name="z155" w:id="151"/>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End w:id="151"/>
    <w:bookmarkStart w:name="z156" w:id="152"/>
    <w:p>
      <w:pPr>
        <w:spacing w:after="0"/>
        <w:ind w:left="0"/>
        <w:jc w:val="both"/>
      </w:pPr>
      <w:r>
        <w:rPr>
          <w:rFonts w:ascii="Times New Roman"/>
          <w:b w:val="false"/>
          <w:i w:val="false"/>
          <w:color w:val="000000"/>
          <w:sz w:val="28"/>
        </w:rPr>
        <w:t>
      61.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bookmarkEnd w:id="152"/>
    <w:bookmarkStart w:name="z157" w:id="153"/>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bookmarkEnd w:id="153"/>
    <w:bookmarkStart w:name="z158" w:id="154"/>
    <w:p>
      <w:pPr>
        <w:spacing w:after="0"/>
        <w:ind w:left="0"/>
        <w:jc w:val="both"/>
      </w:pPr>
      <w:r>
        <w:rPr>
          <w:rFonts w:ascii="Times New Roman"/>
          <w:b w:val="false"/>
          <w:i w:val="false"/>
          <w:color w:val="000000"/>
          <w:sz w:val="28"/>
        </w:rPr>
        <w:t>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154"/>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Start w:name="z159" w:id="155"/>
    <w:p>
      <w:pPr>
        <w:spacing w:after="0"/>
        <w:ind w:left="0"/>
        <w:jc w:val="both"/>
      </w:pPr>
      <w:r>
        <w:rPr>
          <w:rFonts w:ascii="Times New Roman"/>
          <w:b w:val="false"/>
          <w:i w:val="false"/>
          <w:color w:val="000000"/>
          <w:sz w:val="28"/>
        </w:rPr>
        <w:t>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155"/>
    <w:bookmarkStart w:name="z160" w:id="156"/>
    <w:p>
      <w:pPr>
        <w:spacing w:after="0"/>
        <w:ind w:left="0"/>
        <w:jc w:val="both"/>
      </w:pPr>
      <w:r>
        <w:rPr>
          <w:rFonts w:ascii="Times New Roman"/>
          <w:b w:val="false"/>
          <w:i w:val="false"/>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156"/>
    <w:bookmarkStart w:name="z161" w:id="157"/>
    <w:p>
      <w:pPr>
        <w:spacing w:after="0"/>
        <w:ind w:left="0"/>
        <w:jc w:val="both"/>
      </w:pPr>
      <w:r>
        <w:rPr>
          <w:rFonts w:ascii="Times New Roman"/>
          <w:b w:val="false"/>
          <w:i w:val="false"/>
          <w:color w:val="000000"/>
          <w:sz w:val="28"/>
        </w:rPr>
        <w:t>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bookmarkEnd w:id="157"/>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Start w:name="z162" w:id="158"/>
    <w:p>
      <w:pPr>
        <w:spacing w:after="0"/>
        <w:ind w:left="0"/>
        <w:jc w:val="both"/>
      </w:pPr>
      <w:r>
        <w:rPr>
          <w:rFonts w:ascii="Times New Roman"/>
          <w:b w:val="false"/>
          <w:i w:val="false"/>
          <w:color w:val="000000"/>
          <w:sz w:val="28"/>
        </w:rPr>
        <w:t>
      65. Егер екі және одан да көп әлеуетті өнім беруші бірдей балл санын жинаған жағдайда, Үлгілік конкурстық құжаттамаға 7-қосымшаға сәйкес "соңғы 5 жылда қызмет көрсету нарығындағы жұмыс тәжірибесі" өлшемшарты бойынша ең көп балл жинаған,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bookmarkEnd w:id="158"/>
    <w:p>
      <w:pPr>
        <w:spacing w:after="0"/>
        <w:ind w:left="0"/>
        <w:jc w:val="both"/>
      </w:pPr>
      <w:r>
        <w:rPr>
          <w:rFonts w:ascii="Times New Roman"/>
          <w:b w:val="false"/>
          <w:i w:val="false"/>
          <w:color w:val="000000"/>
          <w:sz w:val="28"/>
        </w:rPr>
        <w:t>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bookmarkStart w:name="z163" w:id="159"/>
    <w:p>
      <w:pPr>
        <w:spacing w:after="0"/>
        <w:ind w:left="0"/>
        <w:jc w:val="both"/>
      </w:pPr>
      <w:r>
        <w:rPr>
          <w:rFonts w:ascii="Times New Roman"/>
          <w:b w:val="false"/>
          <w:i w:val="false"/>
          <w:color w:val="000000"/>
          <w:sz w:val="28"/>
        </w:rPr>
        <w:t>
      66. Конкурсты ұйымдастырушы:</w:t>
      </w:r>
    </w:p>
    <w:bookmarkEnd w:id="159"/>
    <w:bookmarkStart w:name="z164" w:id="160"/>
    <w:p>
      <w:pPr>
        <w:spacing w:after="0"/>
        <w:ind w:left="0"/>
        <w:jc w:val="both"/>
      </w:pPr>
      <w:r>
        <w:rPr>
          <w:rFonts w:ascii="Times New Roman"/>
          <w:b w:val="false"/>
          <w:i w:val="false"/>
          <w:color w:val="000000"/>
          <w:sz w:val="28"/>
        </w:rPr>
        <w:t>
      1) ұсынылған өтінімдер болмаған;</w:t>
      </w:r>
    </w:p>
    <w:bookmarkEnd w:id="160"/>
    <w:bookmarkStart w:name="z165" w:id="161"/>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61"/>
    <w:bookmarkStart w:name="z166" w:id="162"/>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162"/>
    <w:bookmarkStart w:name="z167" w:id="163"/>
    <w:p>
      <w:pPr>
        <w:spacing w:after="0"/>
        <w:ind w:left="0"/>
        <w:jc w:val="both"/>
      </w:pPr>
      <w:r>
        <w:rPr>
          <w:rFonts w:ascii="Times New Roman"/>
          <w:b w:val="false"/>
          <w:i w:val="false"/>
          <w:color w:val="000000"/>
          <w:sz w:val="28"/>
        </w:rPr>
        <w:t>
      67.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31-тармағына сәйкес конкурсты қайта өткізу туралы жариялайды.</w:t>
      </w:r>
    </w:p>
    <w:bookmarkEnd w:id="163"/>
    <w:bookmarkStart w:name="z168" w:id="164"/>
    <w:p>
      <w:pPr>
        <w:spacing w:after="0"/>
        <w:ind w:left="0"/>
        <w:jc w:val="both"/>
      </w:pPr>
      <w:r>
        <w:rPr>
          <w:rFonts w:ascii="Times New Roman"/>
          <w:b w:val="false"/>
          <w:i w:val="false"/>
          <w:color w:val="000000"/>
          <w:sz w:val="28"/>
        </w:rPr>
        <w:t>
      68.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164"/>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қызмет көрсету немесе тауарларды жеткізу туралы шартты конкурсты ұйымдастырушыға қайтарады.</w:t>
      </w:r>
    </w:p>
    <w:bookmarkStart w:name="z169" w:id="165"/>
    <w:p>
      <w:pPr>
        <w:spacing w:after="0"/>
        <w:ind w:left="0"/>
        <w:jc w:val="both"/>
      </w:pPr>
      <w:r>
        <w:rPr>
          <w:rFonts w:ascii="Times New Roman"/>
          <w:b w:val="false"/>
          <w:i w:val="false"/>
          <w:color w:val="000000"/>
          <w:sz w:val="28"/>
        </w:rPr>
        <w:t>
      69. Білім алушыларды тамақтандыруды ұйымдастыру немесе тауарларды жеткізу бойынша қызмет көрсету үшін, конкурс қорытындылары шығарылғанға дейінгі кезеңдегі қажеттілікке сәйкес, бірақ қаржы жылының үш айынан аспайтын мерзімге тапсырыс беруші, конкурсты ұйымдастырушы тамақтандыруды ұйымдастыру немесе тауарларды жеткізу бойынша қызмет көрсететін өнім берушіні тарту туралы шешім қабылдайды.</w:t>
      </w:r>
    </w:p>
    <w:bookmarkEnd w:id="165"/>
    <w:bookmarkStart w:name="z170" w:id="166"/>
    <w:p>
      <w:pPr>
        <w:spacing w:after="0"/>
        <w:ind w:left="0"/>
        <w:jc w:val="both"/>
      </w:pPr>
      <w:r>
        <w:rPr>
          <w:rFonts w:ascii="Times New Roman"/>
          <w:b w:val="false"/>
          <w:i w:val="false"/>
          <w:color w:val="000000"/>
          <w:sz w:val="28"/>
        </w:rPr>
        <w:t>
      70. Тамақтандыруды ұйымдастыру немесе тауарларды жеткізу жөнінде қызмет көрсететін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қызмет көрсетуге немесе тауарларды жеткізуге білім беру ұйымдарында кемінде 2 жыл қызмет көрсету, тауарлар ұсыну бойынша тәжірибесі бар өнім берушіге сұрау жібереді.</w:t>
      </w:r>
    </w:p>
    <w:bookmarkEnd w:id="166"/>
    <w:bookmarkStart w:name="z171" w:id="167"/>
    <w:p>
      <w:pPr>
        <w:spacing w:after="0"/>
        <w:ind w:left="0"/>
        <w:jc w:val="both"/>
      </w:pPr>
      <w:r>
        <w:rPr>
          <w:rFonts w:ascii="Times New Roman"/>
          <w:b w:val="false"/>
          <w:i w:val="false"/>
          <w:color w:val="000000"/>
          <w:sz w:val="28"/>
        </w:rPr>
        <w:t>
      71. Тамақтандыруды ұйымдастыру немесе тауарларды жеткізу бойынша қызметтер көрсететін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bookmarkEnd w:id="167"/>
    <w:bookmarkStart w:name="z172" w:id="168"/>
    <w:p>
      <w:pPr>
        <w:spacing w:after="0"/>
        <w:ind w:left="0"/>
        <w:jc w:val="both"/>
      </w:pPr>
      <w:r>
        <w:rPr>
          <w:rFonts w:ascii="Times New Roman"/>
          <w:b w:val="false"/>
          <w:i w:val="false"/>
          <w:color w:val="000000"/>
          <w:sz w:val="28"/>
        </w:rPr>
        <w:t>
      72. Қызметті немесе тауарды жеткізушіден хат алғаннан кейін екі жұмыс күні ішінде оған қызмет көрсету немесе тауарларды жеткізу туралы қол қойылған шартты жібереді.</w:t>
      </w:r>
    </w:p>
    <w:bookmarkEnd w:id="168"/>
    <w:bookmarkStart w:name="z173" w:id="169"/>
    <w:p>
      <w:pPr>
        <w:spacing w:after="0"/>
        <w:ind w:left="0"/>
        <w:jc w:val="both"/>
      </w:pPr>
      <w:r>
        <w:rPr>
          <w:rFonts w:ascii="Times New Roman"/>
          <w:b w:val="false"/>
          <w:i w:val="false"/>
          <w:color w:val="000000"/>
          <w:sz w:val="28"/>
        </w:rPr>
        <w:t>
      73.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қызметті немесе тауарларды жеткізуші туралы ақпаратты орналастырады.</w:t>
      </w:r>
    </w:p>
    <w:bookmarkEnd w:id="169"/>
    <w:bookmarkStart w:name="z174" w:id="170"/>
    <w:p>
      <w:pPr>
        <w:spacing w:after="0"/>
        <w:ind w:left="0"/>
        <w:jc w:val="both"/>
      </w:pPr>
      <w:r>
        <w:rPr>
          <w:rFonts w:ascii="Times New Roman"/>
          <w:b w:val="false"/>
          <w:i w:val="false"/>
          <w:color w:val="000000"/>
          <w:sz w:val="28"/>
        </w:rPr>
        <w:t>
      74. Конкурстық комиссияның шешімі бойынша 66-тармаққа сәйкес қайта конкурс өтпеді деп танылған кезде конкурсты ұйымдастырушы тамақтандыруды ұйымдастыру бойынша қызметтер көрсететін, тауарлар жеткізетін өнім берушіні тарту туралы шешім қабылдайды.</w:t>
      </w:r>
    </w:p>
    <w:bookmarkEnd w:id="170"/>
    <w:p>
      <w:pPr>
        <w:spacing w:after="0"/>
        <w:ind w:left="0"/>
        <w:jc w:val="both"/>
      </w:pPr>
      <w:r>
        <w:rPr>
          <w:rFonts w:ascii="Times New Roman"/>
          <w:b w:val="false"/>
          <w:i w:val="false"/>
          <w:color w:val="000000"/>
          <w:sz w:val="28"/>
        </w:rPr>
        <w:t>
      Өнім берушіні тарту осы Қағидалардың 70, 71, 72, 73-тармақтарына сәйкес жүзеге асырылады.</w:t>
      </w:r>
    </w:p>
    <w:bookmarkStart w:name="z175" w:id="171"/>
    <w:p>
      <w:pPr>
        <w:spacing w:after="0"/>
        <w:ind w:left="0"/>
        <w:jc w:val="both"/>
      </w:pPr>
      <w:r>
        <w:rPr>
          <w:rFonts w:ascii="Times New Roman"/>
          <w:b w:val="false"/>
          <w:i w:val="false"/>
          <w:color w:val="000000"/>
          <w:sz w:val="28"/>
        </w:rPr>
        <w:t>
      75. Әлеуетті өнім беруші:</w:t>
      </w:r>
    </w:p>
    <w:bookmarkEnd w:id="171"/>
    <w:bookmarkStart w:name="z176" w:id="172"/>
    <w:p>
      <w:pPr>
        <w:spacing w:after="0"/>
        <w:ind w:left="0"/>
        <w:jc w:val="both"/>
      </w:pPr>
      <w:r>
        <w:rPr>
          <w:rFonts w:ascii="Times New Roman"/>
          <w:b w:val="false"/>
          <w:i w:val="false"/>
          <w:color w:val="000000"/>
          <w:sz w:val="28"/>
        </w:rPr>
        <w:t>
      1) егер ол мынадай негіздер бойынша:</w:t>
      </w:r>
    </w:p>
    <w:bookmarkEnd w:id="172"/>
    <w:p>
      <w:pPr>
        <w:spacing w:after="0"/>
        <w:ind w:left="0"/>
        <w:jc w:val="both"/>
      </w:pPr>
      <w:r>
        <w:rPr>
          <w:rFonts w:ascii="Times New Roman"/>
          <w:b w:val="false"/>
          <w:i w:val="false"/>
          <w:color w:val="000000"/>
          <w:sz w:val="28"/>
        </w:rPr>
        <w:t>
      конкурстық құжаттамаға біліктілік туралы мәліметтерді табыс етпесе, сол сияқты толық емес мәліметтерді табыс етсе;</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Start w:name="z177" w:id="173"/>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173"/>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178" w:id="174"/>
    <w:p>
      <w:pPr>
        <w:spacing w:after="0"/>
        <w:ind w:left="0"/>
        <w:jc w:val="both"/>
      </w:pPr>
      <w:r>
        <w:rPr>
          <w:rFonts w:ascii="Times New Roman"/>
          <w:b w:val="false"/>
          <w:i w:val="false"/>
          <w:color w:val="000000"/>
          <w:sz w:val="28"/>
        </w:rPr>
        <w:t>
      76.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174"/>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179" w:id="175"/>
    <w:p>
      <w:pPr>
        <w:spacing w:after="0"/>
        <w:ind w:left="0"/>
        <w:jc w:val="both"/>
      </w:pPr>
      <w:r>
        <w:rPr>
          <w:rFonts w:ascii="Times New Roman"/>
          <w:b w:val="false"/>
          <w:i w:val="false"/>
          <w:color w:val="000000"/>
          <w:sz w:val="28"/>
        </w:rPr>
        <w:t>
      77.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175"/>
    <w:bookmarkStart w:name="z180" w:id="176"/>
    <w:p>
      <w:pPr>
        <w:spacing w:after="0"/>
        <w:ind w:left="0"/>
        <w:jc w:val="both"/>
      </w:pPr>
      <w:r>
        <w:rPr>
          <w:rFonts w:ascii="Times New Roman"/>
          <w:b w:val="false"/>
          <w:i w:val="false"/>
          <w:color w:val="000000"/>
          <w:sz w:val="28"/>
        </w:rPr>
        <w:t>
      78.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176"/>
    <w:bookmarkStart w:name="z181" w:id="177"/>
    <w:p>
      <w:pPr>
        <w:spacing w:after="0"/>
        <w:ind w:left="0"/>
        <w:jc w:val="both"/>
      </w:pPr>
      <w:r>
        <w:rPr>
          <w:rFonts w:ascii="Times New Roman"/>
          <w:b w:val="false"/>
          <w:i w:val="false"/>
          <w:color w:val="000000"/>
          <w:sz w:val="28"/>
        </w:rPr>
        <w:t>
      79.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177"/>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182" w:id="178"/>
    <w:p>
      <w:pPr>
        <w:spacing w:after="0"/>
        <w:ind w:left="0"/>
        <w:jc w:val="both"/>
      </w:pPr>
      <w:r>
        <w:rPr>
          <w:rFonts w:ascii="Times New Roman"/>
          <w:b w:val="false"/>
          <w:i w:val="false"/>
          <w:color w:val="000000"/>
          <w:sz w:val="28"/>
        </w:rPr>
        <w:t>
      80. Түскен күннен бастап екі жұмыс күні ішінде шағым оны берген тұлғаға мынадай жағдайларда қараусыз қайтарылады:</w:t>
      </w:r>
    </w:p>
    <w:bookmarkEnd w:id="178"/>
    <w:bookmarkStart w:name="z183" w:id="179"/>
    <w:p>
      <w:pPr>
        <w:spacing w:after="0"/>
        <w:ind w:left="0"/>
        <w:jc w:val="both"/>
      </w:pPr>
      <w:r>
        <w:rPr>
          <w:rFonts w:ascii="Times New Roman"/>
          <w:b w:val="false"/>
          <w:i w:val="false"/>
          <w:color w:val="000000"/>
          <w:sz w:val="28"/>
        </w:rPr>
        <w:t>
      1) шағым осы Қағидалардың 79-тармағында белгіленген нормаларға сәйкес келмесе;</w:t>
      </w:r>
    </w:p>
    <w:bookmarkEnd w:id="179"/>
    <w:bookmarkStart w:name="z184" w:id="180"/>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180"/>
    <w:bookmarkStart w:name="z185" w:id="181"/>
    <w:p>
      <w:pPr>
        <w:spacing w:after="0"/>
        <w:ind w:left="0"/>
        <w:jc w:val="both"/>
      </w:pPr>
      <w:r>
        <w:rPr>
          <w:rFonts w:ascii="Times New Roman"/>
          <w:b w:val="false"/>
          <w:i w:val="false"/>
          <w:color w:val="000000"/>
          <w:sz w:val="28"/>
        </w:rPr>
        <w:t>
      81.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bookmarkEnd w:id="181"/>
    <w:bookmarkStart w:name="z186" w:id="182"/>
    <w:p>
      <w:pPr>
        <w:spacing w:after="0"/>
        <w:ind w:left="0"/>
        <w:jc w:val="both"/>
      </w:pPr>
      <w:r>
        <w:rPr>
          <w:rFonts w:ascii="Times New Roman"/>
          <w:b w:val="false"/>
          <w:i w:val="false"/>
          <w:color w:val="000000"/>
          <w:sz w:val="28"/>
        </w:rPr>
        <w:t xml:space="preserve">
      82.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шартқа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қызмет көрсету немесе тауарларды жеткізу туралы қол қойылған шартты жібереді.</w:t>
      </w:r>
    </w:p>
    <w:bookmarkEnd w:id="182"/>
    <w:bookmarkStart w:name="z187" w:id="183"/>
    <w:p>
      <w:pPr>
        <w:spacing w:after="0"/>
        <w:ind w:left="0"/>
        <w:jc w:val="both"/>
      </w:pPr>
      <w:r>
        <w:rPr>
          <w:rFonts w:ascii="Times New Roman"/>
          <w:b w:val="false"/>
          <w:i w:val="false"/>
          <w:color w:val="000000"/>
          <w:sz w:val="28"/>
        </w:rPr>
        <w:t>
      83.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183"/>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Start w:name="z188" w:id="184"/>
    <w:p>
      <w:pPr>
        <w:spacing w:after="0"/>
        <w:ind w:left="0"/>
        <w:jc w:val="both"/>
      </w:pPr>
      <w:r>
        <w:rPr>
          <w:rFonts w:ascii="Times New Roman"/>
          <w:b w:val="false"/>
          <w:i w:val="false"/>
          <w:color w:val="000000"/>
          <w:sz w:val="28"/>
        </w:rPr>
        <w:t>
      84.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bookmarkEnd w:id="184"/>
    <w:bookmarkStart w:name="z189" w:id="185"/>
    <w:p>
      <w:pPr>
        <w:spacing w:after="0"/>
        <w:ind w:left="0"/>
        <w:jc w:val="both"/>
      </w:pPr>
      <w:r>
        <w:rPr>
          <w:rFonts w:ascii="Times New Roman"/>
          <w:b w:val="false"/>
          <w:i w:val="false"/>
          <w:color w:val="000000"/>
          <w:sz w:val="28"/>
        </w:rPr>
        <w:t>
      85. Өнім беруші шарт жасалған күннен бастап он жұмыс күні ішінде шарттың орындалуын қамтамасыз етуді енгізеді.</w:t>
      </w:r>
    </w:p>
    <w:bookmarkEnd w:id="185"/>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190" w:id="186"/>
    <w:p>
      <w:pPr>
        <w:spacing w:after="0"/>
        <w:ind w:left="0"/>
        <w:jc w:val="both"/>
      </w:pPr>
      <w:r>
        <w:rPr>
          <w:rFonts w:ascii="Times New Roman"/>
          <w:b w:val="false"/>
          <w:i w:val="false"/>
          <w:color w:val="000000"/>
          <w:sz w:val="28"/>
        </w:rPr>
        <w:t>
      86.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bookmarkEnd w:id="186"/>
    <w:bookmarkStart w:name="z191" w:id="187"/>
    <w:p>
      <w:pPr>
        <w:spacing w:after="0"/>
        <w:ind w:left="0"/>
        <w:jc w:val="both"/>
      </w:pPr>
      <w:r>
        <w:rPr>
          <w:rFonts w:ascii="Times New Roman"/>
          <w:b w:val="false"/>
          <w:i w:val="false"/>
          <w:color w:val="000000"/>
          <w:sz w:val="28"/>
        </w:rPr>
        <w:t xml:space="preserve">
      87.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87"/>
    <w:bookmarkStart w:name="z192" w:id="188"/>
    <w:p>
      <w:pPr>
        <w:spacing w:after="0"/>
        <w:ind w:left="0"/>
        <w:jc w:val="both"/>
      </w:pPr>
      <w:r>
        <w:rPr>
          <w:rFonts w:ascii="Times New Roman"/>
          <w:b w:val="false"/>
          <w:i w:val="false"/>
          <w:color w:val="000000"/>
          <w:sz w:val="28"/>
        </w:rPr>
        <w:t>
      88. Шарттық міндеттемелерді орындау процесінде туындайтын барлық даулар Қазақстан Республикасының азаматтық заңнамасына сәйкес шешіледі.</w:t>
      </w:r>
    </w:p>
    <w:bookmarkEnd w:id="188"/>
    <w:bookmarkStart w:name="z193" w:id="189"/>
    <w:p>
      <w:pPr>
        <w:spacing w:after="0"/>
        <w:ind w:left="0"/>
        <w:jc w:val="both"/>
      </w:pPr>
      <w:r>
        <w:rPr>
          <w:rFonts w:ascii="Times New Roman"/>
          <w:b w:val="false"/>
          <w:i w:val="false"/>
          <w:color w:val="000000"/>
          <w:sz w:val="28"/>
        </w:rPr>
        <w:t>
      89.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189"/>
    <w:bookmarkStart w:name="z194" w:id="190"/>
    <w:p>
      <w:pPr>
        <w:spacing w:after="0"/>
        <w:ind w:left="0"/>
        <w:jc w:val="both"/>
      </w:pPr>
      <w:r>
        <w:rPr>
          <w:rFonts w:ascii="Times New Roman"/>
          <w:b w:val="false"/>
          <w:i w:val="false"/>
          <w:color w:val="000000"/>
          <w:sz w:val="28"/>
        </w:rPr>
        <w:t>
      90. Көрсетілген мерзім ішінде шартқа қол қоймаған әлеуетті өнім беруші шарт жасасудан жалтарған болып есептеледі.</w:t>
      </w:r>
    </w:p>
    <w:bookmarkEnd w:id="190"/>
    <w:bookmarkStart w:name="z195" w:id="191"/>
    <w:p>
      <w:pPr>
        <w:spacing w:after="0"/>
        <w:ind w:left="0"/>
        <w:jc w:val="both"/>
      </w:pPr>
      <w:r>
        <w:rPr>
          <w:rFonts w:ascii="Times New Roman"/>
          <w:b w:val="false"/>
          <w:i w:val="false"/>
          <w:color w:val="000000"/>
          <w:sz w:val="28"/>
        </w:rPr>
        <w:t xml:space="preserve">
      91.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Қазақстан Республикасы Білім және ғылым министрінің 2018 жылғы 31 қазандағы № 599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қағидаларына (бұдан әрі - Жосықсыз өнім берушілер тізбесін қалыптастыру қағидалары) сәйкес күнтізбелік отыз күннен кешіктірмей сотқа өнім берушіні жосықсыз өнім беруші деп тану туралы талап-арызбен жүгінеді.</w:t>
      </w:r>
    </w:p>
    <w:bookmarkEnd w:id="191"/>
    <w:bookmarkStart w:name="z196" w:id="192"/>
    <w:p>
      <w:pPr>
        <w:spacing w:after="0"/>
        <w:ind w:left="0"/>
        <w:jc w:val="both"/>
      </w:pPr>
      <w:r>
        <w:rPr>
          <w:rFonts w:ascii="Times New Roman"/>
          <w:b w:val="false"/>
          <w:i w:val="false"/>
          <w:color w:val="000000"/>
          <w:sz w:val="28"/>
        </w:rPr>
        <w:t>
      92.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192"/>
    <w:bookmarkStart w:name="z197" w:id="193"/>
    <w:p>
      <w:pPr>
        <w:spacing w:after="0"/>
        <w:ind w:left="0"/>
        <w:jc w:val="both"/>
      </w:pPr>
      <w:r>
        <w:rPr>
          <w:rFonts w:ascii="Times New Roman"/>
          <w:b w:val="false"/>
          <w:i w:val="false"/>
          <w:color w:val="000000"/>
          <w:sz w:val="28"/>
        </w:rPr>
        <w:t>
      93.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193"/>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198" w:id="194"/>
    <w:p>
      <w:pPr>
        <w:spacing w:after="0"/>
        <w:ind w:left="0"/>
        <w:jc w:val="both"/>
      </w:pPr>
      <w:r>
        <w:rPr>
          <w:rFonts w:ascii="Times New Roman"/>
          <w:b w:val="false"/>
          <w:i w:val="false"/>
          <w:color w:val="000000"/>
          <w:sz w:val="28"/>
        </w:rPr>
        <w:t>
      94.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194"/>
    <w:bookmarkStart w:name="z199" w:id="195"/>
    <w:p>
      <w:pPr>
        <w:spacing w:after="0"/>
        <w:ind w:left="0"/>
        <w:jc w:val="both"/>
      </w:pPr>
      <w:r>
        <w:rPr>
          <w:rFonts w:ascii="Times New Roman"/>
          <w:b w:val="false"/>
          <w:i w:val="false"/>
          <w:color w:val="000000"/>
          <w:sz w:val="28"/>
        </w:rPr>
        <w:t>
      95. Шарттың орындалуын қамтамасыз ету мөлшерін конкурсты ұйымдастырушы шарттың жалпы сомасының үш пайызы мөлшерінде белгілейді.</w:t>
      </w:r>
    </w:p>
    <w:bookmarkEnd w:id="195"/>
    <w:bookmarkStart w:name="z200" w:id="196"/>
    <w:p>
      <w:pPr>
        <w:spacing w:after="0"/>
        <w:ind w:left="0"/>
        <w:jc w:val="both"/>
      </w:pPr>
      <w:r>
        <w:rPr>
          <w:rFonts w:ascii="Times New Roman"/>
          <w:b w:val="false"/>
          <w:i w:val="false"/>
          <w:color w:val="000000"/>
          <w:sz w:val="28"/>
        </w:rPr>
        <w:t>
      96. Өнім беруші шарттың орындалуын қамтамасыз етудің мынадай түрлерінің бірін таңдай алады:</w:t>
      </w:r>
    </w:p>
    <w:bookmarkEnd w:id="196"/>
    <w:bookmarkStart w:name="z201" w:id="197"/>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197"/>
    <w:bookmarkStart w:name="z202" w:id="198"/>
    <w:p>
      <w:pPr>
        <w:spacing w:after="0"/>
        <w:ind w:left="0"/>
        <w:jc w:val="both"/>
      </w:pPr>
      <w:r>
        <w:rPr>
          <w:rFonts w:ascii="Times New Roman"/>
          <w:b w:val="false"/>
          <w:i w:val="false"/>
          <w:color w:val="000000"/>
          <w:sz w:val="28"/>
        </w:rPr>
        <w:t>
      2) банктік кепілдік.</w:t>
      </w:r>
    </w:p>
    <w:bookmarkEnd w:id="198"/>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203" w:id="199"/>
    <w:p>
      <w:pPr>
        <w:spacing w:after="0"/>
        <w:ind w:left="0"/>
        <w:jc w:val="left"/>
      </w:pPr>
      <w:r>
        <w:rPr>
          <w:rFonts w:ascii="Times New Roman"/>
          <w:b/>
          <w:i w:val="false"/>
          <w:color w:val="000000"/>
        </w:rPr>
        <w:t xml:space="preserve"> 2-параграф.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w:t>
      </w:r>
    </w:p>
    <w:bookmarkEnd w:id="199"/>
    <w:bookmarkStart w:name="z204" w:id="200"/>
    <w:p>
      <w:pPr>
        <w:spacing w:after="0"/>
        <w:ind w:left="0"/>
        <w:jc w:val="both"/>
      </w:pPr>
      <w:r>
        <w:rPr>
          <w:rFonts w:ascii="Times New Roman"/>
          <w:b w:val="false"/>
          <w:i w:val="false"/>
          <w:color w:val="000000"/>
          <w:sz w:val="28"/>
        </w:rPr>
        <w:t xml:space="preserve">
      97.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өтінім негізінде жүзеге асырылады.</w:t>
      </w:r>
    </w:p>
    <w:bookmarkEnd w:id="200"/>
    <w:p>
      <w:pPr>
        <w:spacing w:after="0"/>
        <w:ind w:left="0"/>
        <w:jc w:val="both"/>
      </w:pPr>
      <w:r>
        <w:rPr>
          <w:rFonts w:ascii="Times New Roman"/>
          <w:b w:val="false"/>
          <w:i w:val="false"/>
          <w:color w:val="000000"/>
          <w:sz w:val="28"/>
        </w:rPr>
        <w:t>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bookmarkStart w:name="z205" w:id="201"/>
    <w:p>
      <w:pPr>
        <w:spacing w:after="0"/>
        <w:ind w:left="0"/>
        <w:jc w:val="both"/>
      </w:pPr>
      <w:r>
        <w:rPr>
          <w:rFonts w:ascii="Times New Roman"/>
          <w:b w:val="false"/>
          <w:i w:val="false"/>
          <w:color w:val="000000"/>
          <w:sz w:val="28"/>
        </w:rPr>
        <w:t>
      98. Жеке әріптесті анықтау Мемлекеттік-жекешелік әріптестік туралы заңмен белгіленген тәсілдермен жүзеге асырылады.</w:t>
      </w:r>
    </w:p>
    <w:bookmarkEnd w:id="201"/>
    <w:bookmarkStart w:name="z206" w:id="202"/>
    <w:p>
      <w:pPr>
        <w:spacing w:after="0"/>
        <w:ind w:left="0"/>
        <w:jc w:val="both"/>
      </w:pPr>
      <w:r>
        <w:rPr>
          <w:rFonts w:ascii="Times New Roman"/>
          <w:b w:val="false"/>
          <w:i w:val="false"/>
          <w:color w:val="000000"/>
          <w:sz w:val="28"/>
        </w:rPr>
        <w:t xml:space="preserve">
      99. Әлеуетті жеке әріптестің біліктілік талаптарына сәйкестігін айқындау Мемлекеттік-жекешелік әріптестік туралы заңның </w:t>
      </w:r>
      <w:r>
        <w:rPr>
          <w:rFonts w:ascii="Times New Roman"/>
          <w:b w:val="false"/>
          <w:i w:val="false"/>
          <w:color w:val="000000"/>
          <w:sz w:val="28"/>
        </w:rPr>
        <w:t>34-бабына</w:t>
      </w:r>
      <w:r>
        <w:rPr>
          <w:rFonts w:ascii="Times New Roman"/>
          <w:b w:val="false"/>
          <w:i w:val="false"/>
          <w:color w:val="000000"/>
          <w:sz w:val="28"/>
        </w:rPr>
        <w:t xml:space="preserve"> сәйкес жүзеге асырылады.</w:t>
      </w:r>
    </w:p>
    <w:bookmarkEnd w:id="202"/>
    <w:bookmarkStart w:name="z207" w:id="203"/>
    <w:p>
      <w:pPr>
        <w:spacing w:after="0"/>
        <w:ind w:left="0"/>
        <w:jc w:val="both"/>
      </w:pPr>
      <w:r>
        <w:rPr>
          <w:rFonts w:ascii="Times New Roman"/>
          <w:b w:val="false"/>
          <w:i w:val="false"/>
          <w:color w:val="000000"/>
          <w:sz w:val="28"/>
        </w:rPr>
        <w:t>
      100. Мемлекеттік-жекешелік әріптестік туралы шарт жасалғанға дейінгі кезеңге қажеттілікке сәйкес білім алушыларды тамақтандыруды ұйымдастыруға байланысты қызмет көрсету, тауарларды жеткізу үшін білім беру ұйымы немесе білім беруді басқару органы, білім беру ұйымы бухгалтерлік есепті дербес жүргізбеген жағдайда, осы Қағидалардың 70, 71, 72, 73-тармақтарына сәйкес тамақтандыруды ұйымдастыру бойынша қызмет көрсететін өнім берушіні тарту туралы шешім қабылдайды.</w:t>
      </w:r>
    </w:p>
    <w:bookmarkEnd w:id="203"/>
    <w:p>
      <w:pPr>
        <w:spacing w:after="0"/>
        <w:ind w:left="0"/>
        <w:jc w:val="both"/>
      </w:pPr>
      <w:r>
        <w:rPr>
          <w:rFonts w:ascii="Times New Roman"/>
          <w:b w:val="false"/>
          <w:i w:val="false"/>
          <w:color w:val="000000"/>
          <w:sz w:val="28"/>
        </w:rPr>
        <w:t>
      Осы шешім қабылданған жағдайда, конкурсты ұйымдастырушы балаларды тамақтандыруды ұйымдастыруға байланысты қызметтерді көрсетуші, тауарларды жеткізуші өнім берушіге қызметтерді көрсету, тауарларды жеткізу үшін сұрау жібереді.</w:t>
      </w:r>
    </w:p>
    <w:bookmarkStart w:name="z208" w:id="204"/>
    <w:p>
      <w:pPr>
        <w:spacing w:after="0"/>
        <w:ind w:left="0"/>
        <w:jc w:val="both"/>
      </w:pPr>
      <w:r>
        <w:rPr>
          <w:rFonts w:ascii="Times New Roman"/>
          <w:b w:val="false"/>
          <w:i w:val="false"/>
          <w:color w:val="000000"/>
          <w:sz w:val="28"/>
        </w:rPr>
        <w:t>
      101.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bookmarkEnd w:id="204"/>
    <w:bookmarkStart w:name="z209" w:id="205"/>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w:t>
      </w:r>
    </w:p>
    <w:bookmarkEnd w:id="205"/>
    <w:bookmarkStart w:name="z210" w:id="206"/>
    <w:p>
      <w:pPr>
        <w:spacing w:after="0"/>
        <w:ind w:left="0"/>
        <w:jc w:val="both"/>
      </w:pPr>
      <w:r>
        <w:rPr>
          <w:rFonts w:ascii="Times New Roman"/>
          <w:b w:val="false"/>
          <w:i w:val="false"/>
          <w:color w:val="000000"/>
          <w:sz w:val="28"/>
        </w:rPr>
        <w:t>
      102. Тамақтануды ұйымдастыру кезінде халықтың санитариялық-эпидемиологиялық салауаттылығы саласындағы нормативтік құқықтық актілерге сәйкес тамақтанудың тиісті жағдайлары қамтамасыз етіледі.</w:t>
      </w:r>
    </w:p>
    <w:bookmarkEnd w:id="206"/>
    <w:bookmarkStart w:name="z211" w:id="207"/>
    <w:p>
      <w:pPr>
        <w:spacing w:after="0"/>
        <w:ind w:left="0"/>
        <w:jc w:val="both"/>
      </w:pPr>
      <w:r>
        <w:rPr>
          <w:rFonts w:ascii="Times New Roman"/>
          <w:b w:val="false"/>
          <w:i w:val="false"/>
          <w:color w:val="000000"/>
          <w:sz w:val="28"/>
        </w:rPr>
        <w:t>
      103. Асхананың және (немесе) буфеттің жұмыс уақыты оқу процесі аяқталғанға дейін бір сағат бұрын аяқталады.</w:t>
      </w:r>
    </w:p>
    <w:bookmarkEnd w:id="207"/>
    <w:bookmarkStart w:name="z212" w:id="208"/>
    <w:p>
      <w:pPr>
        <w:spacing w:after="0"/>
        <w:ind w:left="0"/>
        <w:jc w:val="both"/>
      </w:pPr>
      <w:r>
        <w:rPr>
          <w:rFonts w:ascii="Times New Roman"/>
          <w:b w:val="false"/>
          <w:i w:val="false"/>
          <w:color w:val="000000"/>
          <w:sz w:val="28"/>
        </w:rPr>
        <w:t>
      104. Білім беруді басқару органдары және орта білім беру ұйымдары интернет-ресурста "Мектептегі тамақтану" айдарын құрады, "Мектептегі тамақтану" айдарына, сондай-ақ "Күнделік" жүйесіне білім алушылардың тамақтануын ұйымдастыру бойынша ақпаратты (тағамдардың суреті көрсетілген перспективалық, күнделікті ас мәзірі, тамақтану сапасына мониторинг жүргізу жөніндегі комиссиялардың, ведомствоаралық сараптамалық топтардың жұмыс жоспары, актілері) жүйелі түрде орналастыруды қамтамасыз етеді.</w:t>
      </w:r>
    </w:p>
    <w:bookmarkEnd w:id="208"/>
    <w:bookmarkStart w:name="z213" w:id="209"/>
    <w:p>
      <w:pPr>
        <w:spacing w:after="0"/>
        <w:ind w:left="0"/>
        <w:jc w:val="both"/>
      </w:pPr>
      <w:r>
        <w:rPr>
          <w:rFonts w:ascii="Times New Roman"/>
          <w:b w:val="false"/>
          <w:i w:val="false"/>
          <w:color w:val="000000"/>
          <w:sz w:val="28"/>
        </w:rPr>
        <w:t>
      105.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bookmarkEnd w:id="209"/>
    <w:bookmarkStart w:name="z214" w:id="210"/>
    <w:p>
      <w:pPr>
        <w:spacing w:after="0"/>
        <w:ind w:left="0"/>
        <w:jc w:val="both"/>
      </w:pPr>
      <w:r>
        <w:rPr>
          <w:rFonts w:ascii="Times New Roman"/>
          <w:b w:val="false"/>
          <w:i w:val="false"/>
          <w:color w:val="000000"/>
          <w:sz w:val="28"/>
        </w:rPr>
        <w:t>
      106.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210"/>
    <w:bookmarkStart w:name="z215" w:id="211"/>
    <w:p>
      <w:pPr>
        <w:spacing w:after="0"/>
        <w:ind w:left="0"/>
        <w:jc w:val="both"/>
      </w:pPr>
      <w:r>
        <w:rPr>
          <w:rFonts w:ascii="Times New Roman"/>
          <w:b w:val="false"/>
          <w:i w:val="false"/>
          <w:color w:val="000000"/>
          <w:sz w:val="28"/>
        </w:rPr>
        <w:t>
      107.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211"/>
    <w:bookmarkStart w:name="z216" w:id="212"/>
    <w:p>
      <w:pPr>
        <w:spacing w:after="0"/>
        <w:ind w:left="0"/>
        <w:jc w:val="both"/>
      </w:pPr>
      <w:r>
        <w:rPr>
          <w:rFonts w:ascii="Times New Roman"/>
          <w:b w:val="false"/>
          <w:i w:val="false"/>
          <w:color w:val="000000"/>
          <w:sz w:val="28"/>
        </w:rPr>
        <w:t>
      108. Комиссияның міндеттеріне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bookmarkEnd w:id="212"/>
    <w:bookmarkStart w:name="z217" w:id="213"/>
    <w:p>
      <w:pPr>
        <w:spacing w:after="0"/>
        <w:ind w:left="0"/>
        <w:jc w:val="both"/>
      </w:pPr>
      <w:r>
        <w:rPr>
          <w:rFonts w:ascii="Times New Roman"/>
          <w:b w:val="false"/>
          <w:i w:val="false"/>
          <w:color w:val="000000"/>
          <w:sz w:val="28"/>
        </w:rPr>
        <w:t>
      109.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213"/>
    <w:bookmarkStart w:name="z218" w:id="214"/>
    <w:p>
      <w:pPr>
        <w:spacing w:after="0"/>
        <w:ind w:left="0"/>
        <w:jc w:val="both"/>
      </w:pPr>
      <w:r>
        <w:rPr>
          <w:rFonts w:ascii="Times New Roman"/>
          <w:b w:val="false"/>
          <w:i w:val="false"/>
          <w:color w:val="000000"/>
          <w:sz w:val="28"/>
        </w:rPr>
        <w:t>
      110. Білім беруді басқару органдары жанында 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214"/>
    <w:bookmarkStart w:name="z219" w:id="215"/>
    <w:p>
      <w:pPr>
        <w:spacing w:after="0"/>
        <w:ind w:left="0"/>
        <w:jc w:val="both"/>
      </w:pPr>
      <w:r>
        <w:rPr>
          <w:rFonts w:ascii="Times New Roman"/>
          <w:b w:val="false"/>
          <w:i w:val="false"/>
          <w:color w:val="000000"/>
          <w:sz w:val="28"/>
        </w:rPr>
        <w:t>
      111.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bookmarkEnd w:id="215"/>
    <w:bookmarkStart w:name="z220" w:id="216"/>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216"/>
    <w:bookmarkStart w:name="z221" w:id="217"/>
    <w:p>
      <w:pPr>
        <w:spacing w:after="0"/>
        <w:ind w:left="0"/>
        <w:jc w:val="left"/>
      </w:pPr>
      <w:r>
        <w:rPr>
          <w:rFonts w:ascii="Times New Roman"/>
          <w:b/>
          <w:i w:val="false"/>
          <w:color w:val="000000"/>
        </w:rPr>
        <w:t xml:space="preserve"> 1-параграф. Мектепке дейінгі ұйымдарда тәрбиеленетін және білім алатын балаларды тамақтандыруды қамтамасыз етуге байланысты тауарларды сатып алу тәртібі</w:t>
      </w:r>
    </w:p>
    <w:bookmarkEnd w:id="217"/>
    <w:bookmarkStart w:name="z222" w:id="218"/>
    <w:p>
      <w:pPr>
        <w:spacing w:after="0"/>
        <w:ind w:left="0"/>
        <w:jc w:val="both"/>
      </w:pPr>
      <w:r>
        <w:rPr>
          <w:rFonts w:ascii="Times New Roman"/>
          <w:b w:val="false"/>
          <w:i w:val="false"/>
          <w:color w:val="000000"/>
          <w:sz w:val="28"/>
        </w:rPr>
        <w:t>
      112.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218"/>
    <w:bookmarkStart w:name="z223" w:id="219"/>
    <w:p>
      <w:pPr>
        <w:spacing w:after="0"/>
        <w:ind w:left="0"/>
        <w:jc w:val="both"/>
      </w:pPr>
      <w:r>
        <w:rPr>
          <w:rFonts w:ascii="Times New Roman"/>
          <w:b w:val="false"/>
          <w:i w:val="false"/>
          <w:color w:val="000000"/>
          <w:sz w:val="28"/>
        </w:rPr>
        <w:t>
      1)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 алудың алдын ала жылдық жоспарының) тармақтарын жіберуі;</w:t>
      </w:r>
    </w:p>
    <w:bookmarkEnd w:id="219"/>
    <w:bookmarkStart w:name="z224" w:id="220"/>
    <w:p>
      <w:pPr>
        <w:spacing w:after="0"/>
        <w:ind w:left="0"/>
        <w:jc w:val="both"/>
      </w:pPr>
      <w:r>
        <w:rPr>
          <w:rFonts w:ascii="Times New Roman"/>
          <w:b w:val="false"/>
          <w:i w:val="false"/>
          <w:color w:val="000000"/>
          <w:sz w:val="28"/>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bookmarkEnd w:id="220"/>
    <w:bookmarkStart w:name="z225" w:id="221"/>
    <w:p>
      <w:pPr>
        <w:spacing w:after="0"/>
        <w:ind w:left="0"/>
        <w:jc w:val="both"/>
      </w:pPr>
      <w:r>
        <w:rPr>
          <w:rFonts w:ascii="Times New Roman"/>
          <w:b w:val="false"/>
          <w:i w:val="false"/>
          <w:color w:val="000000"/>
          <w:sz w:val="28"/>
        </w:rPr>
        <w:t>
      3) конкурстық құжаттаманы бекіту;</w:t>
      </w:r>
    </w:p>
    <w:bookmarkEnd w:id="221"/>
    <w:bookmarkStart w:name="z226" w:id="222"/>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bookmarkEnd w:id="222"/>
    <w:bookmarkStart w:name="z227" w:id="223"/>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223"/>
    <w:bookmarkStart w:name="z228" w:id="224"/>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bookmarkEnd w:id="224"/>
    <w:bookmarkStart w:name="z229" w:id="225"/>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225"/>
    <w:bookmarkStart w:name="z230" w:id="226"/>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226"/>
    <w:bookmarkStart w:name="z231" w:id="227"/>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bookmarkEnd w:id="227"/>
    <w:bookmarkStart w:name="z232" w:id="228"/>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End w:id="228"/>
    <w:bookmarkStart w:name="z233" w:id="229"/>
    <w:p>
      <w:pPr>
        <w:spacing w:after="0"/>
        <w:ind w:left="0"/>
        <w:jc w:val="both"/>
      </w:pPr>
      <w:r>
        <w:rPr>
          <w:rFonts w:ascii="Times New Roman"/>
          <w:b w:val="false"/>
          <w:i w:val="false"/>
          <w:color w:val="000000"/>
          <w:sz w:val="28"/>
        </w:rPr>
        <w:t>
      113. 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бірыңғай ұйымдастырушы жүзеге асырады.</w:t>
      </w:r>
    </w:p>
    <w:bookmarkEnd w:id="229"/>
    <w:bookmarkStart w:name="z234" w:id="230"/>
    <w:p>
      <w:pPr>
        <w:spacing w:after="0"/>
        <w:ind w:left="0"/>
        <w:jc w:val="both"/>
      </w:pPr>
      <w:r>
        <w:rPr>
          <w:rFonts w:ascii="Times New Roman"/>
          <w:b w:val="false"/>
          <w:i w:val="false"/>
          <w:color w:val="000000"/>
          <w:sz w:val="28"/>
        </w:rPr>
        <w:t>
      114.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bookmarkEnd w:id="230"/>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тәрбиеленушілер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pPr>
        <w:spacing w:after="0"/>
        <w:ind w:left="0"/>
        <w:jc w:val="both"/>
      </w:pPr>
      <w:r>
        <w:rPr>
          <w:rFonts w:ascii="Times New Roman"/>
          <w:b w:val="false"/>
          <w:i w:val="false"/>
          <w:color w:val="000000"/>
          <w:sz w:val="28"/>
        </w:rPr>
        <w:t>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bookmarkStart w:name="z235" w:id="231"/>
    <w:p>
      <w:pPr>
        <w:spacing w:after="0"/>
        <w:ind w:left="0"/>
        <w:jc w:val="both"/>
      </w:pPr>
      <w:r>
        <w:rPr>
          <w:rFonts w:ascii="Times New Roman"/>
          <w:b w:val="false"/>
          <w:i w:val="false"/>
          <w:color w:val="000000"/>
          <w:sz w:val="28"/>
        </w:rPr>
        <w:t>
      115.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31"/>
    <w:p>
      <w:pPr>
        <w:spacing w:after="0"/>
        <w:ind w:left="0"/>
        <w:jc w:val="both"/>
      </w:pPr>
      <w:r>
        <w:rPr>
          <w:rFonts w:ascii="Times New Roman"/>
          <w:b w:val="false"/>
          <w:i w:val="false"/>
          <w:color w:val="000000"/>
          <w:sz w:val="28"/>
        </w:rPr>
        <w:t>
      Тапсырыс беруші ұйымдастырушыға, бірыңғай ұйымдастырушыға конкурсты ұйымдастыру және өткізу үшін ақпарат пен құжаттарды ұсынады.</w:t>
      </w:r>
    </w:p>
    <w:bookmarkStart w:name="z236" w:id="232"/>
    <w:p>
      <w:pPr>
        <w:spacing w:after="0"/>
        <w:ind w:left="0"/>
        <w:jc w:val="both"/>
      </w:pPr>
      <w:r>
        <w:rPr>
          <w:rFonts w:ascii="Times New Roman"/>
          <w:b w:val="false"/>
          <w:i w:val="false"/>
          <w:color w:val="000000"/>
          <w:sz w:val="28"/>
        </w:rPr>
        <w:t>
      116.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232"/>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237" w:id="233"/>
    <w:p>
      <w:pPr>
        <w:spacing w:after="0"/>
        <w:ind w:left="0"/>
        <w:jc w:val="both"/>
      </w:pPr>
      <w:r>
        <w:rPr>
          <w:rFonts w:ascii="Times New Roman"/>
          <w:b w:val="false"/>
          <w:i w:val="false"/>
          <w:color w:val="000000"/>
          <w:sz w:val="28"/>
        </w:rPr>
        <w:t>
      117.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bookmarkEnd w:id="233"/>
    <w:bookmarkStart w:name="z238" w:id="234"/>
    <w:p>
      <w:pPr>
        <w:spacing w:after="0"/>
        <w:ind w:left="0"/>
        <w:jc w:val="both"/>
      </w:pPr>
      <w:r>
        <w:rPr>
          <w:rFonts w:ascii="Times New Roman"/>
          <w:b w:val="false"/>
          <w:i w:val="false"/>
          <w:color w:val="000000"/>
          <w:sz w:val="28"/>
        </w:rPr>
        <w:t>
      118.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bookmarkEnd w:id="234"/>
    <w:bookmarkStart w:name="z239" w:id="235"/>
    <w:p>
      <w:pPr>
        <w:spacing w:after="0"/>
        <w:ind w:left="0"/>
        <w:jc w:val="both"/>
      </w:pPr>
      <w:r>
        <w:rPr>
          <w:rFonts w:ascii="Times New Roman"/>
          <w:b w:val="false"/>
          <w:i w:val="false"/>
          <w:color w:val="000000"/>
          <w:sz w:val="28"/>
        </w:rPr>
        <w:t>
      119.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235"/>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240" w:id="236"/>
    <w:p>
      <w:pPr>
        <w:spacing w:after="0"/>
        <w:ind w:left="0"/>
        <w:jc w:val="both"/>
      </w:pPr>
      <w:r>
        <w:rPr>
          <w:rFonts w:ascii="Times New Roman"/>
          <w:b w:val="false"/>
          <w:i w:val="false"/>
          <w:color w:val="000000"/>
          <w:sz w:val="28"/>
        </w:rPr>
        <w:t>
      120.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bookmarkEnd w:id="236"/>
    <w:bookmarkStart w:name="z241" w:id="237"/>
    <w:p>
      <w:pPr>
        <w:spacing w:after="0"/>
        <w:ind w:left="0"/>
        <w:jc w:val="both"/>
      </w:pPr>
      <w:r>
        <w:rPr>
          <w:rFonts w:ascii="Times New Roman"/>
          <w:b w:val="false"/>
          <w:i w:val="false"/>
          <w:color w:val="000000"/>
          <w:sz w:val="28"/>
        </w:rPr>
        <w:t>
      121.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37"/>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242" w:id="238"/>
    <w:p>
      <w:pPr>
        <w:spacing w:after="0"/>
        <w:ind w:left="0"/>
        <w:jc w:val="both"/>
      </w:pPr>
      <w:r>
        <w:rPr>
          <w:rFonts w:ascii="Times New Roman"/>
          <w:b w:val="false"/>
          <w:i w:val="false"/>
          <w:color w:val="000000"/>
          <w:sz w:val="28"/>
        </w:rPr>
        <w:t>
      122.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238"/>
    <w:bookmarkStart w:name="z243" w:id="239"/>
    <w:p>
      <w:pPr>
        <w:spacing w:after="0"/>
        <w:ind w:left="0"/>
        <w:jc w:val="both"/>
      </w:pPr>
      <w:r>
        <w:rPr>
          <w:rFonts w:ascii="Times New Roman"/>
          <w:b w:val="false"/>
          <w:i w:val="false"/>
          <w:color w:val="000000"/>
          <w:sz w:val="28"/>
        </w:rPr>
        <w:t>
      123. Конкурстық комиссия оны құру туралы шешім күшіне енген күннен бастап әрекет етеді және шарт жасалған күні өз қызметін тоқтатады.</w:t>
      </w:r>
    </w:p>
    <w:bookmarkEnd w:id="239"/>
    <w:bookmarkStart w:name="z244" w:id="240"/>
    <w:p>
      <w:pPr>
        <w:spacing w:after="0"/>
        <w:ind w:left="0"/>
        <w:jc w:val="both"/>
      </w:pPr>
      <w:r>
        <w:rPr>
          <w:rFonts w:ascii="Times New Roman"/>
          <w:b w:val="false"/>
          <w:i w:val="false"/>
          <w:color w:val="000000"/>
          <w:sz w:val="28"/>
        </w:rPr>
        <w:t>
      124.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240"/>
    <w:bookmarkStart w:name="z245" w:id="241"/>
    <w:p>
      <w:pPr>
        <w:spacing w:after="0"/>
        <w:ind w:left="0"/>
        <w:jc w:val="both"/>
      </w:pPr>
      <w:r>
        <w:rPr>
          <w:rFonts w:ascii="Times New Roman"/>
          <w:b w:val="false"/>
          <w:i w:val="false"/>
          <w:color w:val="000000"/>
          <w:sz w:val="28"/>
        </w:rPr>
        <w:t>
      125.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241"/>
    <w:p>
      <w:pPr>
        <w:spacing w:after="0"/>
        <w:ind w:left="0"/>
        <w:jc w:val="both"/>
      </w:pPr>
      <w:r>
        <w:rPr>
          <w:rFonts w:ascii="Times New Roman"/>
          <w:b w:val="false"/>
          <w:i w:val="false"/>
          <w:color w:val="000000"/>
          <w:sz w:val="28"/>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bookmarkStart w:name="z246" w:id="242"/>
    <w:p>
      <w:pPr>
        <w:spacing w:after="0"/>
        <w:ind w:left="0"/>
        <w:jc w:val="both"/>
      </w:pPr>
      <w:r>
        <w:rPr>
          <w:rFonts w:ascii="Times New Roman"/>
          <w:b w:val="false"/>
          <w:i w:val="false"/>
          <w:color w:val="000000"/>
          <w:sz w:val="28"/>
        </w:rPr>
        <w:t>
      126. Конкурстық комиссияның хатшысы:</w:t>
      </w:r>
    </w:p>
    <w:bookmarkEnd w:id="242"/>
    <w:bookmarkStart w:name="z247" w:id="243"/>
    <w:p>
      <w:pPr>
        <w:spacing w:after="0"/>
        <w:ind w:left="0"/>
        <w:jc w:val="both"/>
      </w:pPr>
      <w:r>
        <w:rPr>
          <w:rFonts w:ascii="Times New Roman"/>
          <w:b w:val="false"/>
          <w:i w:val="false"/>
          <w:color w:val="000000"/>
          <w:sz w:val="28"/>
        </w:rPr>
        <w:t>
      1) конкурстық құжаттаманы қалыптастырады және веб-порталда орналастырады;</w:t>
      </w:r>
    </w:p>
    <w:bookmarkEnd w:id="243"/>
    <w:bookmarkStart w:name="z248" w:id="244"/>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bookmarkEnd w:id="244"/>
    <w:bookmarkStart w:name="z249" w:id="245"/>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245"/>
    <w:bookmarkStart w:name="z250" w:id="246"/>
    <w:p>
      <w:pPr>
        <w:spacing w:after="0"/>
        <w:ind w:left="0"/>
        <w:jc w:val="both"/>
      </w:pPr>
      <w:r>
        <w:rPr>
          <w:rFonts w:ascii="Times New Roman"/>
          <w:b w:val="false"/>
          <w:i w:val="false"/>
          <w:color w:val="000000"/>
          <w:sz w:val="28"/>
        </w:rPr>
        <w:t>
      127.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bookmarkEnd w:id="246"/>
    <w:bookmarkStart w:name="z251" w:id="247"/>
    <w:p>
      <w:pPr>
        <w:spacing w:after="0"/>
        <w:ind w:left="0"/>
        <w:jc w:val="both"/>
      </w:pPr>
      <w:r>
        <w:rPr>
          <w:rFonts w:ascii="Times New Roman"/>
          <w:b w:val="false"/>
          <w:i w:val="false"/>
          <w:color w:val="000000"/>
          <w:sz w:val="28"/>
        </w:rPr>
        <w:t>
      Мынадай:</w:t>
      </w:r>
    </w:p>
    <w:bookmarkEnd w:id="247"/>
    <w:bookmarkStart w:name="z252" w:id="248"/>
    <w:p>
      <w:pPr>
        <w:spacing w:after="0"/>
        <w:ind w:left="0"/>
        <w:jc w:val="both"/>
      </w:pPr>
      <w:r>
        <w:rPr>
          <w:rFonts w:ascii="Times New Roman"/>
          <w:b w:val="false"/>
          <w:i w:val="false"/>
          <w:color w:val="000000"/>
          <w:sz w:val="28"/>
        </w:rPr>
        <w:t>
      1) конкурс нәтижелеріне мүдделі;</w:t>
      </w:r>
    </w:p>
    <w:bookmarkEnd w:id="248"/>
    <w:bookmarkStart w:name="z253" w:id="249"/>
    <w:p>
      <w:pPr>
        <w:spacing w:after="0"/>
        <w:ind w:left="0"/>
        <w:jc w:val="both"/>
      </w:pPr>
      <w:r>
        <w:rPr>
          <w:rFonts w:ascii="Times New Roman"/>
          <w:b w:val="false"/>
          <w:i w:val="false"/>
          <w:color w:val="000000"/>
          <w:sz w:val="28"/>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bookmarkEnd w:id="249"/>
    <w:bookmarkStart w:name="z254" w:id="250"/>
    <w:p>
      <w:pPr>
        <w:spacing w:after="0"/>
        <w:ind w:left="0"/>
        <w:jc w:val="both"/>
      </w:pPr>
      <w:r>
        <w:rPr>
          <w:rFonts w:ascii="Times New Roman"/>
          <w:b w:val="false"/>
          <w:i w:val="false"/>
          <w:color w:val="000000"/>
          <w:sz w:val="28"/>
        </w:rPr>
        <w:t>
      3) конкурсты ұйымдастырушының жақын туысы, жұбайы (зайыбы) немесе жекжаты болып табылатын адамдар байқаушы бола алмайды</w:t>
      </w:r>
    </w:p>
    <w:bookmarkEnd w:id="250"/>
    <w:bookmarkStart w:name="z255" w:id="251"/>
    <w:p>
      <w:pPr>
        <w:spacing w:after="0"/>
        <w:ind w:left="0"/>
        <w:jc w:val="both"/>
      </w:pPr>
      <w:r>
        <w:rPr>
          <w:rFonts w:ascii="Times New Roman"/>
          <w:b w:val="false"/>
          <w:i w:val="false"/>
          <w:color w:val="000000"/>
          <w:sz w:val="28"/>
        </w:rPr>
        <w:t>
      128.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251"/>
    <w:p>
      <w:pPr>
        <w:spacing w:after="0"/>
        <w:ind w:left="0"/>
        <w:jc w:val="both"/>
      </w:pPr>
      <w:r>
        <w:rPr>
          <w:rFonts w:ascii="Times New Roman"/>
          <w:b w:val="false"/>
          <w:i w:val="false"/>
          <w:color w:val="000000"/>
          <w:sz w:val="28"/>
        </w:rPr>
        <w:t>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bookmarkStart w:name="z256" w:id="252"/>
    <w:p>
      <w:pPr>
        <w:spacing w:after="0"/>
        <w:ind w:left="0"/>
        <w:jc w:val="both"/>
      </w:pPr>
      <w:r>
        <w:rPr>
          <w:rFonts w:ascii="Times New Roman"/>
          <w:b w:val="false"/>
          <w:i w:val="false"/>
          <w:color w:val="000000"/>
          <w:sz w:val="28"/>
        </w:rPr>
        <w:t>
      129.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bookmarkEnd w:id="252"/>
    <w:bookmarkStart w:name="z257" w:id="253"/>
    <w:p>
      <w:pPr>
        <w:spacing w:after="0"/>
        <w:ind w:left="0"/>
        <w:jc w:val="both"/>
      </w:pPr>
      <w:r>
        <w:rPr>
          <w:rFonts w:ascii="Times New Roman"/>
          <w:b w:val="false"/>
          <w:i w:val="false"/>
          <w:color w:val="000000"/>
          <w:sz w:val="28"/>
        </w:rPr>
        <w:t>
      130. Конкурсты ұйымдастырушы, бірыңғай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253"/>
    <w:bookmarkStart w:name="z258" w:id="254"/>
    <w:p>
      <w:pPr>
        <w:spacing w:after="0"/>
        <w:ind w:left="0"/>
        <w:jc w:val="both"/>
      </w:pPr>
      <w:r>
        <w:rPr>
          <w:rFonts w:ascii="Times New Roman"/>
          <w:b w:val="false"/>
          <w:i w:val="false"/>
          <w:color w:val="000000"/>
          <w:sz w:val="28"/>
        </w:rPr>
        <w:t>
      1) Үлгілік конкурстық құжаттамаға 2-қосымшаға сәйкес нысан бойынша сатып алынатын тауарлардың тізбесі;</w:t>
      </w:r>
    </w:p>
    <w:bookmarkEnd w:id="254"/>
    <w:bookmarkStart w:name="z259" w:id="255"/>
    <w:p>
      <w:pPr>
        <w:spacing w:after="0"/>
        <w:ind w:left="0"/>
        <w:jc w:val="both"/>
      </w:pPr>
      <w:r>
        <w:rPr>
          <w:rFonts w:ascii="Times New Roman"/>
          <w:b w:val="false"/>
          <w:i w:val="false"/>
          <w:color w:val="000000"/>
          <w:sz w:val="28"/>
        </w:rPr>
        <w:t>
      2) Үлгілік конкурстық құжаттамаға 3-қосымшаға сәйкес өнім берушіні таңдау бойынша конкурстық құжаттамаға техникалық тапсырма.</w:t>
      </w:r>
    </w:p>
    <w:bookmarkEnd w:id="255"/>
    <w:bookmarkStart w:name="z260" w:id="256"/>
    <w:p>
      <w:pPr>
        <w:spacing w:after="0"/>
        <w:ind w:left="0"/>
        <w:jc w:val="both"/>
      </w:pPr>
      <w:r>
        <w:rPr>
          <w:rFonts w:ascii="Times New Roman"/>
          <w:b w:val="false"/>
          <w:i w:val="false"/>
          <w:color w:val="000000"/>
          <w:sz w:val="28"/>
        </w:rPr>
        <w:t>
      3) Үлгілік конкурстық құжаттамаға 4, 5-қосымшаларға сәйкес нысандар бойынша заңды тұлғалар және жеке кәсіпкерлер үшін конкурсқа қатысуға өтінім;</w:t>
      </w:r>
    </w:p>
    <w:bookmarkEnd w:id="256"/>
    <w:bookmarkStart w:name="z261" w:id="257"/>
    <w:p>
      <w:pPr>
        <w:spacing w:after="0"/>
        <w:ind w:left="0"/>
        <w:jc w:val="both"/>
      </w:pPr>
      <w:r>
        <w:rPr>
          <w:rFonts w:ascii="Times New Roman"/>
          <w:b w:val="false"/>
          <w:i w:val="false"/>
          <w:color w:val="000000"/>
          <w:sz w:val="28"/>
        </w:rPr>
        <w:t>
      4) Үлгілік конкурстық құжаттамаға 6-қосымшаға сәйкес нысан бойынша әлеуетті өнім берушінің біліктілігі туралы мәліметтер;</w:t>
      </w:r>
    </w:p>
    <w:bookmarkEnd w:id="257"/>
    <w:bookmarkStart w:name="z262" w:id="258"/>
    <w:p>
      <w:pPr>
        <w:spacing w:after="0"/>
        <w:ind w:left="0"/>
        <w:jc w:val="both"/>
      </w:pPr>
      <w:r>
        <w:rPr>
          <w:rFonts w:ascii="Times New Roman"/>
          <w:b w:val="false"/>
          <w:i w:val="false"/>
          <w:color w:val="000000"/>
          <w:sz w:val="28"/>
        </w:rPr>
        <w:t>
      5) Үлгілік конкурстық құжаттамаға 8-қосымшаларға сәйкес тауарларды жеткізушіні таңдау өлшемшарттары;</w:t>
      </w:r>
    </w:p>
    <w:bookmarkEnd w:id="258"/>
    <w:bookmarkStart w:name="z263" w:id="259"/>
    <w:p>
      <w:pPr>
        <w:spacing w:after="0"/>
        <w:ind w:left="0"/>
        <w:jc w:val="both"/>
      </w:pPr>
      <w:r>
        <w:rPr>
          <w:rFonts w:ascii="Times New Roman"/>
          <w:b w:val="false"/>
          <w:i w:val="false"/>
          <w:color w:val="000000"/>
          <w:sz w:val="28"/>
        </w:rPr>
        <w:t>
      6) Үлгілік конкурстық құжаттамаға 10-қосымшаға сәйкес Тауарларды жеткізу туралы үлгілік шарт.</w:t>
      </w:r>
    </w:p>
    <w:bookmarkEnd w:id="259"/>
    <w:bookmarkStart w:name="z264" w:id="260"/>
    <w:p>
      <w:pPr>
        <w:spacing w:after="0"/>
        <w:ind w:left="0"/>
        <w:jc w:val="both"/>
      </w:pPr>
      <w:r>
        <w:rPr>
          <w:rFonts w:ascii="Times New Roman"/>
          <w:b w:val="false"/>
          <w:i w:val="false"/>
          <w:color w:val="000000"/>
          <w:sz w:val="28"/>
        </w:rPr>
        <w:t>
      131.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260"/>
    <w:bookmarkStart w:name="z265" w:id="261"/>
    <w:p>
      <w:pPr>
        <w:spacing w:after="0"/>
        <w:ind w:left="0"/>
        <w:jc w:val="both"/>
      </w:pPr>
      <w:r>
        <w:rPr>
          <w:rFonts w:ascii="Times New Roman"/>
          <w:b w:val="false"/>
          <w:i w:val="false"/>
          <w:color w:val="000000"/>
          <w:sz w:val="28"/>
        </w:rPr>
        <w:t>
      132.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bookmarkEnd w:id="261"/>
    <w:bookmarkStart w:name="z266" w:id="262"/>
    <w:p>
      <w:pPr>
        <w:spacing w:after="0"/>
        <w:ind w:left="0"/>
        <w:jc w:val="both"/>
      </w:pPr>
      <w:r>
        <w:rPr>
          <w:rFonts w:ascii="Times New Roman"/>
          <w:b w:val="false"/>
          <w:i w:val="false"/>
          <w:color w:val="000000"/>
          <w:sz w:val="28"/>
        </w:rPr>
        <w:t>
      133. Конкурсқа қатысу үшін әлеуетті өнім беруші келесі біліктілік талаптарына сәйкес келеді:</w:t>
      </w:r>
    </w:p>
    <w:bookmarkEnd w:id="262"/>
    <w:bookmarkStart w:name="z267" w:id="263"/>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263"/>
    <w:bookmarkStart w:name="z268" w:id="264"/>
    <w:p>
      <w:pPr>
        <w:spacing w:after="0"/>
        <w:ind w:left="0"/>
        <w:jc w:val="both"/>
      </w:pPr>
      <w:r>
        <w:rPr>
          <w:rFonts w:ascii="Times New Roman"/>
          <w:b w:val="false"/>
          <w:i w:val="false"/>
          <w:color w:val="000000"/>
          <w:sz w:val="28"/>
        </w:rPr>
        <w:t>
      2) банкроттық не таратылу рәсіміне жатқызылмауы;</w:t>
      </w:r>
    </w:p>
    <w:bookmarkEnd w:id="264"/>
    <w:bookmarkStart w:name="z269" w:id="265"/>
    <w:p>
      <w:pPr>
        <w:spacing w:after="0"/>
        <w:ind w:left="0"/>
        <w:jc w:val="both"/>
      </w:pPr>
      <w:r>
        <w:rPr>
          <w:rFonts w:ascii="Times New Roman"/>
          <w:b w:val="false"/>
          <w:i w:val="false"/>
          <w:color w:val="000000"/>
          <w:sz w:val="28"/>
        </w:rPr>
        <w:t>
      3) материалдық және еңбек ресурстарының болуы;</w:t>
      </w:r>
    </w:p>
    <w:bookmarkEnd w:id="265"/>
    <w:bookmarkStart w:name="z270" w:id="266"/>
    <w:p>
      <w:pPr>
        <w:spacing w:after="0"/>
        <w:ind w:left="0"/>
        <w:jc w:val="both"/>
      </w:pPr>
      <w:r>
        <w:rPr>
          <w:rFonts w:ascii="Times New Roman"/>
          <w:b w:val="false"/>
          <w:i w:val="false"/>
          <w:color w:val="000000"/>
          <w:sz w:val="28"/>
        </w:rPr>
        <w:t>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bookmarkEnd w:id="266"/>
    <w:bookmarkStart w:name="z271" w:id="267"/>
    <w:p>
      <w:pPr>
        <w:spacing w:after="0"/>
        <w:ind w:left="0"/>
        <w:jc w:val="both"/>
      </w:pPr>
      <w:r>
        <w:rPr>
          <w:rFonts w:ascii="Times New Roman"/>
          <w:b w:val="false"/>
          <w:i w:val="false"/>
          <w:color w:val="000000"/>
          <w:sz w:val="28"/>
        </w:rPr>
        <w:t>
      134. 133-тармақтың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267"/>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272" w:id="268"/>
    <w:p>
      <w:pPr>
        <w:spacing w:after="0"/>
        <w:ind w:left="0"/>
        <w:jc w:val="both"/>
      </w:pPr>
      <w:r>
        <w:rPr>
          <w:rFonts w:ascii="Times New Roman"/>
          <w:b w:val="false"/>
          <w:i w:val="false"/>
          <w:color w:val="000000"/>
          <w:sz w:val="28"/>
        </w:rPr>
        <w:t>
      135.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268"/>
    <w:bookmarkStart w:name="z273" w:id="269"/>
    <w:p>
      <w:pPr>
        <w:spacing w:after="0"/>
        <w:ind w:left="0"/>
        <w:jc w:val="both"/>
      </w:pPr>
      <w:r>
        <w:rPr>
          <w:rFonts w:ascii="Times New Roman"/>
          <w:b w:val="false"/>
          <w:i w:val="false"/>
          <w:color w:val="000000"/>
          <w:sz w:val="28"/>
        </w:rPr>
        <w:t>
      136.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269"/>
    <w:bookmarkStart w:name="z274" w:id="270"/>
    <w:p>
      <w:pPr>
        <w:spacing w:after="0"/>
        <w:ind w:left="0"/>
        <w:jc w:val="both"/>
      </w:pPr>
      <w:r>
        <w:rPr>
          <w:rFonts w:ascii="Times New Roman"/>
          <w:b w:val="false"/>
          <w:i w:val="false"/>
          <w:color w:val="000000"/>
          <w:sz w:val="28"/>
        </w:rPr>
        <w:t>
      137. Конкурсты ұйымдастырушы, бірыңғай ұйымдастырушы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270"/>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275" w:id="271"/>
    <w:p>
      <w:pPr>
        <w:spacing w:after="0"/>
        <w:ind w:left="0"/>
        <w:jc w:val="both"/>
      </w:pPr>
      <w:r>
        <w:rPr>
          <w:rFonts w:ascii="Times New Roman"/>
          <w:b w:val="false"/>
          <w:i w:val="false"/>
          <w:color w:val="000000"/>
          <w:sz w:val="28"/>
        </w:rPr>
        <w:t>
      138. 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bookmarkEnd w:id="271"/>
    <w:p>
      <w:pPr>
        <w:spacing w:after="0"/>
        <w:ind w:left="0"/>
        <w:jc w:val="both"/>
      </w:pPr>
      <w:r>
        <w:rPr>
          <w:rFonts w:ascii="Times New Roman"/>
          <w:b w:val="false"/>
          <w:i w:val="false"/>
          <w:color w:val="000000"/>
          <w:sz w:val="28"/>
        </w:rPr>
        <w:t>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276" w:id="272"/>
    <w:p>
      <w:pPr>
        <w:spacing w:after="0"/>
        <w:ind w:left="0"/>
        <w:jc w:val="both"/>
      </w:pPr>
      <w:r>
        <w:rPr>
          <w:rFonts w:ascii="Times New Roman"/>
          <w:b w:val="false"/>
          <w:i w:val="false"/>
          <w:color w:val="000000"/>
          <w:sz w:val="28"/>
        </w:rPr>
        <w:t>
      139.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bookmarkEnd w:id="272"/>
    <w:bookmarkStart w:name="z277" w:id="273"/>
    <w:p>
      <w:pPr>
        <w:spacing w:after="0"/>
        <w:ind w:left="0"/>
        <w:jc w:val="both"/>
      </w:pPr>
      <w:r>
        <w:rPr>
          <w:rFonts w:ascii="Times New Roman"/>
          <w:b w:val="false"/>
          <w:i w:val="false"/>
          <w:color w:val="000000"/>
          <w:sz w:val="28"/>
        </w:rPr>
        <w:t>
      140.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273"/>
    <w:bookmarkStart w:name="z278" w:id="274"/>
    <w:p>
      <w:pPr>
        <w:spacing w:after="0"/>
        <w:ind w:left="0"/>
        <w:jc w:val="both"/>
      </w:pPr>
      <w:r>
        <w:rPr>
          <w:rFonts w:ascii="Times New Roman"/>
          <w:b w:val="false"/>
          <w:i w:val="false"/>
          <w:color w:val="000000"/>
          <w:sz w:val="28"/>
        </w:rPr>
        <w:t>
      141. Конкурстық құжаттаманы веб-порталда конкурс өткізу туралы хабарланған сәтке дейін беруге жол берілмейді.</w:t>
      </w:r>
    </w:p>
    <w:bookmarkEnd w:id="274"/>
    <w:bookmarkStart w:name="z279" w:id="275"/>
    <w:p>
      <w:pPr>
        <w:spacing w:after="0"/>
        <w:ind w:left="0"/>
        <w:jc w:val="both"/>
      </w:pPr>
      <w:r>
        <w:rPr>
          <w:rFonts w:ascii="Times New Roman"/>
          <w:b w:val="false"/>
          <w:i w:val="false"/>
          <w:color w:val="000000"/>
          <w:sz w:val="28"/>
        </w:rPr>
        <w:t>
      142.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275"/>
    <w:bookmarkStart w:name="z280" w:id="276"/>
    <w:p>
      <w:pPr>
        <w:spacing w:after="0"/>
        <w:ind w:left="0"/>
        <w:jc w:val="both"/>
      </w:pPr>
      <w:r>
        <w:rPr>
          <w:rFonts w:ascii="Times New Roman"/>
          <w:b w:val="false"/>
          <w:i w:val="false"/>
          <w:color w:val="000000"/>
          <w:sz w:val="28"/>
        </w:rPr>
        <w:t>
      143.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276"/>
    <w:bookmarkStart w:name="z281" w:id="277"/>
    <w:p>
      <w:pPr>
        <w:spacing w:after="0"/>
        <w:ind w:left="0"/>
        <w:jc w:val="both"/>
      </w:pPr>
      <w:r>
        <w:rPr>
          <w:rFonts w:ascii="Times New Roman"/>
          <w:b w:val="false"/>
          <w:i w:val="false"/>
          <w:color w:val="000000"/>
          <w:sz w:val="28"/>
        </w:rPr>
        <w:t>
      144.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bookmarkEnd w:id="277"/>
    <w:bookmarkStart w:name="z282" w:id="278"/>
    <w:p>
      <w:pPr>
        <w:spacing w:after="0"/>
        <w:ind w:left="0"/>
        <w:jc w:val="both"/>
      </w:pPr>
      <w:r>
        <w:rPr>
          <w:rFonts w:ascii="Times New Roman"/>
          <w:b w:val="false"/>
          <w:i w:val="false"/>
          <w:color w:val="000000"/>
          <w:sz w:val="28"/>
        </w:rPr>
        <w:t>
      145. Әлеуетті өнім берушілер ұсынған конкурсқа қатысуға өтінімдер автоматты түрде веб-порталда тіркеледі.</w:t>
      </w:r>
    </w:p>
    <w:bookmarkEnd w:id="278"/>
    <w:bookmarkStart w:name="z283" w:id="279"/>
    <w:p>
      <w:pPr>
        <w:spacing w:after="0"/>
        <w:ind w:left="0"/>
        <w:jc w:val="both"/>
      </w:pPr>
      <w:r>
        <w:rPr>
          <w:rFonts w:ascii="Times New Roman"/>
          <w:b w:val="false"/>
          <w:i w:val="false"/>
          <w:color w:val="000000"/>
          <w:sz w:val="28"/>
        </w:rPr>
        <w:t>
      146.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279"/>
    <w:bookmarkStart w:name="z284" w:id="280"/>
    <w:p>
      <w:pPr>
        <w:spacing w:after="0"/>
        <w:ind w:left="0"/>
        <w:jc w:val="both"/>
      </w:pPr>
      <w:r>
        <w:rPr>
          <w:rFonts w:ascii="Times New Roman"/>
          <w:b w:val="false"/>
          <w:i w:val="false"/>
          <w:color w:val="000000"/>
          <w:sz w:val="28"/>
        </w:rPr>
        <w:t>
      147. Әлеуетті өнім беруші конкурсқа, лоттар бойынша бөлінген жағдайда лотқа қатысуға бір ғана өтінім береді.</w:t>
      </w:r>
    </w:p>
    <w:bookmarkEnd w:id="280"/>
    <w:bookmarkStart w:name="z285" w:id="281"/>
    <w:p>
      <w:pPr>
        <w:spacing w:after="0"/>
        <w:ind w:left="0"/>
        <w:jc w:val="both"/>
      </w:pPr>
      <w:r>
        <w:rPr>
          <w:rFonts w:ascii="Times New Roman"/>
          <w:b w:val="false"/>
          <w:i w:val="false"/>
          <w:color w:val="000000"/>
          <w:sz w:val="28"/>
        </w:rPr>
        <w:t>
      148.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281"/>
    <w:bookmarkStart w:name="z286" w:id="282"/>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282"/>
    <w:bookmarkStart w:name="z287" w:id="283"/>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283"/>
    <w:bookmarkStart w:name="z288" w:id="284"/>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284"/>
    <w:bookmarkStart w:name="z289" w:id="285"/>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bookmarkEnd w:id="285"/>
    <w:bookmarkStart w:name="z290" w:id="286"/>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bookmarkEnd w:id="286"/>
    <w:bookmarkStart w:name="z291" w:id="287"/>
    <w:p>
      <w:pPr>
        <w:spacing w:after="0"/>
        <w:ind w:left="0"/>
        <w:jc w:val="both"/>
      </w:pPr>
      <w:r>
        <w:rPr>
          <w:rFonts w:ascii="Times New Roman"/>
          <w:b w:val="false"/>
          <w:i w:val="false"/>
          <w:color w:val="000000"/>
          <w:sz w:val="28"/>
        </w:rPr>
        <w:t>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bookmarkEnd w:id="287"/>
    <w:bookmarkStart w:name="z292" w:id="288"/>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тұрса;</w:t>
      </w:r>
    </w:p>
    <w:bookmarkEnd w:id="288"/>
    <w:bookmarkStart w:name="z293" w:id="289"/>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289"/>
    <w:bookmarkStart w:name="z294" w:id="290"/>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290"/>
    <w:bookmarkStart w:name="z295" w:id="291"/>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291"/>
    <w:bookmarkStart w:name="z296" w:id="292"/>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292"/>
    <w:bookmarkStart w:name="z297" w:id="293"/>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293"/>
    <w:bookmarkStart w:name="z298" w:id="294"/>
    <w:p>
      <w:pPr>
        <w:spacing w:after="0"/>
        <w:ind w:left="0"/>
        <w:jc w:val="both"/>
      </w:pPr>
      <w:r>
        <w:rPr>
          <w:rFonts w:ascii="Times New Roman"/>
          <w:b w:val="false"/>
          <w:i w:val="false"/>
          <w:color w:val="000000"/>
          <w:sz w:val="28"/>
        </w:rPr>
        <w:t>
      13) банкроттық не тарату рәсіміне жатса;</w:t>
      </w:r>
    </w:p>
    <w:bookmarkEnd w:id="294"/>
    <w:bookmarkStart w:name="z299" w:id="295"/>
    <w:p>
      <w:pPr>
        <w:spacing w:after="0"/>
        <w:ind w:left="0"/>
        <w:jc w:val="both"/>
      </w:pPr>
      <w:r>
        <w:rPr>
          <w:rFonts w:ascii="Times New Roman"/>
          <w:b w:val="false"/>
          <w:i w:val="false"/>
          <w:color w:val="000000"/>
          <w:sz w:val="28"/>
        </w:rPr>
        <w:t>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bookmarkEnd w:id="295"/>
    <w:bookmarkStart w:name="z300" w:id="296"/>
    <w:p>
      <w:pPr>
        <w:spacing w:after="0"/>
        <w:ind w:left="0"/>
        <w:jc w:val="both"/>
      </w:pPr>
      <w:r>
        <w:rPr>
          <w:rFonts w:ascii="Times New Roman"/>
          <w:b w:val="false"/>
          <w:i w:val="false"/>
          <w:color w:val="000000"/>
          <w:sz w:val="28"/>
        </w:rPr>
        <w:t>
      149. 148-тармақтың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296"/>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салықтарының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301" w:id="297"/>
    <w:p>
      <w:pPr>
        <w:spacing w:after="0"/>
        <w:ind w:left="0"/>
        <w:jc w:val="both"/>
      </w:pPr>
      <w:r>
        <w:rPr>
          <w:rFonts w:ascii="Times New Roman"/>
          <w:b w:val="false"/>
          <w:i w:val="false"/>
          <w:color w:val="000000"/>
          <w:sz w:val="28"/>
        </w:rPr>
        <w:t>
      150.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297"/>
    <w:bookmarkStart w:name="z302" w:id="298"/>
    <w:p>
      <w:pPr>
        <w:spacing w:after="0"/>
        <w:ind w:left="0"/>
        <w:jc w:val="both"/>
      </w:pPr>
      <w:r>
        <w:rPr>
          <w:rFonts w:ascii="Times New Roman"/>
          <w:b w:val="false"/>
          <w:i w:val="false"/>
          <w:color w:val="000000"/>
          <w:sz w:val="28"/>
        </w:rPr>
        <w:t>
      151.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298"/>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303" w:id="299"/>
    <w:p>
      <w:pPr>
        <w:spacing w:after="0"/>
        <w:ind w:left="0"/>
        <w:jc w:val="both"/>
      </w:pPr>
      <w:r>
        <w:rPr>
          <w:rFonts w:ascii="Times New Roman"/>
          <w:b w:val="false"/>
          <w:i w:val="false"/>
          <w:color w:val="000000"/>
          <w:sz w:val="28"/>
        </w:rPr>
        <w:t>
      152.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299"/>
    <w:bookmarkStart w:name="z304" w:id="300"/>
    <w:p>
      <w:pPr>
        <w:spacing w:after="0"/>
        <w:ind w:left="0"/>
        <w:jc w:val="both"/>
      </w:pPr>
      <w:r>
        <w:rPr>
          <w:rFonts w:ascii="Times New Roman"/>
          <w:b w:val="false"/>
          <w:i w:val="false"/>
          <w:color w:val="000000"/>
          <w:sz w:val="28"/>
        </w:rPr>
        <w:t>
      153.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00"/>
    <w:bookmarkStart w:name="z305" w:id="301"/>
    <w:p>
      <w:pPr>
        <w:spacing w:after="0"/>
        <w:ind w:left="0"/>
        <w:jc w:val="both"/>
      </w:pPr>
      <w:r>
        <w:rPr>
          <w:rFonts w:ascii="Times New Roman"/>
          <w:b w:val="false"/>
          <w:i w:val="false"/>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bookmarkEnd w:id="301"/>
    <w:bookmarkStart w:name="z306" w:id="302"/>
    <w:p>
      <w:pPr>
        <w:spacing w:after="0"/>
        <w:ind w:left="0"/>
        <w:jc w:val="both"/>
      </w:pPr>
      <w:r>
        <w:rPr>
          <w:rFonts w:ascii="Times New Roman"/>
          <w:b w:val="false"/>
          <w:i w:val="false"/>
          <w:color w:val="000000"/>
          <w:sz w:val="28"/>
        </w:rPr>
        <w:t>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302"/>
    <w:bookmarkStart w:name="z307" w:id="303"/>
    <w:p>
      <w:pPr>
        <w:spacing w:after="0"/>
        <w:ind w:left="0"/>
        <w:jc w:val="both"/>
      </w:pPr>
      <w:r>
        <w:rPr>
          <w:rFonts w:ascii="Times New Roman"/>
          <w:b w:val="false"/>
          <w:i w:val="false"/>
          <w:color w:val="000000"/>
          <w:sz w:val="28"/>
        </w:rPr>
        <w:t>
      3)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bookmarkEnd w:id="303"/>
    <w:bookmarkStart w:name="z308" w:id="304"/>
    <w:p>
      <w:pPr>
        <w:spacing w:after="0"/>
        <w:ind w:left="0"/>
        <w:jc w:val="both"/>
      </w:pPr>
      <w:r>
        <w:rPr>
          <w:rFonts w:ascii="Times New Roman"/>
          <w:b w:val="false"/>
          <w:i w:val="false"/>
          <w:color w:val="000000"/>
          <w:sz w:val="28"/>
        </w:rPr>
        <w:t>
      4) Үлгілік конкурстық құжаттамаға 3-қосымшаға сәйкес жеткізушіні таңдау жөніндегі конкурстық құжаттамаға техникалық тапсырма;</w:t>
      </w:r>
    </w:p>
    <w:bookmarkEnd w:id="304"/>
    <w:bookmarkStart w:name="z309" w:id="305"/>
    <w:p>
      <w:pPr>
        <w:spacing w:after="0"/>
        <w:ind w:left="0"/>
        <w:jc w:val="both"/>
      </w:pPr>
      <w:r>
        <w:rPr>
          <w:rFonts w:ascii="Times New Roman"/>
          <w:b w:val="false"/>
          <w:i w:val="false"/>
          <w:color w:val="000000"/>
          <w:sz w:val="28"/>
        </w:rPr>
        <w:t>
      5) Үлгілік конкурстық құжаттамаға 6-қосымшаға сәйкес нысан бойынша әлеуетті өнім берушінің біліктілігі туралы мәліметтер.</w:t>
      </w:r>
    </w:p>
    <w:bookmarkEnd w:id="305"/>
    <w:bookmarkStart w:name="z310" w:id="306"/>
    <w:p>
      <w:pPr>
        <w:spacing w:after="0"/>
        <w:ind w:left="0"/>
        <w:jc w:val="both"/>
      </w:pPr>
      <w:r>
        <w:rPr>
          <w:rFonts w:ascii="Times New Roman"/>
          <w:b w:val="false"/>
          <w:i w:val="false"/>
          <w:color w:val="000000"/>
          <w:sz w:val="28"/>
        </w:rPr>
        <w:t>
      154.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306"/>
    <w:bookmarkStart w:name="z311" w:id="307"/>
    <w:p>
      <w:pPr>
        <w:spacing w:after="0"/>
        <w:ind w:left="0"/>
        <w:jc w:val="both"/>
      </w:pPr>
      <w:r>
        <w:rPr>
          <w:rFonts w:ascii="Times New Roman"/>
          <w:b w:val="false"/>
          <w:i w:val="false"/>
          <w:color w:val="000000"/>
          <w:sz w:val="28"/>
        </w:rPr>
        <w:t>
      155.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07"/>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312" w:id="308"/>
    <w:p>
      <w:pPr>
        <w:spacing w:after="0"/>
        <w:ind w:left="0"/>
        <w:jc w:val="both"/>
      </w:pPr>
      <w:r>
        <w:rPr>
          <w:rFonts w:ascii="Times New Roman"/>
          <w:b w:val="false"/>
          <w:i w:val="false"/>
          <w:color w:val="000000"/>
          <w:sz w:val="28"/>
        </w:rPr>
        <w:t>
      156.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308"/>
    <w:bookmarkStart w:name="z313" w:id="309"/>
    <w:p>
      <w:pPr>
        <w:spacing w:after="0"/>
        <w:ind w:left="0"/>
        <w:jc w:val="both"/>
      </w:pPr>
      <w:r>
        <w:rPr>
          <w:rFonts w:ascii="Times New Roman"/>
          <w:b w:val="false"/>
          <w:i w:val="false"/>
          <w:color w:val="000000"/>
          <w:sz w:val="28"/>
        </w:rPr>
        <w:t>
      157. Егер конкурсқа (лотқа) қатысуға бір ғана өтінім берілсе, онда мұндай өтінім де осы Қағидаларға сәйкес ашылады және қаралады.</w:t>
      </w:r>
    </w:p>
    <w:bookmarkEnd w:id="309"/>
    <w:bookmarkStart w:name="z314" w:id="310"/>
    <w:p>
      <w:pPr>
        <w:spacing w:after="0"/>
        <w:ind w:left="0"/>
        <w:jc w:val="both"/>
      </w:pPr>
      <w:r>
        <w:rPr>
          <w:rFonts w:ascii="Times New Roman"/>
          <w:b w:val="false"/>
          <w:i w:val="false"/>
          <w:color w:val="000000"/>
          <w:sz w:val="28"/>
        </w:rPr>
        <w:t>
      158.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310"/>
    <w:bookmarkStart w:name="z315" w:id="311"/>
    <w:p>
      <w:pPr>
        <w:spacing w:after="0"/>
        <w:ind w:left="0"/>
        <w:jc w:val="both"/>
      </w:pPr>
      <w:r>
        <w:rPr>
          <w:rFonts w:ascii="Times New Roman"/>
          <w:b w:val="false"/>
          <w:i w:val="false"/>
          <w:color w:val="000000"/>
          <w:sz w:val="28"/>
        </w:rPr>
        <w:t>
      159.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bookmarkEnd w:id="311"/>
    <w:bookmarkStart w:name="z316" w:id="312"/>
    <w:p>
      <w:pPr>
        <w:spacing w:after="0"/>
        <w:ind w:left="0"/>
        <w:jc w:val="both"/>
      </w:pPr>
      <w:r>
        <w:rPr>
          <w:rFonts w:ascii="Times New Roman"/>
          <w:b w:val="false"/>
          <w:i w:val="false"/>
          <w:color w:val="000000"/>
          <w:sz w:val="28"/>
        </w:rPr>
        <w:t>
      160.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312"/>
    <w:bookmarkStart w:name="z317" w:id="313"/>
    <w:p>
      <w:pPr>
        <w:spacing w:after="0"/>
        <w:ind w:left="0"/>
        <w:jc w:val="both"/>
      </w:pPr>
      <w:r>
        <w:rPr>
          <w:rFonts w:ascii="Times New Roman"/>
          <w:b w:val="false"/>
          <w:i w:val="false"/>
          <w:color w:val="000000"/>
          <w:sz w:val="28"/>
        </w:rPr>
        <w:t>
      161.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13"/>
    <w:bookmarkStart w:name="z318" w:id="314"/>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314"/>
    <w:bookmarkStart w:name="z319" w:id="315"/>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315"/>
    <w:bookmarkStart w:name="z320" w:id="316"/>
    <w:p>
      <w:pPr>
        <w:spacing w:after="0"/>
        <w:ind w:left="0"/>
        <w:jc w:val="both"/>
      </w:pPr>
      <w:r>
        <w:rPr>
          <w:rFonts w:ascii="Times New Roman"/>
          <w:b w:val="false"/>
          <w:i w:val="false"/>
          <w:color w:val="000000"/>
          <w:sz w:val="28"/>
        </w:rPr>
        <w:t>
      162.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316"/>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321" w:id="317"/>
    <w:p>
      <w:pPr>
        <w:spacing w:after="0"/>
        <w:ind w:left="0"/>
        <w:jc w:val="both"/>
      </w:pPr>
      <w:r>
        <w:rPr>
          <w:rFonts w:ascii="Times New Roman"/>
          <w:b w:val="false"/>
          <w:i w:val="false"/>
          <w:color w:val="000000"/>
          <w:sz w:val="28"/>
        </w:rPr>
        <w:t>
      163.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317"/>
    <w:bookmarkStart w:name="z322" w:id="318"/>
    <w:p>
      <w:pPr>
        <w:spacing w:after="0"/>
        <w:ind w:left="0"/>
        <w:jc w:val="both"/>
      </w:pPr>
      <w:r>
        <w:rPr>
          <w:rFonts w:ascii="Times New Roman"/>
          <w:b w:val="false"/>
          <w:i w:val="false"/>
          <w:color w:val="000000"/>
          <w:sz w:val="28"/>
        </w:rPr>
        <w:t>
      164.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18"/>
    <w:bookmarkStart w:name="z323" w:id="319"/>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319"/>
    <w:bookmarkStart w:name="z324" w:id="320"/>
    <w:p>
      <w:pPr>
        <w:spacing w:after="0"/>
        <w:ind w:left="0"/>
        <w:jc w:val="both"/>
      </w:pPr>
      <w:r>
        <w:rPr>
          <w:rFonts w:ascii="Times New Roman"/>
          <w:b w:val="false"/>
          <w:i w:val="false"/>
          <w:color w:val="000000"/>
          <w:sz w:val="28"/>
        </w:rPr>
        <w:t>
      2) өлшемшарттарды қолданады және есептейді;</w:t>
      </w:r>
    </w:p>
    <w:bookmarkEnd w:id="320"/>
    <w:bookmarkStart w:name="z325" w:id="321"/>
    <w:p>
      <w:pPr>
        <w:spacing w:after="0"/>
        <w:ind w:left="0"/>
        <w:jc w:val="both"/>
      </w:pPr>
      <w:r>
        <w:rPr>
          <w:rFonts w:ascii="Times New Roman"/>
          <w:b w:val="false"/>
          <w:i w:val="false"/>
          <w:color w:val="000000"/>
          <w:sz w:val="28"/>
        </w:rPr>
        <w:t>
      3) осы Қағидалардың 5-қосымшасына сәйкес конкурс қорытындылары туралы хаттаманы ресімдейді.</w:t>
      </w:r>
    </w:p>
    <w:bookmarkEnd w:id="321"/>
    <w:bookmarkStart w:name="z326" w:id="322"/>
    <w:p>
      <w:pPr>
        <w:spacing w:after="0"/>
        <w:ind w:left="0"/>
        <w:jc w:val="both"/>
      </w:pPr>
      <w:r>
        <w:rPr>
          <w:rFonts w:ascii="Times New Roman"/>
          <w:b w:val="false"/>
          <w:i w:val="false"/>
          <w:color w:val="000000"/>
          <w:sz w:val="28"/>
        </w:rPr>
        <w:t>
      165.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2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327" w:id="323"/>
    <w:p>
      <w:pPr>
        <w:spacing w:after="0"/>
        <w:ind w:left="0"/>
        <w:jc w:val="both"/>
      </w:pPr>
      <w:r>
        <w:rPr>
          <w:rFonts w:ascii="Times New Roman"/>
          <w:b w:val="false"/>
          <w:i w:val="false"/>
          <w:color w:val="000000"/>
          <w:sz w:val="28"/>
        </w:rPr>
        <w:t>
      166. Конкурс қорытындылары туралы хаттама:</w:t>
      </w:r>
    </w:p>
    <w:bookmarkEnd w:id="323"/>
    <w:bookmarkStart w:name="z328" w:id="324"/>
    <w:p>
      <w:pPr>
        <w:spacing w:after="0"/>
        <w:ind w:left="0"/>
        <w:jc w:val="both"/>
      </w:pPr>
      <w:r>
        <w:rPr>
          <w:rFonts w:ascii="Times New Roman"/>
          <w:b w:val="false"/>
          <w:i w:val="false"/>
          <w:color w:val="000000"/>
          <w:sz w:val="28"/>
        </w:rPr>
        <w:t>
      1) осы Қағидалардың 161-тармағына сәйкес конкурстық комиссияның сауалдары туралы;</w:t>
      </w:r>
    </w:p>
    <w:bookmarkEnd w:id="324"/>
    <w:bookmarkStart w:name="z329" w:id="325"/>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325"/>
    <w:bookmarkStart w:name="z330" w:id="326"/>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326"/>
    <w:bookmarkStart w:name="z331" w:id="327"/>
    <w:p>
      <w:pPr>
        <w:spacing w:after="0"/>
        <w:ind w:left="0"/>
        <w:jc w:val="both"/>
      </w:pPr>
      <w:r>
        <w:rPr>
          <w:rFonts w:ascii="Times New Roman"/>
          <w:b w:val="false"/>
          <w:i w:val="false"/>
          <w:color w:val="000000"/>
          <w:sz w:val="28"/>
        </w:rPr>
        <w:t>
      167. Конкурстық комиссия конкурсқа қатысуға енгізілген "өтінімді қамтамасыз етуді":</w:t>
      </w:r>
    </w:p>
    <w:bookmarkEnd w:id="327"/>
    <w:bookmarkStart w:name="z332" w:id="328"/>
    <w:p>
      <w:pPr>
        <w:spacing w:after="0"/>
        <w:ind w:left="0"/>
        <w:jc w:val="both"/>
      </w:pPr>
      <w:r>
        <w:rPr>
          <w:rFonts w:ascii="Times New Roman"/>
          <w:b w:val="false"/>
          <w:i w:val="false"/>
          <w:color w:val="000000"/>
          <w:sz w:val="28"/>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bookmarkEnd w:id="328"/>
    <w:bookmarkStart w:name="z333" w:id="329"/>
    <w:p>
      <w:pPr>
        <w:spacing w:after="0"/>
        <w:ind w:left="0"/>
        <w:jc w:val="both"/>
      </w:pPr>
      <w:r>
        <w:rPr>
          <w:rFonts w:ascii="Times New Roman"/>
          <w:b w:val="false"/>
          <w:i w:val="false"/>
          <w:color w:val="000000"/>
          <w:sz w:val="28"/>
        </w:rPr>
        <w:t>
      2) конкурстық комиссияның:</w:t>
      </w:r>
    </w:p>
    <w:bookmarkEnd w:id="329"/>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bookmarkStart w:name="z334" w:id="330"/>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End w:id="330"/>
    <w:bookmarkStart w:name="z335" w:id="331"/>
    <w:p>
      <w:pPr>
        <w:spacing w:after="0"/>
        <w:ind w:left="0"/>
        <w:jc w:val="both"/>
      </w:pPr>
      <w:r>
        <w:rPr>
          <w:rFonts w:ascii="Times New Roman"/>
          <w:b w:val="false"/>
          <w:i w:val="false"/>
          <w:color w:val="000000"/>
          <w:sz w:val="28"/>
        </w:rPr>
        <w:t>
      168.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31"/>
    <w:bookmarkStart w:name="z336" w:id="332"/>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bookmarkEnd w:id="332"/>
    <w:bookmarkStart w:name="z337" w:id="333"/>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bookmarkEnd w:id="333"/>
    <w:bookmarkStart w:name="z338" w:id="334"/>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End w:id="334"/>
    <w:bookmarkStart w:name="z339" w:id="335"/>
    <w:p>
      <w:pPr>
        <w:spacing w:after="0"/>
        <w:ind w:left="0"/>
        <w:jc w:val="both"/>
      </w:pPr>
      <w:r>
        <w:rPr>
          <w:rFonts w:ascii="Times New Roman"/>
          <w:b w:val="false"/>
          <w:i w:val="false"/>
          <w:color w:val="000000"/>
          <w:sz w:val="28"/>
        </w:rPr>
        <w:t>
      169.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bookmarkEnd w:id="335"/>
    <w:bookmarkStart w:name="z340" w:id="33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bookmarkEnd w:id="336"/>
    <w:bookmarkStart w:name="z341" w:id="337"/>
    <w:p>
      <w:pPr>
        <w:spacing w:after="0"/>
        <w:ind w:left="0"/>
        <w:jc w:val="both"/>
      </w:pPr>
      <w:r>
        <w:rPr>
          <w:rFonts w:ascii="Times New Roman"/>
          <w:b w:val="false"/>
          <w:i w:val="false"/>
          <w:color w:val="000000"/>
          <w:sz w:val="28"/>
        </w:rPr>
        <w:t>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337"/>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Start w:name="z342" w:id="338"/>
    <w:p>
      <w:pPr>
        <w:spacing w:after="0"/>
        <w:ind w:left="0"/>
        <w:jc w:val="both"/>
      </w:pPr>
      <w:r>
        <w:rPr>
          <w:rFonts w:ascii="Times New Roman"/>
          <w:b w:val="false"/>
          <w:i w:val="false"/>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338"/>
    <w:bookmarkStart w:name="z343" w:id="339"/>
    <w:p>
      <w:pPr>
        <w:spacing w:after="0"/>
        <w:ind w:left="0"/>
        <w:jc w:val="both"/>
      </w:pPr>
      <w:r>
        <w:rPr>
          <w:rFonts w:ascii="Times New Roman"/>
          <w:b w:val="false"/>
          <w:i w:val="false"/>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339"/>
    <w:bookmarkStart w:name="z344" w:id="340"/>
    <w:p>
      <w:pPr>
        <w:spacing w:after="0"/>
        <w:ind w:left="0"/>
        <w:jc w:val="both"/>
      </w:pPr>
      <w:r>
        <w:rPr>
          <w:rFonts w:ascii="Times New Roman"/>
          <w:b w:val="false"/>
          <w:i w:val="false"/>
          <w:color w:val="000000"/>
          <w:sz w:val="28"/>
        </w:rPr>
        <w:t>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bookmarkEnd w:id="340"/>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Start w:name="z345" w:id="341"/>
    <w:p>
      <w:pPr>
        <w:spacing w:after="0"/>
        <w:ind w:left="0"/>
        <w:jc w:val="both"/>
      </w:pPr>
      <w:r>
        <w:rPr>
          <w:rFonts w:ascii="Times New Roman"/>
          <w:b w:val="false"/>
          <w:i w:val="false"/>
          <w:color w:val="000000"/>
          <w:sz w:val="28"/>
        </w:rPr>
        <w:t>
      173. Егер екі және одан да көп әлеуетті өнім беруші бірдей балл санын жинаған жағдайда,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bookmarkEnd w:id="341"/>
    <w:p>
      <w:pPr>
        <w:spacing w:after="0"/>
        <w:ind w:left="0"/>
        <w:jc w:val="both"/>
      </w:pPr>
      <w:r>
        <w:rPr>
          <w:rFonts w:ascii="Times New Roman"/>
          <w:b w:val="false"/>
          <w:i w:val="false"/>
          <w:color w:val="000000"/>
          <w:sz w:val="28"/>
        </w:rPr>
        <w:t>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bookmarkStart w:name="z346" w:id="342"/>
    <w:p>
      <w:pPr>
        <w:spacing w:after="0"/>
        <w:ind w:left="0"/>
        <w:jc w:val="both"/>
      </w:pPr>
      <w:r>
        <w:rPr>
          <w:rFonts w:ascii="Times New Roman"/>
          <w:b w:val="false"/>
          <w:i w:val="false"/>
          <w:color w:val="000000"/>
          <w:sz w:val="28"/>
        </w:rPr>
        <w:t>
      174. Конкурсты ұйымдастырушы:</w:t>
      </w:r>
    </w:p>
    <w:bookmarkEnd w:id="342"/>
    <w:bookmarkStart w:name="z347" w:id="343"/>
    <w:p>
      <w:pPr>
        <w:spacing w:after="0"/>
        <w:ind w:left="0"/>
        <w:jc w:val="both"/>
      </w:pPr>
      <w:r>
        <w:rPr>
          <w:rFonts w:ascii="Times New Roman"/>
          <w:b w:val="false"/>
          <w:i w:val="false"/>
          <w:color w:val="000000"/>
          <w:sz w:val="28"/>
        </w:rPr>
        <w:t>
      1) ұсынылған өтінімдер болмаған;</w:t>
      </w:r>
    </w:p>
    <w:bookmarkEnd w:id="343"/>
    <w:bookmarkStart w:name="z348" w:id="344"/>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344"/>
    <w:bookmarkStart w:name="z349" w:id="345"/>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345"/>
    <w:bookmarkStart w:name="z350" w:id="346"/>
    <w:p>
      <w:pPr>
        <w:spacing w:after="0"/>
        <w:ind w:left="0"/>
        <w:jc w:val="both"/>
      </w:pPr>
      <w:r>
        <w:rPr>
          <w:rFonts w:ascii="Times New Roman"/>
          <w:b w:val="false"/>
          <w:i w:val="false"/>
          <w:color w:val="000000"/>
          <w:sz w:val="28"/>
        </w:rPr>
        <w:t>
      175.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139-тармағына сәйкес конкурсты қайта өткізу туралы жариялайды.</w:t>
      </w:r>
    </w:p>
    <w:bookmarkEnd w:id="346"/>
    <w:bookmarkStart w:name="z351" w:id="347"/>
    <w:p>
      <w:pPr>
        <w:spacing w:after="0"/>
        <w:ind w:left="0"/>
        <w:jc w:val="both"/>
      </w:pPr>
      <w:r>
        <w:rPr>
          <w:rFonts w:ascii="Times New Roman"/>
          <w:b w:val="false"/>
          <w:i w:val="false"/>
          <w:color w:val="000000"/>
          <w:sz w:val="28"/>
        </w:rPr>
        <w:t>
      176.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347"/>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конкурсты ұйымдастырушыға қайтарады.</w:t>
      </w:r>
    </w:p>
    <w:bookmarkStart w:name="z352" w:id="348"/>
    <w:p>
      <w:pPr>
        <w:spacing w:after="0"/>
        <w:ind w:left="0"/>
        <w:jc w:val="both"/>
      </w:pPr>
      <w:r>
        <w:rPr>
          <w:rFonts w:ascii="Times New Roman"/>
          <w:b w:val="false"/>
          <w:i w:val="false"/>
          <w:color w:val="000000"/>
          <w:sz w:val="28"/>
        </w:rPr>
        <w:t>
      177. 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 жүзеге асыратын өнім берушіні тарту туралы шешім қабылдайды.</w:t>
      </w:r>
    </w:p>
    <w:bookmarkEnd w:id="348"/>
    <w:bookmarkStart w:name="z353" w:id="349"/>
    <w:p>
      <w:pPr>
        <w:spacing w:after="0"/>
        <w:ind w:left="0"/>
        <w:jc w:val="both"/>
      </w:pPr>
      <w:r>
        <w:rPr>
          <w:rFonts w:ascii="Times New Roman"/>
          <w:b w:val="false"/>
          <w:i w:val="false"/>
          <w:color w:val="000000"/>
          <w:sz w:val="28"/>
        </w:rPr>
        <w:t>
      178. 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bookmarkEnd w:id="349"/>
    <w:bookmarkStart w:name="z354" w:id="350"/>
    <w:p>
      <w:pPr>
        <w:spacing w:after="0"/>
        <w:ind w:left="0"/>
        <w:jc w:val="both"/>
      </w:pPr>
      <w:r>
        <w:rPr>
          <w:rFonts w:ascii="Times New Roman"/>
          <w:b w:val="false"/>
          <w:i w:val="false"/>
          <w:color w:val="000000"/>
          <w:sz w:val="28"/>
        </w:rPr>
        <w:t>
      179. Тауарларды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bookmarkEnd w:id="350"/>
    <w:bookmarkStart w:name="z355" w:id="351"/>
    <w:p>
      <w:pPr>
        <w:spacing w:after="0"/>
        <w:ind w:left="0"/>
        <w:jc w:val="both"/>
      </w:pPr>
      <w:r>
        <w:rPr>
          <w:rFonts w:ascii="Times New Roman"/>
          <w:b w:val="false"/>
          <w:i w:val="false"/>
          <w:color w:val="000000"/>
          <w:sz w:val="28"/>
        </w:rPr>
        <w:t>
      180. Тауарды жеткізушіден хат алғаннан кейін екі жұмыс күні ішінде оған тауарларды жеткізу туралы қол қойылған шартты жібереді.</w:t>
      </w:r>
    </w:p>
    <w:bookmarkEnd w:id="351"/>
    <w:bookmarkStart w:name="z356" w:id="352"/>
    <w:p>
      <w:pPr>
        <w:spacing w:after="0"/>
        <w:ind w:left="0"/>
        <w:jc w:val="both"/>
      </w:pPr>
      <w:r>
        <w:rPr>
          <w:rFonts w:ascii="Times New Roman"/>
          <w:b w:val="false"/>
          <w:i w:val="false"/>
          <w:color w:val="000000"/>
          <w:sz w:val="28"/>
        </w:rPr>
        <w:t>
      181.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bookmarkEnd w:id="352"/>
    <w:bookmarkStart w:name="z357" w:id="353"/>
    <w:p>
      <w:pPr>
        <w:spacing w:after="0"/>
        <w:ind w:left="0"/>
        <w:jc w:val="both"/>
      </w:pPr>
      <w:r>
        <w:rPr>
          <w:rFonts w:ascii="Times New Roman"/>
          <w:b w:val="false"/>
          <w:i w:val="false"/>
          <w:color w:val="000000"/>
          <w:sz w:val="28"/>
        </w:rPr>
        <w:t>
      182. Конкурстық комиссияның шешімі бойынша 174-тармаққа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bookmarkEnd w:id="353"/>
    <w:p>
      <w:pPr>
        <w:spacing w:after="0"/>
        <w:ind w:left="0"/>
        <w:jc w:val="both"/>
      </w:pPr>
      <w:r>
        <w:rPr>
          <w:rFonts w:ascii="Times New Roman"/>
          <w:b w:val="false"/>
          <w:i w:val="false"/>
          <w:color w:val="000000"/>
          <w:sz w:val="28"/>
        </w:rPr>
        <w:t>
      Өнім берушіні тарту осы Қағидалардың 178, 179, 180, 181-тармақтарына сәйкес жүзеге асырылады.</w:t>
      </w:r>
    </w:p>
    <w:bookmarkStart w:name="z358" w:id="354"/>
    <w:p>
      <w:pPr>
        <w:spacing w:after="0"/>
        <w:ind w:left="0"/>
        <w:jc w:val="both"/>
      </w:pPr>
      <w:r>
        <w:rPr>
          <w:rFonts w:ascii="Times New Roman"/>
          <w:b w:val="false"/>
          <w:i w:val="false"/>
          <w:color w:val="000000"/>
          <w:sz w:val="28"/>
        </w:rPr>
        <w:t>
      183. Әлеуетті өнім беруші:</w:t>
      </w:r>
    </w:p>
    <w:bookmarkEnd w:id="354"/>
    <w:bookmarkStart w:name="z359" w:id="355"/>
    <w:p>
      <w:pPr>
        <w:spacing w:after="0"/>
        <w:ind w:left="0"/>
        <w:jc w:val="both"/>
      </w:pPr>
      <w:r>
        <w:rPr>
          <w:rFonts w:ascii="Times New Roman"/>
          <w:b w:val="false"/>
          <w:i w:val="false"/>
          <w:color w:val="000000"/>
          <w:sz w:val="28"/>
        </w:rPr>
        <w:t>
      1) егер ол мынадай негіздер бойынша:</w:t>
      </w:r>
    </w:p>
    <w:bookmarkEnd w:id="355"/>
    <w:p>
      <w:pPr>
        <w:spacing w:after="0"/>
        <w:ind w:left="0"/>
        <w:jc w:val="both"/>
      </w:pPr>
      <w:r>
        <w:rPr>
          <w:rFonts w:ascii="Times New Roman"/>
          <w:b w:val="false"/>
          <w:i w:val="false"/>
          <w:color w:val="000000"/>
          <w:sz w:val="28"/>
        </w:rPr>
        <w:t>
      конкурстық құжаттамаға біліктілік туралы мәліметтерді табыс етпесе, сол сияқты толық емес мәліметтерді табыс етсе;</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Start w:name="z360" w:id="356"/>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356"/>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361" w:id="357"/>
    <w:p>
      <w:pPr>
        <w:spacing w:after="0"/>
        <w:ind w:left="0"/>
        <w:jc w:val="both"/>
      </w:pPr>
      <w:r>
        <w:rPr>
          <w:rFonts w:ascii="Times New Roman"/>
          <w:b w:val="false"/>
          <w:i w:val="false"/>
          <w:color w:val="000000"/>
          <w:sz w:val="28"/>
        </w:rPr>
        <w:t>
      184.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357"/>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362" w:id="358"/>
    <w:p>
      <w:pPr>
        <w:spacing w:after="0"/>
        <w:ind w:left="0"/>
        <w:jc w:val="both"/>
      </w:pPr>
      <w:r>
        <w:rPr>
          <w:rFonts w:ascii="Times New Roman"/>
          <w:b w:val="false"/>
          <w:i w:val="false"/>
          <w:color w:val="000000"/>
          <w:sz w:val="28"/>
        </w:rPr>
        <w:t>
      185.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358"/>
    <w:bookmarkStart w:name="z363" w:id="359"/>
    <w:p>
      <w:pPr>
        <w:spacing w:after="0"/>
        <w:ind w:left="0"/>
        <w:jc w:val="both"/>
      </w:pPr>
      <w:r>
        <w:rPr>
          <w:rFonts w:ascii="Times New Roman"/>
          <w:b w:val="false"/>
          <w:i w:val="false"/>
          <w:color w:val="000000"/>
          <w:sz w:val="28"/>
        </w:rPr>
        <w:t>
      186.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359"/>
    <w:bookmarkStart w:name="z364" w:id="360"/>
    <w:p>
      <w:pPr>
        <w:spacing w:after="0"/>
        <w:ind w:left="0"/>
        <w:jc w:val="both"/>
      </w:pPr>
      <w:r>
        <w:rPr>
          <w:rFonts w:ascii="Times New Roman"/>
          <w:b w:val="false"/>
          <w:i w:val="false"/>
          <w:color w:val="000000"/>
          <w:sz w:val="28"/>
        </w:rPr>
        <w:t>
      187.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60"/>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365" w:id="361"/>
    <w:p>
      <w:pPr>
        <w:spacing w:after="0"/>
        <w:ind w:left="0"/>
        <w:jc w:val="both"/>
      </w:pPr>
      <w:r>
        <w:rPr>
          <w:rFonts w:ascii="Times New Roman"/>
          <w:b w:val="false"/>
          <w:i w:val="false"/>
          <w:color w:val="000000"/>
          <w:sz w:val="28"/>
        </w:rPr>
        <w:t>
      188. Түскен күннен бастап екі жұмыс күні ішінде шағым оны берген тұлғаға мынадай жағдайларда қараусыз қайтарылады:</w:t>
      </w:r>
    </w:p>
    <w:bookmarkEnd w:id="361"/>
    <w:bookmarkStart w:name="z366" w:id="362"/>
    <w:p>
      <w:pPr>
        <w:spacing w:after="0"/>
        <w:ind w:left="0"/>
        <w:jc w:val="both"/>
      </w:pPr>
      <w:r>
        <w:rPr>
          <w:rFonts w:ascii="Times New Roman"/>
          <w:b w:val="false"/>
          <w:i w:val="false"/>
          <w:color w:val="000000"/>
          <w:sz w:val="28"/>
        </w:rPr>
        <w:t>
      1) шағым осы Қағидалардың 187-тармағында белгіленген нормаларға сәйкес келмесе;</w:t>
      </w:r>
    </w:p>
    <w:bookmarkEnd w:id="362"/>
    <w:bookmarkStart w:name="z367" w:id="363"/>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363"/>
    <w:bookmarkStart w:name="z368" w:id="364"/>
    <w:p>
      <w:pPr>
        <w:spacing w:after="0"/>
        <w:ind w:left="0"/>
        <w:jc w:val="both"/>
      </w:pPr>
      <w:r>
        <w:rPr>
          <w:rFonts w:ascii="Times New Roman"/>
          <w:b w:val="false"/>
          <w:i w:val="false"/>
          <w:color w:val="000000"/>
          <w:sz w:val="28"/>
        </w:rPr>
        <w:t>
      189. Конкурс қорытындылары туралы хаттама тауарларды жеткізу туралы шарт жасасуға негіз болып табылады. Тауарларды сатып алу туралы шарт (бұдан әрі - шарт) тапсырыс беруші мен өнім беруші арасында жасалады.</w:t>
      </w:r>
    </w:p>
    <w:bookmarkEnd w:id="364"/>
    <w:bookmarkStart w:name="z369" w:id="365"/>
    <w:p>
      <w:pPr>
        <w:spacing w:after="0"/>
        <w:ind w:left="0"/>
        <w:jc w:val="both"/>
      </w:pPr>
      <w:r>
        <w:rPr>
          <w:rFonts w:ascii="Times New Roman"/>
          <w:b w:val="false"/>
          <w:i w:val="false"/>
          <w:color w:val="000000"/>
          <w:sz w:val="28"/>
        </w:rPr>
        <w:t xml:space="preserve">
      190.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365"/>
    <w:bookmarkStart w:name="z370" w:id="366"/>
    <w:p>
      <w:pPr>
        <w:spacing w:after="0"/>
        <w:ind w:left="0"/>
        <w:jc w:val="both"/>
      </w:pPr>
      <w:r>
        <w:rPr>
          <w:rFonts w:ascii="Times New Roman"/>
          <w:b w:val="false"/>
          <w:i w:val="false"/>
          <w:color w:val="000000"/>
          <w:sz w:val="28"/>
        </w:rPr>
        <w:t>
      191.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366"/>
    <w:p>
      <w:pPr>
        <w:spacing w:after="0"/>
        <w:ind w:left="0"/>
        <w:jc w:val="both"/>
      </w:pPr>
      <w:r>
        <w:rPr>
          <w:rFonts w:ascii="Times New Roman"/>
          <w:b w:val="false"/>
          <w:i w:val="false"/>
          <w:color w:val="000000"/>
          <w:sz w:val="28"/>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 </w:t>
      </w:r>
    </w:p>
    <w:bookmarkStart w:name="z371" w:id="367"/>
    <w:p>
      <w:pPr>
        <w:spacing w:after="0"/>
        <w:ind w:left="0"/>
        <w:jc w:val="both"/>
      </w:pPr>
      <w:r>
        <w:rPr>
          <w:rFonts w:ascii="Times New Roman"/>
          <w:b w:val="false"/>
          <w:i w:val="false"/>
          <w:color w:val="000000"/>
          <w:sz w:val="28"/>
        </w:rPr>
        <w:t>
      192. 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bookmarkEnd w:id="367"/>
    <w:bookmarkStart w:name="z372" w:id="368"/>
    <w:p>
      <w:pPr>
        <w:spacing w:after="0"/>
        <w:ind w:left="0"/>
        <w:jc w:val="both"/>
      </w:pPr>
      <w:r>
        <w:rPr>
          <w:rFonts w:ascii="Times New Roman"/>
          <w:b w:val="false"/>
          <w:i w:val="false"/>
          <w:color w:val="000000"/>
          <w:sz w:val="28"/>
        </w:rPr>
        <w:t>
      193. Өнім беруші шарт жасалған күннен бастап он жұмыс күні ішінде шарттың орындалуын қамтамасыз етуді енгізеді.</w:t>
      </w:r>
    </w:p>
    <w:bookmarkEnd w:id="368"/>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373" w:id="369"/>
    <w:p>
      <w:pPr>
        <w:spacing w:after="0"/>
        <w:ind w:left="0"/>
        <w:jc w:val="both"/>
      </w:pPr>
      <w:r>
        <w:rPr>
          <w:rFonts w:ascii="Times New Roman"/>
          <w:b w:val="false"/>
          <w:i w:val="false"/>
          <w:color w:val="000000"/>
          <w:sz w:val="28"/>
        </w:rPr>
        <w:t>
      194. Шарттық міндеттемелерді орындау процесінде туындайтын барлық даулар Қазақстан Республикасының азаматтық заңнамасына сәйкес шешіледі.</w:t>
      </w:r>
    </w:p>
    <w:bookmarkEnd w:id="369"/>
    <w:bookmarkStart w:name="z374" w:id="370"/>
    <w:p>
      <w:pPr>
        <w:spacing w:after="0"/>
        <w:ind w:left="0"/>
        <w:jc w:val="both"/>
      </w:pPr>
      <w:r>
        <w:rPr>
          <w:rFonts w:ascii="Times New Roman"/>
          <w:b w:val="false"/>
          <w:i w:val="false"/>
          <w:color w:val="000000"/>
          <w:sz w:val="28"/>
        </w:rPr>
        <w:t>
      195.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370"/>
    <w:bookmarkStart w:name="z375" w:id="371"/>
    <w:p>
      <w:pPr>
        <w:spacing w:after="0"/>
        <w:ind w:left="0"/>
        <w:jc w:val="both"/>
      </w:pPr>
      <w:r>
        <w:rPr>
          <w:rFonts w:ascii="Times New Roman"/>
          <w:b w:val="false"/>
          <w:i w:val="false"/>
          <w:color w:val="000000"/>
          <w:sz w:val="28"/>
        </w:rPr>
        <w:t>
      196. Көрсетілген мерзім ішінде шартқа қол қоймаған әлеуетті өнім беруші шарт жасасудан жалтарған болып есептеледі.</w:t>
      </w:r>
    </w:p>
    <w:bookmarkEnd w:id="371"/>
    <w:bookmarkStart w:name="z376" w:id="372"/>
    <w:p>
      <w:pPr>
        <w:spacing w:after="0"/>
        <w:ind w:left="0"/>
        <w:jc w:val="both"/>
      </w:pPr>
      <w:r>
        <w:rPr>
          <w:rFonts w:ascii="Times New Roman"/>
          <w:b w:val="false"/>
          <w:i w:val="false"/>
          <w:color w:val="000000"/>
          <w:sz w:val="28"/>
        </w:rPr>
        <w:t>
      197.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bookmarkEnd w:id="372"/>
    <w:bookmarkStart w:name="z377" w:id="373"/>
    <w:p>
      <w:pPr>
        <w:spacing w:after="0"/>
        <w:ind w:left="0"/>
        <w:jc w:val="both"/>
      </w:pPr>
      <w:r>
        <w:rPr>
          <w:rFonts w:ascii="Times New Roman"/>
          <w:b w:val="false"/>
          <w:i w:val="false"/>
          <w:color w:val="000000"/>
          <w:sz w:val="28"/>
        </w:rPr>
        <w:t>
      198.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373"/>
    <w:bookmarkStart w:name="z378" w:id="374"/>
    <w:p>
      <w:pPr>
        <w:spacing w:after="0"/>
        <w:ind w:left="0"/>
        <w:jc w:val="both"/>
      </w:pPr>
      <w:r>
        <w:rPr>
          <w:rFonts w:ascii="Times New Roman"/>
          <w:b w:val="false"/>
          <w:i w:val="false"/>
          <w:color w:val="000000"/>
          <w:sz w:val="28"/>
        </w:rPr>
        <w:t>
      199.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74"/>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379" w:id="375"/>
    <w:p>
      <w:pPr>
        <w:spacing w:after="0"/>
        <w:ind w:left="0"/>
        <w:jc w:val="both"/>
      </w:pPr>
      <w:r>
        <w:rPr>
          <w:rFonts w:ascii="Times New Roman"/>
          <w:b w:val="false"/>
          <w:i w:val="false"/>
          <w:color w:val="000000"/>
          <w:sz w:val="28"/>
        </w:rPr>
        <w:t>
      200.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375"/>
    <w:bookmarkStart w:name="z380" w:id="376"/>
    <w:p>
      <w:pPr>
        <w:spacing w:after="0"/>
        <w:ind w:left="0"/>
        <w:jc w:val="both"/>
      </w:pPr>
      <w:r>
        <w:rPr>
          <w:rFonts w:ascii="Times New Roman"/>
          <w:b w:val="false"/>
          <w:i w:val="false"/>
          <w:color w:val="000000"/>
          <w:sz w:val="28"/>
        </w:rPr>
        <w:t>
      201. Шарттың орындалуын қамтамасыз ету мөлшерін конкурсты ұйымдастырушы шарттың жалпы сомасының үш пайызы мөлшерінде белгілейді.</w:t>
      </w:r>
    </w:p>
    <w:bookmarkEnd w:id="376"/>
    <w:bookmarkStart w:name="z381" w:id="377"/>
    <w:p>
      <w:pPr>
        <w:spacing w:after="0"/>
        <w:ind w:left="0"/>
        <w:jc w:val="both"/>
      </w:pPr>
      <w:r>
        <w:rPr>
          <w:rFonts w:ascii="Times New Roman"/>
          <w:b w:val="false"/>
          <w:i w:val="false"/>
          <w:color w:val="000000"/>
          <w:sz w:val="28"/>
        </w:rPr>
        <w:t>
      202. Өнім беруші шарттың орындалуын қамтамасыз етудің мынадай түрлерінің бірін таңдай алады:</w:t>
      </w:r>
    </w:p>
    <w:bookmarkEnd w:id="377"/>
    <w:bookmarkStart w:name="z382" w:id="378"/>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378"/>
    <w:bookmarkStart w:name="z383" w:id="379"/>
    <w:p>
      <w:pPr>
        <w:spacing w:after="0"/>
        <w:ind w:left="0"/>
        <w:jc w:val="both"/>
      </w:pPr>
      <w:r>
        <w:rPr>
          <w:rFonts w:ascii="Times New Roman"/>
          <w:b w:val="false"/>
          <w:i w:val="false"/>
          <w:color w:val="000000"/>
          <w:sz w:val="28"/>
        </w:rPr>
        <w:t>
      2) банктік кепілдік.</w:t>
      </w:r>
    </w:p>
    <w:bookmarkEnd w:id="379"/>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384" w:id="380"/>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380"/>
    <w:bookmarkStart w:name="z385" w:id="381"/>
    <w:p>
      <w:pPr>
        <w:spacing w:after="0"/>
        <w:ind w:left="0"/>
        <w:jc w:val="both"/>
      </w:pPr>
      <w:r>
        <w:rPr>
          <w:rFonts w:ascii="Times New Roman"/>
          <w:b w:val="false"/>
          <w:i w:val="false"/>
          <w:color w:val="000000"/>
          <w:sz w:val="28"/>
        </w:rPr>
        <w:t>
      203. Конкурстық 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381"/>
    <w:bookmarkStart w:name="z386" w:id="382"/>
    <w:p>
      <w:pPr>
        <w:spacing w:after="0"/>
        <w:ind w:left="0"/>
        <w:jc w:val="both"/>
      </w:pPr>
      <w:r>
        <w:rPr>
          <w:rFonts w:ascii="Times New Roman"/>
          <w:b w:val="false"/>
          <w:i w:val="false"/>
          <w:color w:val="000000"/>
          <w:sz w:val="28"/>
        </w:rPr>
        <w:t>
      1)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 алудың алдын ала жылдық жоспарының) тармақтарын жіберуі;</w:t>
      </w:r>
    </w:p>
    <w:bookmarkEnd w:id="382"/>
    <w:bookmarkStart w:name="z387" w:id="383"/>
    <w:p>
      <w:pPr>
        <w:spacing w:after="0"/>
        <w:ind w:left="0"/>
        <w:jc w:val="both"/>
      </w:pPr>
      <w:r>
        <w:rPr>
          <w:rFonts w:ascii="Times New Roman"/>
          <w:b w:val="false"/>
          <w:i w:val="false"/>
          <w:color w:val="000000"/>
          <w:sz w:val="28"/>
        </w:rPr>
        <w:t>
      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bookmarkEnd w:id="383"/>
    <w:bookmarkStart w:name="z388" w:id="384"/>
    <w:p>
      <w:pPr>
        <w:spacing w:after="0"/>
        <w:ind w:left="0"/>
        <w:jc w:val="both"/>
      </w:pPr>
      <w:r>
        <w:rPr>
          <w:rFonts w:ascii="Times New Roman"/>
          <w:b w:val="false"/>
          <w:i w:val="false"/>
          <w:color w:val="000000"/>
          <w:sz w:val="28"/>
        </w:rPr>
        <w:t>
      3) конкурстық құжаттаманы бекіту;</w:t>
      </w:r>
    </w:p>
    <w:bookmarkEnd w:id="384"/>
    <w:bookmarkStart w:name="z389" w:id="385"/>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bookmarkEnd w:id="385"/>
    <w:bookmarkStart w:name="z390" w:id="386"/>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bookmarkEnd w:id="386"/>
    <w:bookmarkStart w:name="z391" w:id="387"/>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bookmarkEnd w:id="387"/>
    <w:bookmarkStart w:name="z392" w:id="388"/>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bookmarkEnd w:id="388"/>
    <w:bookmarkStart w:name="z393" w:id="389"/>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bookmarkEnd w:id="389"/>
    <w:bookmarkStart w:name="z394" w:id="390"/>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bookmarkEnd w:id="390"/>
    <w:bookmarkStart w:name="z395" w:id="391"/>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End w:id="391"/>
    <w:bookmarkStart w:name="z396" w:id="392"/>
    <w:p>
      <w:pPr>
        <w:spacing w:after="0"/>
        <w:ind w:left="0"/>
        <w:jc w:val="both"/>
      </w:pPr>
      <w:r>
        <w:rPr>
          <w:rFonts w:ascii="Times New Roman"/>
          <w:b w:val="false"/>
          <w:i w:val="false"/>
          <w:color w:val="000000"/>
          <w:sz w:val="28"/>
        </w:rPr>
        <w:t>
      204.Тауарларды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бірыңғай ұйымдастырушы жүзеге асырады.</w:t>
      </w:r>
    </w:p>
    <w:bookmarkEnd w:id="392"/>
    <w:bookmarkStart w:name="z397" w:id="393"/>
    <w:p>
      <w:pPr>
        <w:spacing w:after="0"/>
        <w:ind w:left="0"/>
        <w:jc w:val="both"/>
      </w:pPr>
      <w:r>
        <w:rPr>
          <w:rFonts w:ascii="Times New Roman"/>
          <w:b w:val="false"/>
          <w:i w:val="false"/>
          <w:color w:val="000000"/>
          <w:sz w:val="28"/>
        </w:rPr>
        <w:t>
      205. 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bookmarkEnd w:id="393"/>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тәрбиеленушілер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bookmarkStart w:name="z398" w:id="394"/>
    <w:p>
      <w:pPr>
        <w:spacing w:after="0"/>
        <w:ind w:left="0"/>
        <w:jc w:val="both"/>
      </w:pPr>
      <w:r>
        <w:rPr>
          <w:rFonts w:ascii="Times New Roman"/>
          <w:b w:val="false"/>
          <w:i w:val="false"/>
          <w:color w:val="000000"/>
          <w:sz w:val="28"/>
        </w:rPr>
        <w:t>
      206.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394"/>
    <w:p>
      <w:pPr>
        <w:spacing w:after="0"/>
        <w:ind w:left="0"/>
        <w:jc w:val="both"/>
      </w:pPr>
      <w:r>
        <w:rPr>
          <w:rFonts w:ascii="Times New Roman"/>
          <w:b w:val="false"/>
          <w:i w:val="false"/>
          <w:color w:val="000000"/>
          <w:sz w:val="28"/>
        </w:rPr>
        <w:t>
      Тапсырыс беруші ұйымдастырушыға, бірыңғай ұйымдастырушыға конкурсты ұйымдастыру және өткізу үшін ақпарат пен құжаттарды ұсынады.</w:t>
      </w:r>
    </w:p>
    <w:bookmarkStart w:name="z399" w:id="395"/>
    <w:p>
      <w:pPr>
        <w:spacing w:after="0"/>
        <w:ind w:left="0"/>
        <w:jc w:val="both"/>
      </w:pPr>
      <w:r>
        <w:rPr>
          <w:rFonts w:ascii="Times New Roman"/>
          <w:b w:val="false"/>
          <w:i w:val="false"/>
          <w:color w:val="000000"/>
          <w:sz w:val="28"/>
        </w:rPr>
        <w:t>
      207.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95"/>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400" w:id="396"/>
    <w:p>
      <w:pPr>
        <w:spacing w:after="0"/>
        <w:ind w:left="0"/>
        <w:jc w:val="both"/>
      </w:pPr>
      <w:r>
        <w:rPr>
          <w:rFonts w:ascii="Times New Roman"/>
          <w:b w:val="false"/>
          <w:i w:val="false"/>
          <w:color w:val="000000"/>
          <w:sz w:val="28"/>
        </w:rPr>
        <w:t>
      208.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bookmarkEnd w:id="396"/>
    <w:bookmarkStart w:name="z401" w:id="397"/>
    <w:p>
      <w:pPr>
        <w:spacing w:after="0"/>
        <w:ind w:left="0"/>
        <w:jc w:val="both"/>
      </w:pPr>
      <w:r>
        <w:rPr>
          <w:rFonts w:ascii="Times New Roman"/>
          <w:b w:val="false"/>
          <w:i w:val="false"/>
          <w:color w:val="000000"/>
          <w:sz w:val="28"/>
        </w:rPr>
        <w:t>
      209. 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bookmarkEnd w:id="397"/>
    <w:bookmarkStart w:name="z402" w:id="398"/>
    <w:p>
      <w:pPr>
        <w:spacing w:after="0"/>
        <w:ind w:left="0"/>
        <w:jc w:val="both"/>
      </w:pPr>
      <w:r>
        <w:rPr>
          <w:rFonts w:ascii="Times New Roman"/>
          <w:b w:val="false"/>
          <w:i w:val="false"/>
          <w:color w:val="000000"/>
          <w:sz w:val="28"/>
        </w:rPr>
        <w:t>
      210. 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bookmarkEnd w:id="398"/>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403" w:id="399"/>
    <w:p>
      <w:pPr>
        <w:spacing w:after="0"/>
        <w:ind w:left="0"/>
        <w:jc w:val="both"/>
      </w:pPr>
      <w:r>
        <w:rPr>
          <w:rFonts w:ascii="Times New Roman"/>
          <w:b w:val="false"/>
          <w:i w:val="false"/>
          <w:color w:val="000000"/>
          <w:sz w:val="28"/>
        </w:rPr>
        <w:t>
      211. 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bookmarkEnd w:id="399"/>
    <w:bookmarkStart w:name="z404" w:id="400"/>
    <w:p>
      <w:pPr>
        <w:spacing w:after="0"/>
        <w:ind w:left="0"/>
        <w:jc w:val="both"/>
      </w:pPr>
      <w:r>
        <w:rPr>
          <w:rFonts w:ascii="Times New Roman"/>
          <w:b w:val="false"/>
          <w:i w:val="false"/>
          <w:color w:val="000000"/>
          <w:sz w:val="28"/>
        </w:rPr>
        <w:t>
      212. 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400"/>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405" w:id="401"/>
    <w:p>
      <w:pPr>
        <w:spacing w:after="0"/>
        <w:ind w:left="0"/>
        <w:jc w:val="both"/>
      </w:pPr>
      <w:r>
        <w:rPr>
          <w:rFonts w:ascii="Times New Roman"/>
          <w:b w:val="false"/>
          <w:i w:val="false"/>
          <w:color w:val="000000"/>
          <w:sz w:val="28"/>
        </w:rPr>
        <w:t>
      213.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401"/>
    <w:bookmarkStart w:name="z406" w:id="402"/>
    <w:p>
      <w:pPr>
        <w:spacing w:after="0"/>
        <w:ind w:left="0"/>
        <w:jc w:val="both"/>
      </w:pPr>
      <w:r>
        <w:rPr>
          <w:rFonts w:ascii="Times New Roman"/>
          <w:b w:val="false"/>
          <w:i w:val="false"/>
          <w:color w:val="000000"/>
          <w:sz w:val="28"/>
        </w:rPr>
        <w:t>
      214. Конкурстық комиссия оны құру туралы шешім күшіне енген күннен бастап әрекет етеді және шарт жасалған күні өз қызметін тоқтатады.</w:t>
      </w:r>
    </w:p>
    <w:bookmarkEnd w:id="402"/>
    <w:bookmarkStart w:name="z407" w:id="403"/>
    <w:p>
      <w:pPr>
        <w:spacing w:after="0"/>
        <w:ind w:left="0"/>
        <w:jc w:val="both"/>
      </w:pPr>
      <w:r>
        <w:rPr>
          <w:rFonts w:ascii="Times New Roman"/>
          <w:b w:val="false"/>
          <w:i w:val="false"/>
          <w:color w:val="000000"/>
          <w:sz w:val="28"/>
        </w:rPr>
        <w:t>
      215. 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403"/>
    <w:bookmarkStart w:name="z408" w:id="404"/>
    <w:p>
      <w:pPr>
        <w:spacing w:after="0"/>
        <w:ind w:left="0"/>
        <w:jc w:val="both"/>
      </w:pPr>
      <w:r>
        <w:rPr>
          <w:rFonts w:ascii="Times New Roman"/>
          <w:b w:val="false"/>
          <w:i w:val="false"/>
          <w:color w:val="000000"/>
          <w:sz w:val="28"/>
        </w:rPr>
        <w:t>
      216.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404"/>
    <w:p>
      <w:pPr>
        <w:spacing w:after="0"/>
        <w:ind w:left="0"/>
        <w:jc w:val="both"/>
      </w:pPr>
      <w:r>
        <w:rPr>
          <w:rFonts w:ascii="Times New Roman"/>
          <w:b w:val="false"/>
          <w:i w:val="false"/>
          <w:color w:val="000000"/>
          <w:sz w:val="28"/>
        </w:rPr>
        <w:t>
      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bookmarkStart w:name="z409" w:id="405"/>
    <w:p>
      <w:pPr>
        <w:spacing w:after="0"/>
        <w:ind w:left="0"/>
        <w:jc w:val="both"/>
      </w:pPr>
      <w:r>
        <w:rPr>
          <w:rFonts w:ascii="Times New Roman"/>
          <w:b w:val="false"/>
          <w:i w:val="false"/>
          <w:color w:val="000000"/>
          <w:sz w:val="28"/>
        </w:rPr>
        <w:t>
      217. Конкурстық комиссияның хатшысы:</w:t>
      </w:r>
    </w:p>
    <w:bookmarkEnd w:id="405"/>
    <w:bookmarkStart w:name="z410" w:id="406"/>
    <w:p>
      <w:pPr>
        <w:spacing w:after="0"/>
        <w:ind w:left="0"/>
        <w:jc w:val="both"/>
      </w:pPr>
      <w:r>
        <w:rPr>
          <w:rFonts w:ascii="Times New Roman"/>
          <w:b w:val="false"/>
          <w:i w:val="false"/>
          <w:color w:val="000000"/>
          <w:sz w:val="28"/>
        </w:rPr>
        <w:t>
      1) конкурстық құжаттаманы қалыптастырады және веб-порталда орналастырады;</w:t>
      </w:r>
    </w:p>
    <w:bookmarkEnd w:id="406"/>
    <w:bookmarkStart w:name="z411" w:id="407"/>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bookmarkEnd w:id="407"/>
    <w:bookmarkStart w:name="z412" w:id="408"/>
    <w:p>
      <w:pPr>
        <w:spacing w:after="0"/>
        <w:ind w:left="0"/>
        <w:jc w:val="both"/>
      </w:pPr>
      <w:r>
        <w:rPr>
          <w:rFonts w:ascii="Times New Roman"/>
          <w:b w:val="false"/>
          <w:i w:val="false"/>
          <w:color w:val="000000"/>
          <w:sz w:val="28"/>
        </w:rPr>
        <w:t>
      3) осы Қағидаларда көзделген функцияларды жүзеге асырады.</w:t>
      </w:r>
    </w:p>
    <w:bookmarkEnd w:id="408"/>
    <w:bookmarkStart w:name="z413" w:id="409"/>
    <w:p>
      <w:pPr>
        <w:spacing w:after="0"/>
        <w:ind w:left="0"/>
        <w:jc w:val="both"/>
      </w:pPr>
      <w:r>
        <w:rPr>
          <w:rFonts w:ascii="Times New Roman"/>
          <w:b w:val="false"/>
          <w:i w:val="false"/>
          <w:color w:val="000000"/>
          <w:sz w:val="28"/>
        </w:rPr>
        <w:t>
      218. 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w:t>
      </w:r>
    </w:p>
    <w:bookmarkEnd w:id="409"/>
    <w:bookmarkStart w:name="z414" w:id="410"/>
    <w:p>
      <w:pPr>
        <w:spacing w:after="0"/>
        <w:ind w:left="0"/>
        <w:jc w:val="both"/>
      </w:pPr>
      <w:r>
        <w:rPr>
          <w:rFonts w:ascii="Times New Roman"/>
          <w:b w:val="false"/>
          <w:i w:val="false"/>
          <w:color w:val="000000"/>
          <w:sz w:val="28"/>
        </w:rPr>
        <w:t>
      Мынадай:</w:t>
      </w:r>
    </w:p>
    <w:bookmarkEnd w:id="410"/>
    <w:bookmarkStart w:name="z415" w:id="411"/>
    <w:p>
      <w:pPr>
        <w:spacing w:after="0"/>
        <w:ind w:left="0"/>
        <w:jc w:val="both"/>
      </w:pPr>
      <w:r>
        <w:rPr>
          <w:rFonts w:ascii="Times New Roman"/>
          <w:b w:val="false"/>
          <w:i w:val="false"/>
          <w:color w:val="000000"/>
          <w:sz w:val="28"/>
        </w:rPr>
        <w:t>
      1) конкурс нәтижелеріне мүдделі;</w:t>
      </w:r>
    </w:p>
    <w:bookmarkEnd w:id="411"/>
    <w:bookmarkStart w:name="z416" w:id="412"/>
    <w:p>
      <w:pPr>
        <w:spacing w:after="0"/>
        <w:ind w:left="0"/>
        <w:jc w:val="both"/>
      </w:pPr>
      <w:r>
        <w:rPr>
          <w:rFonts w:ascii="Times New Roman"/>
          <w:b w:val="false"/>
          <w:i w:val="false"/>
          <w:color w:val="000000"/>
          <w:sz w:val="28"/>
        </w:rPr>
        <w:t>
      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bookmarkEnd w:id="412"/>
    <w:bookmarkStart w:name="z417" w:id="413"/>
    <w:p>
      <w:pPr>
        <w:spacing w:after="0"/>
        <w:ind w:left="0"/>
        <w:jc w:val="both"/>
      </w:pPr>
      <w:r>
        <w:rPr>
          <w:rFonts w:ascii="Times New Roman"/>
          <w:b w:val="false"/>
          <w:i w:val="false"/>
          <w:color w:val="000000"/>
          <w:sz w:val="28"/>
        </w:rPr>
        <w:t>
      3) конкурсты ұйымдастырушының жақын туысы, жұбайы (зайыбы) немесе жекжаты болып табылатын адамдар байқаушы бола алмайды</w:t>
      </w:r>
    </w:p>
    <w:bookmarkEnd w:id="413"/>
    <w:bookmarkStart w:name="z418" w:id="414"/>
    <w:p>
      <w:pPr>
        <w:spacing w:after="0"/>
        <w:ind w:left="0"/>
        <w:jc w:val="both"/>
      </w:pPr>
      <w:r>
        <w:rPr>
          <w:rFonts w:ascii="Times New Roman"/>
          <w:b w:val="false"/>
          <w:i w:val="false"/>
          <w:color w:val="000000"/>
          <w:sz w:val="28"/>
        </w:rPr>
        <w:t>
      219. Байқаушылар конкурстық комиссияның мүшелері болып табылмайды және конкурстық комиссия шешімдер қабылдаған кезде дауыс беруге қатыспайды.</w:t>
      </w:r>
    </w:p>
    <w:bookmarkEnd w:id="414"/>
    <w:p>
      <w:pPr>
        <w:spacing w:after="0"/>
        <w:ind w:left="0"/>
        <w:jc w:val="both"/>
      </w:pPr>
      <w:r>
        <w:rPr>
          <w:rFonts w:ascii="Times New Roman"/>
          <w:b w:val="false"/>
          <w:i w:val="false"/>
          <w:color w:val="000000"/>
          <w:sz w:val="28"/>
        </w:rPr>
        <w:t>
      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bookmarkStart w:name="z419" w:id="415"/>
    <w:p>
      <w:pPr>
        <w:spacing w:after="0"/>
        <w:ind w:left="0"/>
        <w:jc w:val="both"/>
      </w:pPr>
      <w:r>
        <w:rPr>
          <w:rFonts w:ascii="Times New Roman"/>
          <w:b w:val="false"/>
          <w:i w:val="false"/>
          <w:color w:val="000000"/>
          <w:sz w:val="28"/>
        </w:rPr>
        <w:t>
      220. 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 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bookmarkEnd w:id="415"/>
    <w:bookmarkStart w:name="z420" w:id="416"/>
    <w:p>
      <w:pPr>
        <w:spacing w:after="0"/>
        <w:ind w:left="0"/>
        <w:jc w:val="both"/>
      </w:pPr>
      <w:r>
        <w:rPr>
          <w:rFonts w:ascii="Times New Roman"/>
          <w:b w:val="false"/>
          <w:i w:val="false"/>
          <w:color w:val="000000"/>
          <w:sz w:val="28"/>
        </w:rPr>
        <w:t>
      221. Конкурсты ұйымдастырушы, бірыңғай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416"/>
    <w:bookmarkStart w:name="z421" w:id="417"/>
    <w:p>
      <w:pPr>
        <w:spacing w:after="0"/>
        <w:ind w:left="0"/>
        <w:jc w:val="both"/>
      </w:pPr>
      <w:r>
        <w:rPr>
          <w:rFonts w:ascii="Times New Roman"/>
          <w:b w:val="false"/>
          <w:i w:val="false"/>
          <w:color w:val="000000"/>
          <w:sz w:val="28"/>
        </w:rPr>
        <w:t>
      1) Үлгілік конкурстық құжаттамаға 2-қосымшаға сәйкес нысан бойынша сатып алынатын тауарлардың тізбесі;</w:t>
      </w:r>
    </w:p>
    <w:bookmarkEnd w:id="417"/>
    <w:bookmarkStart w:name="z422" w:id="418"/>
    <w:p>
      <w:pPr>
        <w:spacing w:after="0"/>
        <w:ind w:left="0"/>
        <w:jc w:val="both"/>
      </w:pPr>
      <w:r>
        <w:rPr>
          <w:rFonts w:ascii="Times New Roman"/>
          <w:b w:val="false"/>
          <w:i w:val="false"/>
          <w:color w:val="000000"/>
          <w:sz w:val="28"/>
        </w:rPr>
        <w:t>
      2) Үлгілік конкурстық құжаттамаға 3-қосымшаға сәйкес өнім берушіні таңдау бойынша конкурстық құжаттамаға техникалық тапсырма.</w:t>
      </w:r>
    </w:p>
    <w:bookmarkEnd w:id="418"/>
    <w:bookmarkStart w:name="z423" w:id="419"/>
    <w:p>
      <w:pPr>
        <w:spacing w:after="0"/>
        <w:ind w:left="0"/>
        <w:jc w:val="both"/>
      </w:pPr>
      <w:r>
        <w:rPr>
          <w:rFonts w:ascii="Times New Roman"/>
          <w:b w:val="false"/>
          <w:i w:val="false"/>
          <w:color w:val="000000"/>
          <w:sz w:val="28"/>
        </w:rPr>
        <w:t>
      3) Үлгілік конкурстық құжаттамаға 4, 5-қосымшаларға сәйкес нысандар бойынша заңды тұлғалар және жеке кәсіпкерлер үшін конкурсқа қатысуға өтінім;</w:t>
      </w:r>
    </w:p>
    <w:bookmarkEnd w:id="419"/>
    <w:bookmarkStart w:name="z424" w:id="420"/>
    <w:p>
      <w:pPr>
        <w:spacing w:after="0"/>
        <w:ind w:left="0"/>
        <w:jc w:val="both"/>
      </w:pPr>
      <w:r>
        <w:rPr>
          <w:rFonts w:ascii="Times New Roman"/>
          <w:b w:val="false"/>
          <w:i w:val="false"/>
          <w:color w:val="000000"/>
          <w:sz w:val="28"/>
        </w:rPr>
        <w:t>
      4) Үлгілік конкурстық құжаттамаға 6-қосымшаға сәйкес нысан бойынша әлеуетті өнім берушінің біліктілігі туралы мәліметтер;</w:t>
      </w:r>
    </w:p>
    <w:bookmarkEnd w:id="420"/>
    <w:bookmarkStart w:name="z425" w:id="421"/>
    <w:p>
      <w:pPr>
        <w:spacing w:after="0"/>
        <w:ind w:left="0"/>
        <w:jc w:val="both"/>
      </w:pPr>
      <w:r>
        <w:rPr>
          <w:rFonts w:ascii="Times New Roman"/>
          <w:b w:val="false"/>
          <w:i w:val="false"/>
          <w:color w:val="000000"/>
          <w:sz w:val="28"/>
        </w:rPr>
        <w:t>
      5) Үлгілік конкурстық құжаттамаға 8-қосымшаларға сәйкес тауарларды жеткізушіні таңдау өлшемшарттары;</w:t>
      </w:r>
    </w:p>
    <w:bookmarkEnd w:id="421"/>
    <w:bookmarkStart w:name="z426" w:id="422"/>
    <w:p>
      <w:pPr>
        <w:spacing w:after="0"/>
        <w:ind w:left="0"/>
        <w:jc w:val="both"/>
      </w:pPr>
      <w:r>
        <w:rPr>
          <w:rFonts w:ascii="Times New Roman"/>
          <w:b w:val="false"/>
          <w:i w:val="false"/>
          <w:color w:val="000000"/>
          <w:sz w:val="28"/>
        </w:rPr>
        <w:t>
      6) Үлгілік конкурстық құжаттамаға 10-қосымшаға сәйкес Тауарларды жеткізу туралы үлгілік шарт.</w:t>
      </w:r>
    </w:p>
    <w:bookmarkEnd w:id="422"/>
    <w:bookmarkStart w:name="z427" w:id="423"/>
    <w:p>
      <w:pPr>
        <w:spacing w:after="0"/>
        <w:ind w:left="0"/>
        <w:jc w:val="both"/>
      </w:pPr>
      <w:r>
        <w:rPr>
          <w:rFonts w:ascii="Times New Roman"/>
          <w:b w:val="false"/>
          <w:i w:val="false"/>
          <w:color w:val="000000"/>
          <w:sz w:val="28"/>
        </w:rPr>
        <w:t>
      222.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423"/>
    <w:bookmarkStart w:name="z428" w:id="424"/>
    <w:p>
      <w:pPr>
        <w:spacing w:after="0"/>
        <w:ind w:left="0"/>
        <w:jc w:val="both"/>
      </w:pPr>
      <w:r>
        <w:rPr>
          <w:rFonts w:ascii="Times New Roman"/>
          <w:b w:val="false"/>
          <w:i w:val="false"/>
          <w:color w:val="000000"/>
          <w:sz w:val="28"/>
        </w:rPr>
        <w:t>
      223. 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bookmarkEnd w:id="424"/>
    <w:bookmarkStart w:name="z429" w:id="425"/>
    <w:p>
      <w:pPr>
        <w:spacing w:after="0"/>
        <w:ind w:left="0"/>
        <w:jc w:val="both"/>
      </w:pPr>
      <w:r>
        <w:rPr>
          <w:rFonts w:ascii="Times New Roman"/>
          <w:b w:val="false"/>
          <w:i w:val="false"/>
          <w:color w:val="000000"/>
          <w:sz w:val="28"/>
        </w:rPr>
        <w:t>
      224. Конкурсқа қатысу үшін әлеуетті өнім беруші келесі біліктілік талаптарына сәйкес келеді:</w:t>
      </w:r>
    </w:p>
    <w:bookmarkEnd w:id="425"/>
    <w:bookmarkStart w:name="z430" w:id="426"/>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bookmarkEnd w:id="426"/>
    <w:bookmarkStart w:name="z431" w:id="427"/>
    <w:p>
      <w:pPr>
        <w:spacing w:after="0"/>
        <w:ind w:left="0"/>
        <w:jc w:val="both"/>
      </w:pPr>
      <w:r>
        <w:rPr>
          <w:rFonts w:ascii="Times New Roman"/>
          <w:b w:val="false"/>
          <w:i w:val="false"/>
          <w:color w:val="000000"/>
          <w:sz w:val="28"/>
        </w:rPr>
        <w:t>
      2) банкроттық не таратылу рәсіміне жатқызылмауы;</w:t>
      </w:r>
    </w:p>
    <w:bookmarkEnd w:id="427"/>
    <w:bookmarkStart w:name="z432" w:id="428"/>
    <w:p>
      <w:pPr>
        <w:spacing w:after="0"/>
        <w:ind w:left="0"/>
        <w:jc w:val="both"/>
      </w:pPr>
      <w:r>
        <w:rPr>
          <w:rFonts w:ascii="Times New Roman"/>
          <w:b w:val="false"/>
          <w:i w:val="false"/>
          <w:color w:val="000000"/>
          <w:sz w:val="28"/>
        </w:rPr>
        <w:t>
      3) материалдық және еңбек ресурстарының болуы;</w:t>
      </w:r>
    </w:p>
    <w:bookmarkEnd w:id="428"/>
    <w:bookmarkStart w:name="z433" w:id="429"/>
    <w:p>
      <w:pPr>
        <w:spacing w:after="0"/>
        <w:ind w:left="0"/>
        <w:jc w:val="both"/>
      </w:pPr>
      <w:r>
        <w:rPr>
          <w:rFonts w:ascii="Times New Roman"/>
          <w:b w:val="false"/>
          <w:i w:val="false"/>
          <w:color w:val="000000"/>
          <w:sz w:val="28"/>
        </w:rPr>
        <w:t>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bookmarkEnd w:id="429"/>
    <w:bookmarkStart w:name="z434" w:id="430"/>
    <w:p>
      <w:pPr>
        <w:spacing w:after="0"/>
        <w:ind w:left="0"/>
        <w:jc w:val="both"/>
      </w:pPr>
      <w:r>
        <w:rPr>
          <w:rFonts w:ascii="Times New Roman"/>
          <w:b w:val="false"/>
          <w:i w:val="false"/>
          <w:color w:val="000000"/>
          <w:sz w:val="28"/>
        </w:rPr>
        <w:t>
      225. 224-тармақтың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430"/>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435" w:id="431"/>
    <w:p>
      <w:pPr>
        <w:spacing w:after="0"/>
        <w:ind w:left="0"/>
        <w:jc w:val="both"/>
      </w:pPr>
      <w:r>
        <w:rPr>
          <w:rFonts w:ascii="Times New Roman"/>
          <w:b w:val="false"/>
          <w:i w:val="false"/>
          <w:color w:val="000000"/>
          <w:sz w:val="28"/>
        </w:rPr>
        <w:t>
      226.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431"/>
    <w:bookmarkStart w:name="z436" w:id="432"/>
    <w:p>
      <w:pPr>
        <w:spacing w:after="0"/>
        <w:ind w:left="0"/>
        <w:jc w:val="both"/>
      </w:pPr>
      <w:r>
        <w:rPr>
          <w:rFonts w:ascii="Times New Roman"/>
          <w:b w:val="false"/>
          <w:i w:val="false"/>
          <w:color w:val="000000"/>
          <w:sz w:val="28"/>
        </w:rPr>
        <w:t>
      227.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432"/>
    <w:bookmarkStart w:name="z437" w:id="433"/>
    <w:p>
      <w:pPr>
        <w:spacing w:after="0"/>
        <w:ind w:left="0"/>
        <w:jc w:val="both"/>
      </w:pPr>
      <w:r>
        <w:rPr>
          <w:rFonts w:ascii="Times New Roman"/>
          <w:b w:val="false"/>
          <w:i w:val="false"/>
          <w:color w:val="000000"/>
          <w:sz w:val="28"/>
        </w:rPr>
        <w:t>
      228. Конкурсты ұйымдастырушы, бірыңғай ұйымдастырушы конкурстық құжаттама бекітілген күннен бастап үш жұмыс күнінен кешіктірмей веб-порталда осы Қағидалардың 3-қосымшасына сәйкес конкурс өткізу туралы хабарландырудың мәтінін, сондай-ақ конкурстық құжаттаманы орналастырады.</w:t>
      </w:r>
    </w:p>
    <w:bookmarkEnd w:id="433"/>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438" w:id="434"/>
    <w:p>
      <w:pPr>
        <w:spacing w:after="0"/>
        <w:ind w:left="0"/>
        <w:jc w:val="both"/>
      </w:pPr>
      <w:r>
        <w:rPr>
          <w:rFonts w:ascii="Times New Roman"/>
          <w:b w:val="false"/>
          <w:i w:val="false"/>
          <w:color w:val="000000"/>
          <w:sz w:val="28"/>
        </w:rPr>
        <w:t>
      229. 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 күн ішінде енгізеді.</w:t>
      </w:r>
    </w:p>
    <w:bookmarkEnd w:id="434"/>
    <w:p>
      <w:pPr>
        <w:spacing w:after="0"/>
        <w:ind w:left="0"/>
        <w:jc w:val="both"/>
      </w:pPr>
      <w:r>
        <w:rPr>
          <w:rFonts w:ascii="Times New Roman"/>
          <w:b w:val="false"/>
          <w:i w:val="false"/>
          <w:color w:val="000000"/>
          <w:sz w:val="28"/>
        </w:rPr>
        <w:t>
      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439" w:id="435"/>
    <w:p>
      <w:pPr>
        <w:spacing w:after="0"/>
        <w:ind w:left="0"/>
        <w:jc w:val="both"/>
      </w:pPr>
      <w:r>
        <w:rPr>
          <w:rFonts w:ascii="Times New Roman"/>
          <w:b w:val="false"/>
          <w:i w:val="false"/>
          <w:color w:val="000000"/>
          <w:sz w:val="28"/>
        </w:rPr>
        <w:t>
      230. 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bookmarkEnd w:id="435"/>
    <w:bookmarkStart w:name="z440" w:id="436"/>
    <w:p>
      <w:pPr>
        <w:spacing w:after="0"/>
        <w:ind w:left="0"/>
        <w:jc w:val="both"/>
      </w:pPr>
      <w:r>
        <w:rPr>
          <w:rFonts w:ascii="Times New Roman"/>
          <w:b w:val="false"/>
          <w:i w:val="false"/>
          <w:color w:val="000000"/>
          <w:sz w:val="28"/>
        </w:rPr>
        <w:t>
      231.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436"/>
    <w:bookmarkStart w:name="z441" w:id="437"/>
    <w:p>
      <w:pPr>
        <w:spacing w:after="0"/>
        <w:ind w:left="0"/>
        <w:jc w:val="both"/>
      </w:pPr>
      <w:r>
        <w:rPr>
          <w:rFonts w:ascii="Times New Roman"/>
          <w:b w:val="false"/>
          <w:i w:val="false"/>
          <w:color w:val="000000"/>
          <w:sz w:val="28"/>
        </w:rPr>
        <w:t>
      232. Конкурстық құжаттаманы веб-порталда конкурс өткізу туралы хабарланған сәтке дейін беруге жол берілмейді.</w:t>
      </w:r>
    </w:p>
    <w:bookmarkEnd w:id="437"/>
    <w:bookmarkStart w:name="z442" w:id="438"/>
    <w:p>
      <w:pPr>
        <w:spacing w:after="0"/>
        <w:ind w:left="0"/>
        <w:jc w:val="both"/>
      </w:pPr>
      <w:r>
        <w:rPr>
          <w:rFonts w:ascii="Times New Roman"/>
          <w:b w:val="false"/>
          <w:i w:val="false"/>
          <w:color w:val="000000"/>
          <w:sz w:val="28"/>
        </w:rPr>
        <w:t>
      233.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438"/>
    <w:bookmarkStart w:name="z443" w:id="439"/>
    <w:p>
      <w:pPr>
        <w:spacing w:after="0"/>
        <w:ind w:left="0"/>
        <w:jc w:val="both"/>
      </w:pPr>
      <w:r>
        <w:rPr>
          <w:rFonts w:ascii="Times New Roman"/>
          <w:b w:val="false"/>
          <w:i w:val="false"/>
          <w:color w:val="000000"/>
          <w:sz w:val="28"/>
        </w:rPr>
        <w:t>
      234.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439"/>
    <w:bookmarkStart w:name="z444" w:id="440"/>
    <w:p>
      <w:pPr>
        <w:spacing w:after="0"/>
        <w:ind w:left="0"/>
        <w:jc w:val="both"/>
      </w:pPr>
      <w:r>
        <w:rPr>
          <w:rFonts w:ascii="Times New Roman"/>
          <w:b w:val="false"/>
          <w:i w:val="false"/>
          <w:color w:val="000000"/>
          <w:sz w:val="28"/>
        </w:rPr>
        <w:t>
      235. 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bookmarkEnd w:id="440"/>
    <w:bookmarkStart w:name="z445" w:id="441"/>
    <w:p>
      <w:pPr>
        <w:spacing w:after="0"/>
        <w:ind w:left="0"/>
        <w:jc w:val="both"/>
      </w:pPr>
      <w:r>
        <w:rPr>
          <w:rFonts w:ascii="Times New Roman"/>
          <w:b w:val="false"/>
          <w:i w:val="false"/>
          <w:color w:val="000000"/>
          <w:sz w:val="28"/>
        </w:rPr>
        <w:t>
      236. Әлеуетті өнім берушілер ұсынған конкурсқа қатысуға өтінімдер автоматты түрде веб-порталда тіркеледі.</w:t>
      </w:r>
    </w:p>
    <w:bookmarkEnd w:id="441"/>
    <w:bookmarkStart w:name="z446" w:id="442"/>
    <w:p>
      <w:pPr>
        <w:spacing w:after="0"/>
        <w:ind w:left="0"/>
        <w:jc w:val="both"/>
      </w:pPr>
      <w:r>
        <w:rPr>
          <w:rFonts w:ascii="Times New Roman"/>
          <w:b w:val="false"/>
          <w:i w:val="false"/>
          <w:color w:val="000000"/>
          <w:sz w:val="28"/>
        </w:rPr>
        <w:t>
      237.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442"/>
    <w:bookmarkStart w:name="z447" w:id="443"/>
    <w:p>
      <w:pPr>
        <w:spacing w:after="0"/>
        <w:ind w:left="0"/>
        <w:jc w:val="both"/>
      </w:pPr>
      <w:r>
        <w:rPr>
          <w:rFonts w:ascii="Times New Roman"/>
          <w:b w:val="false"/>
          <w:i w:val="false"/>
          <w:color w:val="000000"/>
          <w:sz w:val="28"/>
        </w:rPr>
        <w:t>
      238. Әлеуетті өнім беруші конкурсқа, лоттар бойынша бөлінген жағдайда лотқа қатысуға бір ғана өтінім береді.</w:t>
      </w:r>
    </w:p>
    <w:bookmarkEnd w:id="443"/>
    <w:bookmarkStart w:name="z448" w:id="444"/>
    <w:p>
      <w:pPr>
        <w:spacing w:after="0"/>
        <w:ind w:left="0"/>
        <w:jc w:val="both"/>
      </w:pPr>
      <w:r>
        <w:rPr>
          <w:rFonts w:ascii="Times New Roman"/>
          <w:b w:val="false"/>
          <w:i w:val="false"/>
          <w:color w:val="000000"/>
          <w:sz w:val="28"/>
        </w:rPr>
        <w:t>
      239.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444"/>
    <w:bookmarkStart w:name="z449" w:id="445"/>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bookmarkEnd w:id="445"/>
    <w:bookmarkStart w:name="z450" w:id="446"/>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bookmarkEnd w:id="446"/>
    <w:bookmarkStart w:name="z451" w:id="447"/>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bookmarkEnd w:id="447"/>
    <w:bookmarkStart w:name="z452" w:id="448"/>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bookmarkEnd w:id="448"/>
    <w:bookmarkStart w:name="z453" w:id="449"/>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bookmarkEnd w:id="449"/>
    <w:bookmarkStart w:name="z454" w:id="450"/>
    <w:p>
      <w:pPr>
        <w:spacing w:after="0"/>
        <w:ind w:left="0"/>
        <w:jc w:val="both"/>
      </w:pPr>
      <w:r>
        <w:rPr>
          <w:rFonts w:ascii="Times New Roman"/>
          <w:b w:val="false"/>
          <w:i w:val="false"/>
          <w:color w:val="000000"/>
          <w:sz w:val="28"/>
        </w:rPr>
        <w:t>
      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bookmarkEnd w:id="450"/>
    <w:bookmarkStart w:name="z455" w:id="451"/>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тұрса;</w:t>
      </w:r>
    </w:p>
    <w:bookmarkEnd w:id="451"/>
    <w:bookmarkStart w:name="z456" w:id="452"/>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bookmarkEnd w:id="452"/>
    <w:bookmarkStart w:name="z457" w:id="453"/>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bookmarkEnd w:id="453"/>
    <w:bookmarkStart w:name="z458" w:id="454"/>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bookmarkEnd w:id="454"/>
    <w:bookmarkStart w:name="z459" w:id="455"/>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bookmarkEnd w:id="455"/>
    <w:bookmarkStart w:name="z460" w:id="456"/>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bookmarkEnd w:id="456"/>
    <w:bookmarkStart w:name="z461" w:id="457"/>
    <w:p>
      <w:pPr>
        <w:spacing w:after="0"/>
        <w:ind w:left="0"/>
        <w:jc w:val="both"/>
      </w:pPr>
      <w:r>
        <w:rPr>
          <w:rFonts w:ascii="Times New Roman"/>
          <w:b w:val="false"/>
          <w:i w:val="false"/>
          <w:color w:val="000000"/>
          <w:sz w:val="28"/>
        </w:rPr>
        <w:t>
      13) банкроттық не тарату рәсіміне жатса;</w:t>
      </w:r>
    </w:p>
    <w:bookmarkEnd w:id="457"/>
    <w:bookmarkStart w:name="z462" w:id="458"/>
    <w:p>
      <w:pPr>
        <w:spacing w:after="0"/>
        <w:ind w:left="0"/>
        <w:jc w:val="both"/>
      </w:pPr>
      <w:r>
        <w:rPr>
          <w:rFonts w:ascii="Times New Roman"/>
          <w:b w:val="false"/>
          <w:i w:val="false"/>
          <w:color w:val="000000"/>
          <w:sz w:val="28"/>
        </w:rPr>
        <w:t>
      14)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bookmarkEnd w:id="458"/>
    <w:bookmarkStart w:name="z463" w:id="459"/>
    <w:p>
      <w:pPr>
        <w:spacing w:after="0"/>
        <w:ind w:left="0"/>
        <w:jc w:val="both"/>
      </w:pPr>
      <w:r>
        <w:rPr>
          <w:rFonts w:ascii="Times New Roman"/>
          <w:b w:val="false"/>
          <w:i w:val="false"/>
          <w:color w:val="000000"/>
          <w:sz w:val="28"/>
        </w:rPr>
        <w:t>
      240. 239-тармақтың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bookmarkEnd w:id="459"/>
    <w:p>
      <w:pPr>
        <w:spacing w:after="0"/>
        <w:ind w:left="0"/>
        <w:jc w:val="both"/>
      </w:pPr>
      <w:r>
        <w:rPr>
          <w:rFonts w:ascii="Times New Roman"/>
          <w:b w:val="false"/>
          <w:i w:val="false"/>
          <w:color w:val="000000"/>
          <w:sz w:val="28"/>
        </w:rPr>
        <w:t>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 - төленген салықтарының сомасы;</w:t>
      </w:r>
    </w:p>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Start w:name="z464" w:id="460"/>
    <w:p>
      <w:pPr>
        <w:spacing w:after="0"/>
        <w:ind w:left="0"/>
        <w:jc w:val="both"/>
      </w:pPr>
      <w:r>
        <w:rPr>
          <w:rFonts w:ascii="Times New Roman"/>
          <w:b w:val="false"/>
          <w:i w:val="false"/>
          <w:color w:val="000000"/>
          <w:sz w:val="28"/>
        </w:rPr>
        <w:t>
      241.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460"/>
    <w:bookmarkStart w:name="z465" w:id="461"/>
    <w:p>
      <w:pPr>
        <w:spacing w:after="0"/>
        <w:ind w:left="0"/>
        <w:jc w:val="both"/>
      </w:pPr>
      <w:r>
        <w:rPr>
          <w:rFonts w:ascii="Times New Roman"/>
          <w:b w:val="false"/>
          <w:i w:val="false"/>
          <w:color w:val="000000"/>
          <w:sz w:val="28"/>
        </w:rPr>
        <w:t>
      242.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bookmarkEnd w:id="461"/>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466" w:id="462"/>
    <w:p>
      <w:pPr>
        <w:spacing w:after="0"/>
        <w:ind w:left="0"/>
        <w:jc w:val="both"/>
      </w:pPr>
      <w:r>
        <w:rPr>
          <w:rFonts w:ascii="Times New Roman"/>
          <w:b w:val="false"/>
          <w:i w:val="false"/>
          <w:color w:val="000000"/>
          <w:sz w:val="28"/>
        </w:rPr>
        <w:t>
      243.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462"/>
    <w:bookmarkStart w:name="z467" w:id="463"/>
    <w:p>
      <w:pPr>
        <w:spacing w:after="0"/>
        <w:ind w:left="0"/>
        <w:jc w:val="both"/>
      </w:pPr>
      <w:r>
        <w:rPr>
          <w:rFonts w:ascii="Times New Roman"/>
          <w:b w:val="false"/>
          <w:i w:val="false"/>
          <w:color w:val="000000"/>
          <w:sz w:val="28"/>
        </w:rPr>
        <w:t>
      244.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463"/>
    <w:bookmarkStart w:name="z468" w:id="464"/>
    <w:p>
      <w:pPr>
        <w:spacing w:after="0"/>
        <w:ind w:left="0"/>
        <w:jc w:val="both"/>
      </w:pPr>
      <w:r>
        <w:rPr>
          <w:rFonts w:ascii="Times New Roman"/>
          <w:b w:val="false"/>
          <w:i w:val="false"/>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bookmarkEnd w:id="464"/>
    <w:bookmarkStart w:name="z469" w:id="465"/>
    <w:p>
      <w:pPr>
        <w:spacing w:after="0"/>
        <w:ind w:left="0"/>
        <w:jc w:val="both"/>
      </w:pPr>
      <w:r>
        <w:rPr>
          <w:rFonts w:ascii="Times New Roman"/>
          <w:b w:val="false"/>
          <w:i w:val="false"/>
          <w:color w:val="000000"/>
          <w:sz w:val="28"/>
        </w:rPr>
        <w:t>
      2)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465"/>
    <w:bookmarkStart w:name="z470" w:id="466"/>
    <w:p>
      <w:pPr>
        <w:spacing w:after="0"/>
        <w:ind w:left="0"/>
        <w:jc w:val="both"/>
      </w:pPr>
      <w:r>
        <w:rPr>
          <w:rFonts w:ascii="Times New Roman"/>
          <w:b w:val="false"/>
          <w:i w:val="false"/>
          <w:color w:val="000000"/>
          <w:sz w:val="28"/>
        </w:rPr>
        <w:t>
      3) 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p>
    <w:bookmarkEnd w:id="466"/>
    <w:bookmarkStart w:name="z471" w:id="467"/>
    <w:p>
      <w:pPr>
        <w:spacing w:after="0"/>
        <w:ind w:left="0"/>
        <w:jc w:val="both"/>
      </w:pPr>
      <w:r>
        <w:rPr>
          <w:rFonts w:ascii="Times New Roman"/>
          <w:b w:val="false"/>
          <w:i w:val="false"/>
          <w:color w:val="000000"/>
          <w:sz w:val="28"/>
        </w:rPr>
        <w:t>
      4) Үлгілік конкурстық құжаттамаға 3-қосымшаға сәйкес жеткізушіні таңдау жөніндегі конкурстық құжаттамаға техникалық тапсырма;</w:t>
      </w:r>
    </w:p>
    <w:bookmarkEnd w:id="467"/>
    <w:bookmarkStart w:name="z472" w:id="468"/>
    <w:p>
      <w:pPr>
        <w:spacing w:after="0"/>
        <w:ind w:left="0"/>
        <w:jc w:val="both"/>
      </w:pPr>
      <w:r>
        <w:rPr>
          <w:rFonts w:ascii="Times New Roman"/>
          <w:b w:val="false"/>
          <w:i w:val="false"/>
          <w:color w:val="000000"/>
          <w:sz w:val="28"/>
        </w:rPr>
        <w:t>
      5) Үлгілік конкурстық құжаттамаға 6-қосымшаға сәйкес нысан бойынша әлеуетті өнім берушінің біліктілігі туралы мәліметтер.</w:t>
      </w:r>
    </w:p>
    <w:bookmarkEnd w:id="468"/>
    <w:bookmarkStart w:name="z473" w:id="469"/>
    <w:p>
      <w:pPr>
        <w:spacing w:after="0"/>
        <w:ind w:left="0"/>
        <w:jc w:val="both"/>
      </w:pPr>
      <w:r>
        <w:rPr>
          <w:rFonts w:ascii="Times New Roman"/>
          <w:b w:val="false"/>
          <w:i w:val="false"/>
          <w:color w:val="000000"/>
          <w:sz w:val="28"/>
        </w:rPr>
        <w:t>
      245.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469"/>
    <w:bookmarkStart w:name="z474" w:id="470"/>
    <w:p>
      <w:pPr>
        <w:spacing w:after="0"/>
        <w:ind w:left="0"/>
        <w:jc w:val="both"/>
      </w:pPr>
      <w:r>
        <w:rPr>
          <w:rFonts w:ascii="Times New Roman"/>
          <w:b w:val="false"/>
          <w:i w:val="false"/>
          <w:color w:val="000000"/>
          <w:sz w:val="28"/>
        </w:rPr>
        <w:t>
      246.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470"/>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475" w:id="471"/>
    <w:p>
      <w:pPr>
        <w:spacing w:after="0"/>
        <w:ind w:left="0"/>
        <w:jc w:val="both"/>
      </w:pPr>
      <w:r>
        <w:rPr>
          <w:rFonts w:ascii="Times New Roman"/>
          <w:b w:val="false"/>
          <w:i w:val="false"/>
          <w:color w:val="000000"/>
          <w:sz w:val="28"/>
        </w:rPr>
        <w:t>
      247.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471"/>
    <w:bookmarkStart w:name="z476" w:id="472"/>
    <w:p>
      <w:pPr>
        <w:spacing w:after="0"/>
        <w:ind w:left="0"/>
        <w:jc w:val="both"/>
      </w:pPr>
      <w:r>
        <w:rPr>
          <w:rFonts w:ascii="Times New Roman"/>
          <w:b w:val="false"/>
          <w:i w:val="false"/>
          <w:color w:val="000000"/>
          <w:sz w:val="28"/>
        </w:rPr>
        <w:t>
      248. Егер конкурсқа (лотқа) қатысуға бір ғана өтінім берілсе, онда мұндай өтінім де осы Қағидаларға сәйкес ашылады және қаралады.</w:t>
      </w:r>
    </w:p>
    <w:bookmarkEnd w:id="472"/>
    <w:bookmarkStart w:name="z477" w:id="473"/>
    <w:p>
      <w:pPr>
        <w:spacing w:after="0"/>
        <w:ind w:left="0"/>
        <w:jc w:val="both"/>
      </w:pPr>
      <w:r>
        <w:rPr>
          <w:rFonts w:ascii="Times New Roman"/>
          <w:b w:val="false"/>
          <w:i w:val="false"/>
          <w:color w:val="000000"/>
          <w:sz w:val="28"/>
        </w:rPr>
        <w:t>
      249.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473"/>
    <w:bookmarkStart w:name="z478" w:id="474"/>
    <w:p>
      <w:pPr>
        <w:spacing w:after="0"/>
        <w:ind w:left="0"/>
        <w:jc w:val="both"/>
      </w:pPr>
      <w:r>
        <w:rPr>
          <w:rFonts w:ascii="Times New Roman"/>
          <w:b w:val="false"/>
          <w:i w:val="false"/>
          <w:color w:val="000000"/>
          <w:sz w:val="28"/>
        </w:rPr>
        <w:t>
      250. 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bookmarkEnd w:id="474"/>
    <w:bookmarkStart w:name="z479" w:id="475"/>
    <w:p>
      <w:pPr>
        <w:spacing w:after="0"/>
        <w:ind w:left="0"/>
        <w:jc w:val="both"/>
      </w:pPr>
      <w:r>
        <w:rPr>
          <w:rFonts w:ascii="Times New Roman"/>
          <w:b w:val="false"/>
          <w:i w:val="false"/>
          <w:color w:val="000000"/>
          <w:sz w:val="28"/>
        </w:rPr>
        <w:t>
      251.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475"/>
    <w:bookmarkStart w:name="z480" w:id="476"/>
    <w:p>
      <w:pPr>
        <w:spacing w:after="0"/>
        <w:ind w:left="0"/>
        <w:jc w:val="both"/>
      </w:pPr>
      <w:r>
        <w:rPr>
          <w:rFonts w:ascii="Times New Roman"/>
          <w:b w:val="false"/>
          <w:i w:val="false"/>
          <w:color w:val="000000"/>
          <w:sz w:val="28"/>
        </w:rPr>
        <w:t>
      252.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476"/>
    <w:bookmarkStart w:name="z481" w:id="477"/>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bookmarkEnd w:id="477"/>
    <w:bookmarkStart w:name="z482" w:id="478"/>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End w:id="478"/>
    <w:bookmarkStart w:name="z483" w:id="479"/>
    <w:p>
      <w:pPr>
        <w:spacing w:after="0"/>
        <w:ind w:left="0"/>
        <w:jc w:val="both"/>
      </w:pPr>
      <w:r>
        <w:rPr>
          <w:rFonts w:ascii="Times New Roman"/>
          <w:b w:val="false"/>
          <w:i w:val="false"/>
          <w:color w:val="000000"/>
          <w:sz w:val="28"/>
        </w:rPr>
        <w:t>
      253.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bookmarkEnd w:id="479"/>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484" w:id="480"/>
    <w:p>
      <w:pPr>
        <w:spacing w:after="0"/>
        <w:ind w:left="0"/>
        <w:jc w:val="both"/>
      </w:pPr>
      <w:r>
        <w:rPr>
          <w:rFonts w:ascii="Times New Roman"/>
          <w:b w:val="false"/>
          <w:i w:val="false"/>
          <w:color w:val="000000"/>
          <w:sz w:val="28"/>
        </w:rPr>
        <w:t>
      254.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480"/>
    <w:bookmarkStart w:name="z485" w:id="481"/>
    <w:p>
      <w:pPr>
        <w:spacing w:after="0"/>
        <w:ind w:left="0"/>
        <w:jc w:val="both"/>
      </w:pPr>
      <w:r>
        <w:rPr>
          <w:rFonts w:ascii="Times New Roman"/>
          <w:b w:val="false"/>
          <w:i w:val="false"/>
          <w:color w:val="000000"/>
          <w:sz w:val="28"/>
        </w:rPr>
        <w:t>
      255.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481"/>
    <w:bookmarkStart w:name="z486" w:id="482"/>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bookmarkEnd w:id="482"/>
    <w:bookmarkStart w:name="z487" w:id="483"/>
    <w:p>
      <w:pPr>
        <w:spacing w:after="0"/>
        <w:ind w:left="0"/>
        <w:jc w:val="both"/>
      </w:pPr>
      <w:r>
        <w:rPr>
          <w:rFonts w:ascii="Times New Roman"/>
          <w:b w:val="false"/>
          <w:i w:val="false"/>
          <w:color w:val="000000"/>
          <w:sz w:val="28"/>
        </w:rPr>
        <w:t>
      2) өлшемшарттарды қолданады және есептейді;</w:t>
      </w:r>
    </w:p>
    <w:bookmarkEnd w:id="483"/>
    <w:bookmarkStart w:name="z488" w:id="484"/>
    <w:p>
      <w:pPr>
        <w:spacing w:after="0"/>
        <w:ind w:left="0"/>
        <w:jc w:val="both"/>
      </w:pPr>
      <w:r>
        <w:rPr>
          <w:rFonts w:ascii="Times New Roman"/>
          <w:b w:val="false"/>
          <w:i w:val="false"/>
          <w:color w:val="000000"/>
          <w:sz w:val="28"/>
        </w:rPr>
        <w:t>
      3) осы Қағидалардың 5-қосымшасына сәйкес конкурс қорытындылары туралы хаттаманы ресімдейді.</w:t>
      </w:r>
    </w:p>
    <w:bookmarkEnd w:id="484"/>
    <w:bookmarkStart w:name="z489" w:id="485"/>
    <w:p>
      <w:pPr>
        <w:spacing w:after="0"/>
        <w:ind w:left="0"/>
        <w:jc w:val="both"/>
      </w:pPr>
      <w:r>
        <w:rPr>
          <w:rFonts w:ascii="Times New Roman"/>
          <w:b w:val="false"/>
          <w:i w:val="false"/>
          <w:color w:val="000000"/>
          <w:sz w:val="28"/>
        </w:rPr>
        <w:t>
      256.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485"/>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490" w:id="486"/>
    <w:p>
      <w:pPr>
        <w:spacing w:after="0"/>
        <w:ind w:left="0"/>
        <w:jc w:val="both"/>
      </w:pPr>
      <w:r>
        <w:rPr>
          <w:rFonts w:ascii="Times New Roman"/>
          <w:b w:val="false"/>
          <w:i w:val="false"/>
          <w:color w:val="000000"/>
          <w:sz w:val="28"/>
        </w:rPr>
        <w:t>
      257. Конкурс қорытындылары туралы хаттама:</w:t>
      </w:r>
    </w:p>
    <w:bookmarkEnd w:id="486"/>
    <w:bookmarkStart w:name="z491" w:id="487"/>
    <w:p>
      <w:pPr>
        <w:spacing w:after="0"/>
        <w:ind w:left="0"/>
        <w:jc w:val="both"/>
      </w:pPr>
      <w:r>
        <w:rPr>
          <w:rFonts w:ascii="Times New Roman"/>
          <w:b w:val="false"/>
          <w:i w:val="false"/>
          <w:color w:val="000000"/>
          <w:sz w:val="28"/>
        </w:rPr>
        <w:t>
      1) осы Қағидалардың 252-тармағына сәйкес конкурстық комиссияның сауалдары туралы;</w:t>
      </w:r>
    </w:p>
    <w:bookmarkEnd w:id="487"/>
    <w:bookmarkStart w:name="z492" w:id="488"/>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bookmarkEnd w:id="488"/>
    <w:bookmarkStart w:name="z493" w:id="489"/>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End w:id="489"/>
    <w:bookmarkStart w:name="z494" w:id="490"/>
    <w:p>
      <w:pPr>
        <w:spacing w:after="0"/>
        <w:ind w:left="0"/>
        <w:jc w:val="both"/>
      </w:pPr>
      <w:r>
        <w:rPr>
          <w:rFonts w:ascii="Times New Roman"/>
          <w:b w:val="false"/>
          <w:i w:val="false"/>
          <w:color w:val="000000"/>
          <w:sz w:val="28"/>
        </w:rPr>
        <w:t>
      258. Конкурстық комиссия конкурсқа қатысуға енгізілген "өтінімді қамтамасыз етуді":</w:t>
      </w:r>
    </w:p>
    <w:bookmarkEnd w:id="490"/>
    <w:bookmarkStart w:name="z495" w:id="491"/>
    <w:p>
      <w:pPr>
        <w:spacing w:after="0"/>
        <w:ind w:left="0"/>
        <w:jc w:val="both"/>
      </w:pPr>
      <w:r>
        <w:rPr>
          <w:rFonts w:ascii="Times New Roman"/>
          <w:b w:val="false"/>
          <w:i w:val="false"/>
          <w:color w:val="000000"/>
          <w:sz w:val="28"/>
        </w:rPr>
        <w:t>
      1) электронды банктік кепілдік түрінде ұсынылған конкурсқа қатысуға өтінімді қамтамасыз етудің қолданылу мерзімі жеткіліксіз болған жағдайда;</w:t>
      </w:r>
    </w:p>
    <w:bookmarkEnd w:id="491"/>
    <w:bookmarkStart w:name="z496" w:id="492"/>
    <w:p>
      <w:pPr>
        <w:spacing w:after="0"/>
        <w:ind w:left="0"/>
        <w:jc w:val="both"/>
      </w:pPr>
      <w:r>
        <w:rPr>
          <w:rFonts w:ascii="Times New Roman"/>
          <w:b w:val="false"/>
          <w:i w:val="false"/>
          <w:color w:val="000000"/>
          <w:sz w:val="28"/>
        </w:rPr>
        <w:t>
      2) конкурстық комиссияның:</w:t>
      </w:r>
    </w:p>
    <w:bookmarkEnd w:id="492"/>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bookmarkStart w:name="z497" w:id="493"/>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End w:id="493"/>
    <w:bookmarkStart w:name="z498" w:id="494"/>
    <w:p>
      <w:pPr>
        <w:spacing w:after="0"/>
        <w:ind w:left="0"/>
        <w:jc w:val="both"/>
      </w:pPr>
      <w:r>
        <w:rPr>
          <w:rFonts w:ascii="Times New Roman"/>
          <w:b w:val="false"/>
          <w:i w:val="false"/>
          <w:color w:val="000000"/>
          <w:sz w:val="28"/>
        </w:rPr>
        <w:t>
      259.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494"/>
    <w:bookmarkStart w:name="z499" w:id="495"/>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bookmarkEnd w:id="495"/>
    <w:bookmarkStart w:name="z500" w:id="496"/>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bookmarkEnd w:id="496"/>
    <w:bookmarkStart w:name="z501" w:id="497"/>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End w:id="497"/>
    <w:bookmarkStart w:name="z502" w:id="498"/>
    <w:p>
      <w:pPr>
        <w:spacing w:after="0"/>
        <w:ind w:left="0"/>
        <w:jc w:val="both"/>
      </w:pPr>
      <w:r>
        <w:rPr>
          <w:rFonts w:ascii="Times New Roman"/>
          <w:b w:val="false"/>
          <w:i w:val="false"/>
          <w:color w:val="000000"/>
          <w:sz w:val="28"/>
        </w:rPr>
        <w:t>
      260. Конкурсты ұйымдастырушы мынадай жағдайлардың бірі туындаған кезде конкурсқа қатысуға өтінімді қамтамасыз етуді әлеуетті өнім берушіге қайтармайды:</w:t>
      </w:r>
    </w:p>
    <w:bookmarkEnd w:id="498"/>
    <w:bookmarkStart w:name="z503" w:id="499"/>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bookmarkEnd w:id="499"/>
    <w:bookmarkStart w:name="z504" w:id="500"/>
    <w:p>
      <w:pPr>
        <w:spacing w:after="0"/>
        <w:ind w:left="0"/>
        <w:jc w:val="both"/>
      </w:pPr>
      <w:r>
        <w:rPr>
          <w:rFonts w:ascii="Times New Roman"/>
          <w:b w:val="false"/>
          <w:i w:val="false"/>
          <w:color w:val="000000"/>
          <w:sz w:val="28"/>
        </w:rPr>
        <w:t>
      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bookmarkEnd w:id="500"/>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Start w:name="z505" w:id="501"/>
    <w:p>
      <w:pPr>
        <w:spacing w:after="0"/>
        <w:ind w:left="0"/>
        <w:jc w:val="both"/>
      </w:pPr>
      <w:r>
        <w:rPr>
          <w:rFonts w:ascii="Times New Roman"/>
          <w:b w:val="false"/>
          <w:i w:val="false"/>
          <w:color w:val="000000"/>
          <w:sz w:val="28"/>
        </w:rPr>
        <w:t>
      261.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501"/>
    <w:bookmarkStart w:name="z506" w:id="502"/>
    <w:p>
      <w:pPr>
        <w:spacing w:after="0"/>
        <w:ind w:left="0"/>
        <w:jc w:val="both"/>
      </w:pPr>
      <w:r>
        <w:rPr>
          <w:rFonts w:ascii="Times New Roman"/>
          <w:b w:val="false"/>
          <w:i w:val="false"/>
          <w:color w:val="000000"/>
          <w:sz w:val="28"/>
        </w:rPr>
        <w:t>
      262.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502"/>
    <w:bookmarkStart w:name="z507" w:id="503"/>
    <w:p>
      <w:pPr>
        <w:spacing w:after="0"/>
        <w:ind w:left="0"/>
        <w:jc w:val="both"/>
      </w:pPr>
      <w:r>
        <w:rPr>
          <w:rFonts w:ascii="Times New Roman"/>
          <w:b w:val="false"/>
          <w:i w:val="false"/>
          <w:color w:val="000000"/>
          <w:sz w:val="28"/>
        </w:rPr>
        <w:t>
      263.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bookmarkEnd w:id="503"/>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 </w:t>
      </w:r>
    </w:p>
    <w:bookmarkStart w:name="z508" w:id="504"/>
    <w:p>
      <w:pPr>
        <w:spacing w:after="0"/>
        <w:ind w:left="0"/>
        <w:jc w:val="both"/>
      </w:pPr>
      <w:r>
        <w:rPr>
          <w:rFonts w:ascii="Times New Roman"/>
          <w:b w:val="false"/>
          <w:i w:val="false"/>
          <w:color w:val="000000"/>
          <w:sz w:val="28"/>
        </w:rPr>
        <w:t xml:space="preserve">
      264.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"соңғы 5 жылда тауарлар нарығындағы жұмыс тәжірибесі" өлшемшарты бойынша ең көп балл жинаған конкурсқа қатысушы жеңімпаз болып танылады.</w:t>
      </w:r>
    </w:p>
    <w:bookmarkEnd w:id="504"/>
    <w:p>
      <w:pPr>
        <w:spacing w:after="0"/>
        <w:ind w:left="0"/>
        <w:jc w:val="both"/>
      </w:pPr>
      <w:r>
        <w:rPr>
          <w:rFonts w:ascii="Times New Roman"/>
          <w:b w:val="false"/>
          <w:i w:val="false"/>
          <w:color w:val="000000"/>
          <w:sz w:val="28"/>
        </w:rPr>
        <w:t>
      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bookmarkStart w:name="z509" w:id="505"/>
    <w:p>
      <w:pPr>
        <w:spacing w:after="0"/>
        <w:ind w:left="0"/>
        <w:jc w:val="both"/>
      </w:pPr>
      <w:r>
        <w:rPr>
          <w:rFonts w:ascii="Times New Roman"/>
          <w:b w:val="false"/>
          <w:i w:val="false"/>
          <w:color w:val="000000"/>
          <w:sz w:val="28"/>
        </w:rPr>
        <w:t>
      265. Конкурсты ұйымдастырушы:</w:t>
      </w:r>
    </w:p>
    <w:bookmarkEnd w:id="505"/>
    <w:bookmarkStart w:name="z510" w:id="506"/>
    <w:p>
      <w:pPr>
        <w:spacing w:after="0"/>
        <w:ind w:left="0"/>
        <w:jc w:val="both"/>
      </w:pPr>
      <w:r>
        <w:rPr>
          <w:rFonts w:ascii="Times New Roman"/>
          <w:b w:val="false"/>
          <w:i w:val="false"/>
          <w:color w:val="000000"/>
          <w:sz w:val="28"/>
        </w:rPr>
        <w:t>
      1) ұсынылған өтінімдер болмаған;</w:t>
      </w:r>
    </w:p>
    <w:bookmarkEnd w:id="506"/>
    <w:bookmarkStart w:name="z511" w:id="507"/>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507"/>
    <w:bookmarkStart w:name="z512" w:id="508"/>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End w:id="508"/>
    <w:bookmarkStart w:name="z513" w:id="509"/>
    <w:p>
      <w:pPr>
        <w:spacing w:after="0"/>
        <w:ind w:left="0"/>
        <w:jc w:val="both"/>
      </w:pPr>
      <w:r>
        <w:rPr>
          <w:rFonts w:ascii="Times New Roman"/>
          <w:b w:val="false"/>
          <w:i w:val="false"/>
          <w:color w:val="000000"/>
          <w:sz w:val="28"/>
        </w:rPr>
        <w:t>
      266. Конкурс өткізілмеді деп танылған жағдайда, конкурсты ұйымдастырушы конкурс өткізілмеді деп танылған күнінен бастап бір жұмыс күнінен кешіктірмей осы Қағидалардың 230-тармағына сәйкес конкурсты қайта өткізу туралы жариялайды.</w:t>
      </w:r>
    </w:p>
    <w:bookmarkEnd w:id="509"/>
    <w:bookmarkStart w:name="z514" w:id="510"/>
    <w:p>
      <w:pPr>
        <w:spacing w:after="0"/>
        <w:ind w:left="0"/>
        <w:jc w:val="both"/>
      </w:pPr>
      <w:r>
        <w:rPr>
          <w:rFonts w:ascii="Times New Roman"/>
          <w:b w:val="false"/>
          <w:i w:val="false"/>
          <w:color w:val="000000"/>
          <w:sz w:val="28"/>
        </w:rPr>
        <w:t>
      267.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bookmarkEnd w:id="510"/>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конкурсты ұйымдастырушыға қайтарады.</w:t>
      </w:r>
    </w:p>
    <w:bookmarkStart w:name="z515" w:id="511"/>
    <w:p>
      <w:pPr>
        <w:spacing w:after="0"/>
        <w:ind w:left="0"/>
        <w:jc w:val="both"/>
      </w:pPr>
      <w:r>
        <w:rPr>
          <w:rFonts w:ascii="Times New Roman"/>
          <w:b w:val="false"/>
          <w:i w:val="false"/>
          <w:color w:val="000000"/>
          <w:sz w:val="28"/>
        </w:rPr>
        <w:t>
      268. 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 жүзеге асыратын өнім берушіні тарту туралы шешім қабылдайды.</w:t>
      </w:r>
    </w:p>
    <w:bookmarkEnd w:id="511"/>
    <w:bookmarkStart w:name="z516" w:id="512"/>
    <w:p>
      <w:pPr>
        <w:spacing w:after="0"/>
        <w:ind w:left="0"/>
        <w:jc w:val="both"/>
      </w:pPr>
      <w:r>
        <w:rPr>
          <w:rFonts w:ascii="Times New Roman"/>
          <w:b w:val="false"/>
          <w:i w:val="false"/>
          <w:color w:val="000000"/>
          <w:sz w:val="28"/>
        </w:rPr>
        <w:t>
      269. 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bookmarkEnd w:id="512"/>
    <w:bookmarkStart w:name="z517" w:id="513"/>
    <w:p>
      <w:pPr>
        <w:spacing w:after="0"/>
        <w:ind w:left="0"/>
        <w:jc w:val="both"/>
      </w:pPr>
      <w:r>
        <w:rPr>
          <w:rFonts w:ascii="Times New Roman"/>
          <w:b w:val="false"/>
          <w:i w:val="false"/>
          <w:color w:val="000000"/>
          <w:sz w:val="28"/>
        </w:rPr>
        <w:t>
      270. Тауарларды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bookmarkEnd w:id="513"/>
    <w:bookmarkStart w:name="z518" w:id="514"/>
    <w:p>
      <w:pPr>
        <w:spacing w:after="0"/>
        <w:ind w:left="0"/>
        <w:jc w:val="both"/>
      </w:pPr>
      <w:r>
        <w:rPr>
          <w:rFonts w:ascii="Times New Roman"/>
          <w:b w:val="false"/>
          <w:i w:val="false"/>
          <w:color w:val="000000"/>
          <w:sz w:val="28"/>
        </w:rPr>
        <w:t>
      271. Тауарды жеткізушіден хат алғаннан кейін екі жұмыс күні ішінде оған тауарларды жеткізу туралы қол қойылған шартты жібереді.</w:t>
      </w:r>
    </w:p>
    <w:bookmarkEnd w:id="514"/>
    <w:bookmarkStart w:name="z519" w:id="515"/>
    <w:p>
      <w:pPr>
        <w:spacing w:after="0"/>
        <w:ind w:left="0"/>
        <w:jc w:val="both"/>
      </w:pPr>
      <w:r>
        <w:rPr>
          <w:rFonts w:ascii="Times New Roman"/>
          <w:b w:val="false"/>
          <w:i w:val="false"/>
          <w:color w:val="000000"/>
          <w:sz w:val="28"/>
        </w:rPr>
        <w:t>
      272. 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bookmarkEnd w:id="515"/>
    <w:bookmarkStart w:name="z520" w:id="516"/>
    <w:p>
      <w:pPr>
        <w:spacing w:after="0"/>
        <w:ind w:left="0"/>
        <w:jc w:val="both"/>
      </w:pPr>
      <w:r>
        <w:rPr>
          <w:rFonts w:ascii="Times New Roman"/>
          <w:b w:val="false"/>
          <w:i w:val="false"/>
          <w:color w:val="000000"/>
          <w:sz w:val="28"/>
        </w:rPr>
        <w:t>
      273. Конкурстық комиссияның шешімі бойынша 265-тармаққа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bookmarkEnd w:id="516"/>
    <w:p>
      <w:pPr>
        <w:spacing w:after="0"/>
        <w:ind w:left="0"/>
        <w:jc w:val="both"/>
      </w:pPr>
      <w:r>
        <w:rPr>
          <w:rFonts w:ascii="Times New Roman"/>
          <w:b w:val="false"/>
          <w:i w:val="false"/>
          <w:color w:val="000000"/>
          <w:sz w:val="28"/>
        </w:rPr>
        <w:t>
      Өнім берушіні тарту осы Қағидалардың 269, 270, 271, 272-тармақтарына сәйкес жүзеге асырылады.</w:t>
      </w:r>
    </w:p>
    <w:bookmarkStart w:name="z521" w:id="517"/>
    <w:p>
      <w:pPr>
        <w:spacing w:after="0"/>
        <w:ind w:left="0"/>
        <w:jc w:val="both"/>
      </w:pPr>
      <w:r>
        <w:rPr>
          <w:rFonts w:ascii="Times New Roman"/>
          <w:b w:val="false"/>
          <w:i w:val="false"/>
          <w:color w:val="000000"/>
          <w:sz w:val="28"/>
        </w:rPr>
        <w:t>
      274. Әлеуетті өнім беруші:</w:t>
      </w:r>
    </w:p>
    <w:bookmarkEnd w:id="517"/>
    <w:bookmarkStart w:name="z522" w:id="518"/>
    <w:p>
      <w:pPr>
        <w:spacing w:after="0"/>
        <w:ind w:left="0"/>
        <w:jc w:val="both"/>
      </w:pPr>
      <w:r>
        <w:rPr>
          <w:rFonts w:ascii="Times New Roman"/>
          <w:b w:val="false"/>
          <w:i w:val="false"/>
          <w:color w:val="000000"/>
          <w:sz w:val="28"/>
        </w:rPr>
        <w:t>
      1) егер ол мынадай негіздер бойынша:</w:t>
      </w:r>
    </w:p>
    <w:bookmarkEnd w:id="518"/>
    <w:p>
      <w:pPr>
        <w:spacing w:after="0"/>
        <w:ind w:left="0"/>
        <w:jc w:val="both"/>
      </w:pPr>
      <w:r>
        <w:rPr>
          <w:rFonts w:ascii="Times New Roman"/>
          <w:b w:val="false"/>
          <w:i w:val="false"/>
          <w:color w:val="000000"/>
          <w:sz w:val="28"/>
        </w:rPr>
        <w:t>
      конкурстық құжаттамаға біліктілік туралы мәліметтерді табыс етпесе, сол сияқты толық емес мәліметтерді табыс етсе;</w:t>
      </w:r>
    </w:p>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bookmarkStart w:name="z523" w:id="519"/>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bookmarkEnd w:id="519"/>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524" w:id="520"/>
    <w:p>
      <w:pPr>
        <w:spacing w:after="0"/>
        <w:ind w:left="0"/>
        <w:jc w:val="both"/>
      </w:pPr>
      <w:r>
        <w:rPr>
          <w:rFonts w:ascii="Times New Roman"/>
          <w:b w:val="false"/>
          <w:i w:val="false"/>
          <w:color w:val="000000"/>
          <w:sz w:val="28"/>
        </w:rPr>
        <w:t>
      275. 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p>
    <w:bookmarkEnd w:id="520"/>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525" w:id="521"/>
    <w:p>
      <w:pPr>
        <w:spacing w:after="0"/>
        <w:ind w:left="0"/>
        <w:jc w:val="both"/>
      </w:pPr>
      <w:r>
        <w:rPr>
          <w:rFonts w:ascii="Times New Roman"/>
          <w:b w:val="false"/>
          <w:i w:val="false"/>
          <w:color w:val="000000"/>
          <w:sz w:val="28"/>
        </w:rPr>
        <w:t>
      276.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521"/>
    <w:bookmarkStart w:name="z526" w:id="522"/>
    <w:p>
      <w:pPr>
        <w:spacing w:after="0"/>
        <w:ind w:left="0"/>
        <w:jc w:val="both"/>
      </w:pPr>
      <w:r>
        <w:rPr>
          <w:rFonts w:ascii="Times New Roman"/>
          <w:b w:val="false"/>
          <w:i w:val="false"/>
          <w:color w:val="000000"/>
          <w:sz w:val="28"/>
        </w:rPr>
        <w:t>
      277.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522"/>
    <w:bookmarkStart w:name="z527" w:id="523"/>
    <w:p>
      <w:pPr>
        <w:spacing w:after="0"/>
        <w:ind w:left="0"/>
        <w:jc w:val="both"/>
      </w:pPr>
      <w:r>
        <w:rPr>
          <w:rFonts w:ascii="Times New Roman"/>
          <w:b w:val="false"/>
          <w:i w:val="false"/>
          <w:color w:val="000000"/>
          <w:sz w:val="28"/>
        </w:rPr>
        <w:t>
      278. 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52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528" w:id="524"/>
    <w:p>
      <w:pPr>
        <w:spacing w:after="0"/>
        <w:ind w:left="0"/>
        <w:jc w:val="both"/>
      </w:pPr>
      <w:r>
        <w:rPr>
          <w:rFonts w:ascii="Times New Roman"/>
          <w:b w:val="false"/>
          <w:i w:val="false"/>
          <w:color w:val="000000"/>
          <w:sz w:val="28"/>
        </w:rPr>
        <w:t>
      279. Түскен күннен бастап екі жұмыс күні ішінде шағым оны берген тұлғаға мынадай жағдайларда қараусыз қайтарылады:</w:t>
      </w:r>
    </w:p>
    <w:bookmarkEnd w:id="524"/>
    <w:bookmarkStart w:name="z529" w:id="525"/>
    <w:p>
      <w:pPr>
        <w:spacing w:after="0"/>
        <w:ind w:left="0"/>
        <w:jc w:val="both"/>
      </w:pPr>
      <w:r>
        <w:rPr>
          <w:rFonts w:ascii="Times New Roman"/>
          <w:b w:val="false"/>
          <w:i w:val="false"/>
          <w:color w:val="000000"/>
          <w:sz w:val="28"/>
        </w:rPr>
        <w:t>
      1) шағым осы Қағидалардың 278-тармағында белгіленген нормаларға сәйкес келмесе;</w:t>
      </w:r>
    </w:p>
    <w:bookmarkEnd w:id="525"/>
    <w:bookmarkStart w:name="z530" w:id="526"/>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End w:id="526"/>
    <w:bookmarkStart w:name="z531" w:id="527"/>
    <w:p>
      <w:pPr>
        <w:spacing w:after="0"/>
        <w:ind w:left="0"/>
        <w:jc w:val="both"/>
      </w:pPr>
      <w:r>
        <w:rPr>
          <w:rFonts w:ascii="Times New Roman"/>
          <w:b w:val="false"/>
          <w:i w:val="false"/>
          <w:color w:val="000000"/>
          <w:sz w:val="28"/>
        </w:rPr>
        <w:t>
      280. Конкурс қорытындылары туралы хаттама тауарларды жеткізу туралы шарт жасасуға негіз болып табылады. Тауарларды сатып алу туралы шарт (бұдан әрі - шарт) тапсырыс беруші мен өнім беруші арасында жасалады.</w:t>
      </w:r>
    </w:p>
    <w:bookmarkEnd w:id="527"/>
    <w:bookmarkStart w:name="z532" w:id="528"/>
    <w:p>
      <w:pPr>
        <w:spacing w:after="0"/>
        <w:ind w:left="0"/>
        <w:jc w:val="both"/>
      </w:pPr>
      <w:r>
        <w:rPr>
          <w:rFonts w:ascii="Times New Roman"/>
          <w:b w:val="false"/>
          <w:i w:val="false"/>
          <w:color w:val="000000"/>
          <w:sz w:val="28"/>
        </w:rPr>
        <w:t xml:space="preserve">
      281.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528"/>
    <w:bookmarkStart w:name="z533" w:id="529"/>
    <w:p>
      <w:pPr>
        <w:spacing w:after="0"/>
        <w:ind w:left="0"/>
        <w:jc w:val="both"/>
      </w:pPr>
      <w:r>
        <w:rPr>
          <w:rFonts w:ascii="Times New Roman"/>
          <w:b w:val="false"/>
          <w:i w:val="false"/>
          <w:color w:val="000000"/>
          <w:sz w:val="28"/>
        </w:rPr>
        <w:t>
      282.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bookmarkEnd w:id="529"/>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Start w:name="z534" w:id="530"/>
    <w:p>
      <w:pPr>
        <w:spacing w:after="0"/>
        <w:ind w:left="0"/>
        <w:jc w:val="both"/>
      </w:pPr>
      <w:r>
        <w:rPr>
          <w:rFonts w:ascii="Times New Roman"/>
          <w:b w:val="false"/>
          <w:i w:val="false"/>
          <w:color w:val="000000"/>
          <w:sz w:val="28"/>
        </w:rPr>
        <w:t>
      283. 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bookmarkEnd w:id="530"/>
    <w:bookmarkStart w:name="z535" w:id="531"/>
    <w:p>
      <w:pPr>
        <w:spacing w:after="0"/>
        <w:ind w:left="0"/>
        <w:jc w:val="both"/>
      </w:pPr>
      <w:r>
        <w:rPr>
          <w:rFonts w:ascii="Times New Roman"/>
          <w:b w:val="false"/>
          <w:i w:val="false"/>
          <w:color w:val="000000"/>
          <w:sz w:val="28"/>
        </w:rPr>
        <w:t>
      284. Өнім беруші шарт жасалған күннен бастап он жұмыс күні ішінде шарттың орындалуын қамтамасыз етуді енгізеді.</w:t>
      </w:r>
    </w:p>
    <w:bookmarkEnd w:id="531"/>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536" w:id="532"/>
    <w:p>
      <w:pPr>
        <w:spacing w:after="0"/>
        <w:ind w:left="0"/>
        <w:jc w:val="both"/>
      </w:pPr>
      <w:r>
        <w:rPr>
          <w:rFonts w:ascii="Times New Roman"/>
          <w:b w:val="false"/>
          <w:i w:val="false"/>
          <w:color w:val="000000"/>
          <w:sz w:val="28"/>
        </w:rPr>
        <w:t>
      285. Шарттық міндеттемелерді орындау процесінде туындайтын барлық даулар Қазақстан Республикасының азаматтық заңнамасына сәйкес шешіледі.</w:t>
      </w:r>
    </w:p>
    <w:bookmarkEnd w:id="532"/>
    <w:bookmarkStart w:name="z537" w:id="533"/>
    <w:p>
      <w:pPr>
        <w:spacing w:after="0"/>
        <w:ind w:left="0"/>
        <w:jc w:val="both"/>
      </w:pPr>
      <w:r>
        <w:rPr>
          <w:rFonts w:ascii="Times New Roman"/>
          <w:b w:val="false"/>
          <w:i w:val="false"/>
          <w:color w:val="000000"/>
          <w:sz w:val="28"/>
        </w:rPr>
        <w:t>
      286.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533"/>
    <w:bookmarkStart w:name="z538" w:id="534"/>
    <w:p>
      <w:pPr>
        <w:spacing w:after="0"/>
        <w:ind w:left="0"/>
        <w:jc w:val="both"/>
      </w:pPr>
      <w:r>
        <w:rPr>
          <w:rFonts w:ascii="Times New Roman"/>
          <w:b w:val="false"/>
          <w:i w:val="false"/>
          <w:color w:val="000000"/>
          <w:sz w:val="28"/>
        </w:rPr>
        <w:t>
      287. Көрсетілген мерзім ішінде шартқа қол қоймаған әлеуетті өнім беруші шарт жасасудан жалтарған болып есептеледі.</w:t>
      </w:r>
    </w:p>
    <w:bookmarkEnd w:id="534"/>
    <w:bookmarkStart w:name="z539" w:id="535"/>
    <w:p>
      <w:pPr>
        <w:spacing w:after="0"/>
        <w:ind w:left="0"/>
        <w:jc w:val="both"/>
      </w:pPr>
      <w:r>
        <w:rPr>
          <w:rFonts w:ascii="Times New Roman"/>
          <w:b w:val="false"/>
          <w:i w:val="false"/>
          <w:color w:val="000000"/>
          <w:sz w:val="28"/>
        </w:rPr>
        <w:t>
      288. 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bookmarkEnd w:id="535"/>
    <w:bookmarkStart w:name="z540" w:id="536"/>
    <w:p>
      <w:pPr>
        <w:spacing w:after="0"/>
        <w:ind w:left="0"/>
        <w:jc w:val="both"/>
      </w:pPr>
      <w:r>
        <w:rPr>
          <w:rFonts w:ascii="Times New Roman"/>
          <w:b w:val="false"/>
          <w:i w:val="false"/>
          <w:color w:val="000000"/>
          <w:sz w:val="28"/>
        </w:rPr>
        <w:t>
      289.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536"/>
    <w:bookmarkStart w:name="z541" w:id="537"/>
    <w:p>
      <w:pPr>
        <w:spacing w:after="0"/>
        <w:ind w:left="0"/>
        <w:jc w:val="both"/>
      </w:pPr>
      <w:r>
        <w:rPr>
          <w:rFonts w:ascii="Times New Roman"/>
          <w:b w:val="false"/>
          <w:i w:val="false"/>
          <w:color w:val="000000"/>
          <w:sz w:val="28"/>
        </w:rPr>
        <w:t>
      290.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537"/>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542" w:id="538"/>
    <w:p>
      <w:pPr>
        <w:spacing w:after="0"/>
        <w:ind w:left="0"/>
        <w:jc w:val="both"/>
      </w:pPr>
      <w:r>
        <w:rPr>
          <w:rFonts w:ascii="Times New Roman"/>
          <w:b w:val="false"/>
          <w:i w:val="false"/>
          <w:color w:val="000000"/>
          <w:sz w:val="28"/>
        </w:rPr>
        <w:t>
      291.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538"/>
    <w:bookmarkStart w:name="z543" w:id="539"/>
    <w:p>
      <w:pPr>
        <w:spacing w:after="0"/>
        <w:ind w:left="0"/>
        <w:jc w:val="both"/>
      </w:pPr>
      <w:r>
        <w:rPr>
          <w:rFonts w:ascii="Times New Roman"/>
          <w:b w:val="false"/>
          <w:i w:val="false"/>
          <w:color w:val="000000"/>
          <w:sz w:val="28"/>
        </w:rPr>
        <w:t>
      292. Шарттың орындалуын қамтамасыз ету мөлшерін конкурсты ұйымдастырушы шарттың жалпы сомасының үш пайызы мөлшерінде белгілейді.</w:t>
      </w:r>
    </w:p>
    <w:bookmarkEnd w:id="539"/>
    <w:bookmarkStart w:name="z544" w:id="540"/>
    <w:p>
      <w:pPr>
        <w:spacing w:after="0"/>
        <w:ind w:left="0"/>
        <w:jc w:val="both"/>
      </w:pPr>
      <w:r>
        <w:rPr>
          <w:rFonts w:ascii="Times New Roman"/>
          <w:b w:val="false"/>
          <w:i w:val="false"/>
          <w:color w:val="000000"/>
          <w:sz w:val="28"/>
        </w:rPr>
        <w:t>
      293. Өнім беруші шарттың орындалуын қамтамасыз етудің мынадай түрлерінің бірін таңдай алады:</w:t>
      </w:r>
    </w:p>
    <w:bookmarkEnd w:id="540"/>
    <w:bookmarkStart w:name="z545" w:id="541"/>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bookmarkEnd w:id="541"/>
    <w:bookmarkStart w:name="z546" w:id="542"/>
    <w:p>
      <w:pPr>
        <w:spacing w:after="0"/>
        <w:ind w:left="0"/>
        <w:jc w:val="both"/>
      </w:pPr>
      <w:r>
        <w:rPr>
          <w:rFonts w:ascii="Times New Roman"/>
          <w:b w:val="false"/>
          <w:i w:val="false"/>
          <w:color w:val="000000"/>
          <w:sz w:val="28"/>
        </w:rPr>
        <w:t>
      2) банктік кепілдік.</w:t>
      </w:r>
    </w:p>
    <w:bookmarkEnd w:id="542"/>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 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9526"/>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________ жылға арналған көрсетілетін қызметтерді немесе тауарларды сатып алу жоспары</w:t>
      </w:r>
    </w:p>
    <w:p>
      <w:pPr>
        <w:spacing w:after="0"/>
        <w:ind w:left="0"/>
        <w:jc w:val="both"/>
      </w:pPr>
      <w:r>
        <w:rPr>
          <w:rFonts w:ascii="Times New Roman"/>
          <w:b w:val="false"/>
          <w:i w:val="false"/>
          <w:color w:val="000000"/>
          <w:sz w:val="28"/>
        </w:rPr>
        <w:t>
      Тапсырыс берушінің атауы (қазақ тілінде) ______________________________________</w:t>
      </w:r>
    </w:p>
    <w:p>
      <w:pPr>
        <w:spacing w:after="0"/>
        <w:ind w:left="0"/>
        <w:jc w:val="both"/>
      </w:pPr>
      <w:r>
        <w:rPr>
          <w:rFonts w:ascii="Times New Roman"/>
          <w:b w:val="false"/>
          <w:i w:val="false"/>
          <w:color w:val="000000"/>
          <w:sz w:val="28"/>
        </w:rPr>
        <w:t>
      Тапсырыс берушінің атауы (орыс тілінде)_______________________________________</w:t>
      </w:r>
    </w:p>
    <w:p>
      <w:pPr>
        <w:spacing w:after="0"/>
        <w:ind w:left="0"/>
        <w:jc w:val="both"/>
      </w:pPr>
      <w:r>
        <w:rPr>
          <w:rFonts w:ascii="Times New Roman"/>
          <w:b w:val="false"/>
          <w:i w:val="false"/>
          <w:color w:val="000000"/>
          <w:sz w:val="28"/>
        </w:rPr>
        <w:t xml:space="preserve">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703"/>
        <w:gridCol w:w="1703"/>
        <w:gridCol w:w="4857"/>
        <w:gridCol w:w="1705"/>
      </w:tblGrid>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(қазақ және орыс тілдерінде)</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Көрсетілетін қызметтерді немесе тауарларды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077"/>
        <w:gridCol w:w="1077"/>
        <w:gridCol w:w="2014"/>
        <w:gridCol w:w="2014"/>
        <w:gridCol w:w="2638"/>
        <w:gridCol w:w="2638"/>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тауар коды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тауарлардың қазақ тіліндегі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тауарлардың орыс тіліндегі атауы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қазақ тіліндегі сипаттамасы (сипаты)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орыс тіліндегі сипаттамасы (сипаты)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1902"/>
        <w:gridCol w:w="2961"/>
        <w:gridCol w:w="1399"/>
        <w:gridCol w:w="998"/>
        <w:gridCol w:w="1300"/>
        <w:gridCol w:w="1301"/>
        <w:gridCol w:w="1351"/>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оның ішінде ҚҚС-сыз (теңге)</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тауарларды сатып алу үшін бекітілген жалпы сома, оның ішінде ҚҚС-сыз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хабарландырудың жоспарланған мерзімі (ай)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 қазақ тілінде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 орыс тілінде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"Тапсырыс берушінің БСН-і" бағаны - заңды тұлғаның мемлекеттік тіркеу (қайта тіркеу) туралы куәлігінде көрсетілген ұйымның бизнес сәйкестендіру нөмірі (он екі санды код);</w:t>
      </w:r>
    </w:p>
    <w:p>
      <w:pPr>
        <w:spacing w:after="0"/>
        <w:ind w:left="0"/>
        <w:jc w:val="both"/>
      </w:pPr>
      <w:r>
        <w:rPr>
          <w:rFonts w:ascii="Times New Roman"/>
          <w:b w:val="false"/>
          <w:i w:val="false"/>
          <w:color w:val="000000"/>
          <w:sz w:val="28"/>
        </w:rPr>
        <w:t>
      2) "ММ коды" бағаны - бюджетті орындау жөніндегі орталық уәкілетті орган беретін мемлекеттік мекеменің коды (жеті санды) көрсетіледі;</w:t>
      </w:r>
    </w:p>
    <w:p>
      <w:pPr>
        <w:spacing w:after="0"/>
        <w:ind w:left="0"/>
        <w:jc w:val="both"/>
      </w:pPr>
      <w:r>
        <w:rPr>
          <w:rFonts w:ascii="Times New Roman"/>
          <w:b w:val="false"/>
          <w:i w:val="false"/>
          <w:color w:val="000000"/>
          <w:sz w:val="28"/>
        </w:rPr>
        <w:t>
      3) "Бюджет түрі" бағаны - қаражаты есебінен мемлекеттік мекеме ұсталатын бюджет түрін (республикалық бюджет, облыстық бюджет, республикалық маңызы бар қала, астана бюджеті; аудандық бюджет, облыстық маңызы бар қала бюджеті) білдіретін мән көрсетіледі;</w:t>
      </w:r>
    </w:p>
    <w:p>
      <w:pPr>
        <w:spacing w:after="0"/>
        <w:ind w:left="0"/>
        <w:jc w:val="both"/>
      </w:pPr>
      <w:r>
        <w:rPr>
          <w:rFonts w:ascii="Times New Roman"/>
          <w:b w:val="false"/>
          <w:i w:val="false"/>
          <w:color w:val="000000"/>
          <w:sz w:val="28"/>
        </w:rPr>
        <w:t>
      4) "Тапсырыс берушінің атауы" бағаны - ұйымның толық атауы көрсетіледі;</w:t>
      </w:r>
    </w:p>
    <w:p>
      <w:pPr>
        <w:spacing w:after="0"/>
        <w:ind w:left="0"/>
        <w:jc w:val="both"/>
      </w:pPr>
      <w:r>
        <w:rPr>
          <w:rFonts w:ascii="Times New Roman"/>
          <w:b w:val="false"/>
          <w:i w:val="false"/>
          <w:color w:val="000000"/>
          <w:sz w:val="28"/>
        </w:rPr>
        <w:t>
      5) "Қаржы жылы" бағаны-сатып алу жоспары жасалатын қаржы жылы көрсетіледі.</w:t>
      </w:r>
    </w:p>
    <w:p>
      <w:pPr>
        <w:spacing w:after="0"/>
        <w:ind w:left="0"/>
        <w:jc w:val="both"/>
      </w:pPr>
      <w:r>
        <w:rPr>
          <w:rFonts w:ascii="Times New Roman"/>
          <w:b w:val="false"/>
          <w:i w:val="false"/>
          <w:color w:val="000000"/>
          <w:sz w:val="28"/>
        </w:rPr>
        <w:t>
      Қызметтерді немесе тауарларды сатып алу жоспары:</w:t>
      </w:r>
    </w:p>
    <w:p>
      <w:pPr>
        <w:spacing w:after="0"/>
        <w:ind w:left="0"/>
        <w:jc w:val="both"/>
      </w:pPr>
      <w:r>
        <w:rPr>
          <w:rFonts w:ascii="Times New Roman"/>
          <w:b w:val="false"/>
          <w:i w:val="false"/>
          <w:color w:val="000000"/>
          <w:sz w:val="28"/>
        </w:rPr>
        <w:t>
      1) "№" бағаны - веб-портал айқындайтын сатып алудың сәйкестендіру коды;</w:t>
      </w:r>
    </w:p>
    <w:p>
      <w:pPr>
        <w:spacing w:after="0"/>
        <w:ind w:left="0"/>
        <w:jc w:val="both"/>
      </w:pPr>
      <w:r>
        <w:rPr>
          <w:rFonts w:ascii="Times New Roman"/>
          <w:b w:val="false"/>
          <w:i w:val="false"/>
          <w:color w:val="000000"/>
          <w:sz w:val="28"/>
        </w:rPr>
        <w:t>
      2) "Сатып алу мәнінің түрі" бағаны - конкурс мәнінің түрі (тауар, қызмет) көрсетіледі;</w:t>
      </w:r>
    </w:p>
    <w:p>
      <w:pPr>
        <w:spacing w:after="0"/>
        <w:ind w:left="0"/>
        <w:jc w:val="both"/>
      </w:pPr>
      <w:r>
        <w:rPr>
          <w:rFonts w:ascii="Times New Roman"/>
          <w:b w:val="false"/>
          <w:i w:val="false"/>
          <w:color w:val="000000"/>
          <w:sz w:val="28"/>
        </w:rPr>
        <w:t>
      3) "Тауардың, қызметтің коды" бағаны - тауарлардың, көрсетілетін қызметтердің анықтамалығына сәйкес тауардың, көрсетілетін қызметтің коды көрсетіледі;</w:t>
      </w:r>
    </w:p>
    <w:p>
      <w:pPr>
        <w:spacing w:after="0"/>
        <w:ind w:left="0"/>
        <w:jc w:val="both"/>
      </w:pPr>
      <w:r>
        <w:rPr>
          <w:rFonts w:ascii="Times New Roman"/>
          <w:b w:val="false"/>
          <w:i w:val="false"/>
          <w:color w:val="000000"/>
          <w:sz w:val="28"/>
        </w:rPr>
        <w:t>
      4) "Сатып алынатын қызметтердің, тауарлардың атауы" бағаны - "Тауардың, қызметтің коды" бағанына енгізілген мәнге сәйкес сатып алынатын тауарлардың, қызметтердің атауы көрсетіледі;</w:t>
      </w:r>
    </w:p>
    <w:p>
      <w:pPr>
        <w:spacing w:after="0"/>
        <w:ind w:left="0"/>
        <w:jc w:val="both"/>
      </w:pPr>
      <w:r>
        <w:rPr>
          <w:rFonts w:ascii="Times New Roman"/>
          <w:b w:val="false"/>
          <w:i w:val="false"/>
          <w:color w:val="000000"/>
          <w:sz w:val="28"/>
        </w:rPr>
        <w:t>
      5) "Тауарлардың, көрсетілетін қызметтердің сипаттамасы (сипаты)" бағаны - "Тауардың, қызметтің коды" бағанына енгізілген мәнге сәйкес сатып алынатын қызметтердің, тауарлардың қысқаша сипаттамасы (сипаты) көрсетіледі;</w:t>
      </w:r>
    </w:p>
    <w:p>
      <w:pPr>
        <w:spacing w:after="0"/>
        <w:ind w:left="0"/>
        <w:jc w:val="both"/>
      </w:pPr>
      <w:r>
        <w:rPr>
          <w:rFonts w:ascii="Times New Roman"/>
          <w:b w:val="false"/>
          <w:i w:val="false"/>
          <w:color w:val="000000"/>
          <w:sz w:val="28"/>
        </w:rPr>
        <w:t>
      6) "Өлшем бірлігі" бағаны - "Тауардың, қызметтің коды" бағанына енгізілген мәнге сәйкес конкурс мәнінің өлшем бірлігі көрсетіледі;</w:t>
      </w:r>
    </w:p>
    <w:p>
      <w:pPr>
        <w:spacing w:after="0"/>
        <w:ind w:left="0"/>
        <w:jc w:val="both"/>
      </w:pPr>
      <w:r>
        <w:rPr>
          <w:rFonts w:ascii="Times New Roman"/>
          <w:b w:val="false"/>
          <w:i w:val="false"/>
          <w:color w:val="000000"/>
          <w:sz w:val="28"/>
        </w:rPr>
        <w:t>
      7) "Саны, көлемі" бағаны - сатып алынатын қызметтердің, тауарлардың саны немесе көлемі көрсетіледі;</w:t>
      </w:r>
    </w:p>
    <w:p>
      <w:pPr>
        <w:spacing w:after="0"/>
        <w:ind w:left="0"/>
        <w:jc w:val="both"/>
      </w:pPr>
      <w:r>
        <w:rPr>
          <w:rFonts w:ascii="Times New Roman"/>
          <w:b w:val="false"/>
          <w:i w:val="false"/>
          <w:color w:val="000000"/>
          <w:sz w:val="28"/>
        </w:rPr>
        <w:t>
      8) "Бірлік үшін баға, теңге" бағаны - теңгеде конкурстың мәні бірлігінің бағасы көрсетіледі;</w:t>
      </w:r>
    </w:p>
    <w:p>
      <w:pPr>
        <w:spacing w:after="0"/>
        <w:ind w:left="0"/>
        <w:jc w:val="both"/>
      </w:pPr>
      <w:r>
        <w:rPr>
          <w:rFonts w:ascii="Times New Roman"/>
          <w:b w:val="false"/>
          <w:i w:val="false"/>
          <w:color w:val="000000"/>
          <w:sz w:val="28"/>
        </w:rPr>
        <w:t>
      9) "Қызметтерді, тауарларды сатып алу үшін бекітілген жалпы сома, теңге" бағаны - "Саны, көлемі" бағанының мәнін "Бірлік үшін баға, теңге" бағанының мәніне көбейту жолымен есептеледі және конкурс өткізу жоспарланып отырған соманы білдіреді;</w:t>
      </w:r>
    </w:p>
    <w:p>
      <w:pPr>
        <w:spacing w:after="0"/>
        <w:ind w:left="0"/>
        <w:jc w:val="both"/>
      </w:pPr>
      <w:r>
        <w:rPr>
          <w:rFonts w:ascii="Times New Roman"/>
          <w:b w:val="false"/>
          <w:i w:val="false"/>
          <w:color w:val="000000"/>
          <w:sz w:val="28"/>
        </w:rPr>
        <w:t>
      10) "Сатып алуды хабарландырудың жоспарланған мерзімі (ай)" бағаны-конкурсты өткізу жоспарланып отырған ай көрсетіледі;</w:t>
      </w:r>
    </w:p>
    <w:p>
      <w:pPr>
        <w:spacing w:after="0"/>
        <w:ind w:left="0"/>
        <w:jc w:val="both"/>
      </w:pPr>
      <w:r>
        <w:rPr>
          <w:rFonts w:ascii="Times New Roman"/>
          <w:b w:val="false"/>
          <w:i w:val="false"/>
          <w:color w:val="000000"/>
          <w:sz w:val="28"/>
        </w:rPr>
        <w:t>
      11) "Қызметтерді көрсету немесе тауарды жеткізу мерзімі" бағаны - қызмет көрсету, тауарды жеткізу мерзімі көрсетіледі;</w:t>
      </w:r>
    </w:p>
    <w:p>
      <w:pPr>
        <w:spacing w:after="0"/>
        <w:ind w:left="0"/>
        <w:jc w:val="both"/>
      </w:pPr>
      <w:r>
        <w:rPr>
          <w:rFonts w:ascii="Times New Roman"/>
          <w:b w:val="false"/>
          <w:i w:val="false"/>
          <w:color w:val="000000"/>
          <w:sz w:val="28"/>
        </w:rPr>
        <w:t>
      12) "Қызметтерді көрсету немесе тауарды жеткізудің орны" бағаны - қызмет көрсету, тауарды жеткізу орны көрсетіледі;</w:t>
      </w:r>
    </w:p>
    <w:p>
      <w:pPr>
        <w:spacing w:after="0"/>
        <w:ind w:left="0"/>
        <w:jc w:val="both"/>
      </w:pPr>
      <w:r>
        <w:rPr>
          <w:rFonts w:ascii="Times New Roman"/>
          <w:b w:val="false"/>
          <w:i w:val="false"/>
          <w:color w:val="000000"/>
          <w:sz w:val="28"/>
        </w:rPr>
        <w:t>
      13) "Аванстық төлемнің мөлшері, %" бағаны - жоспарланған аванстық төлемнің мөлшері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 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(ұйымдастырушының (бірыңғай</w:t>
            </w:r>
            <w:r>
              <w:br/>
            </w:r>
            <w:r>
              <w:rPr>
                <w:rFonts w:ascii="Times New Roman"/>
                <w:b w:val="false"/>
                <w:i w:val="false"/>
                <w:color w:val="000000"/>
                <w:sz w:val="20"/>
              </w:rPr>
              <w:t>ұйымдастырушының )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(конкурстық құжаттаманы</w:t>
            </w:r>
            <w:r>
              <w:br/>
            </w:r>
            <w:r>
              <w:rPr>
                <w:rFonts w:ascii="Times New Roman"/>
                <w:b w:val="false"/>
                <w:i w:val="false"/>
                <w:color w:val="000000"/>
                <w:sz w:val="20"/>
              </w:rPr>
              <w:t>бекіткен адамның Т.А.Ә.)</w:t>
            </w:r>
            <w:r>
              <w:br/>
            </w:r>
            <w:r>
              <w:rPr>
                <w:rFonts w:ascii="Times New Roman"/>
                <w:b w:val="false"/>
                <w:i w:val="false"/>
                <w:color w:val="000000"/>
                <w:sz w:val="20"/>
              </w:rPr>
              <w:t>Шешім № _____ Күні_________</w:t>
            </w:r>
          </w:p>
        </w:tc>
      </w:tr>
    </w:tbl>
    <w:p>
      <w:pPr>
        <w:spacing w:after="0"/>
        <w:ind w:left="0"/>
        <w:jc w:val="left"/>
      </w:pPr>
      <w:r>
        <w:rPr>
          <w:rFonts w:ascii="Times New Roman"/>
          <w:b/>
          <w:i w:val="false"/>
          <w:color w:val="000000"/>
        </w:rPr>
        <w:t xml:space="preserve"> Жеткізушіні таңдау жөніндегі үлгілік конкурстық құжаттама _________________________________________________________________  (конкурстың атуын, білім беру ұйымының атауы бар лотты көрсету)</w:t>
      </w:r>
    </w:p>
    <w:p>
      <w:pPr>
        <w:spacing w:after="0"/>
        <w:ind w:left="0"/>
        <w:jc w:val="both"/>
      </w:pPr>
      <w:r>
        <w:rPr>
          <w:rFonts w:ascii="Times New Roman"/>
          <w:b w:val="false"/>
          <w:i w:val="false"/>
          <w:color w:val="000000"/>
          <w:sz w:val="28"/>
        </w:rPr>
        <w:t xml:space="preserve">
      Тапсырыс беруші (тапсырыс беруші мен ұйымдастырушы бір тұлға ретінде әрекет етсе </w:t>
      </w:r>
    </w:p>
    <w:p>
      <w:pPr>
        <w:spacing w:after="0"/>
        <w:ind w:left="0"/>
        <w:jc w:val="both"/>
      </w:pPr>
      <w:r>
        <w:rPr>
          <w:rFonts w:ascii="Times New Roman"/>
          <w:b w:val="false"/>
          <w:i w:val="false"/>
          <w:color w:val="000000"/>
          <w:sz w:val="28"/>
        </w:rPr>
        <w:t>
      көрсетілмейді)___________________________________________________________________</w:t>
      </w:r>
    </w:p>
    <w:p>
      <w:pPr>
        <w:spacing w:after="0"/>
        <w:ind w:left="0"/>
        <w:jc w:val="both"/>
      </w:pPr>
      <w:r>
        <w:rPr>
          <w:rFonts w:ascii="Times New Roman"/>
          <w:b w:val="false"/>
          <w:i w:val="false"/>
          <w:color w:val="000000"/>
          <w:sz w:val="28"/>
        </w:rPr>
        <w:t xml:space="preserve">
      (атауын, орналасқан жерін, БСН, банктік деректемелерін көрсету) </w:t>
      </w:r>
    </w:p>
    <w:p>
      <w:pPr>
        <w:spacing w:after="0"/>
        <w:ind w:left="0"/>
        <w:jc w:val="both"/>
      </w:pPr>
      <w:r>
        <w:rPr>
          <w:rFonts w:ascii="Times New Roman"/>
          <w:b w:val="false"/>
          <w:i w:val="false"/>
          <w:color w:val="000000"/>
          <w:sz w:val="28"/>
        </w:rPr>
        <w:t xml:space="preserve">
      Ұйымдастырушы, конкурстың бірыңғай ұйымдастырушысы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(тапсырыс берушінің толық атауын, орналасқан жерін, БСН, банктік </w:t>
      </w:r>
    </w:p>
    <w:p>
      <w:pPr>
        <w:spacing w:after="0"/>
        <w:ind w:left="0"/>
        <w:jc w:val="both"/>
      </w:pPr>
      <w:r>
        <w:rPr>
          <w:rFonts w:ascii="Times New Roman"/>
          <w:b w:val="false"/>
          <w:i w:val="false"/>
          <w:color w:val="000000"/>
          <w:sz w:val="28"/>
        </w:rPr>
        <w:t xml:space="preserve">
      деректемелерін, байланыс телефондарын, электрондық және почта мекенжайын көрсету) </w:t>
      </w:r>
    </w:p>
    <w:p>
      <w:pPr>
        <w:spacing w:after="0"/>
        <w:ind w:left="0"/>
        <w:jc w:val="both"/>
      </w:pPr>
      <w:r>
        <w:rPr>
          <w:rFonts w:ascii="Times New Roman"/>
          <w:b w:val="false"/>
          <w:i w:val="false"/>
          <w:color w:val="000000"/>
          <w:sz w:val="28"/>
        </w:rPr>
        <w:t>
      Конкурстық комиссияның хатшысы ___________________________________________</w:t>
      </w:r>
    </w:p>
    <w:p>
      <w:pPr>
        <w:spacing w:after="0"/>
        <w:ind w:left="0"/>
        <w:jc w:val="both"/>
      </w:pPr>
      <w:r>
        <w:rPr>
          <w:rFonts w:ascii="Times New Roman"/>
          <w:b w:val="false"/>
          <w:i w:val="false"/>
          <w:color w:val="000000"/>
          <w:sz w:val="28"/>
        </w:rPr>
        <w:t>
      (Т.А.Ә., лауазымы, телефоны, e-mail көрсетіледі)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p>
      <w:pPr>
        <w:spacing w:after="0"/>
        <w:ind w:left="0"/>
        <w:jc w:val="both"/>
      </w:pPr>
      <w:r>
        <w:rPr>
          <w:rFonts w:ascii="Times New Roman"/>
          <w:b w:val="false"/>
          <w:i w:val="false"/>
          <w:color w:val="000000"/>
          <w:sz w:val="28"/>
        </w:rPr>
        <w:t>
      3. Осы конкурстық құжаттама мыналарды:</w:t>
      </w:r>
    </w:p>
    <w:p>
      <w:pPr>
        <w:spacing w:after="0"/>
        <w:ind w:left="0"/>
        <w:jc w:val="both"/>
      </w:pPr>
      <w:r>
        <w:rPr>
          <w:rFonts w:ascii="Times New Roman"/>
          <w:b w:val="false"/>
          <w:i w:val="false"/>
          <w:color w:val="000000"/>
          <w:sz w:val="28"/>
        </w:rPr>
        <w:t>
      1) осы Үлгілік конкурстық құжаттамаға 1-қосымшаға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pPr>
        <w:spacing w:after="0"/>
        <w:ind w:left="0"/>
        <w:jc w:val="both"/>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жеткізушіні таңдау жөніндегі конкурстық құжаттамаға техникалық тапсырманы;</w:t>
      </w:r>
    </w:p>
    <w:p>
      <w:pPr>
        <w:spacing w:after="0"/>
        <w:ind w:left="0"/>
        <w:jc w:val="both"/>
      </w:pPr>
      <w:r>
        <w:rPr>
          <w:rFonts w:ascii="Times New Roman"/>
          <w:b w:val="false"/>
          <w:i w:val="false"/>
          <w:color w:val="000000"/>
          <w:sz w:val="28"/>
        </w:rPr>
        <w:t>
      3) осы Үлгілік конкурстық құжаттамаға 4, 5-қосымшаларға сәйкес нысандар бойынша жеке және заңды тұлғалар үшін конкурсқа қатысуға арналған өтінімді;</w:t>
      </w:r>
    </w:p>
    <w:p>
      <w:pPr>
        <w:spacing w:after="0"/>
        <w:ind w:left="0"/>
        <w:jc w:val="both"/>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p>
      <w:pPr>
        <w:spacing w:after="0"/>
        <w:ind w:left="0"/>
        <w:jc w:val="both"/>
      </w:pPr>
      <w:r>
        <w:rPr>
          <w:rFonts w:ascii="Times New Roman"/>
          <w:b w:val="false"/>
          <w:i w:val="false"/>
          <w:color w:val="000000"/>
          <w:sz w:val="28"/>
        </w:rPr>
        <w:t>
      5) осы Үлгілік конкурстық құжаттамаға 7, 8-қосымшаларға сәйкес қызметтерді немесе тауарларды жеткізушіні таңдау өлшемшарттарын;</w:t>
      </w:r>
    </w:p>
    <w:p>
      <w:pPr>
        <w:spacing w:after="0"/>
        <w:ind w:left="0"/>
        <w:jc w:val="both"/>
      </w:pPr>
      <w:r>
        <w:rPr>
          <w:rFonts w:ascii="Times New Roman"/>
          <w:b w:val="false"/>
          <w:i w:val="false"/>
          <w:color w:val="000000"/>
          <w:sz w:val="28"/>
        </w:rPr>
        <w:t>
      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 қамтиды.</w:t>
      </w:r>
    </w:p>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pPr>
        <w:spacing w:after="0"/>
        <w:ind w:left="0"/>
        <w:jc w:val="both"/>
      </w:pPr>
      <w:r>
        <w:rPr>
          <w:rFonts w:ascii="Times New Roman"/>
          <w:b w:val="false"/>
          <w:i w:val="false"/>
          <w:color w:val="000000"/>
          <w:sz w:val="28"/>
        </w:rPr>
        <w:t>
      1) мынадай банк-шотта ________ (тапсырыс берушінің не конкурсты ұйымдастырушының банк шотының толық деректемелерін көрсету)орналастырылатын кепілдік берілген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алушылар санатының тізбесі _________________________________________________ бойынша конкурс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8"/>
        <w:gridCol w:w="62"/>
      </w:tblGrid>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(бұдан әрі - ҚР Үкіметінің 2008 жылғы 25 қаңтардағы № 64 Қаулысы) сәйкес мемлекеттік бюджет қаражаты есебінен тамақтандырумен қамтамасыз етілетін балалар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тамақтанумен қамтамасыз етілетін балалар үшін тамақтану құны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тамақтанумен қамтамасыз етілетін балалар саны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тамақтанумен қамтамасыз етілетін балалар үшін тамақтану құны</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алынатын тауарлардың тізбесі ____________________________________________________ бойынша конкурс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7835"/>
        <w:gridCol w:w="1116"/>
        <w:gridCol w:w="1117"/>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tbl>
      <w:tblPr>
        <w:tblW w:w="0" w:type="auto"/>
        <w:tblCellSpacing w:w="0" w:type="auto"/>
        <w:tblBorders>
          <w:top w:val="none"/>
          <w:left w:val="none"/>
          <w:bottom w:val="none"/>
          <w:right w:val="none"/>
          <w:insideH w:val="none"/>
          <w:insideV w:val="none"/>
        </w:tblBorders>
      </w:tblPr>
      <w:tblGrid>
        <w:gridCol w:w="11718"/>
        <w:gridCol w:w="582"/>
      </w:tblGrid>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r>
              <w:br/>
            </w:r>
            <w:r>
              <w:rPr>
                <w:rFonts w:ascii="Times New Roman"/>
                <w:b w:val="false"/>
                <w:i w:val="false"/>
                <w:color w:val="000000"/>
                <w:sz w:val="20"/>
              </w:rPr>
              <w:t>
ҚҚС есебінсіз лот бойынша жалпы сома теңгемен (соманы көрсету)</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2"/>
        <w:gridCol w:w="248"/>
      </w:tblGrid>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мектептік тамақтанумен қамтамасыз етілетін балалар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мектептік тамақтанумен қамтамасыз етілетін балалар үшін тамақтану құны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 64 қаулысына сәйкес мемлекеттік бюджет қаражаты есебінен мектептік тамақтанумен қамтамасыз етілетін балалар саны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мектептік тамақтанумен қамтамасыз етілетін балалар үшін тамақтану құны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салауаттылығы саласындағы нормативтік құқықтық актілердің сақталуын қамтамасыз етеді.</w:t>
      </w:r>
    </w:p>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pPr>
        <w:spacing w:after="0"/>
        <w:ind w:left="0"/>
        <w:jc w:val="both"/>
      </w:pPr>
      <w:r>
        <w:rPr>
          <w:rFonts w:ascii="Times New Roman"/>
          <w:b w:val="false"/>
          <w:i w:val="false"/>
          <w:color w:val="000000"/>
          <w:sz w:val="28"/>
        </w:rPr>
        <w:t xml:space="preserve">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 </w:t>
      </w:r>
    </w:p>
    <w:p>
      <w:pPr>
        <w:spacing w:after="0"/>
        <w:ind w:left="0"/>
        <w:jc w:val="both"/>
      </w:pPr>
      <w:r>
        <w:rPr>
          <w:rFonts w:ascii="Times New Roman"/>
          <w:b w:val="false"/>
          <w:i w:val="false"/>
          <w:color w:val="000000"/>
          <w:sz w:val="28"/>
        </w:rPr>
        <w:t>
      Өнім беруші халықтың санитариялық-эпидемиологиялық салауаттылығы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
    <w:p>
      <w:pPr>
        <w:spacing w:after="0"/>
        <w:ind w:left="0"/>
        <w:jc w:val="both"/>
      </w:pPr>
      <w:r>
        <w:rPr>
          <w:rFonts w:ascii="Times New Roman"/>
          <w:b w:val="false"/>
          <w:i w:val="false"/>
          <w:color w:val="000000"/>
          <w:sz w:val="28"/>
        </w:rPr>
        <w:t>
      Халықтың санитариялық-эпидемиологиялық салауаттылығы саласындағы нормативтік құқықтық актілерге сәйкес келетін буфет өнімдерін сатуға жағдай жасалады.</w:t>
      </w:r>
    </w:p>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p>
      <w:pPr>
        <w:spacing w:after="0"/>
        <w:ind w:left="0"/>
        <w:jc w:val="both"/>
      </w:pPr>
      <w:r>
        <w:rPr>
          <w:rFonts w:ascii="Times New Roman"/>
          <w:b w:val="false"/>
          <w:i w:val="false"/>
          <w:color w:val="000000"/>
          <w:sz w:val="28"/>
        </w:rPr>
        <w:t>
      -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pPr>
        <w:spacing w:after="0"/>
        <w:ind w:left="0"/>
        <w:jc w:val="both"/>
      </w:pPr>
      <w:r>
        <w:rPr>
          <w:rFonts w:ascii="Times New Roman"/>
          <w:b w:val="false"/>
          <w:i w:val="false"/>
          <w:color w:val="000000"/>
          <w:sz w:val="28"/>
        </w:rPr>
        <w:t>
      - конкурс кезінде көрсетілген ас блогы қызметкерлерінің сандық және сапалық құрамының сәйкестігі туралы.</w:t>
      </w:r>
    </w:p>
    <w:p>
      <w:pPr>
        <w:spacing w:after="0"/>
        <w:ind w:left="0"/>
        <w:jc w:val="both"/>
      </w:pPr>
      <w:r>
        <w:rPr>
          <w:rFonts w:ascii="Times New Roman"/>
          <w:b w:val="false"/>
          <w:i w:val="false"/>
          <w:color w:val="000000"/>
          <w:sz w:val="28"/>
        </w:rPr>
        <w:t>
      Өнім беруші міндетті түрде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p>
      <w:pPr>
        <w:spacing w:after="0"/>
        <w:ind w:left="0"/>
        <w:jc w:val="both"/>
      </w:pPr>
      <w:r>
        <w:rPr>
          <w:rFonts w:ascii="Times New Roman"/>
          <w:b w:val="false"/>
          <w:i w:val="false"/>
          <w:color w:val="000000"/>
          <w:sz w:val="28"/>
        </w:rPr>
        <w:t>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салауаттылығы саласындағы нормативтік құқықтық актілердің талаптарына сәйкес ерекше жағдайларда жол беріледі.</w:t>
      </w:r>
    </w:p>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pPr>
        <w:spacing w:after="0"/>
        <w:ind w:left="0"/>
        <w:jc w:val="both"/>
      </w:pPr>
      <w:r>
        <w:rPr>
          <w:rFonts w:ascii="Times New Roman"/>
          <w:b w:val="false"/>
          <w:i w:val="false"/>
          <w:color w:val="000000"/>
          <w:sz w:val="28"/>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p>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pPr>
        <w:spacing w:after="0"/>
        <w:ind w:left="0"/>
        <w:jc w:val="both"/>
      </w:pPr>
      <w:r>
        <w:rPr>
          <w:rFonts w:ascii="Times New Roman"/>
          <w:b w:val="false"/>
          <w:i w:val="false"/>
          <w:color w:val="000000"/>
          <w:sz w:val="28"/>
        </w:rPr>
        <w:t>
      Ас блогында халықтың санитариялық-эпидемиологиялық салауаттылығы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 болады.</w:t>
      </w:r>
    </w:p>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салауаттылығы саласындағы нормативтік құқықтық актілердің талаптарына сәйкес тамақ өнімдерін жеткізуді ұйымдастырады.</w:t>
      </w:r>
    </w:p>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pPr>
        <w:spacing w:after="0"/>
        <w:ind w:left="0"/>
        <w:jc w:val="both"/>
      </w:pPr>
      <w:r>
        <w:rPr>
          <w:rFonts w:ascii="Times New Roman"/>
          <w:b w:val="false"/>
          <w:i w:val="false"/>
          <w:color w:val="000000"/>
          <w:sz w:val="28"/>
        </w:rPr>
        <w:t>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pPr>
        <w:spacing w:after="0"/>
        <w:ind w:left="0"/>
        <w:jc w:val="both"/>
      </w:pPr>
      <w:r>
        <w:rPr>
          <w:rFonts w:ascii="Times New Roman"/>
          <w:b w:val="false"/>
          <w:i w:val="false"/>
          <w:color w:val="000000"/>
          <w:sz w:val="28"/>
        </w:rPr>
        <w:t>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tbl>
      <w:tblPr>
        <w:tblW w:w="0" w:type="auto"/>
        <w:tblCellSpacing w:w="0" w:type="auto"/>
        <w:tblBorders>
          <w:top w:val="none"/>
          <w:left w:val="none"/>
          <w:bottom w:val="none"/>
          <w:right w:val="none"/>
          <w:insideH w:val="none"/>
          <w:insideV w:val="none"/>
        </w:tblBorders>
      </w:tblPr>
      <w:tblGrid>
        <w:gridCol w:w="12017"/>
        <w:gridCol w:w="283"/>
      </w:tblGrid>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Конкурсқа қатысуға үміткер әлеуетті өнім беруші туралы мәліметтер:</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___________________________________________________________________</w:t>
      </w:r>
    </w:p>
    <w:p>
      <w:pPr>
        <w:spacing w:after="0"/>
        <w:ind w:left="0"/>
        <w:jc w:val="both"/>
      </w:pPr>
      <w:r>
        <w:rPr>
          <w:rFonts w:ascii="Times New Roman"/>
          <w:b w:val="false"/>
          <w:i w:val="false"/>
          <w:color w:val="000000"/>
          <w:sz w:val="28"/>
        </w:rPr>
        <w:t xml:space="preserve">
      (конкурстың, лоттың (бар болса) толық атауы) </w:t>
      </w:r>
    </w:p>
    <w:p>
      <w:pPr>
        <w:spacing w:after="0"/>
        <w:ind w:left="0"/>
        <w:jc w:val="both"/>
      </w:pPr>
      <w:r>
        <w:rPr>
          <w:rFonts w:ascii="Times New Roman"/>
          <w:b w:val="false"/>
          <w:i w:val="false"/>
          <w:color w:val="000000"/>
          <w:sz w:val="28"/>
        </w:rPr>
        <w:t xml:space="preserve">
      конкурсына әлеуетті өнім беруші ретінде қатысуға ниет білдіреді және конкурстық </w:t>
      </w:r>
    </w:p>
    <w:p>
      <w:pPr>
        <w:spacing w:after="0"/>
        <w:ind w:left="0"/>
        <w:jc w:val="both"/>
      </w:pPr>
      <w:r>
        <w:rPr>
          <w:rFonts w:ascii="Times New Roman"/>
          <w:b w:val="false"/>
          <w:i w:val="false"/>
          <w:color w:val="000000"/>
          <w:sz w:val="28"/>
        </w:rPr>
        <w:t xml:space="preserve">
      құжаттамада көзделген талаптар мен шарттарға сәйкес </w:t>
      </w:r>
    </w:p>
    <w:p>
      <w:pPr>
        <w:spacing w:after="0"/>
        <w:ind w:left="0"/>
        <w:jc w:val="both"/>
      </w:pPr>
      <w:r>
        <w:rPr>
          <w:rFonts w:ascii="Times New Roman"/>
          <w:b w:val="false"/>
          <w:i w:val="false"/>
          <w:color w:val="000000"/>
          <w:sz w:val="28"/>
        </w:rPr>
        <w:t xml:space="preserve">
      ___________________________________________________________ (қажетін көрсету керек) </w:t>
      </w:r>
    </w:p>
    <w:p>
      <w:pPr>
        <w:spacing w:after="0"/>
        <w:ind w:left="0"/>
        <w:jc w:val="both"/>
      </w:pPr>
      <w:r>
        <w:rPr>
          <w:rFonts w:ascii="Times New Roman"/>
          <w:b w:val="false"/>
          <w:i w:val="false"/>
          <w:color w:val="000000"/>
          <w:sz w:val="28"/>
        </w:rPr>
        <w:t>
      қызмет көрсетуді немесе тауарлар жеткізуді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both"/>
      </w:pPr>
      <w:r>
        <w:rPr>
          <w:rFonts w:ascii="Times New Roman"/>
          <w:b w:val="false"/>
          <w:i w:val="false"/>
          <w:color w:val="000000"/>
          <w:sz w:val="28"/>
        </w:rPr>
        <w:t xml:space="preserve">
      комиссияға өзінің құқықтық қабілеті, біліктілігі, сапалық </w:t>
      </w:r>
    </w:p>
    <w:p>
      <w:pPr>
        <w:spacing w:after="0"/>
        <w:ind w:left="0"/>
        <w:jc w:val="both"/>
      </w:pPr>
      <w:r>
        <w:rPr>
          <w:rFonts w:ascii="Times New Roman"/>
          <w:b w:val="false"/>
          <w:i w:val="false"/>
          <w:color w:val="000000"/>
          <w:sz w:val="28"/>
        </w:rPr>
        <w:t xml:space="preserve">
      және______________________________ көрсетілетін қызметтердің немесе сатып алынатын </w:t>
      </w:r>
    </w:p>
    <w:p>
      <w:pPr>
        <w:spacing w:after="0"/>
        <w:ind w:left="0"/>
        <w:jc w:val="both"/>
      </w:pPr>
      <w:r>
        <w:rPr>
          <w:rFonts w:ascii="Times New Roman"/>
          <w:b w:val="false"/>
          <w:i w:val="false"/>
          <w:color w:val="000000"/>
          <w:sz w:val="28"/>
        </w:rPr>
        <w:t xml:space="preserve">
      тауарлардың (қажетін көрсету керек)өзге де сипаттамалары туралы дұрыс емес мәліметтерді </w:t>
      </w:r>
    </w:p>
    <w:p>
      <w:pPr>
        <w:spacing w:after="0"/>
        <w:ind w:left="0"/>
        <w:jc w:val="both"/>
      </w:pPr>
      <w:r>
        <w:rPr>
          <w:rFonts w:ascii="Times New Roman"/>
          <w:b w:val="false"/>
          <w:i w:val="false"/>
          <w:color w:val="000000"/>
          <w:sz w:val="28"/>
        </w:rPr>
        <w:t xml:space="preserve">
      бергені үшін жауапкершілігі,сондай-ақ Қазақстан Республикасының қолданыстағы </w:t>
      </w:r>
    </w:p>
    <w:p>
      <w:pPr>
        <w:spacing w:after="0"/>
        <w:ind w:left="0"/>
        <w:jc w:val="both"/>
      </w:pPr>
      <w:r>
        <w:rPr>
          <w:rFonts w:ascii="Times New Roman"/>
          <w:b w:val="false"/>
          <w:i w:val="false"/>
          <w:color w:val="000000"/>
          <w:sz w:val="28"/>
        </w:rPr>
        <w:t xml:space="preserve">
      заңнамасында көзделген өзге де шектеулер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осы конкурсқа қатысуға өтінімде және оған қоса берілетін құжаттарда мұндай дұрыс емес </w:t>
      </w:r>
    </w:p>
    <w:p>
      <w:pPr>
        <w:spacing w:after="0"/>
        <w:ind w:left="0"/>
        <w:jc w:val="both"/>
      </w:pPr>
      <w:r>
        <w:rPr>
          <w:rFonts w:ascii="Times New Roman"/>
          <w:b w:val="false"/>
          <w:i w:val="false"/>
          <w:color w:val="000000"/>
          <w:sz w:val="28"/>
        </w:rPr>
        <w:t xml:space="preserve">
      мәліметтерді бергені үшін өзіне толық жауапкершілікті қабылдайды. </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конкурс жеңімпазы деп танылған жағдайда, біз шарттың </w:t>
      </w:r>
    </w:p>
    <w:p>
      <w:pPr>
        <w:spacing w:after="0"/>
        <w:ind w:left="0"/>
        <w:jc w:val="both"/>
      </w:pPr>
      <w:r>
        <w:rPr>
          <w:rFonts w:ascii="Times New Roman"/>
          <w:b w:val="false"/>
          <w:i w:val="false"/>
          <w:color w:val="000000"/>
          <w:sz w:val="28"/>
        </w:rPr>
        <w:t xml:space="preserve">
      орындалуын қамтамасыз етуді шарттың жалпы сомасының кемінде үш пайызын </w:t>
      </w:r>
    </w:p>
    <w:p>
      <w:pPr>
        <w:spacing w:after="0"/>
        <w:ind w:left="0"/>
        <w:jc w:val="both"/>
      </w:pPr>
      <w:r>
        <w:rPr>
          <w:rFonts w:ascii="Times New Roman"/>
          <w:b w:val="false"/>
          <w:i w:val="false"/>
          <w:color w:val="000000"/>
          <w:sz w:val="28"/>
        </w:rPr>
        <w:t xml:space="preserve">
      құрайтын сомада енгізуге міндеттенеміз. </w:t>
      </w:r>
    </w:p>
    <w:p>
      <w:pPr>
        <w:spacing w:after="0"/>
        <w:ind w:left="0"/>
        <w:jc w:val="both"/>
      </w:pPr>
      <w:r>
        <w:rPr>
          <w:rFonts w:ascii="Times New Roman"/>
          <w:b w:val="false"/>
          <w:i w:val="false"/>
          <w:color w:val="000000"/>
          <w:sz w:val="28"/>
        </w:rPr>
        <w:t xml:space="preserve">
      7. Конкурсқа қатысуға өтінім біздің арамыздағы міндетті шарттың рөлін атқарады.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both"/>
      </w:pPr>
      <w:r>
        <w:rPr>
          <w:rFonts w:ascii="Times New Roman"/>
          <w:b w:val="false"/>
          <w:i w:val="false"/>
          <w:color w:val="000000"/>
          <w:sz w:val="28"/>
        </w:rPr>
        <w:t>
      Кімге_____________________________________________________________________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7"/>
        <w:gridCol w:w="273"/>
      </w:tblGrid>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тұлғаның-әлеуетті өнім берушінің тіркелген мекенжайы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әлеуетті өнім берушінің байланыс телефондары, пошта мекенжайы мен электрондық пошта мекенжайы (болған жағдайда)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осы өтініммен конкурсқа (конкурстың толық атауын көрсету) әлеуетті өнім беруші ретінде </w:t>
      </w:r>
    </w:p>
    <w:p>
      <w:pPr>
        <w:spacing w:after="0"/>
        <w:ind w:left="0"/>
        <w:jc w:val="both"/>
      </w:pPr>
      <w:r>
        <w:rPr>
          <w:rFonts w:ascii="Times New Roman"/>
          <w:b w:val="false"/>
          <w:i w:val="false"/>
          <w:color w:val="000000"/>
          <w:sz w:val="28"/>
        </w:rPr>
        <w:t xml:space="preserve">
      қатысуға ниет білдіреді және конкурстық құжаттамада көзделген талаптар мен шарттарға </w:t>
      </w:r>
    </w:p>
    <w:p>
      <w:pPr>
        <w:spacing w:after="0"/>
        <w:ind w:left="0"/>
        <w:jc w:val="both"/>
      </w:pPr>
      <w:r>
        <w:rPr>
          <w:rFonts w:ascii="Times New Roman"/>
          <w:b w:val="false"/>
          <w:i w:val="false"/>
          <w:color w:val="000000"/>
          <w:sz w:val="28"/>
        </w:rPr>
        <w:t xml:space="preserve">
      сәйкес _________________(қажеттісін көрсету керек) </w:t>
      </w:r>
    </w:p>
    <w:p>
      <w:pPr>
        <w:spacing w:after="0"/>
        <w:ind w:left="0"/>
        <w:jc w:val="both"/>
      </w:pPr>
      <w:r>
        <w:rPr>
          <w:rFonts w:ascii="Times New Roman"/>
          <w:b w:val="false"/>
          <w:i w:val="false"/>
          <w:color w:val="000000"/>
          <w:sz w:val="28"/>
        </w:rPr>
        <w:t xml:space="preserve">
      қызметтер көрсетуді немесе тауарлар жеткізуді жүзеге асыруға келісім білдіреді. </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осы өтініммен заңнамада көзделген бұзушылықтардың жоқтығын растайды. </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осы өтініммен конкурстық құжаттамамен танысқанын және конкурсты ұйымдастырушыға </w:t>
      </w:r>
    </w:p>
    <w:p>
      <w:pPr>
        <w:spacing w:after="0"/>
        <w:ind w:left="0"/>
        <w:jc w:val="both"/>
      </w:pPr>
      <w:r>
        <w:rPr>
          <w:rFonts w:ascii="Times New Roman"/>
          <w:b w:val="false"/>
          <w:i w:val="false"/>
          <w:color w:val="000000"/>
          <w:sz w:val="28"/>
        </w:rPr>
        <w:t xml:space="preserve">
      өзінің құқығы, біліктілігі, көрсетілетін қызметтер мен сатып алынатын тауарлардың сапалық </w:t>
      </w:r>
    </w:p>
    <w:p>
      <w:pPr>
        <w:spacing w:after="0"/>
        <w:ind w:left="0"/>
        <w:jc w:val="both"/>
      </w:pPr>
      <w:r>
        <w:rPr>
          <w:rFonts w:ascii="Times New Roman"/>
          <w:b w:val="false"/>
          <w:i w:val="false"/>
          <w:color w:val="000000"/>
          <w:sz w:val="28"/>
        </w:rPr>
        <w:t xml:space="preserve">
      және өзге де сипаттамалары туралы (қажеттісін көрсету) дұрыс емес мәліметтер бергені үшін </w:t>
      </w:r>
    </w:p>
    <w:p>
      <w:pPr>
        <w:spacing w:after="0"/>
        <w:ind w:left="0"/>
        <w:jc w:val="both"/>
      </w:pPr>
      <w:r>
        <w:rPr>
          <w:rFonts w:ascii="Times New Roman"/>
          <w:b w:val="false"/>
          <w:i w:val="false"/>
          <w:color w:val="000000"/>
          <w:sz w:val="28"/>
        </w:rPr>
        <w:t xml:space="preserve">
      жауапкершілігі, сондай-ақ Қазақстан Республикасының қолданыстағы заңнамасында </w:t>
      </w:r>
    </w:p>
    <w:p>
      <w:pPr>
        <w:spacing w:after="0"/>
        <w:ind w:left="0"/>
        <w:jc w:val="both"/>
      </w:pPr>
      <w:r>
        <w:rPr>
          <w:rFonts w:ascii="Times New Roman"/>
          <w:b w:val="false"/>
          <w:i w:val="false"/>
          <w:color w:val="000000"/>
          <w:sz w:val="28"/>
        </w:rPr>
        <w:t xml:space="preserve">
      көзделген өзге де шектеулер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осы конкурсқа қатысуға өтінімде және оған қоса берілетін құжаттарда мұндай дұрыс емес </w:t>
      </w:r>
    </w:p>
    <w:p>
      <w:pPr>
        <w:spacing w:after="0"/>
        <w:ind w:left="0"/>
        <w:jc w:val="both"/>
      </w:pPr>
      <w:r>
        <w:rPr>
          <w:rFonts w:ascii="Times New Roman"/>
          <w:b w:val="false"/>
          <w:i w:val="false"/>
          <w:color w:val="000000"/>
          <w:sz w:val="28"/>
        </w:rPr>
        <w:t xml:space="preserve">
      мәліметтер бергені үшін өзіне толық жауапкершілікті қабылдайды. </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конкурстың жеңімпазы деп танылған жағдайда, шарттың орындалуын қамтамасыз етуді </w:t>
      </w:r>
    </w:p>
    <w:p>
      <w:pPr>
        <w:spacing w:after="0"/>
        <w:ind w:left="0"/>
        <w:jc w:val="both"/>
      </w:pPr>
      <w:r>
        <w:rPr>
          <w:rFonts w:ascii="Times New Roman"/>
          <w:b w:val="false"/>
          <w:i w:val="false"/>
          <w:color w:val="000000"/>
          <w:sz w:val="28"/>
        </w:rPr>
        <w:t xml:space="preserve">
      шарттың жалпы сомасының кемінде үш пайызын құрайтын сомада енгізуге міндеттенеді. </w:t>
      </w:r>
    </w:p>
    <w:p>
      <w:pPr>
        <w:spacing w:after="0"/>
        <w:ind w:left="0"/>
        <w:jc w:val="both"/>
      </w:pPr>
      <w:r>
        <w:rPr>
          <w:rFonts w:ascii="Times New Roman"/>
          <w:b w:val="false"/>
          <w:i w:val="false"/>
          <w:color w:val="000000"/>
          <w:sz w:val="28"/>
        </w:rPr>
        <w:t xml:space="preserve">
      7. Конкурсқа қатысуға өтінім біздің арамыздағы міндетті шарттың рөлін атқарады.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қызметті көрсету үшін ____________________________(әлеуетті өнім берушінің атауын, тегін, атын, әкесінің атын (бар болса) көрсету)әлеуетті өнім берушіде қажетті штат қызметкерлері бар.</w:t>
      </w:r>
    </w:p>
    <w:p>
      <w:pPr>
        <w:spacing w:after="0"/>
        <w:ind w:left="0"/>
        <w:jc w:val="both"/>
      </w:pPr>
      <w:r>
        <w:rPr>
          <w:rFonts w:ascii="Times New Roman"/>
          <w:b w:val="false"/>
          <w:i w:val="false"/>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Borders>
          <w:top w:val="none"/>
          <w:left w:val="none"/>
          <w:bottom w:val="none"/>
          <w:right w:val="none"/>
          <w:insideH w:val="none"/>
          <w:insideV w:val="none"/>
        </w:tblBorders>
      </w:tblPr>
      <w:tblGrid>
        <w:gridCol w:w="1638"/>
        <w:gridCol w:w="5348"/>
        <w:gridCol w:w="2271"/>
        <w:gridCol w:w="3043"/>
      </w:tblGrid>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біліктілігі (куәлік № және (немесе) сертификат №)</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(ҚР Еңбек кодексіне сәйкес лауазымын көрсете отырып,еңбек қатынастары туралы растайтын құжаттың күні, № (болған жағдайда)</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3. Растайтын құжаттардың көшірмелерін қоса бере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(әлеуеттi өнiм берушiнің атауын көрсету) </w:t>
      </w:r>
    </w:p>
    <w:p>
      <w:pPr>
        <w:spacing w:after="0"/>
        <w:ind w:left="0"/>
        <w:jc w:val="both"/>
      </w:pPr>
      <w:r>
        <w:rPr>
          <w:rFonts w:ascii="Times New Roman"/>
          <w:b w:val="false"/>
          <w:i w:val="false"/>
          <w:color w:val="000000"/>
          <w:sz w:val="28"/>
        </w:rPr>
        <w:t>
      өткен 5 жылда көрсетілген қызмет көрсету нарығындағы қызметтердің көлемі</w:t>
      </w:r>
    </w:p>
    <w:tbl>
      <w:tblPr>
        <w:tblW w:w="0" w:type="auto"/>
        <w:tblCellSpacing w:w="0" w:type="auto"/>
        <w:tblBorders>
          <w:top w:val="none"/>
          <w:left w:val="none"/>
          <w:bottom w:val="none"/>
          <w:right w:val="none"/>
          <w:insideH w:val="none"/>
          <w:insideV w:val="none"/>
        </w:tblBorders>
      </w:tblPr>
      <w:tblGrid>
        <w:gridCol w:w="4162"/>
        <w:gridCol w:w="4151"/>
        <w:gridCol w:w="3987"/>
      </w:tblGrid>
      <w:tr>
        <w:trPr>
          <w:trHeight w:val="30" w:hRule="atLeast"/>
        </w:trPr>
        <w:tc>
          <w:tcPr>
            <w:tcW w:w="4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жылы</w:t>
            </w:r>
          </w:p>
        </w:tc>
      </w:tr>
    </w:tbl>
    <w:p>
      <w:pPr>
        <w:spacing w:after="0"/>
        <w:ind w:left="0"/>
        <w:jc w:val="both"/>
      </w:pPr>
      <w:r>
        <w:rPr>
          <w:rFonts w:ascii="Times New Roman"/>
          <w:b w:val="false"/>
          <w:i w:val="false"/>
          <w:color w:val="000000"/>
          <w:sz w:val="28"/>
        </w:rPr>
        <w:t>
      4. Әлеуетті өнім беруші қызмет көрсетуге арналған ресурстар туралы қосымша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Әлеуетті өнім беруші туралы мәліметтер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Borders>
          <w:top w:val="none"/>
          <w:left w:val="none"/>
          <w:bottom w:val="none"/>
          <w:right w:val="none"/>
          <w:insideH w:val="none"/>
          <w:insideV w:val="none"/>
        </w:tblBorders>
      </w:tblPr>
      <w:tblGrid>
        <w:gridCol w:w="1045"/>
        <w:gridCol w:w="3221"/>
        <w:gridCol w:w="2351"/>
        <w:gridCol w:w="5683"/>
      </w:tblGrid>
      <w:tr>
        <w:trPr>
          <w:trHeight w:val="30" w:hRule="atLeast"/>
        </w:trPr>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қалауы бойынша көрсетіледі)</w:t>
            </w:r>
          </w:p>
        </w:tc>
      </w:tr>
      <w:tr>
        <w:trPr>
          <w:trHeight w:val="30" w:hRule="atLeast"/>
        </w:trPr>
        <w:tc>
          <w:tcPr>
            <w:tcW w:w="10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мәліметтердің дұрыстығын растаймын.</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7-қосымша</w:t>
            </w:r>
          </w:p>
        </w:tc>
      </w:tr>
    </w:tbl>
    <w:bookmarkStart w:name="z558" w:id="543"/>
    <w:p>
      <w:pPr>
        <w:spacing w:after="0"/>
        <w:ind w:left="0"/>
        <w:jc w:val="left"/>
      </w:pPr>
      <w:r>
        <w:rPr>
          <w:rFonts w:ascii="Times New Roman"/>
          <w:b/>
          <w:i w:val="false"/>
          <w:color w:val="000000"/>
        </w:rPr>
        <w:t xml:space="preserve"> Көрсетілетін қызметті жеткізушіні таңдау өлшемшарттары</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565"/>
        <w:gridCol w:w="2673"/>
        <w:gridCol w:w="2674"/>
        <w:gridCol w:w="308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нарығында соңғы 5 жылдағы жұмыс тәжірибесі (5 балдан артық емес)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 - әр 12 айға 0,6 балдан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8 айға 1 балдан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тиісті медициналық білімі және біліктілігі бар диетолог немесе диеталық бикенің болуы (1 балдан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- 1-тармақ бойынша жұмыс тәжірибесінің болуы:</w:t>
      </w:r>
    </w:p>
    <w:p>
      <w:pPr>
        <w:spacing w:after="0"/>
        <w:ind w:left="0"/>
        <w:jc w:val="both"/>
      </w:pPr>
      <w:r>
        <w:rPr>
          <w:rFonts w:ascii="Times New Roman"/>
          <w:b w:val="false"/>
          <w:i w:val="false"/>
          <w:color w:val="000000"/>
          <w:sz w:val="28"/>
        </w:rPr>
        <w:t>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орындалған жұмыстардың актілерімен, мемлекеттік заңды тұлғалардың асханаларын мүлікті мүліктік жалдау (жалға беру) шарттарының көшірмелерімен;</w:t>
      </w:r>
    </w:p>
    <w:p>
      <w:pPr>
        <w:spacing w:after="0"/>
        <w:ind w:left="0"/>
        <w:jc w:val="both"/>
      </w:pPr>
      <w:r>
        <w:rPr>
          <w:rFonts w:ascii="Times New Roman"/>
          <w:b w:val="false"/>
          <w:i w:val="false"/>
          <w:color w:val="000000"/>
          <w:sz w:val="28"/>
        </w:rPr>
        <w:t xml:space="preserve">
      қоғамдық тамақтануды ұйымдастыру бойынша: </w:t>
      </w:r>
    </w:p>
    <w:p>
      <w:pPr>
        <w:spacing w:after="0"/>
        <w:ind w:left="0"/>
        <w:jc w:val="both"/>
      </w:pPr>
      <w:r>
        <w:rPr>
          <w:rFonts w:ascii="Times New Roman"/>
          <w:b w:val="false"/>
          <w:i w:val="false"/>
          <w:color w:val="000000"/>
          <w:sz w:val="28"/>
        </w:rPr>
        <w:t>
      қызмет көрсету кезінде-бұрын жасалған шарттардың көшірмелерімен және орындалған жұмыстар актілерімен;</w:t>
      </w:r>
    </w:p>
    <w:p>
      <w:pPr>
        <w:spacing w:after="0"/>
        <w:ind w:left="0"/>
        <w:jc w:val="both"/>
      </w:pPr>
      <w:r>
        <w:rPr>
          <w:rFonts w:ascii="Times New Roman"/>
          <w:b w:val="false"/>
          <w:i w:val="false"/>
          <w:color w:val="000000"/>
          <w:sz w:val="28"/>
        </w:rPr>
        <w:t>
      қоғамдық тамақтану объектісінде - объектінің халықтың санитариялық-эпидемиологиялық салауаттылығы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құжаттармен (жекеменшік, жалдау, өтеусіз пайдалану, сенімгерлік басқару және т.б.)расталады.</w:t>
      </w:r>
    </w:p>
    <w:p>
      <w:pPr>
        <w:spacing w:after="0"/>
        <w:ind w:left="0"/>
        <w:jc w:val="both"/>
      </w:pPr>
      <w:r>
        <w:rPr>
          <w:rFonts w:ascii="Times New Roman"/>
          <w:b w:val="false"/>
          <w:i w:val="false"/>
          <w:color w:val="000000"/>
          <w:sz w:val="28"/>
        </w:rPr>
        <w:t>
      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pPr>
        <w:spacing w:after="0"/>
        <w:ind w:left="0"/>
        <w:jc w:val="both"/>
      </w:pPr>
      <w:r>
        <w:rPr>
          <w:rFonts w:ascii="Times New Roman"/>
          <w:b w:val="false"/>
          <w:i w:val="false"/>
          <w:color w:val="000000"/>
          <w:sz w:val="28"/>
        </w:rPr>
        <w:t>
      - 2, 3-тармақтар бойынша: өтінім берген сәтте сертификаттар жарамды болған жағдайда сертификаттар көшірмелерімен расталады;</w:t>
      </w:r>
    </w:p>
    <w:p>
      <w:pPr>
        <w:spacing w:after="0"/>
        <w:ind w:left="0"/>
        <w:jc w:val="both"/>
      </w:pPr>
      <w:r>
        <w:rPr>
          <w:rFonts w:ascii="Times New Roman"/>
          <w:b w:val="false"/>
          <w:i w:val="false"/>
          <w:color w:val="000000"/>
          <w:sz w:val="28"/>
        </w:rPr>
        <w:t xml:space="preserve">
      - 4, 5, 6-тармақтар бойынша: ҚР Еңбек кодексіне сәйкес өтінім беру сәтінде қызметкерлердің әлеуетті өнім берушімен еңбек қатынастарының, "Білім туралы" ҚР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білімінің, разрядының, сондай-ақ маманның жеке басын куәландыратын құжаттың болуы туралы құжаттардың көшірмелерімен расталады;</w:t>
      </w:r>
    </w:p>
    <w:p>
      <w:pPr>
        <w:spacing w:after="0"/>
        <w:ind w:left="0"/>
        <w:jc w:val="both"/>
      </w:pPr>
      <w:r>
        <w:rPr>
          <w:rFonts w:ascii="Times New Roman"/>
          <w:b w:val="false"/>
          <w:i w:val="false"/>
          <w:color w:val="000000"/>
          <w:sz w:val="28"/>
        </w:rPr>
        <w:t>
      - 7-тармақ бойынша конкурс өткізілетін тиісті облыстың, республикалық маңызы бар қаланың, астананың аумағындағы қызметті растайтын өткен жылдың алдынғы кезені үшін салық есептілігін табыс еткен кезде тиісті балл қойылады.</w:t>
      </w:r>
    </w:p>
    <w:p>
      <w:pPr>
        <w:spacing w:after="0"/>
        <w:ind w:left="0"/>
        <w:jc w:val="both"/>
      </w:pPr>
      <w:r>
        <w:rPr>
          <w:rFonts w:ascii="Times New Roman"/>
          <w:b w:val="false"/>
          <w:i w:val="false"/>
          <w:color w:val="000000"/>
          <w:sz w:val="28"/>
        </w:rPr>
        <w:t>
      Бір қызметкер бірнеше лауазымдарды қоса атқарған жағдайда балдар критерийлердің біреуі бойынша ғана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 жеткізушіні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434"/>
        <w:gridCol w:w="3134"/>
        <w:gridCol w:w="1673"/>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айға 1 балдан, бірақ 5 балдан аспайды</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 (3 балдан аспайды)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болуы(3 балдан аспайды)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(3 балл)</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- 1-тармақ бойынша жұмыс тәжірибесінің болуы - қызмет көрсету кезеңін көрсете отырып, бұрын жасалған шарттардың көшірмелерімен, осы шарттардың орындалуының соңғы айы үшін орындалған жұмыстардың актілерімен расталады; </w:t>
      </w:r>
    </w:p>
    <w:p>
      <w:pPr>
        <w:spacing w:after="0"/>
        <w:ind w:left="0"/>
        <w:jc w:val="both"/>
      </w:pPr>
      <w:r>
        <w:rPr>
          <w:rFonts w:ascii="Times New Roman"/>
          <w:b w:val="false"/>
          <w:i w:val="false"/>
          <w:color w:val="000000"/>
          <w:sz w:val="28"/>
        </w:rPr>
        <w:t xml:space="preserve">
      - 5-тармақ бойынша Қазақстан Республикасы Денсаулық сақтау министрінің 2017 жылғы 31 мамырдағы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көліктің бар болуына құжаттар ұсынылған кезде тиісті балл қойылады;</w:t>
      </w:r>
    </w:p>
    <w:p>
      <w:pPr>
        <w:spacing w:after="0"/>
        <w:ind w:left="0"/>
        <w:jc w:val="both"/>
      </w:pPr>
      <w:r>
        <w:rPr>
          <w:rFonts w:ascii="Times New Roman"/>
          <w:b w:val="false"/>
          <w:i w:val="false"/>
          <w:color w:val="000000"/>
          <w:sz w:val="28"/>
        </w:rPr>
        <w:t>
      - 6-тармақ бойынша конкурс өткізілетін тиісті облыстың, республикалық маңызы бар қаланың, астананың аумағындағы қызметті растайтын өткен жыл үшін салық есептілігін табыс еткен кезде тиісті балл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Қызмет көрсету туралы үлгілік шарт</w:t>
      </w:r>
    </w:p>
    <w:p>
      <w:pPr>
        <w:spacing w:after="0"/>
        <w:ind w:left="0"/>
        <w:jc w:val="both"/>
      </w:pPr>
      <w:r>
        <w:rPr>
          <w:rFonts w:ascii="Times New Roman"/>
          <w:b w:val="false"/>
          <w:i w:val="false"/>
          <w:color w:val="000000"/>
          <w:sz w:val="28"/>
        </w:rPr>
        <w:t>
      ______________________ "___" ____________ _______ ж. (өткізілетін орны)</w:t>
      </w:r>
    </w:p>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p>
      <w:pPr>
        <w:spacing w:after="0"/>
        <w:ind w:left="0"/>
        <w:jc w:val="both"/>
      </w:pPr>
      <w:r>
        <w:rPr>
          <w:rFonts w:ascii="Times New Roman"/>
          <w:b w:val="false"/>
          <w:i w:val="false"/>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техникалық тапсырма;</w:t>
      </w:r>
    </w:p>
    <w:p>
      <w:pPr>
        <w:spacing w:after="0"/>
        <w:ind w:left="0"/>
        <w:jc w:val="both"/>
      </w:pPr>
      <w:r>
        <w:rPr>
          <w:rFonts w:ascii="Times New Roman"/>
          <w:b w:val="false"/>
          <w:i w:val="false"/>
          <w:color w:val="000000"/>
          <w:sz w:val="28"/>
        </w:rPr>
        <w:t>
      3) Шартты орындауды қамтамасыз ету.</w:t>
      </w:r>
    </w:p>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pPr>
        <w:spacing w:after="0"/>
        <w:ind w:left="0"/>
        <w:jc w:val="both"/>
      </w:pPr>
      <w:r>
        <w:rPr>
          <w:rFonts w:ascii="Times New Roman"/>
          <w:b w:val="false"/>
          <w:i w:val="false"/>
          <w:color w:val="000000"/>
          <w:sz w:val="28"/>
        </w:rPr>
        <w:t>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pPr>
        <w:spacing w:after="0"/>
        <w:ind w:left="0"/>
        <w:jc w:val="both"/>
      </w:pPr>
      <w:r>
        <w:rPr>
          <w:rFonts w:ascii="Times New Roman"/>
          <w:b w:val="false"/>
          <w:i w:val="false"/>
          <w:color w:val="000000"/>
          <w:sz w:val="28"/>
        </w:rPr>
        <w:t>
      3) "Тапсырыс беруші" - орган немесе орта білім беру ұйымы;</w:t>
      </w:r>
    </w:p>
    <w:p>
      <w:pPr>
        <w:spacing w:after="0"/>
        <w:ind w:left="0"/>
        <w:jc w:val="both"/>
      </w:pPr>
      <w:r>
        <w:rPr>
          <w:rFonts w:ascii="Times New Roman"/>
          <w:b w:val="false"/>
          <w:i w:val="false"/>
          <w:color w:val="000000"/>
          <w:sz w:val="28"/>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p>
      <w:pPr>
        <w:spacing w:after="0"/>
        <w:ind w:left="0"/>
        <w:jc w:val="both"/>
      </w:pPr>
      <w:r>
        <w:rPr>
          <w:rFonts w:ascii="Times New Roman"/>
          <w:b w:val="false"/>
          <w:i w:val="false"/>
          <w:color w:val="000000"/>
          <w:sz w:val="28"/>
        </w:rPr>
        <w:t>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6) "Шарттың бағасы" - Тапсырыс беруші Шарттың шеңберінде Өнім берушіге шарттық міндеттемелерін толық орындағаны үшін төлейтін сома.</w:t>
      </w:r>
    </w:p>
    <w:p>
      <w:pPr>
        <w:spacing w:after="0"/>
        <w:ind w:left="0"/>
        <w:jc w:val="both"/>
      </w:pPr>
      <w:r>
        <w:rPr>
          <w:rFonts w:ascii="Times New Roman"/>
          <w:b w:val="false"/>
          <w:i w:val="false"/>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pPr>
        <w:spacing w:after="0"/>
        <w:ind w:left="0"/>
        <w:jc w:val="both"/>
      </w:pPr>
      <w:r>
        <w:rPr>
          <w:rFonts w:ascii="Times New Roman"/>
          <w:b w:val="false"/>
          <w:i w:val="false"/>
          <w:color w:val="000000"/>
          <w:sz w:val="28"/>
        </w:rPr>
        <w:t>
      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теңге/"ҚҚС есепке алмағанда" "_____" жылға тіркеуге жатады.</w:t>
      </w:r>
    </w:p>
    <w:p>
      <w:pPr>
        <w:spacing w:after="0"/>
        <w:ind w:left="0"/>
        <w:jc w:val="both"/>
      </w:pPr>
      <w:r>
        <w:rPr>
          <w:rFonts w:ascii="Times New Roman"/>
          <w:b w:val="false"/>
          <w:i w:val="false"/>
          <w:color w:val="000000"/>
          <w:sz w:val="28"/>
        </w:rPr>
        <w:t>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pPr>
        <w:spacing w:after="0"/>
        <w:ind w:left="0"/>
        <w:jc w:val="both"/>
      </w:pPr>
      <w:r>
        <w:rPr>
          <w:rFonts w:ascii="Times New Roman"/>
          <w:b w:val="false"/>
          <w:i w:val="false"/>
          <w:color w:val="000000"/>
          <w:sz w:val="28"/>
        </w:rPr>
        <w:t>
      Қызмет көрсету актісінің нысанын Өнім беруші Тапсырыс берушімен алдын ала келіседі.</w:t>
      </w:r>
    </w:p>
    <w:p>
      <w:pPr>
        <w:spacing w:after="0"/>
        <w:ind w:left="0"/>
        <w:jc w:val="both"/>
      </w:pPr>
      <w:r>
        <w:rPr>
          <w:rFonts w:ascii="Times New Roman"/>
          <w:b w:val="false"/>
          <w:i w:val="false"/>
          <w:color w:val="000000"/>
          <w:sz w:val="28"/>
        </w:rPr>
        <w:t>
      2.4. Көрсетілетін қызметтердің көлемі сандық және құндық мәнде техникалық тапсырмада айтылған.</w:t>
      </w:r>
    </w:p>
    <w:p>
      <w:pPr>
        <w:spacing w:after="0"/>
        <w:ind w:left="0"/>
        <w:jc w:val="both"/>
      </w:pPr>
      <w:r>
        <w:rPr>
          <w:rFonts w:ascii="Times New Roman"/>
          <w:b w:val="false"/>
          <w:i w:val="false"/>
          <w:color w:val="000000"/>
          <w:sz w:val="28"/>
        </w:rPr>
        <w:t>
      3. Тараптардың міндеттемелері</w:t>
      </w:r>
    </w:p>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тиісті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pPr>
        <w:spacing w:after="0"/>
        <w:ind w:left="0"/>
        <w:jc w:val="both"/>
      </w:pPr>
      <w:r>
        <w:rPr>
          <w:rFonts w:ascii="Times New Roman"/>
          <w:b w:val="false"/>
          <w:i w:val="false"/>
          <w:color w:val="000000"/>
          <w:sz w:val="28"/>
        </w:rPr>
        <w:t>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7) көрсетілген қызметтер актісін ресімдеуге және Тапсырыс берушіге жіберуге;</w:t>
      </w:r>
    </w:p>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төлемді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қызметтер көрсету үшін Өнім беруші мамандарының қолжетімділігін қамтамасыз етуге;</w:t>
      </w:r>
    </w:p>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p>
      <w:pPr>
        <w:spacing w:after="0"/>
        <w:ind w:left="0"/>
        <w:jc w:val="both"/>
      </w:pPr>
      <w:r>
        <w:rPr>
          <w:rFonts w:ascii="Times New Roman"/>
          <w:b w:val="false"/>
          <w:i w:val="false"/>
          <w:color w:val="000000"/>
          <w:sz w:val="28"/>
        </w:rPr>
        <w:t>
      4. Қызметтердің техникалық тапсырмаға, конкурстық өтінімге сәйкестігін тексеру</w:t>
      </w:r>
    </w:p>
    <w:p>
      <w:pPr>
        <w:spacing w:after="0"/>
        <w:ind w:left="0"/>
        <w:jc w:val="both"/>
      </w:pPr>
      <w:r>
        <w:rPr>
          <w:rFonts w:ascii="Times New Roman"/>
          <w:b w:val="false"/>
          <w:i w:val="false"/>
          <w:color w:val="000000"/>
          <w:sz w:val="28"/>
        </w:rPr>
        <w:t>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pPr>
        <w:spacing w:after="0"/>
        <w:ind w:left="0"/>
        <w:jc w:val="both"/>
      </w:pPr>
      <w:r>
        <w:rPr>
          <w:rFonts w:ascii="Times New Roman"/>
          <w:b w:val="false"/>
          <w:i w:val="false"/>
          <w:color w:val="000000"/>
          <w:sz w:val="28"/>
        </w:rPr>
        <w:t>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pPr>
        <w:spacing w:after="0"/>
        <w:ind w:left="0"/>
        <w:jc w:val="both"/>
      </w:pPr>
      <w:r>
        <w:rPr>
          <w:rFonts w:ascii="Times New Roman"/>
          <w:b w:val="false"/>
          <w:i w:val="false"/>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5. Қызметтер көрсету</w:t>
      </w:r>
    </w:p>
    <w:p>
      <w:pPr>
        <w:spacing w:after="0"/>
        <w:ind w:left="0"/>
        <w:jc w:val="both"/>
      </w:pPr>
      <w:r>
        <w:rPr>
          <w:rFonts w:ascii="Times New Roman"/>
          <w:b w:val="false"/>
          <w:i w:val="false"/>
          <w:color w:val="000000"/>
          <w:sz w:val="28"/>
        </w:rPr>
        <w:t>
      5.1. Өнім берушінің қызметтерді көрсетуі Шартта көрсетілген мерзімдерде жүзеге асырылады.</w:t>
      </w:r>
    </w:p>
    <w:p>
      <w:pPr>
        <w:spacing w:after="0"/>
        <w:ind w:left="0"/>
        <w:jc w:val="both"/>
      </w:pPr>
      <w:r>
        <w:rPr>
          <w:rFonts w:ascii="Times New Roman"/>
          <w:b w:val="false"/>
          <w:i w:val="false"/>
          <w:color w:val="000000"/>
          <w:sz w:val="28"/>
        </w:rPr>
        <w:t>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pPr>
        <w:spacing w:after="0"/>
        <w:ind w:left="0"/>
        <w:jc w:val="both"/>
      </w:pPr>
      <w:r>
        <w:rPr>
          <w:rFonts w:ascii="Times New Roman"/>
          <w:b w:val="false"/>
          <w:i w:val="false"/>
          <w:color w:val="000000"/>
          <w:sz w:val="28"/>
        </w:rPr>
        <w:t>
      6. Кепілдік</w:t>
      </w:r>
    </w:p>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p>
      <w:pPr>
        <w:spacing w:after="0"/>
        <w:ind w:left="0"/>
        <w:jc w:val="both"/>
      </w:pPr>
      <w:r>
        <w:rPr>
          <w:rFonts w:ascii="Times New Roman"/>
          <w:b w:val="false"/>
          <w:i w:val="false"/>
          <w:color w:val="000000"/>
          <w:sz w:val="28"/>
        </w:rPr>
        <w:t>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pPr>
        <w:spacing w:after="0"/>
        <w:ind w:left="0"/>
        <w:jc w:val="both"/>
      </w:pPr>
      <w:r>
        <w:rPr>
          <w:rFonts w:ascii="Times New Roman"/>
          <w:b w:val="false"/>
          <w:i w:val="false"/>
          <w:color w:val="000000"/>
          <w:sz w:val="28"/>
        </w:rPr>
        <w:t>
      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Өнім беруші осы Шарт бойынша өз міндеттемелерін біреуге толық не ішінара бермеуі тиіс.</w:t>
      </w:r>
    </w:p>
    <w:p>
      <w:pPr>
        <w:spacing w:after="0"/>
        <w:ind w:left="0"/>
        <w:jc w:val="both"/>
      </w:pPr>
      <w:r>
        <w:rPr>
          <w:rFonts w:ascii="Times New Roman"/>
          <w:b w:val="false"/>
          <w:i w:val="false"/>
          <w:color w:val="000000"/>
          <w:sz w:val="28"/>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pPr>
        <w:spacing w:after="0"/>
        <w:ind w:left="0"/>
        <w:jc w:val="both"/>
      </w:pPr>
      <w:r>
        <w:rPr>
          <w:rFonts w:ascii="Times New Roman"/>
          <w:b w:val="false"/>
          <w:i w:val="false"/>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pPr>
        <w:spacing w:after="0"/>
        <w:ind w:left="0"/>
        <w:jc w:val="both"/>
      </w:pPr>
      <w:r>
        <w:rPr>
          <w:rFonts w:ascii="Times New Roman"/>
          <w:b w:val="false"/>
          <w:i w:val="false"/>
          <w:color w:val="000000"/>
          <w:sz w:val="28"/>
        </w:rPr>
        <w:t>
      8. Шарттың қолданыс мерзімі және бұзу талаптары</w:t>
      </w:r>
    </w:p>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білім алушылардың саны өзгерген жағдайда қолданыстағы шартқа қосымша келісім жасалады.</w:t>
      </w:r>
    </w:p>
    <w:p>
      <w:pPr>
        <w:spacing w:after="0"/>
        <w:ind w:left="0"/>
        <w:jc w:val="both"/>
      </w:pPr>
      <w:r>
        <w:rPr>
          <w:rFonts w:ascii="Times New Roman"/>
          <w:b w:val="false"/>
          <w:i w:val="false"/>
          <w:color w:val="000000"/>
          <w:sz w:val="28"/>
        </w:rPr>
        <w:t>
      8.3. Тапсырыс беруші, егер Қазақстан Республикасының заңнамасында белгіленген тәртіппен Өнім беруші банкрот немесе төлемге қабілетсіз болса, сондай-ақ Жосықсыз өнім берушілер тізіліміне, Борышкерлердің бірыңғай тізіліміне, терроризм мен экстремизмді қаржыландыруға байланысты ұйымдар мен тұлғалардың тізбесіне енгізілсе,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pPr>
        <w:spacing w:after="0"/>
        <w:ind w:left="0"/>
        <w:jc w:val="both"/>
      </w:pPr>
      <w:r>
        <w:rPr>
          <w:rFonts w:ascii="Times New Roman"/>
          <w:b w:val="false"/>
          <w:i w:val="false"/>
          <w:color w:val="000000"/>
          <w:sz w:val="28"/>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pPr>
        <w:spacing w:after="0"/>
        <w:ind w:left="0"/>
        <w:jc w:val="both"/>
      </w:pPr>
      <w:r>
        <w:rPr>
          <w:rFonts w:ascii="Times New Roman"/>
          <w:b w:val="false"/>
          <w:i w:val="false"/>
          <w:color w:val="000000"/>
          <w:sz w:val="28"/>
        </w:rPr>
        <w:t xml:space="preserve">
      8.5. Тапсырыс беруші: </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p>
      <w:pPr>
        <w:spacing w:after="0"/>
        <w:ind w:left="0"/>
        <w:jc w:val="both"/>
      </w:pPr>
      <w:r>
        <w:rPr>
          <w:rFonts w:ascii="Times New Roman"/>
          <w:b w:val="false"/>
          <w:i w:val="false"/>
          <w:color w:val="000000"/>
          <w:sz w:val="28"/>
        </w:rPr>
        <w:t>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pPr>
        <w:spacing w:after="0"/>
        <w:ind w:left="0"/>
        <w:jc w:val="both"/>
      </w:pPr>
      <w:r>
        <w:rPr>
          <w:rFonts w:ascii="Times New Roman"/>
          <w:b w:val="false"/>
          <w:i w:val="false"/>
          <w:color w:val="000000"/>
          <w:sz w:val="28"/>
        </w:rPr>
        <w:t>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pPr>
        <w:spacing w:after="0"/>
        <w:ind w:left="0"/>
        <w:jc w:val="both"/>
      </w:pPr>
      <w:r>
        <w:rPr>
          <w:rFonts w:ascii="Times New Roman"/>
          <w:b w:val="false"/>
          <w:i w:val="false"/>
          <w:color w:val="000000"/>
          <w:sz w:val="28"/>
        </w:rPr>
        <w:t>
      8.6. Шарт:</w:t>
      </w:r>
    </w:p>
    <w:p>
      <w:pPr>
        <w:spacing w:after="0"/>
        <w:ind w:left="0"/>
        <w:jc w:val="both"/>
      </w:pPr>
      <w:r>
        <w:rPr>
          <w:rFonts w:ascii="Times New Roman"/>
          <w:b w:val="false"/>
          <w:i w:val="false"/>
          <w:color w:val="000000"/>
          <w:sz w:val="28"/>
        </w:rPr>
        <w:t>
      1) конкурсқа қатыса отырып, Қағидаларда көзделген шектеулердің бұзылуы анықталған;</w:t>
      </w:r>
    </w:p>
    <w:p>
      <w:pPr>
        <w:spacing w:after="0"/>
        <w:ind w:left="0"/>
        <w:jc w:val="both"/>
      </w:pPr>
      <w:r>
        <w:rPr>
          <w:rFonts w:ascii="Times New Roman"/>
          <w:b w:val="false"/>
          <w:i w:val="false"/>
          <w:color w:val="000000"/>
          <w:sz w:val="28"/>
        </w:rPr>
        <w:t>
      2) конкурсты ұйымдастырушы, бірыңғай ұйымдастырушы Өнім берушіге Қағидаларда көзделмеген көмек көрсеткен;</w:t>
      </w:r>
    </w:p>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pPr>
        <w:spacing w:after="0"/>
        <w:ind w:left="0"/>
        <w:jc w:val="both"/>
      </w:pPr>
      <w:r>
        <w:rPr>
          <w:rFonts w:ascii="Times New Roman"/>
          <w:b w:val="false"/>
          <w:i w:val="false"/>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pPr>
        <w:spacing w:after="0"/>
        <w:ind w:left="0"/>
        <w:jc w:val="both"/>
      </w:pPr>
      <w:r>
        <w:rPr>
          <w:rFonts w:ascii="Times New Roman"/>
          <w:b w:val="false"/>
          <w:i w:val="false"/>
          <w:color w:val="000000"/>
          <w:sz w:val="28"/>
        </w:rPr>
        <w:t>
      8.8 Шарттың қолданылу мерзімі халықтың санитариялық-эпидемиологиялық салауаттылығы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салауаттылығы саласындағы мемлекеттік органның ведомствосының аумақтық бөлімшілері өрескел бұзушылықтарды қайта анықтаған жағдайда ұзартылмайды.</w:t>
      </w:r>
    </w:p>
    <w:p>
      <w:pPr>
        <w:spacing w:after="0"/>
        <w:ind w:left="0"/>
        <w:jc w:val="both"/>
      </w:pPr>
      <w:r>
        <w:rPr>
          <w:rFonts w:ascii="Times New Roman"/>
          <w:b w:val="false"/>
          <w:i w:val="false"/>
          <w:color w:val="000000"/>
          <w:sz w:val="28"/>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pPr>
        <w:spacing w:after="0"/>
        <w:ind w:left="0"/>
        <w:jc w:val="both"/>
      </w:pPr>
      <w:r>
        <w:rPr>
          <w:rFonts w:ascii="Times New Roman"/>
          <w:b w:val="false"/>
          <w:i w:val="false"/>
          <w:color w:val="000000"/>
          <w:sz w:val="28"/>
        </w:rPr>
        <w:t>
      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pPr>
        <w:spacing w:after="0"/>
        <w:ind w:left="0"/>
        <w:jc w:val="both"/>
      </w:pPr>
      <w:r>
        <w:rPr>
          <w:rFonts w:ascii="Times New Roman"/>
          <w:b w:val="false"/>
          <w:i w:val="false"/>
          <w:color w:val="000000"/>
          <w:sz w:val="28"/>
        </w:rPr>
        <w:t>
      10. Форс-мажор</w:t>
      </w:r>
    </w:p>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11. Даулы мәселелерді шешу</w:t>
      </w:r>
    </w:p>
    <w:p>
      <w:pPr>
        <w:spacing w:after="0"/>
        <w:ind w:left="0"/>
        <w:jc w:val="both"/>
      </w:pPr>
      <w:r>
        <w:rPr>
          <w:rFonts w:ascii="Times New Roman"/>
          <w:b w:val="false"/>
          <w:i w:val="false"/>
          <w:color w:val="000000"/>
          <w:sz w:val="28"/>
        </w:rPr>
        <w:t>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pPr>
        <w:spacing w:after="0"/>
        <w:ind w:left="0"/>
        <w:jc w:val="both"/>
      </w:pPr>
      <w:r>
        <w:rPr>
          <w:rFonts w:ascii="Times New Roman"/>
          <w:b w:val="false"/>
          <w:i w:val="false"/>
          <w:color w:val="000000"/>
          <w:sz w:val="28"/>
        </w:rPr>
        <w:t>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12. Өзге де шарттар</w:t>
      </w:r>
    </w:p>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p>
      <w:pPr>
        <w:spacing w:after="0"/>
        <w:ind w:left="0"/>
        <w:jc w:val="both"/>
      </w:pPr>
      <w:r>
        <w:rPr>
          <w:rFonts w:ascii="Times New Roman"/>
          <w:b w:val="false"/>
          <w:i w:val="false"/>
          <w:color w:val="000000"/>
          <w:sz w:val="28"/>
        </w:rPr>
        <w:t>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p>
      <w:pPr>
        <w:spacing w:after="0"/>
        <w:ind w:left="0"/>
        <w:jc w:val="both"/>
      </w:pPr>
      <w:r>
        <w:rPr>
          <w:rFonts w:ascii="Times New Roman"/>
          <w:b w:val="false"/>
          <w:i w:val="false"/>
          <w:color w:val="000000"/>
          <w:sz w:val="28"/>
        </w:rPr>
        <w:t>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pPr>
        <w:spacing w:after="0"/>
        <w:ind w:left="0"/>
        <w:jc w:val="both"/>
      </w:pPr>
      <w:r>
        <w:rPr>
          <w:rFonts w:ascii="Times New Roman"/>
          <w:b w:val="false"/>
          <w:i w:val="false"/>
          <w:color w:val="000000"/>
          <w:sz w:val="28"/>
        </w:rPr>
        <w:t>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pPr>
        <w:spacing w:after="0"/>
        <w:ind w:left="0"/>
        <w:jc w:val="both"/>
      </w:pPr>
      <w:r>
        <w:rPr>
          <w:rFonts w:ascii="Times New Roman"/>
          <w:b w:val="false"/>
          <w:i w:val="false"/>
          <w:color w:val="000000"/>
          <w:sz w:val="28"/>
        </w:rPr>
        <w:t>
      12.4. Шарт бірдей заңды күші бар қазақ және орыс тілдерінде жасалды.</w:t>
      </w:r>
    </w:p>
    <w:p>
      <w:pPr>
        <w:spacing w:after="0"/>
        <w:ind w:left="0"/>
        <w:jc w:val="both"/>
      </w:pPr>
      <w:r>
        <w:rPr>
          <w:rFonts w:ascii="Times New Roman"/>
          <w:b w:val="false"/>
          <w:i w:val="false"/>
          <w:color w:val="000000"/>
          <w:sz w:val="28"/>
        </w:rPr>
        <w:t>
      12.5. Шартта реттелмеген бөлік бойынша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13. Тараптардың деректемелері</w:t>
      </w:r>
    </w:p>
    <w:tbl>
      <w:tblPr>
        <w:tblW w:w="0" w:type="auto"/>
        <w:tblCellSpacing w:w="0" w:type="auto"/>
        <w:tblBorders>
          <w:top w:val="none"/>
          <w:left w:val="none"/>
          <w:bottom w:val="none"/>
          <w:right w:val="none"/>
          <w:insideH w:val="none"/>
          <w:insideV w:val="none"/>
        </w:tblBorders>
      </w:tblPr>
      <w:tblGrid>
        <w:gridCol w:w="5522"/>
        <w:gridCol w:w="6778"/>
      </w:tblGrid>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r>
              <w:br/>
            </w:r>
            <w:r>
              <w:rPr>
                <w:rFonts w:ascii="Times New Roman"/>
                <w:b w:val="false"/>
                <w:i w:val="false"/>
                <w:color w:val="000000"/>
                <w:sz w:val="20"/>
              </w:rPr>
              <w:t>
БСН "Тапсырыс берушінің БСН"</w:t>
            </w:r>
            <w:r>
              <w:br/>
            </w:r>
            <w:r>
              <w:rPr>
                <w:rFonts w:ascii="Times New Roman"/>
                <w:b w:val="false"/>
                <w:i w:val="false"/>
                <w:color w:val="000000"/>
                <w:sz w:val="20"/>
              </w:rPr>
              <w:t>
БСК "Тапсырыс берушінің БСК"</w:t>
            </w:r>
            <w:r>
              <w:br/>
            </w:r>
            <w:r>
              <w:rPr>
                <w:rFonts w:ascii="Times New Roman"/>
                <w:b w:val="false"/>
                <w:i w:val="false"/>
                <w:color w:val="000000"/>
                <w:sz w:val="20"/>
              </w:rPr>
              <w:t>
ЖСК "Тапсырыс берушінің ЖСК"</w:t>
            </w:r>
            <w:r>
              <w:br/>
            </w: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r>
              <w:br/>
            </w:r>
            <w:r>
              <w:rPr>
                <w:rFonts w:ascii="Times New Roman"/>
                <w:b w:val="false"/>
                <w:i w:val="false"/>
                <w:color w:val="000000"/>
                <w:sz w:val="20"/>
              </w:rPr>
              <w:t>
"Өнім берушінің БСК" ЖСК</w:t>
            </w:r>
            <w:r>
              <w:br/>
            </w: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жеткізушіні таңдау жөніндегі</w:t>
            </w:r>
            <w:r>
              <w:br/>
            </w:r>
            <w:r>
              <w:rPr>
                <w:rFonts w:ascii="Times New Roman"/>
                <w:b w:val="false"/>
                <w:i w:val="false"/>
                <w:color w:val="000000"/>
                <w:sz w:val="20"/>
              </w:rPr>
              <w:t>үлгілік конкурстық құжаттамаға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Тауарларды жеткізу туралы үлгілік шарт</w:t>
      </w:r>
    </w:p>
    <w:p>
      <w:pPr>
        <w:spacing w:after="0"/>
        <w:ind w:left="0"/>
        <w:jc w:val="both"/>
      </w:pPr>
      <w:r>
        <w:rPr>
          <w:rFonts w:ascii="Times New Roman"/>
          <w:b w:val="false"/>
          <w:i w:val="false"/>
          <w:color w:val="000000"/>
          <w:sz w:val="28"/>
        </w:rPr>
        <w:t xml:space="preserve">
      ______________________                        "___" ____________ _______ ж. </w:t>
      </w:r>
    </w:p>
    <w:p>
      <w:pPr>
        <w:spacing w:after="0"/>
        <w:ind w:left="0"/>
        <w:jc w:val="both"/>
      </w:pPr>
      <w:r>
        <w:rPr>
          <w:rFonts w:ascii="Times New Roman"/>
          <w:b w:val="false"/>
          <w:i w:val="false"/>
          <w:color w:val="000000"/>
          <w:sz w:val="28"/>
        </w:rPr>
        <w:t>
      (өткізілетін орын)</w:t>
      </w:r>
    </w:p>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"Ерекшелік коды" ерекшелігі бойынша - "1-ерекшелік бойынша шарт мәнінің қысқаша сипаттамасы";</w:t>
      </w:r>
    </w:p>
    <w:p>
      <w:pPr>
        <w:spacing w:after="0"/>
        <w:ind w:left="0"/>
        <w:jc w:val="both"/>
      </w:pPr>
      <w:r>
        <w:rPr>
          <w:rFonts w:ascii="Times New Roman"/>
          <w:b w:val="false"/>
          <w:i w:val="false"/>
          <w:color w:val="000000"/>
          <w:sz w:val="28"/>
        </w:rPr>
        <w:t>
      "Ерекшелік коды" ерекшелігі бойынша - "N-ерекшелік бойынша шарт мәнінің қысқаша сипаттамасы".</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тауарлар тізбесі;</w:t>
      </w:r>
    </w:p>
    <w:p>
      <w:pPr>
        <w:spacing w:after="0"/>
        <w:ind w:left="0"/>
        <w:jc w:val="both"/>
      </w:pPr>
      <w:r>
        <w:rPr>
          <w:rFonts w:ascii="Times New Roman"/>
          <w:b w:val="false"/>
          <w:i w:val="false"/>
          <w:color w:val="000000"/>
          <w:sz w:val="28"/>
        </w:rPr>
        <w:t>
      3) техникалық тапсырма;</w:t>
      </w:r>
    </w:p>
    <w:p>
      <w:pPr>
        <w:spacing w:after="0"/>
        <w:ind w:left="0"/>
        <w:jc w:val="both"/>
      </w:pPr>
      <w:r>
        <w:rPr>
          <w:rFonts w:ascii="Times New Roman"/>
          <w:b w:val="false"/>
          <w:i w:val="false"/>
          <w:color w:val="000000"/>
          <w:sz w:val="28"/>
        </w:rPr>
        <w:t>
      4) Шарттың орындалуын қамтамасыз ету.</w:t>
      </w:r>
    </w:p>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pPr>
        <w:spacing w:after="0"/>
        <w:ind w:left="0"/>
        <w:jc w:val="both"/>
      </w:pPr>
      <w:r>
        <w:rPr>
          <w:rFonts w:ascii="Times New Roman"/>
          <w:b w:val="false"/>
          <w:i w:val="false"/>
          <w:color w:val="000000"/>
          <w:sz w:val="28"/>
        </w:rPr>
        <w:t>
      2) "Тапсырыс беруші" - орган немесе орта білім беру ұйымы;</w:t>
      </w:r>
    </w:p>
    <w:p>
      <w:pPr>
        <w:spacing w:after="0"/>
        <w:ind w:left="0"/>
        <w:jc w:val="both"/>
      </w:pPr>
      <w:r>
        <w:rPr>
          <w:rFonts w:ascii="Times New Roman"/>
          <w:b w:val="false"/>
          <w:i w:val="false"/>
          <w:color w:val="000000"/>
          <w:sz w:val="28"/>
        </w:rPr>
        <w:t>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pPr>
        <w:spacing w:after="0"/>
        <w:ind w:left="0"/>
        <w:jc w:val="both"/>
      </w:pPr>
      <w:r>
        <w:rPr>
          <w:rFonts w:ascii="Times New Roman"/>
          <w:b w:val="false"/>
          <w:i w:val="false"/>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pPr>
        <w:spacing w:after="0"/>
        <w:ind w:left="0"/>
        <w:jc w:val="both"/>
      </w:pPr>
      <w:r>
        <w:rPr>
          <w:rFonts w:ascii="Times New Roman"/>
          <w:b w:val="false"/>
          <w:i w:val="false"/>
          <w:color w:val="000000"/>
          <w:sz w:val="28"/>
        </w:rPr>
        <w:t>
      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теңге/"ҚҚС есепке алмағанда" "_____" жылы тіркеуге жатады.</w:t>
      </w:r>
    </w:p>
    <w:p>
      <w:pPr>
        <w:spacing w:after="0"/>
        <w:ind w:left="0"/>
        <w:jc w:val="both"/>
      </w:pPr>
      <w:r>
        <w:rPr>
          <w:rFonts w:ascii="Times New Roman"/>
          <w:b w:val="false"/>
          <w:i w:val="false"/>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pPr>
        <w:spacing w:after="0"/>
        <w:ind w:left="0"/>
        <w:jc w:val="both"/>
      </w:pPr>
      <w:r>
        <w:rPr>
          <w:rFonts w:ascii="Times New Roman"/>
          <w:b w:val="false"/>
          <w:i w:val="false"/>
          <w:color w:val="000000"/>
          <w:sz w:val="28"/>
        </w:rPr>
        <w:t>
      2.4. Сандық және құндық шамадағы жеткізілетін тауарлар көлемі техникалық тапсырмада келтірілген.</w:t>
      </w:r>
    </w:p>
    <w:p>
      <w:pPr>
        <w:spacing w:after="0"/>
        <w:ind w:left="0"/>
        <w:jc w:val="both"/>
      </w:pPr>
      <w:r>
        <w:rPr>
          <w:rFonts w:ascii="Times New Roman"/>
          <w:b w:val="false"/>
          <w:i w:val="false"/>
          <w:color w:val="000000"/>
          <w:sz w:val="28"/>
        </w:rPr>
        <w:t>
      3. Тараптардың міндеттемелері</w:t>
      </w:r>
    </w:p>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pPr>
        <w:spacing w:after="0"/>
        <w:ind w:left="0"/>
        <w:jc w:val="both"/>
      </w:pPr>
      <w:r>
        <w:rPr>
          <w:rFonts w:ascii="Times New Roman"/>
          <w:b w:val="false"/>
          <w:i w:val="false"/>
          <w:color w:val="000000"/>
          <w:sz w:val="28"/>
        </w:rPr>
        <w:t>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pPr>
        <w:spacing w:after="0"/>
        <w:ind w:left="0"/>
        <w:jc w:val="both"/>
      </w:pPr>
      <w:r>
        <w:rPr>
          <w:rFonts w:ascii="Times New Roman"/>
          <w:b w:val="false"/>
          <w:i w:val="false"/>
          <w:color w:val="000000"/>
          <w:sz w:val="28"/>
        </w:rPr>
        <w:t>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8) тауарларды қабылдау-табыстау актісін ресімдеу және Тапсырыс берушіге жіберуге;</w:t>
      </w:r>
    </w:p>
    <w:p>
      <w:pPr>
        <w:spacing w:after="0"/>
        <w:ind w:left="0"/>
        <w:jc w:val="both"/>
      </w:pPr>
      <w:r>
        <w:rPr>
          <w:rFonts w:ascii="Times New Roman"/>
          <w:b w:val="false"/>
          <w:i w:val="false"/>
          <w:color w:val="000000"/>
          <w:sz w:val="28"/>
        </w:rPr>
        <w:t>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pPr>
        <w:spacing w:after="0"/>
        <w:ind w:left="0"/>
        <w:jc w:val="both"/>
      </w:pPr>
      <w:r>
        <w:rPr>
          <w:rFonts w:ascii="Times New Roman"/>
          <w:b w:val="false"/>
          <w:i w:val="false"/>
          <w:color w:val="000000"/>
          <w:sz w:val="28"/>
        </w:rPr>
        <w:t>
      3.2. Өнім беруші Тапсырыс берушіден Шарт бойынша жеткізілген Тауар үшін төлемді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Тауар жеткізу үшін Өнім берушінің мамандарының қолжетімділігін қамтамасыз етуге;</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 Бұл ретте тауарды қабылдап алуды Тапсырыс беруші не сенімхат бойынша оның өкілі жүзеге асырады;</w:t>
      </w:r>
    </w:p>
    <w:p>
      <w:pPr>
        <w:spacing w:after="0"/>
        <w:ind w:left="0"/>
        <w:jc w:val="both"/>
      </w:pPr>
      <w:r>
        <w:rPr>
          <w:rFonts w:ascii="Times New Roman"/>
          <w:b w:val="false"/>
          <w:i w:val="false"/>
          <w:color w:val="000000"/>
          <w:sz w:val="28"/>
        </w:rPr>
        <w:t>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3.4. Тапсырыс беруші жеткізілген Тауарлардың сапасын тексеруге құқықты.</w:t>
      </w:r>
    </w:p>
    <w:p>
      <w:pPr>
        <w:spacing w:after="0"/>
        <w:ind w:left="0"/>
        <w:jc w:val="both"/>
      </w:pPr>
      <w:r>
        <w:rPr>
          <w:rFonts w:ascii="Times New Roman"/>
          <w:b w:val="false"/>
          <w:i w:val="false"/>
          <w:color w:val="000000"/>
          <w:sz w:val="28"/>
        </w:rPr>
        <w:t>
      4. Тауарлардың техникалық тапсырмаға, конкурстық өтінімге сәйкестігін тексеру</w:t>
      </w:r>
    </w:p>
    <w:p>
      <w:pPr>
        <w:spacing w:after="0"/>
        <w:ind w:left="0"/>
        <w:jc w:val="both"/>
      </w:pPr>
      <w:r>
        <w:rPr>
          <w:rFonts w:ascii="Times New Roman"/>
          <w:b w:val="false"/>
          <w:i w:val="false"/>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pPr>
        <w:spacing w:after="0"/>
        <w:ind w:left="0"/>
        <w:jc w:val="both"/>
      </w:pPr>
      <w:r>
        <w:rPr>
          <w:rFonts w:ascii="Times New Roman"/>
          <w:b w:val="false"/>
          <w:i w:val="false"/>
          <w:color w:val="000000"/>
          <w:sz w:val="28"/>
        </w:rPr>
        <w:t>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pPr>
        <w:spacing w:after="0"/>
        <w:ind w:left="0"/>
        <w:jc w:val="both"/>
      </w:pPr>
      <w:r>
        <w:rPr>
          <w:rFonts w:ascii="Times New Roman"/>
          <w:b w:val="false"/>
          <w:i w:val="false"/>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pPr>
        <w:spacing w:after="0"/>
        <w:ind w:left="0"/>
        <w:jc w:val="both"/>
      </w:pPr>
      <w:r>
        <w:rPr>
          <w:rFonts w:ascii="Times New Roman"/>
          <w:b w:val="false"/>
          <w:i w:val="false"/>
          <w:color w:val="000000"/>
          <w:sz w:val="28"/>
        </w:rPr>
        <w:t>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5. Тауарларды жеткізу және құжаттама</w:t>
      </w:r>
    </w:p>
    <w:p>
      <w:pPr>
        <w:spacing w:after="0"/>
        <w:ind w:left="0"/>
        <w:jc w:val="both"/>
      </w:pPr>
      <w:r>
        <w:rPr>
          <w:rFonts w:ascii="Times New Roman"/>
          <w:b w:val="false"/>
          <w:i w:val="false"/>
          <w:color w:val="000000"/>
          <w:sz w:val="28"/>
        </w:rPr>
        <w:t>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pPr>
        <w:spacing w:after="0"/>
        <w:ind w:left="0"/>
        <w:jc w:val="both"/>
      </w:pPr>
      <w:r>
        <w:rPr>
          <w:rFonts w:ascii="Times New Roman"/>
          <w:b w:val="false"/>
          <w:i w:val="false"/>
          <w:color w:val="000000"/>
          <w:sz w:val="28"/>
        </w:rPr>
        <w:t>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pPr>
        <w:spacing w:after="0"/>
        <w:ind w:left="0"/>
        <w:jc w:val="both"/>
      </w:pPr>
      <w:r>
        <w:rPr>
          <w:rFonts w:ascii="Times New Roman"/>
          <w:b w:val="false"/>
          <w:i w:val="false"/>
          <w:color w:val="000000"/>
          <w:sz w:val="28"/>
        </w:rPr>
        <w:t>
      6. Кепілдік. Сапа</w:t>
      </w:r>
    </w:p>
    <w:p>
      <w:pPr>
        <w:spacing w:after="0"/>
        <w:ind w:left="0"/>
        <w:jc w:val="both"/>
      </w:pPr>
      <w:r>
        <w:rPr>
          <w:rFonts w:ascii="Times New Roman"/>
          <w:b w:val="false"/>
          <w:i w:val="false"/>
          <w:color w:val="000000"/>
          <w:sz w:val="28"/>
        </w:rPr>
        <w:t>
      6.1. Өнім беруші осы Шарт шеңберінде жеткізілетін Тауардың:</w:t>
      </w:r>
    </w:p>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pPr>
        <w:spacing w:after="0"/>
        <w:ind w:left="0"/>
        <w:jc w:val="both"/>
      </w:pPr>
      <w:r>
        <w:rPr>
          <w:rFonts w:ascii="Times New Roman"/>
          <w:b w:val="false"/>
          <w:i w:val="false"/>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pPr>
        <w:spacing w:after="0"/>
        <w:ind w:left="0"/>
        <w:jc w:val="both"/>
      </w:pPr>
      <w:r>
        <w:rPr>
          <w:rFonts w:ascii="Times New Roman"/>
          <w:b w:val="false"/>
          <w:i w:val="false"/>
          <w:color w:val="000000"/>
          <w:sz w:val="28"/>
        </w:rPr>
        <w:t>
      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p>
      <w:pPr>
        <w:spacing w:after="0"/>
        <w:ind w:left="0"/>
        <w:jc w:val="both"/>
      </w:pPr>
      <w:r>
        <w:rPr>
          <w:rFonts w:ascii="Times New Roman"/>
          <w:b w:val="false"/>
          <w:i w:val="false"/>
          <w:color w:val="000000"/>
          <w:sz w:val="28"/>
        </w:rPr>
        <w:t>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pPr>
        <w:spacing w:after="0"/>
        <w:ind w:left="0"/>
        <w:jc w:val="both"/>
      </w:pPr>
      <w:r>
        <w:rPr>
          <w:rFonts w:ascii="Times New Roman"/>
          <w:b w:val="false"/>
          <w:i w:val="false"/>
          <w:color w:val="000000"/>
          <w:sz w:val="28"/>
        </w:rPr>
        <w:t>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pPr>
        <w:spacing w:after="0"/>
        <w:ind w:left="0"/>
        <w:jc w:val="both"/>
      </w:pPr>
      <w:r>
        <w:rPr>
          <w:rFonts w:ascii="Times New Roman"/>
          <w:b w:val="false"/>
          <w:i w:val="false"/>
          <w:color w:val="000000"/>
          <w:sz w:val="28"/>
        </w:rPr>
        <w:t>
      8. Шарттың қолданыс мерзімі және бұзу талаптары</w:t>
      </w:r>
    </w:p>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pPr>
        <w:spacing w:after="0"/>
        <w:ind w:left="0"/>
        <w:jc w:val="both"/>
      </w:pPr>
      <w:r>
        <w:rPr>
          <w:rFonts w:ascii="Times New Roman"/>
          <w:b w:val="false"/>
          <w:i w:val="false"/>
          <w:color w:val="000000"/>
          <w:sz w:val="28"/>
        </w:rPr>
        <w:t>
      Мемлекеттік бюджет қаражаты есебінен тамақпен қамтамасыз етілетін білім алушылардың саны өзгерген жағдайда, қолданыстағы шартқа қосымша келісім жасалады.</w:t>
      </w:r>
    </w:p>
    <w:p>
      <w:pPr>
        <w:spacing w:after="0"/>
        <w:ind w:left="0"/>
        <w:jc w:val="both"/>
      </w:pPr>
      <w:r>
        <w:rPr>
          <w:rFonts w:ascii="Times New Roman"/>
          <w:b w:val="false"/>
          <w:i w:val="false"/>
          <w:color w:val="000000"/>
          <w:sz w:val="28"/>
        </w:rPr>
        <w:t>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pPr>
        <w:spacing w:after="0"/>
        <w:ind w:left="0"/>
        <w:jc w:val="both"/>
      </w:pPr>
      <w:r>
        <w:rPr>
          <w:rFonts w:ascii="Times New Roman"/>
          <w:b w:val="false"/>
          <w:i w:val="false"/>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осы Шарт бойынша өз міндеттемелерін орындай алмаса, толық немесе ішінара бұза алады.</w:t>
      </w:r>
    </w:p>
    <w:p>
      <w:pPr>
        <w:spacing w:after="0"/>
        <w:ind w:left="0"/>
        <w:jc w:val="both"/>
      </w:pPr>
      <w:r>
        <w:rPr>
          <w:rFonts w:ascii="Times New Roman"/>
          <w:b w:val="false"/>
          <w:i w:val="false"/>
          <w:color w:val="000000"/>
          <w:sz w:val="28"/>
        </w:rPr>
        <w:t>
      8.5. Шартта мынадай фактілердің бірі анықталған жағдайда:</w:t>
      </w:r>
    </w:p>
    <w:p>
      <w:pPr>
        <w:spacing w:after="0"/>
        <w:ind w:left="0"/>
        <w:jc w:val="both"/>
      </w:pPr>
      <w:r>
        <w:rPr>
          <w:rFonts w:ascii="Times New Roman"/>
          <w:b w:val="false"/>
          <w:i w:val="false"/>
          <w:color w:val="000000"/>
          <w:sz w:val="28"/>
        </w:rPr>
        <w:t>
      1) осы Шарт негізінде жасалған осы Қағидаларда көзделген шектеулерді бұзу анықталған;</w:t>
      </w:r>
    </w:p>
    <w:p>
      <w:pPr>
        <w:spacing w:after="0"/>
        <w:ind w:left="0"/>
        <w:jc w:val="both"/>
      </w:pPr>
      <w:r>
        <w:rPr>
          <w:rFonts w:ascii="Times New Roman"/>
          <w:b w:val="false"/>
          <w:i w:val="false"/>
          <w:color w:val="000000"/>
          <w:sz w:val="28"/>
        </w:rPr>
        <w:t>
      2) ұйымдастырушы, бірыңғай ұйымдастырушы Өнім берушіге Қағидаларда көзделмеген жәрдем көрсеткен;</w:t>
      </w:r>
    </w:p>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pPr>
        <w:spacing w:after="0"/>
        <w:ind w:left="0"/>
        <w:jc w:val="both"/>
      </w:pPr>
      <w:r>
        <w:rPr>
          <w:rFonts w:ascii="Times New Roman"/>
          <w:b w:val="false"/>
          <w:i w:val="false"/>
          <w:color w:val="000000"/>
          <w:sz w:val="28"/>
        </w:rPr>
        <w:t>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p>
      <w:pPr>
        <w:spacing w:after="0"/>
        <w:ind w:left="0"/>
        <w:jc w:val="both"/>
      </w:pPr>
      <w:r>
        <w:rPr>
          <w:rFonts w:ascii="Times New Roman"/>
          <w:b w:val="false"/>
          <w:i w:val="false"/>
          <w:color w:val="000000"/>
          <w:sz w:val="28"/>
        </w:rPr>
        <w:t>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pPr>
        <w:spacing w:after="0"/>
        <w:ind w:left="0"/>
        <w:jc w:val="both"/>
      </w:pPr>
      <w:r>
        <w:rPr>
          <w:rFonts w:ascii="Times New Roman"/>
          <w:b w:val="false"/>
          <w:i w:val="false"/>
          <w:color w:val="000000"/>
          <w:sz w:val="28"/>
        </w:rPr>
        <w:t>
      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10. Форс-мажор</w:t>
      </w:r>
    </w:p>
    <w:p>
      <w:pPr>
        <w:spacing w:after="0"/>
        <w:ind w:left="0"/>
        <w:jc w:val="both"/>
      </w:pPr>
      <w:r>
        <w:rPr>
          <w:rFonts w:ascii="Times New Roman"/>
          <w:b w:val="false"/>
          <w:i w:val="false"/>
          <w:color w:val="000000"/>
          <w:sz w:val="28"/>
        </w:rPr>
        <w:t>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11. Даулы мәселелерді шешу</w:t>
      </w:r>
    </w:p>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12. Өзге де шарттар</w:t>
      </w:r>
    </w:p>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p>
      <w:pPr>
        <w:spacing w:after="0"/>
        <w:ind w:left="0"/>
        <w:jc w:val="both"/>
      </w:pPr>
      <w:r>
        <w:rPr>
          <w:rFonts w:ascii="Times New Roman"/>
          <w:b w:val="false"/>
          <w:i w:val="false"/>
          <w:color w:val="000000"/>
          <w:sz w:val="28"/>
        </w:rPr>
        <w:t>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pPr>
        <w:spacing w:after="0"/>
        <w:ind w:left="0"/>
        <w:jc w:val="both"/>
      </w:pPr>
      <w:r>
        <w:rPr>
          <w:rFonts w:ascii="Times New Roman"/>
          <w:b w:val="false"/>
          <w:i w:val="false"/>
          <w:color w:val="000000"/>
          <w:sz w:val="28"/>
        </w:rPr>
        <w:t>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pPr>
        <w:spacing w:after="0"/>
        <w:ind w:left="0"/>
        <w:jc w:val="both"/>
      </w:pPr>
      <w:r>
        <w:rPr>
          <w:rFonts w:ascii="Times New Roman"/>
          <w:b w:val="false"/>
          <w:i w:val="false"/>
          <w:color w:val="000000"/>
          <w:sz w:val="28"/>
        </w:rPr>
        <w:t>
      3) тараптардың өзара келісімі бойынша тауарлардың бағасын және тиісінше Шарттың сомасын азайту бөлігінде жол беріледі.</w:t>
      </w:r>
    </w:p>
    <w:p>
      <w:pPr>
        <w:spacing w:after="0"/>
        <w:ind w:left="0"/>
        <w:jc w:val="both"/>
      </w:pPr>
      <w:r>
        <w:rPr>
          <w:rFonts w:ascii="Times New Roman"/>
          <w:b w:val="false"/>
          <w:i w:val="false"/>
          <w:color w:val="000000"/>
          <w:sz w:val="28"/>
        </w:rPr>
        <w:t>
      12.4. Шарт бірдей заңды күші бар қазақ және орыс тілінде жасалды.</w:t>
      </w:r>
    </w:p>
    <w:p>
      <w:pPr>
        <w:spacing w:after="0"/>
        <w:ind w:left="0"/>
        <w:jc w:val="both"/>
      </w:pPr>
      <w:r>
        <w:rPr>
          <w:rFonts w:ascii="Times New Roman"/>
          <w:b w:val="false"/>
          <w:i w:val="false"/>
          <w:color w:val="000000"/>
          <w:sz w:val="28"/>
        </w:rPr>
        <w:t>
      12.5.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13. Тараптардың деректемелері</w:t>
      </w:r>
    </w:p>
    <w:tbl>
      <w:tblPr>
        <w:tblW w:w="0" w:type="auto"/>
        <w:tblCellSpacing w:w="0" w:type="auto"/>
        <w:tblBorders>
          <w:top w:val="none"/>
          <w:left w:val="none"/>
          <w:bottom w:val="none"/>
          <w:right w:val="none"/>
          <w:insideH w:val="none"/>
          <w:insideV w:val="none"/>
        </w:tblBorders>
      </w:tblPr>
      <w:tblGrid>
        <w:gridCol w:w="5591"/>
        <w:gridCol w:w="6709"/>
      </w:tblGrid>
      <w:tr>
        <w:trPr>
          <w:trHeight w:val="30" w:hRule="atLeast"/>
        </w:trPr>
        <w:tc>
          <w:tcPr>
            <w:tcW w:w="5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5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r>
              <w:br/>
            </w:r>
            <w:r>
              <w:rPr>
                <w:rFonts w:ascii="Times New Roman"/>
                <w:b w:val="false"/>
                <w:i w:val="false"/>
                <w:color w:val="000000"/>
                <w:sz w:val="20"/>
              </w:rPr>
              <w:t>
БСН "Тапсырыс берушінің БСН"</w:t>
            </w:r>
            <w:r>
              <w:br/>
            </w:r>
            <w:r>
              <w:rPr>
                <w:rFonts w:ascii="Times New Roman"/>
                <w:b w:val="false"/>
                <w:i w:val="false"/>
                <w:color w:val="000000"/>
                <w:sz w:val="20"/>
              </w:rPr>
              <w:t>
БСК "Тапсырыс берушінің БСК"</w:t>
            </w:r>
            <w:r>
              <w:br/>
            </w:r>
            <w:r>
              <w:rPr>
                <w:rFonts w:ascii="Times New Roman"/>
                <w:b w:val="false"/>
                <w:i w:val="false"/>
                <w:color w:val="000000"/>
                <w:sz w:val="20"/>
              </w:rPr>
              <w:t>
ЖСК "Тапсырыс берушінің ЖСК"</w:t>
            </w:r>
            <w:r>
              <w:br/>
            </w: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ТАӘ&gt;</w:t>
            </w:r>
          </w:p>
        </w:tc>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r>
              <w:br/>
            </w:r>
            <w:r>
              <w:rPr>
                <w:rFonts w:ascii="Times New Roman"/>
                <w:b w:val="false"/>
                <w:i w:val="false"/>
                <w:color w:val="000000"/>
                <w:sz w:val="20"/>
              </w:rPr>
              <w:t>
"Өнім берушінің БСК" ЖСК</w:t>
            </w:r>
            <w:r>
              <w:br/>
            </w: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 туралы хабарландыру ____________________________________________________________________  (конкурсты ұйымдастырушының атауы, пошталық және электрондық мекенжайлары, лот №)</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__________________________________________________________________</w:t>
      </w:r>
    </w:p>
    <w:p>
      <w:pPr>
        <w:spacing w:after="0"/>
        <w:ind w:left="0"/>
        <w:jc w:val="both"/>
      </w:pPr>
      <w:r>
        <w:rPr>
          <w:rFonts w:ascii="Times New Roman"/>
          <w:b w:val="false"/>
          <w:i w:val="false"/>
          <w:color w:val="000000"/>
          <w:sz w:val="28"/>
        </w:rPr>
        <w:t>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____________________________________________________</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Тауар_____________________________________________________________________</w:t>
      </w:r>
    </w:p>
    <w:p>
      <w:pPr>
        <w:spacing w:after="0"/>
        <w:ind w:left="0"/>
        <w:jc w:val="both"/>
      </w:pPr>
      <w:r>
        <w:rPr>
          <w:rFonts w:ascii="Times New Roman"/>
          <w:b w:val="false"/>
          <w:i w:val="false"/>
          <w:color w:val="000000"/>
          <w:sz w:val="28"/>
        </w:rPr>
        <w:t>
      (тауарларды жеткізудің орны, сатып алынатын тауарлардың тізбесі, тауарларды сатып алуға бөлінген сома көрсетіледі) жеткізіледі.</w:t>
      </w:r>
    </w:p>
    <w:p>
      <w:pPr>
        <w:spacing w:after="0"/>
        <w:ind w:left="0"/>
        <w:jc w:val="both"/>
      </w:pPr>
      <w:r>
        <w:rPr>
          <w:rFonts w:ascii="Times New Roman"/>
          <w:b w:val="false"/>
          <w:i w:val="false"/>
          <w:color w:val="000000"/>
          <w:sz w:val="28"/>
        </w:rPr>
        <w:t>
      Тауарларды жеткізудің талап етілетін мерзімі _________________.</w:t>
      </w:r>
    </w:p>
    <w:p>
      <w:pPr>
        <w:spacing w:after="0"/>
        <w:ind w:left="0"/>
        <w:jc w:val="both"/>
      </w:pPr>
      <w:r>
        <w:rPr>
          <w:rFonts w:ascii="Times New Roman"/>
          <w:b w:val="false"/>
          <w:i w:val="false"/>
          <w:color w:val="000000"/>
          <w:sz w:val="28"/>
        </w:rPr>
        <w:t>
      Конкурстық құжаттаманың талаптарына жауап беретін барлық әлеуетті өнім берушілер конкурсқа жіберіледі.</w:t>
      </w:r>
    </w:p>
    <w:p>
      <w:pPr>
        <w:spacing w:after="0"/>
        <w:ind w:left="0"/>
        <w:jc w:val="both"/>
      </w:pPr>
      <w:r>
        <w:rPr>
          <w:rFonts w:ascii="Times New Roman"/>
          <w:b w:val="false"/>
          <w:i w:val="false"/>
          <w:color w:val="000000"/>
          <w:sz w:val="28"/>
        </w:rPr>
        <w:t>
      Конкурсқа қатысуға арналған өтінімдерді берудің соңғы мерзімі _______ (уақыты мен күнін көрсету керек)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Конкурсқа қатысуға арналған өтінімдерді ашу хаттамасы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(уақыты мен күні)</w:t>
      </w:r>
    </w:p>
    <w:p>
      <w:pPr>
        <w:spacing w:after="0"/>
        <w:ind w:left="0"/>
        <w:jc w:val="both"/>
      </w:pPr>
      <w:r>
        <w:rPr>
          <w:rFonts w:ascii="Times New Roman"/>
          <w:b w:val="false"/>
          <w:i w:val="false"/>
          <w:color w:val="000000"/>
          <w:sz w:val="28"/>
        </w:rPr>
        <w:t>
      Тапсырыс беруші* ____________________________________________________</w:t>
      </w:r>
    </w:p>
    <w:p>
      <w:pPr>
        <w:spacing w:after="0"/>
        <w:ind w:left="0"/>
        <w:jc w:val="both"/>
      </w:pPr>
      <w:r>
        <w:rPr>
          <w:rFonts w:ascii="Times New Roman"/>
          <w:b w:val="false"/>
          <w:i w:val="false"/>
          <w:color w:val="000000"/>
          <w:sz w:val="28"/>
        </w:rPr>
        <w:t>
      Конкурс № _______________________________________________________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Pr>
      <w:tblGrid>
        <w:gridCol w:w="1181"/>
        <w:gridCol w:w="5389"/>
        <w:gridCol w:w="3706"/>
        <w:gridCol w:w="2024"/>
      </w:tblGrid>
      <w:tr>
        <w:trPr>
          <w:trHeight w:val="30" w:hRule="atLeast"/>
        </w:trPr>
        <w:tc>
          <w:tcPr>
            <w:tcW w:w="1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1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Байқаушылар</w:t>
      </w:r>
    </w:p>
    <w:tbl>
      <w:tblPr>
        <w:tblW w:w="0" w:type="auto"/>
        <w:tblCellSpacing w:w="0" w:type="auto"/>
        <w:tblBorders>
          <w:top w:val="none"/>
          <w:left w:val="none"/>
          <w:bottom w:val="none"/>
          <w:right w:val="none"/>
          <w:insideH w:val="none"/>
          <w:insideV w:val="none"/>
        </w:tblBorders>
      </w:tblPr>
      <w:tblGrid>
        <w:gridCol w:w="1873"/>
        <w:gridCol w:w="8552"/>
        <w:gridCol w:w="1875"/>
      </w:tblGrid>
      <w:tr>
        <w:trPr>
          <w:trHeight w:val="30" w:hRule="atLeast"/>
        </w:trPr>
        <w:tc>
          <w:tcPr>
            <w:tcW w:w="1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1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тізбесі______</w:t>
      </w:r>
    </w:p>
    <w:tbl>
      <w:tblPr>
        <w:tblW w:w="0" w:type="auto"/>
        <w:tblCellSpacing w:w="0" w:type="auto"/>
        <w:tblBorders>
          <w:top w:val="none"/>
          <w:left w:val="none"/>
          <w:bottom w:val="none"/>
          <w:right w:val="none"/>
          <w:insideH w:val="none"/>
          <w:insideV w:val="none"/>
        </w:tblBorders>
      </w:tblPr>
      <w:tblGrid>
        <w:gridCol w:w="2619"/>
        <w:gridCol w:w="1787"/>
        <w:gridCol w:w="1787"/>
        <w:gridCol w:w="1043"/>
        <w:gridCol w:w="1787"/>
        <w:gridCol w:w="3277"/>
      </w:tblGrid>
      <w:tr>
        <w:trPr>
          <w:trHeight w:val="30" w:hRule="atLeast"/>
        </w:trPr>
        <w:tc>
          <w:tcPr>
            <w:tcW w:w="2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 № _______________________________________________________</w:t>
      </w:r>
    </w:p>
    <w:p>
      <w:pPr>
        <w:spacing w:after="0"/>
        <w:ind w:left="0"/>
        <w:jc w:val="both"/>
      </w:pPr>
      <w:r>
        <w:rPr>
          <w:rFonts w:ascii="Times New Roman"/>
          <w:b w:val="false"/>
          <w:i w:val="false"/>
          <w:color w:val="000000"/>
          <w:sz w:val="28"/>
        </w:rPr>
        <w:t xml:space="preserve">
      Лоттың атауы _________________________________________ </w:t>
      </w:r>
    </w:p>
    <w:p>
      <w:pPr>
        <w:spacing w:after="0"/>
        <w:ind w:left="0"/>
        <w:jc w:val="both"/>
      </w:pPr>
      <w:r>
        <w:rPr>
          <w:rFonts w:ascii="Times New Roman"/>
          <w:b w:val="false"/>
          <w:i w:val="false"/>
          <w:color w:val="000000"/>
          <w:sz w:val="28"/>
        </w:rPr>
        <w:t>
      Конкурсқа қатысуға арналған өтінімді мынадай әлеуетті өнім берушілер ұсынды (өтінім саны):</w:t>
      </w:r>
    </w:p>
    <w:tbl>
      <w:tblPr>
        <w:tblW w:w="0" w:type="auto"/>
        <w:tblCellSpacing w:w="0" w:type="auto"/>
        <w:tblBorders>
          <w:top w:val="none"/>
          <w:left w:val="none"/>
          <w:bottom w:val="none"/>
          <w:right w:val="none"/>
          <w:insideH w:val="none"/>
          <w:insideV w:val="none"/>
        </w:tblBorders>
      </w:tblPr>
      <w:tblGrid>
        <w:gridCol w:w="430"/>
        <w:gridCol w:w="1350"/>
        <w:gridCol w:w="2508"/>
        <w:gridCol w:w="4926"/>
        <w:gridCol w:w="3086"/>
      </w:tblGrid>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4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3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құжаттамада көрсетілген құжаттардың болуы (болмауы) туралы ақпарат:</w:t>
      </w:r>
    </w:p>
    <w:tbl>
      <w:tblPr>
        <w:tblW w:w="0" w:type="auto"/>
        <w:tblCellSpacing w:w="0" w:type="auto"/>
        <w:tblBorders>
          <w:top w:val="none"/>
          <w:left w:val="none"/>
          <w:bottom w:val="none"/>
          <w:right w:val="none"/>
          <w:insideH w:val="none"/>
          <w:insideV w:val="none"/>
        </w:tblBorders>
      </w:tblPr>
      <w:tblGrid>
        <w:gridCol w:w="2772"/>
        <w:gridCol w:w="4764"/>
        <w:gridCol w:w="476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өнім берушінің атауы БСН (ЖСН) / ТЕН</w:t>
            </w:r>
          </w:p>
        </w:tc>
      </w:tr>
      <w:tr>
        <w:trPr>
          <w:trHeight w:val="30" w:hRule="atLeast"/>
        </w:trPr>
        <w:tc>
          <w:tcPr>
            <w:tcW w:w="27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Конкурс қорытындылары туралы хаттама</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Конкурстың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Pr>
      <w:tblGrid>
        <w:gridCol w:w="1368"/>
        <w:gridCol w:w="4294"/>
        <w:gridCol w:w="4294"/>
        <w:gridCol w:w="2344"/>
      </w:tblGrid>
      <w:tr>
        <w:trPr>
          <w:trHeight w:val="30" w:hRule="atLeast"/>
        </w:trPr>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2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2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3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w:t>
      </w:r>
    </w:p>
    <w:tbl>
      <w:tblPr>
        <w:tblW w:w="0" w:type="auto"/>
        <w:tblCellSpacing w:w="0" w:type="auto"/>
        <w:tblBorders>
          <w:top w:val="none"/>
          <w:left w:val="none"/>
          <w:bottom w:val="none"/>
          <w:right w:val="none"/>
          <w:insideH w:val="none"/>
          <w:insideV w:val="none"/>
        </w:tblBorders>
      </w:tblPr>
      <w:tblGrid>
        <w:gridCol w:w="2619"/>
        <w:gridCol w:w="1787"/>
        <w:gridCol w:w="1787"/>
        <w:gridCol w:w="1043"/>
        <w:gridCol w:w="1787"/>
        <w:gridCol w:w="3277"/>
      </w:tblGrid>
      <w:tr>
        <w:trPr>
          <w:trHeight w:val="30" w:hRule="atLeast"/>
        </w:trPr>
        <w:tc>
          <w:tcPr>
            <w:tcW w:w="2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 № 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w:t>
      </w:r>
    </w:p>
    <w:p>
      <w:pPr>
        <w:spacing w:after="0"/>
        <w:ind w:left="0"/>
        <w:jc w:val="both"/>
      </w:pPr>
      <w:r>
        <w:rPr>
          <w:rFonts w:ascii="Times New Roman"/>
          <w:b w:val="false"/>
          <w:i w:val="false"/>
          <w:color w:val="000000"/>
          <w:sz w:val="28"/>
        </w:rPr>
        <w:t>
      Конкурсқа қатысу үшін ұсынылған өтінімдер (лот) туралы ақпарат (хронология бойынша): (өтінім саны)</w:t>
      </w:r>
    </w:p>
    <w:tbl>
      <w:tblPr>
        <w:tblW w:w="0" w:type="auto"/>
        <w:tblCellSpacing w:w="0" w:type="auto"/>
        <w:tblBorders>
          <w:top w:val="none"/>
          <w:left w:val="none"/>
          <w:bottom w:val="none"/>
          <w:right w:val="none"/>
          <w:insideH w:val="none"/>
          <w:insideV w:val="none"/>
        </w:tblBorders>
      </w:tblPr>
      <w:tblGrid>
        <w:gridCol w:w="717"/>
        <w:gridCol w:w="2252"/>
        <w:gridCol w:w="4184"/>
        <w:gridCol w:w="5147"/>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5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W w:w="0" w:type="auto"/>
        <w:tblCellSpacing w:w="0" w:type="auto"/>
        <w:tblBorders>
          <w:top w:val="none"/>
          <w:left w:val="none"/>
          <w:bottom w:val="none"/>
          <w:right w:val="none"/>
          <w:insideH w:val="none"/>
          <w:insideV w:val="none"/>
        </w:tblBorders>
      </w:tblPr>
      <w:tblGrid>
        <w:gridCol w:w="2139"/>
        <w:gridCol w:w="3353"/>
        <w:gridCol w:w="2066"/>
        <w:gridCol w:w="2067"/>
        <w:gridCol w:w="2675"/>
      </w:tblGrid>
      <w:tr>
        <w:trPr>
          <w:trHeight w:val="30" w:hRule="atLeast"/>
        </w:trPr>
        <w:tc>
          <w:tcPr>
            <w:tcW w:w="2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ұйымның/адамның аты</w:t>
            </w:r>
          </w:p>
        </w:tc>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күн</w:t>
            </w:r>
          </w:p>
        </w:tc>
        <w:tc>
          <w:tcPr>
            <w:tcW w:w="20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26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Сұрауға жауап беру күні</w:t>
            </w:r>
          </w:p>
        </w:tc>
      </w:tr>
      <w:tr>
        <w:trPr>
          <w:trHeight w:val="30" w:hRule="atLeast"/>
        </w:trPr>
        <w:tc>
          <w:tcPr>
            <w:tcW w:w="21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Borders>
          <w:top w:val="none"/>
          <w:left w:val="none"/>
          <w:bottom w:val="none"/>
          <w:right w:val="none"/>
          <w:insideH w:val="none"/>
          <w:insideV w:val="none"/>
        </w:tblBorders>
      </w:tblPr>
      <w:tblGrid>
        <w:gridCol w:w="1136"/>
        <w:gridCol w:w="2065"/>
        <w:gridCol w:w="1097"/>
        <w:gridCol w:w="1097"/>
        <w:gridCol w:w="6905"/>
      </w:tblGrid>
      <w:tr>
        <w:trPr>
          <w:trHeight w:val="30" w:hRule="atLeast"/>
        </w:trPr>
        <w:tc>
          <w:tcPr>
            <w:tcW w:w="1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ТЕН</w:t>
            </w:r>
          </w:p>
        </w:tc>
      </w:tr>
      <w:tr>
        <w:trPr>
          <w:trHeight w:val="30" w:hRule="atLeast"/>
        </w:trPr>
        <w:tc>
          <w:tcPr>
            <w:tcW w:w="11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1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6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pPr>
        <w:spacing w:after="0"/>
        <w:ind w:left="0"/>
        <w:jc w:val="both"/>
      </w:pPr>
      <w:r>
        <w:rPr>
          <w:rFonts w:ascii="Times New Roman"/>
          <w:b w:val="false"/>
          <w:i w:val="false"/>
          <w:color w:val="000000"/>
          <w:sz w:val="28"/>
        </w:rPr>
        <w:t>
      Конкурсқа қатысуға жіберілмеген өтінімдер (өтінімдер саны):</w:t>
      </w:r>
    </w:p>
    <w:tbl>
      <w:tblPr>
        <w:tblW w:w="0" w:type="auto"/>
        <w:tblCellSpacing w:w="0" w:type="auto"/>
        <w:tblBorders>
          <w:top w:val="none"/>
          <w:left w:val="none"/>
          <w:bottom w:val="none"/>
          <w:right w:val="none"/>
          <w:insideH w:val="none"/>
          <w:insideV w:val="none"/>
        </w:tblBorders>
      </w:tblPr>
      <w:tblGrid>
        <w:gridCol w:w="2220"/>
        <w:gridCol w:w="2776"/>
        <w:gridCol w:w="5157"/>
        <w:gridCol w:w="2147"/>
      </w:tblGrid>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 себебі </w:t>
            </w:r>
          </w:p>
        </w:tc>
      </w:tr>
      <w:tr>
        <w:trPr>
          <w:trHeight w:val="30" w:hRule="atLeast"/>
        </w:trPr>
        <w:tc>
          <w:tcPr>
            <w:tcW w:w="2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өтінімдер конкурсқа қатысуға жіберілді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3388"/>
        <w:gridCol w:w="6173"/>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pPr>
        <w:spacing w:after="0"/>
        <w:ind w:left="0"/>
        <w:jc w:val="both"/>
      </w:pPr>
      <w:r>
        <w:rPr>
          <w:rFonts w:ascii="Times New Roman"/>
          <w:b w:val="false"/>
          <w:i w:val="false"/>
          <w:color w:val="000000"/>
          <w:sz w:val="28"/>
        </w:rPr>
        <w:t>
      қызметтерді жеткізушілерге:</w:t>
      </w:r>
    </w:p>
    <w:tbl>
      <w:tblPr>
        <w:tblW w:w="0" w:type="auto"/>
        <w:tblCellSpacing w:w="0" w:type="auto"/>
        <w:tblBorders>
          <w:top w:val="none"/>
          <w:left w:val="none"/>
          <w:bottom w:val="none"/>
          <w:right w:val="none"/>
          <w:insideH w:val="none"/>
          <w:insideV w:val="none"/>
        </w:tblBorders>
      </w:tblPr>
      <w:tblGrid>
        <w:gridCol w:w="355"/>
        <w:gridCol w:w="1114"/>
        <w:gridCol w:w="2070"/>
        <w:gridCol w:w="1620"/>
        <w:gridCol w:w="1367"/>
        <w:gridCol w:w="3140"/>
        <w:gridCol w:w="2634"/>
      </w:tblGrid>
      <w:tr>
        <w:trPr>
          <w:trHeight w:val="30" w:hRule="atLeast"/>
        </w:trPr>
        <w:tc>
          <w:tcPr>
            <w:tcW w:w="3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қызмет көрсету нарығындағы жұмыс тәжірибесі</w:t>
            </w:r>
          </w:p>
        </w:tc>
        <w:tc>
          <w:tcPr>
            <w:tcW w:w="31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63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қолданылатын сапа менеджменті жүйесі сертификатының болуы</w:t>
            </w:r>
          </w:p>
        </w:tc>
      </w:tr>
      <w:tr>
        <w:trPr>
          <w:trHeight w:val="30" w:hRule="atLeast"/>
        </w:trPr>
        <w:tc>
          <w:tcPr>
            <w:tcW w:w="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жұмыс тәжірибесі</w:t>
            </w:r>
          </w:p>
        </w:tc>
        <w:tc>
          <w:tcPr>
            <w:tcW w:w="0" w:type="auto"/>
            <w:vMerge/>
            <w:tcBorders>
              <w:top w:val="nil"/>
            </w:tcBorders>
          </w:tcPr>
          <w:p/>
        </w:tc>
        <w:tc>
          <w:tcPr>
            <w:tcW w:w="0" w:type="auto"/>
            <w:vMerge/>
            <w:tcBorders>
              <w:top w:val="nil"/>
            </w:tcBorders>
          </w:tcPr>
          <w:p/>
        </w:tc>
      </w:tr>
      <w:tr>
        <w:trPr>
          <w:trHeight w:val="30" w:hRule="atLeast"/>
        </w:trPr>
        <w:tc>
          <w:tcPr>
            <w:tcW w:w="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Pr>
      <w:tblGrid>
        <w:gridCol w:w="5782"/>
        <w:gridCol w:w="1592"/>
        <w:gridCol w:w="2858"/>
        <w:gridCol w:w="2068"/>
      </w:tblGrid>
      <w:tr>
        <w:trPr>
          <w:trHeight w:val="30" w:hRule="atLeast"/>
        </w:trPr>
        <w:tc>
          <w:tcPr>
            <w:tcW w:w="5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1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Диетология саласында тиісті медициналық білімі және біліктілігі бар диетолог немесе диеталық бикенің болуы </w:t>
            </w:r>
          </w:p>
        </w:tc>
        <w:tc>
          <w:tcPr>
            <w:tcW w:w="2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тамақтандыру саласында)</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r>
        <w:trPr>
          <w:trHeight w:val="30" w:hRule="atLeast"/>
        </w:trPr>
        <w:tc>
          <w:tcPr>
            <w:tcW w:w="57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тауарларды жеткізушілерге:</w:t>
      </w:r>
    </w:p>
    <w:tbl>
      <w:tblPr>
        <w:tblW w:w="0" w:type="auto"/>
        <w:tblCellSpacing w:w="0" w:type="auto"/>
        <w:tblBorders>
          <w:top w:val="none"/>
          <w:left w:val="none"/>
          <w:bottom w:val="none"/>
          <w:right w:val="none"/>
          <w:insideH w:val="none"/>
          <w:insideV w:val="none"/>
        </w:tblBorders>
      </w:tblPr>
      <w:tblGrid>
        <w:gridCol w:w="308"/>
        <w:gridCol w:w="969"/>
        <w:gridCol w:w="1801"/>
        <w:gridCol w:w="2952"/>
        <w:gridCol w:w="2291"/>
        <w:gridCol w:w="3979"/>
      </w:tblGrid>
      <w:tr>
        <w:trPr>
          <w:trHeight w:val="30" w:hRule="atLeast"/>
        </w:trPr>
        <w:tc>
          <w:tcPr>
            <w:tcW w:w="3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80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2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сертификаттау туралы құжаттың болуы</w:t>
            </w:r>
          </w:p>
        </w:tc>
        <w:tc>
          <w:tcPr>
            <w:tcW w:w="3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trPr>
          <w:trHeight w:val="30" w:hRule="atLeast"/>
        </w:trPr>
        <w:tc>
          <w:tcPr>
            <w:tcW w:w="3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Pr>
      <w:tblGrid>
        <w:gridCol w:w="6337"/>
        <w:gridCol w:w="1834"/>
        <w:gridCol w:w="4129"/>
      </w:tblGrid>
      <w:tr>
        <w:trPr>
          <w:trHeight w:val="30" w:hRule="atLeast"/>
        </w:trPr>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растаудың болуы</w:t>
            </w:r>
          </w:p>
        </w:tc>
        <w:tc>
          <w:tcPr>
            <w:tcW w:w="1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арнайы автокөлікпен жеткізу шарттары</w:t>
            </w:r>
          </w:p>
        </w:tc>
        <w:tc>
          <w:tcPr>
            <w:tcW w:w="4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bl>
    <w:p>
      <w:pPr>
        <w:spacing w:after="0"/>
        <w:ind w:left="0"/>
        <w:jc w:val="both"/>
      </w:pPr>
      <w:r>
        <w:rPr>
          <w:rFonts w:ascii="Times New Roman"/>
          <w:b w:val="false"/>
          <w:i w:val="false"/>
          <w:color w:val="000000"/>
          <w:sz w:val="28"/>
        </w:rPr>
        <w:t>
      Конкурсқа қатысушылардың балдарын есептеу:</w:t>
      </w:r>
    </w:p>
    <w:tbl>
      <w:tblPr>
        <w:tblW w:w="0" w:type="auto"/>
        <w:tblCellSpacing w:w="0" w:type="auto"/>
        <w:tblBorders>
          <w:top w:val="none"/>
          <w:left w:val="none"/>
          <w:bottom w:val="none"/>
          <w:right w:val="none"/>
          <w:insideH w:val="none"/>
          <w:insideV w:val="none"/>
        </w:tblBorders>
      </w:tblPr>
      <w:tblGrid>
        <w:gridCol w:w="435"/>
        <w:gridCol w:w="1367"/>
        <w:gridCol w:w="2541"/>
        <w:gridCol w:w="1367"/>
        <w:gridCol w:w="1368"/>
        <w:gridCol w:w="3543"/>
        <w:gridCol w:w="1679"/>
      </w:tblGrid>
      <w:tr>
        <w:trPr>
          <w:trHeight w:val="30" w:hRule="atLeast"/>
        </w:trPr>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жалпы балл</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жұмыс тәжірибесі</w:t>
            </w:r>
          </w:p>
        </w:tc>
        <w:tc>
          <w:tcPr>
            <w:tcW w:w="3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4 жыл үшін төленген салықтардың сомасы</w:t>
            </w:r>
          </w:p>
        </w:tc>
        <w:tc>
          <w:tcPr>
            <w:tcW w:w="1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r>
      <w:tr>
        <w:trPr>
          <w:trHeight w:val="30" w:hRule="atLeast"/>
        </w:trPr>
        <w:tc>
          <w:tcPr>
            <w:tcW w:w="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Конкурстық комиссия өлшемшарттарға сәйкес қарастыру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1) конкурстың (лоттың) жеңімпазы ______________________(конкурсқа қатысушының атауы мен орналасқан жерін, сондай-ақ ол жеңімпаз деп танылған жағдайларды көрсету), екінші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pPr>
        <w:spacing w:after="0"/>
        <w:ind w:left="0"/>
        <w:jc w:val="both"/>
      </w:pPr>
      <w:r>
        <w:rPr>
          <w:rFonts w:ascii="Times New Roman"/>
          <w:b w:val="false"/>
          <w:i w:val="false"/>
          <w:color w:val="000000"/>
          <w:sz w:val="28"/>
        </w:rPr>
        <w:t>
      Болдырмау туралы шешім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Осы Қағидаларға сәйкес қызметтерді, тауарларды сатып алудың жылдық жоспарында көзделмеген қызметтерді, туарларды сатып алу бойынша конкурсты (лотты) өткізуден бас тартылды.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балалармен</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балаларға арналған білім</w:t>
            </w:r>
            <w:r>
              <w:br/>
            </w:r>
            <w:r>
              <w:rPr>
                <w:rFonts w:ascii="Times New Roman"/>
                <w:b w:val="false"/>
                <w:i w:val="false"/>
                <w:color w:val="000000"/>
                <w:sz w:val="20"/>
              </w:rPr>
              <w:t>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етумен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Мемлекеттік-жекешелік әріптестік туралы заңға сәйкес тамақтандыруды ұйымдастыруға байланысты қызметтерді, тауарларды сатып алу қажеттілігі туралы өтінім ___________________________________________________________________  (білім беру ұйымының немесе білім беруді басқару органының атауы, пошталық және электрондық мекенжайы)</w:t>
      </w:r>
    </w:p>
    <w:p>
      <w:pPr>
        <w:spacing w:after="0"/>
        <w:ind w:left="0"/>
        <w:jc w:val="both"/>
      </w:pPr>
      <w:r>
        <w:rPr>
          <w:rFonts w:ascii="Times New Roman"/>
          <w:b w:val="false"/>
          <w:i w:val="false"/>
          <w:color w:val="000000"/>
          <w:sz w:val="28"/>
        </w:rPr>
        <w:t>
      жоқ жабдықтарды сатып алу және/немесе асхананың барлық тозған жабдықтарын жаңа жабдыққа ауыстыру қажеттілігі бар екенін хабарлайды, осыған байланысты Мемлекеттік-жекешелік әріптестік туралы заңға сәйкес білім алушыларды тамақтандыруды ұйымдастыруға байланысты қызметтерді, тауарларды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қолы___________М.О.</w:t>
      </w:r>
    </w:p>
    <w:p>
      <w:pPr>
        <w:spacing w:after="0"/>
        <w:ind w:left="0"/>
        <w:jc w:val="both"/>
      </w:pPr>
      <w:r>
        <w:rPr>
          <w:rFonts w:ascii="Times New Roman"/>
          <w:b w:val="false"/>
          <w:i w:val="false"/>
          <w:color w:val="000000"/>
          <w:sz w:val="28"/>
        </w:rPr>
        <w:t>
      (тегі, аты, әкесінің аты (бар болса), лауазымы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