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13de" w14:textId="2f01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"Б" корпусының мемлекеттік әкімшілік лауазымдарына үлгілік біліктілік талаптарын бекіту туралы" Қазақстан Республикасы Мемлекеттік қызмет істері және сыбайлас жемқорлыққа қарсы іс-қимыл агенттігі төрағасының 2016 жылғы 13 желтоқсандағы № 85 бұйрығына және "Сәйкестендіру карталарының сипаттамасын, оларды беру мен пайдалану қағидаларын бекіту туралы" Қазақстан Республикасының Мемлекеттік қызмет істері агенттігі төрағасының 2020 жылғы 21 сәуірдегі № 69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 істері агенттігі Төрағасының 2020 жылғы 12 маусымдағы № 94 бұйрығы. Қазақстан Республикасының Әділет министрлігінде 2020 жылғы 15 маусымда № 20858 болып тіркелді.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Мемлекеттік қызмет істері агенттігі Төрағасының 05.04.2023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3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"Сәйкестендіру карталарының сипаттамасын, оларды беру мен пайдалану қағидаларын бекіту туралы" Қазақстан Республикасының Мемлекеттік қызмет істері агенттігі Төрағасының 2020 жылғы 21 сәуірдегі № 69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20463 болып тіркелген, 2020 жылғы 25 сәуірде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кiрiспе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30-бабының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БҰЙЫРАМЫН:"</w:t>
      </w:r>
      <w:r>
        <w:rPr>
          <w:rFonts w:ascii="Times New Roman"/>
          <w:b/>
          <w:i w:val="false"/>
          <w:color w:val="000000"/>
          <w:sz w:val="28"/>
        </w:rPr>
        <w:t>;</w:t>
      </w:r>
    </w:p>
    <w:bookmarkEnd w:id="1"/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Сәйкестендіру карталарының сипаттамасы, оларды беру мен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Сәйкестендіру картасының беткі жағында:</w:t>
      </w:r>
    </w:p>
    <w:bookmarkEnd w:id="3"/>
    <w:bookmarkStart w:name="z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жоғарғы бөлігінде Қазақстан Республикасының мемлекеттік стандартына сәйкес қою көк реңде жасалған Қазақстан Республикасының Мемлекеттік Елтаңбасы бейнеленген, одан төмен көк түсте жасалған мемлекеттік тілдегі мемлекеттік органның атауы;</w:t>
      </w:r>
    </w:p>
    <w:bookmarkEnd w:id="4"/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ортасында мемлекеттік тілде қою көк түспен қызметкердің тегі, аты, әкесінің аты (бар болған жағдайда) және атқаратын лауазымы орналасқан;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cол жағында қызметкердің көлемі 3х4 сантиметр түрлі түсті фотосуреті (анфас) орналастырылады. Қызметкер фотосуретке ақ түсті реңде іскерлік стильдегі киіммен бас киімсіз түседі;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оң жағында сәйкестендіру картасының сериялық нөмірі орналасқан;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төменгі жағында сәйкестендіру картасының жарамдылық мерзімі, мемлекеттік қызметшінің электронды поштасының мекенжайы және мемлекеттік органның интернет-ресурсының мекенжайы көрсетіледі.";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Сәйкестендіру картасының сыртқы жағында:</w:t>
      </w:r>
    </w:p>
    <w:bookmarkEnd w:id="9"/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жоғарғы бөлігінің ортасында көк түсте орындалған орыс тілінде мемлекеттік органның атауы;</w:t>
      </w:r>
    </w:p>
    <w:bookmarkEnd w:id="10"/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сол жағында қою көк түспен орыс тілінде қызметкердің тегі, аты және атқаратын лауазымы; 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төменгі жағы - машинамен оқылатын аймақ, онда "Е-қызмет" ықпалдастырылған ақпараттық жүйесінде немесе өзге ведомстволық ақпараттық жүйесінде бар негізгі ақпаратты (тегі, аты, әкесінің аты (бар болған жағдайда) лауазымы, байланыс деректері) қамтитын QR-код орналастырылады." 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Сәйкестендіру картасы мемлекеттік әкімшілік қызметшілерге лауазымға тағайындалған, лауазымы ауысқан, тегін ауыстырған, жоғалтқан кезде, сондай-ақ берілген сәйкестендіру картасының жарамдылық мерзімі өткен, бүлінген (тозған) жағдайда беріледі. 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Сәйкестендіру картасы төрт жыл мерзіміне беріледі.".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Мемлекеттік қызмет істері агенттігінің Мемлекеттік қызмет департаменті заңнамада белгіленген тәртіппен:</w:t>
      </w:r>
    </w:p>
    <w:bookmarkEnd w:id="15"/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Мемлекеттік қызмет істері агенттігінің интернет-ресурсында орналастыруын қамтамасыз етсін.</w:t>
      </w:r>
    </w:p>
    <w:bookmarkEnd w:id="17"/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Мемлекеттік қызмет істері агенттігі Төрағасының мемлекеттік қызмет мәселелеріне жетекшілік ететін орынбасарына жүктелсін.</w:t>
      </w:r>
    </w:p>
    <w:bookmarkEnd w:id="18"/>
    <w:bookmarkStart w:name="z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қызмет істері агенттігінің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