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7cb9" w14:textId="dcf7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медициналық бұйымның саудалық атауына арналған шекті бағаларды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17 маусымдағы № ҚР ДСМ-66/2020 бұйрығы. Қазақстан Республикасының Әділет министрлігінде 2020 жылғы 18 маусымда № 20870 болып тіркелді. Күші жойылды - Қазақстан Республикасы Денсаулық сақтау министрінің 2021 жылғы 5 тамыздағы № ҚР ДСМ -77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05.08.2021 </w:t>
      </w:r>
      <w:r>
        <w:rPr>
          <w:rFonts w:ascii="Times New Roman"/>
          <w:b w:val="false"/>
          <w:i w:val="false"/>
          <w:color w:val="000000"/>
          <w:sz w:val="28"/>
        </w:rPr>
        <w:t>№ ҚР ДСМ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2020 жылғы 1 қазаннан бастап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86-1-бабының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Тегін медициналық көмектің кепілдік берілген көлемі шеңберінде және міндетті әлеуметтік медициналық сақтандыру жүйесінде бұйымның саудалық атауына арналған шекті </w:t>
      </w:r>
      <w:r>
        <w:rPr>
          <w:rFonts w:ascii="Times New Roman"/>
          <w:b w:val="false"/>
          <w:i w:val="false"/>
          <w:color w:val="000000"/>
          <w:sz w:val="28"/>
        </w:rPr>
        <w:t>бағалар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Дәрі-дәрмекпен қамтамасыз ету және стандартау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2020 жылғы 1 қазаннан бастап қолданысқа енгізіледі.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05.08.2020 </w:t>
      </w:r>
      <w:r>
        <w:rPr>
          <w:rFonts w:ascii="Times New Roman"/>
          <w:b w:val="false"/>
          <w:i w:val="false"/>
          <w:color w:val="000000"/>
          <w:sz w:val="28"/>
        </w:rPr>
        <w:t>№ ҚР ДСМ - 94/2020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Актаева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17 маусымдағы</w:t>
            </w:r>
            <w:r>
              <w:br/>
            </w:r>
            <w:r>
              <w:rPr>
                <w:rFonts w:ascii="Times New Roman"/>
                <w:b w:val="false"/>
                <w:i w:val="false"/>
                <w:color w:val="000000"/>
                <w:sz w:val="20"/>
              </w:rPr>
              <w:t>№ ҚР ДСМ-66/2020</w:t>
            </w:r>
            <w:r>
              <w:br/>
            </w:r>
            <w:r>
              <w:rPr>
                <w:rFonts w:ascii="Times New Roman"/>
                <w:b w:val="false"/>
                <w:i w:val="false"/>
                <w:color w:val="000000"/>
                <w:sz w:val="20"/>
              </w:rPr>
              <w:t>бұйрығына қосымша</w:t>
            </w:r>
          </w:p>
        </w:tc>
      </w:tr>
    </w:tbl>
    <w:bookmarkStart w:name="z10" w:id="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медициналық бұйымның саудалық атауына арналған шекті бағалар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35"/>
        <w:gridCol w:w="7113"/>
        <w:gridCol w:w="182"/>
        <w:gridCol w:w="1220"/>
        <w:gridCol w:w="84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техникалық сипаттамасы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куәлік</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"Derma-Tex" диагностикалық, тексеретін, латексті, текстураланған, опаланбаған, стерильді қолғаптар, өлшемдері: 5-6 (XS), 6,5 (S), 7-7,5 (M), 8-8,5 (L), 9-10 (XL) қаптамада №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 бес тамырлы, шеттері бар, венчикке оралған, опасыз, табиғи латекстен жасалған, сыртқы беті тоқыма, стерильді.</w:t>
            </w:r>
            <w:r>
              <w:br/>
            </w:r>
            <w:r>
              <w:rPr>
                <w:rFonts w:ascii="Times New Roman"/>
                <w:b w:val="false"/>
                <w:i w:val="false"/>
                <w:color w:val="000000"/>
                <w:sz w:val="20"/>
              </w:rPr>
              <w:t>
Стерилдеу этилен-оксидтің газ әдісімен жүзеге асырылады.</w:t>
            </w:r>
            <w:r>
              <w:br/>
            </w:r>
            <w:r>
              <w:rPr>
                <w:rFonts w:ascii="Times New Roman"/>
                <w:b w:val="false"/>
                <w:i w:val="false"/>
                <w:color w:val="000000"/>
                <w:sz w:val="20"/>
              </w:rPr>
              <w:t>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ҚР-ММБ-5№019680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жаңа туған балаға арналған тоқылмаған матадан дайындалған бір рет қолданылатын стерильді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матадан дайындалған 80 х 90 см сірткі - 2 дана.</w:t>
            </w:r>
            <w:r>
              <w:br/>
            </w:r>
            <w:r>
              <w:rPr>
                <w:rFonts w:ascii="Times New Roman"/>
                <w:b w:val="false"/>
                <w:i w:val="false"/>
                <w:color w:val="000000"/>
                <w:sz w:val="20"/>
              </w:rPr>
              <w:t>
Тоқылмаған матадан дайындалған сіңіргіш 60 х 60 см төсеуіш жаялық– 1 дана.</w:t>
            </w:r>
            <w:r>
              <w:br/>
            </w:r>
            <w:r>
              <w:rPr>
                <w:rFonts w:ascii="Times New Roman"/>
                <w:b w:val="false"/>
                <w:i w:val="false"/>
                <w:color w:val="000000"/>
                <w:sz w:val="20"/>
              </w:rPr>
              <w:t>
Полимерден дайындалған идентификациялауға арналған білезік - 1 дана.</w:t>
            </w:r>
            <w:r>
              <w:br/>
            </w:r>
            <w:r>
              <w:rPr>
                <w:rFonts w:ascii="Times New Roman"/>
                <w:b w:val="false"/>
                <w:i w:val="false"/>
                <w:color w:val="000000"/>
                <w:sz w:val="20"/>
              </w:rPr>
              <w:t>
Полимерден дайындалған кіндікке арналған қысқыш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стерильді, бір рет қолданылатын, стоматологиялық тоқылмаған материалдан жасалған, емделушіні қабылдауға арналған №1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дайындалған резеңкесі бар үш қабатты бетперде - 1 дана.</w:t>
            </w:r>
            <w:r>
              <w:br/>
            </w:r>
            <w:r>
              <w:rPr>
                <w:rFonts w:ascii="Times New Roman"/>
                <w:b w:val="false"/>
                <w:i w:val="false"/>
                <w:color w:val="000000"/>
                <w:sz w:val="20"/>
              </w:rPr>
              <w:t>
Тоқылмаған материалдан дайындалған хирургиялық жабын 80x70 см - 1 дана.</w:t>
            </w:r>
            <w:r>
              <w:br/>
            </w:r>
            <w:r>
              <w:rPr>
                <w:rFonts w:ascii="Times New Roman"/>
                <w:b w:val="false"/>
                <w:i w:val="false"/>
                <w:color w:val="000000"/>
                <w:sz w:val="20"/>
              </w:rPr>
              <w:t>
Тоқылмаған материалдан дайындалған стоматологиялық креслоның бас қойғышы 20x19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ҚР-ММБ-5№014864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стерильді, бір рет қолданылатын, стоматологиялық тоқылмаған материалдан жасалған, емделушіні қабылдауға арналған №2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дайындалған резеңкесі бар үш қабатты бетперде - 1 дана.</w:t>
            </w:r>
            <w:r>
              <w:br/>
            </w:r>
            <w:r>
              <w:rPr>
                <w:rFonts w:ascii="Times New Roman"/>
                <w:b w:val="false"/>
                <w:i w:val="false"/>
                <w:color w:val="000000"/>
                <w:sz w:val="20"/>
              </w:rPr>
              <w:t>
Тоқылмаған материалдан дайындалған стоматологиялық креслоныңбас қойғышы 20x19 см-1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ҚР-ММБ-5№014865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стерильді, бір рет қолданылатын, стоматологиялық тоқылмаған материалдан жасалған, имплантацияға арналған жиынтық</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дайындалған тесігі бар ақжайма 100x160 см - 1 дана. Тоқылмаған материалдан дайындалған сіңіретін сүрткі 80x70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ҚР-ММБ-5№014860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стерильді, бір рет қолданылатын, стоматологиялық тоқылмаған материалдан жасалған, парадонтологиялық операцияға арналған жиынтық</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дайындалған сопақ7x10 см тесігі бар сүрткі 80x50 см - 1 дана. Тоқылмаған материалдан дайындалған сіңіретін сүрткі 80x50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ҚР-ММБ-5№014863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түсікке арналған бір рет қолданылатын стерильді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матадан дайындалған 160х 190 см операциялық ақжайма -1 дана</w:t>
            </w:r>
            <w:r>
              <w:br/>
            </w:r>
            <w:r>
              <w:rPr>
                <w:rFonts w:ascii="Times New Roman"/>
                <w:b w:val="false"/>
                <w:i w:val="false"/>
                <w:color w:val="000000"/>
                <w:sz w:val="20"/>
              </w:rPr>
              <w:t>
Тоқылмаған матадан дайындалған үш қабатты сіңіргіш 60 х 60 см төсеуіш-жаялық– 1 дана. Сіңіргіш22 х 23 см қағаз сүрткі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"Exam-Smooth" диагностикалық, стерильді, тегіс, опаланған, латексті, тексеру қолғаптары, өлшемдері: 5-6 (XS), 6,5 (S), 7-7,5 (M), 8-8,5 (L), 9-10 (XL), қаптамада №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қарау, латексті, тегіс, үрленген, зарарсыздандырылған, шеттері бар, жұлыққа оралған, бес тамырлы жіксіз қолғап.</w:t>
            </w:r>
            <w:r>
              <w:br/>
            </w:r>
            <w:r>
              <w:rPr>
                <w:rFonts w:ascii="Times New Roman"/>
                <w:b w:val="false"/>
                <w:i w:val="false"/>
                <w:color w:val="000000"/>
                <w:sz w:val="20"/>
              </w:rPr>
              <w:t>
Стерилдеу этилен-оксидтің газ әдісімен жүзеге асырылады.</w:t>
            </w:r>
            <w:r>
              <w:br/>
            </w:r>
            <w:r>
              <w:rPr>
                <w:rFonts w:ascii="Times New Roman"/>
                <w:b w:val="false"/>
                <w:i w:val="false"/>
                <w:color w:val="000000"/>
                <w:sz w:val="20"/>
              </w:rPr>
              <w:t>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ҚР-ММБ-5№019636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"Nitrile-Tex" диагностикалық, нитрилді, текстураланған, опаланбаған, стерильді тексеру қолғаптары, өлшемдері: 5-6 (XS), 6,5 (S), 7-7,5 (M), 8-8,5 (L), 9-10 (XL), қаптамада №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тамырлы жіксіз жиектерімен, жұлыққа оралған, ақталмаған, беті тоқыма нитрилден жасалған, стерильді қолғаптар.</w:t>
            </w:r>
            <w:r>
              <w:br/>
            </w:r>
            <w:r>
              <w:rPr>
                <w:rFonts w:ascii="Times New Roman"/>
                <w:b w:val="false"/>
                <w:i w:val="false"/>
                <w:color w:val="000000"/>
                <w:sz w:val="20"/>
              </w:rPr>
              <w:t>
Стерилдеу этилен-оксидтің газ әдісімен жүзеге асырылады.</w:t>
            </w:r>
            <w:r>
              <w:br/>
            </w:r>
            <w:r>
              <w:rPr>
                <w:rFonts w:ascii="Times New Roman"/>
                <w:b w:val="false"/>
                <w:i w:val="false"/>
                <w:color w:val="000000"/>
                <w:sz w:val="20"/>
              </w:rPr>
              <w:t>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ҚР-ММБ-5№019669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"Surgical-Smooth" хирургиялық, латексті, тегіс, опаланған, стерильді қолғаптар, өлшемдері:6; 6,5; 7; 7,5; 8; 8,5; 9 қаптамада №1,№50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зарарсыздандырылған, ақталған қолғаптардың анатомиялық нысаны және ұзын манжеті болады.</w:t>
            </w:r>
            <w:r>
              <w:br/>
            </w:r>
            <w:r>
              <w:rPr>
                <w:rFonts w:ascii="Times New Roman"/>
                <w:b w:val="false"/>
                <w:i w:val="false"/>
                <w:color w:val="000000"/>
                <w:sz w:val="20"/>
              </w:rPr>
              <w:t>
Стерильдеу этиленоксидтің газ әдісімен жүзеге асырылады.</w:t>
            </w:r>
            <w:r>
              <w:br/>
            </w:r>
            <w:r>
              <w:rPr>
                <w:rFonts w:ascii="Times New Roman"/>
                <w:b w:val="false"/>
                <w:i w:val="false"/>
                <w:color w:val="000000"/>
                <w:sz w:val="20"/>
              </w:rPr>
              <w:t>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ҚР-ММБ-5№019635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медициналық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негізінде медициналық бұласыр, мөлшері 25мм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медициналық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 медициналық бұласыр, мөлшері 25мм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медициналық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негізіндегі медициналық бұласыр, мөлшері 19мм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медициналық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 медициналық бұласыр, мөлшері 19мм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спирттік сүрткілері, өлшемдері: 40х40мм, 80х80мм, 65х30мм, 65х56мм, 60х100мм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65х30мм спирттелген сүрткі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спирттік сүрткілері, өлшемдері: 40х40мм, 80х80мм, 65х30мм, 65х56мм, 60х100мм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65х56мм "Нәрия" спирттелген сүрткі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гипстік бинті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15 см х 300 см, дәкемен біркелкі бөлінген гипс массасы сіңірілген, медициналық дәке жолақтары болып табылатын гипсті бинт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ҚР-ММБ-5№017280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гипстік бинті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 см х 300 см, дәкемен біркелкі бөлінген гипс массасы сіңірілген, медициналық дәке жолақтары болып табылатын гипсті бинт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ҚР-ММБ-5№017280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"MARAI" гипстік бинті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10 см х 300 см, дәкемен біркелкі бөлінген гипс массасы сіңірілген, медициналық дәке жолақтары болып табылатын гипсті бинт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ҚР-ММБ-5№017280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2,5смх10м, 5смх5м гипоаллергенді лейкопластырь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1,25смх5м 5смх5м гипоаллергенді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2,0смх5м қағаз негізіндегі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3,0смх5м тоқылмаған негізіндегі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3,0смх5м гипоаллергенді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2,0смх5м гипоаллергенді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1,25смх10м, 2,5смх5м гипоаллергенді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2,5смх10м, 5смх5м тоқылмаған негізіндегі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1,25смх5м тоқылмаған негізіндегі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1,25смх10м, 2,5смх5м тоқылмаған негізіндегі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3,0смх5м жібек негізіндегі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2,0смх5м "Нәрия" жібек негізіндегі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"Нәрия" жабысқақ бұласырлары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2,0смх5м тоқылмаған негізіндегі бұласыр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 - 2 типті полиуретанды ортопедиялық "MARAI" бинті, өлшемі 5,0 см х 3,6 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Көлемі 5,0 см х 5,0 м астарлы шұлық-1 дана*,</w:t>
            </w:r>
            <w:r>
              <w:br/>
            </w:r>
            <w:r>
              <w:rPr>
                <w:rFonts w:ascii="Times New Roman"/>
                <w:b w:val="false"/>
                <w:i w:val="false"/>
                <w:color w:val="000000"/>
                <w:sz w:val="20"/>
              </w:rPr>
              <w:t>
2. Көлемі 10,0 см х 5,0 м астарлы мақта-1 дана*,</w:t>
            </w:r>
            <w:r>
              <w:br/>
            </w:r>
            <w:r>
              <w:rPr>
                <w:rFonts w:ascii="Times New Roman"/>
                <w:b w:val="false"/>
                <w:i w:val="false"/>
                <w:color w:val="000000"/>
                <w:sz w:val="20"/>
              </w:rPr>
              <w:t>
3. Бір рет қолданылатын медициналық зарарсыздандырылмаған қолғап-10 жұп*,</w:t>
            </w:r>
            <w:r>
              <w:br/>
            </w:r>
            <w:r>
              <w:rPr>
                <w:rFonts w:ascii="Times New Roman"/>
                <w:b w:val="false"/>
                <w:i w:val="false"/>
                <w:color w:val="000000"/>
                <w:sz w:val="20"/>
              </w:rPr>
              <w:t>
4. Стерильді емес дәкелі медициналық бинттер-2 дана (көлемі 5 м х 10 см және 7 м х 14 см)*,</w:t>
            </w:r>
            <w:r>
              <w:br/>
            </w:r>
            <w:r>
              <w:rPr>
                <w:rFonts w:ascii="Times New Roman"/>
                <w:b w:val="false"/>
                <w:i w:val="false"/>
                <w:color w:val="000000"/>
                <w:sz w:val="20"/>
              </w:rPr>
              <w:t>
5. * - 10 дана полиуретанды ортопедиялық ,CAST-2 типті, көлемі 5,0 см х 3,6 м жиынтықтаушы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 - 3 типті полиуретанды ортопедиялық "MARAI" бинті, өлшемі 7,5 см х 3,6 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Көлемі 7,5 см х 5,0 м астарлы шұлық-1 дана*,</w:t>
            </w:r>
            <w:r>
              <w:br/>
            </w:r>
            <w:r>
              <w:rPr>
                <w:rFonts w:ascii="Times New Roman"/>
                <w:b w:val="false"/>
                <w:i w:val="false"/>
                <w:color w:val="000000"/>
                <w:sz w:val="20"/>
              </w:rPr>
              <w:t>
2. Көлемі 10,0 см х 5,0 м астарлы мақта-1 дана*,</w:t>
            </w:r>
            <w:r>
              <w:br/>
            </w:r>
            <w:r>
              <w:rPr>
                <w:rFonts w:ascii="Times New Roman"/>
                <w:b w:val="false"/>
                <w:i w:val="false"/>
                <w:color w:val="000000"/>
                <w:sz w:val="20"/>
              </w:rPr>
              <w:t>
3. Бір рет қолданылатын медициналық зарарсыздандырылмаған қолғап-10 жұп*,</w:t>
            </w:r>
            <w:r>
              <w:br/>
            </w:r>
            <w:r>
              <w:rPr>
                <w:rFonts w:ascii="Times New Roman"/>
                <w:b w:val="false"/>
                <w:i w:val="false"/>
                <w:color w:val="000000"/>
                <w:sz w:val="20"/>
              </w:rPr>
              <w:t>
4. стерильді емес дәкелі медициналық бинттер-2 дана (көлемі 5 м х 10 см және 7 м х 14 см)*,</w:t>
            </w:r>
            <w:r>
              <w:br/>
            </w:r>
            <w:r>
              <w:rPr>
                <w:rFonts w:ascii="Times New Roman"/>
                <w:b w:val="false"/>
                <w:i w:val="false"/>
                <w:color w:val="000000"/>
                <w:sz w:val="20"/>
              </w:rPr>
              <w:t>
5. CAST-3 полиуретанды ортопедиялық типті, бинтке арналған, өлшемі 7,5 см х 3,6 м, 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 – 5 типті полиуретанды ортопедиялық "MARAI" бинті, өлшемі 12,5 см х 3,6 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Көлемі 10,0 см х 5,0 м астарлы шұлық-1 дана*,</w:t>
            </w:r>
            <w:r>
              <w:br/>
            </w:r>
            <w:r>
              <w:rPr>
                <w:rFonts w:ascii="Times New Roman"/>
                <w:b w:val="false"/>
                <w:i w:val="false"/>
                <w:color w:val="000000"/>
                <w:sz w:val="20"/>
              </w:rPr>
              <w:t>
2. Көлемі 10,0 см х 5,0 м астарлы мақта-1 дана*,</w:t>
            </w:r>
            <w:r>
              <w:br/>
            </w:r>
            <w:r>
              <w:rPr>
                <w:rFonts w:ascii="Times New Roman"/>
                <w:b w:val="false"/>
                <w:i w:val="false"/>
                <w:color w:val="000000"/>
                <w:sz w:val="20"/>
              </w:rPr>
              <w:t>
3. Бір рет қолданылатын медициналық зарарсыздандырылмаған қолғап-10 жұп*,</w:t>
            </w:r>
            <w:r>
              <w:br/>
            </w:r>
            <w:r>
              <w:rPr>
                <w:rFonts w:ascii="Times New Roman"/>
                <w:b w:val="false"/>
                <w:i w:val="false"/>
                <w:color w:val="000000"/>
                <w:sz w:val="20"/>
              </w:rPr>
              <w:t>
4. Стерильді емес дәкелі медициналық бинттер-2 дана (көлемі 5 м х 10 см және 7 м х 14 см)*,</w:t>
            </w:r>
            <w:r>
              <w:br/>
            </w:r>
            <w:r>
              <w:rPr>
                <w:rFonts w:ascii="Times New Roman"/>
                <w:b w:val="false"/>
                <w:i w:val="false"/>
                <w:color w:val="000000"/>
                <w:sz w:val="20"/>
              </w:rPr>
              <w:t>
5. * - көлемі 12,5 см х 3,6 м, cast-5 полиуретанды ортопедиялық типті 10 дана бинтке арналған жиынтықтаушы.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3 754,43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CAST–4 типті полиуретанды ортопедиялық "MARAI" бинті, өлшемі 10,0 см х 3,6 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Көлемі 10,0 см х 5,0 м астарлы шұлық, 1 дана*,</w:t>
            </w:r>
            <w:r>
              <w:br/>
            </w:r>
            <w:r>
              <w:rPr>
                <w:rFonts w:ascii="Times New Roman"/>
                <w:b w:val="false"/>
                <w:i w:val="false"/>
                <w:color w:val="000000"/>
                <w:sz w:val="20"/>
              </w:rPr>
              <w:t>
2. Астарлы мақта, өлшемі 10,0 см х 5,0 м, 1 дана*,</w:t>
            </w:r>
            <w:r>
              <w:br/>
            </w:r>
            <w:r>
              <w:rPr>
                <w:rFonts w:ascii="Times New Roman"/>
                <w:b w:val="false"/>
                <w:i w:val="false"/>
                <w:color w:val="000000"/>
                <w:sz w:val="20"/>
              </w:rPr>
              <w:t>
3. Стерильді емес бір рет қолданылатын медициналық қолғаптар, 10 жұп*, 4. Өлшемі 5 м х 10 см және 7 м х 14 см стерильді емес медициналық дәке бинттері, 2 дана*, 5. * –өлшемі 10,0 см х 3,6 мм. cast-4 полиуретанды ортопедиялық типті бинттерді пайдалануға арналған, 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FFP1 "Dolce-Pharm" (Fish Type) сүзгіш бетперде-респираторы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түріндегі респиратордың жиналмалы, бірегей, үшпанельді конструкциясы пайдалану кезінде жайлылықты қамтамасыз етеді, кию кезінде қозғалыстарды тарылтпайды. Масканың қабаттары күшті ультрадыбыстық төсеммен жалғанады.</w:t>
            </w:r>
            <w:r>
              <w:br/>
            </w:r>
            <w:r>
              <w:rPr>
                <w:rFonts w:ascii="Times New Roman"/>
                <w:b w:val="false"/>
                <w:i w:val="false"/>
                <w:color w:val="000000"/>
                <w:sz w:val="20"/>
              </w:rPr>
              <w:t>
Жоғарғы және төменгі қабаттар, жоғары сапалы, тоқылмаған материалдан жасалған, ішінде сұйықтыққа қарсы қабат және FFP1 мельтблаун сүзгісі бар.</w:t>
            </w:r>
            <w:r>
              <w:br/>
            </w:r>
            <w:r>
              <w:rPr>
                <w:rFonts w:ascii="Times New Roman"/>
                <w:b w:val="false"/>
                <w:i w:val="false"/>
                <w:color w:val="000000"/>
                <w:sz w:val="20"/>
              </w:rPr>
              <w:t>
Бетперденің жоғарғы бөлігіндегі алдыңғы бекіткіштің икемділігі жеке форманы іріктеуді, бетке ең жақсы жанасуды және барынша герметикалықты қамтамасыз етеді. Тұмсықты тасымалдау аймағында ыңғайлы киюді қамтамасыз ету үшін қосымша көбіктенген лентамен жабдықталуы мүмкін. Берік серпімді резеңке бекіту беріктігін қамтамасыз етеді.</w:t>
            </w:r>
            <w:r>
              <w:br/>
            </w:r>
            <w:r>
              <w:rPr>
                <w:rFonts w:ascii="Times New Roman"/>
                <w:b w:val="false"/>
                <w:i w:val="false"/>
                <w:color w:val="000000"/>
                <w:sz w:val="20"/>
              </w:rPr>
              <w:t>
"Dolce-Pharm" сүзетін Маска-респиратор (Fish Type)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маскадан ылғал мен көмірқышқыл газын шығарады. Дем алу кезінде клапан жабылады және ауа қорғаныс қабаты арқылы түседі, ол арқылы зиянды бөлшектер мен газдар өтпейді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FFP1 "Dolce-Pharm" (Fish Type) сүзгіш бетперде-респираторы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қатпарлы, ерекше, үшпанельді құрылымы пайдалану кезінде өте ыңғайлы, кию кезінде қозғалысқа кедергі жасамайды. Бетперде қабаттары мықты ультрадыбысты төсемдерден біріктіріліп жасалған.</w:t>
            </w:r>
            <w:r>
              <w:br/>
            </w:r>
            <w:r>
              <w:rPr>
                <w:rFonts w:ascii="Times New Roman"/>
                <w:b w:val="false"/>
                <w:i w:val="false"/>
                <w:color w:val="000000"/>
                <w:sz w:val="20"/>
              </w:rPr>
              <w:t>
Жоғарғы және төменгі қабаты жоғары сапалы тоқылмаған материалдан жасалған, ішінде сұйықтыққа қарсы қабат және FFP1 мельтблаун сүзгісі бар.</w:t>
            </w:r>
            <w:r>
              <w:br/>
            </w:r>
            <w:r>
              <w:rPr>
                <w:rFonts w:ascii="Times New Roman"/>
                <w:b w:val="false"/>
                <w:i w:val="false"/>
                <w:color w:val="000000"/>
                <w:sz w:val="20"/>
              </w:rPr>
              <w:t>
Бетперденің жоғарғы бөлігіндегі мұрын тұсындағы бекіткіш өте икемді, әрі адамның бет пішініне сай икемделеді, бетке жанасуы жақсырақ және барынша тығыз тұмшаланып жабылуын қамтамасыз етеді. Кеңсірік аумағында ыңғайлы киюді қамтамасыз ету үшін қосымша желімі бар лентамен жабдықталуы мүмкін. Берік созылғыш резеңке бекіту беріктігін қамтамасыз етеді.</w:t>
            </w:r>
            <w:r>
              <w:br/>
            </w:r>
            <w:r>
              <w:rPr>
                <w:rFonts w:ascii="Times New Roman"/>
                <w:b w:val="false"/>
                <w:i w:val="false"/>
                <w:color w:val="000000"/>
                <w:sz w:val="20"/>
              </w:rPr>
              <w:t>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Дем алу кезінде клапан жабылады және ауа қорғаныс қабаты арқылы енеді, ол арқылы зиянды заттар мен газдар өтпейді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FFP2 "Dolce-Pharm" (Fish Type) сүзгіш бетперде-респираторы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қатпарлы, ерекше, үшпанельді құрылымы пайдалану кезінде өте ыңғайлы, кию кезінде қозғалысқа кедергі жасамайды. Бетперде қабаттары мықты ультрадыбысты төсемдерден біріктіріліп жасалған.</w:t>
            </w:r>
            <w:r>
              <w:br/>
            </w:r>
            <w:r>
              <w:rPr>
                <w:rFonts w:ascii="Times New Roman"/>
                <w:b w:val="false"/>
                <w:i w:val="false"/>
                <w:color w:val="000000"/>
                <w:sz w:val="20"/>
              </w:rPr>
              <w:t>
Жоғарғы және төменгі қабаты жоғары сапалы тоқылмаған материалдан жасалған, ішінде сұйықтыққа қарсы қабат және FFP2 мельтблаун сүзгісі бар.</w:t>
            </w:r>
            <w:r>
              <w:br/>
            </w:r>
            <w:r>
              <w:rPr>
                <w:rFonts w:ascii="Times New Roman"/>
                <w:b w:val="false"/>
                <w:i w:val="false"/>
                <w:color w:val="000000"/>
                <w:sz w:val="20"/>
              </w:rPr>
              <w:t>
Бетперденің жоғарғы бөлігіндегі мұрын тұсындағы бекіткіш өте икемді, әрі адамның бет пішініне сай икемделеді, бетке жанасуы жақсырақ және барынша тығыз тұмшаланып жабылуын қамтамасыз етеді. Кеңсірік аумағында ыңғайлы киюді қамтамасыз ету үшін қосымша желімі бар лентамен жабдықталуы мүмкін. Берік созылғыш резеңке бекіту беріктігін қамтамасыз етеді.</w:t>
            </w:r>
            <w:r>
              <w:br/>
            </w:r>
            <w:r>
              <w:rPr>
                <w:rFonts w:ascii="Times New Roman"/>
                <w:b w:val="false"/>
                <w:i w:val="false"/>
                <w:color w:val="000000"/>
                <w:sz w:val="20"/>
              </w:rPr>
              <w:t>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Дем алу кезінде клапан жабылады және ауа қорғаныс қабаты арқылы енеді, ол арқылы зиянды заттар мен газдар өтпейді.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FFP2 "Dolce-Pharm" (Fish Type) сүзгіш бетперде-респираторы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қатпарлы, ерекше, үшпанельді құрылымы пайдалану кезінде өте ыңғайлы, кию кезінде қозғалысқа кедергі жасамайды. Бетперде қабаттары мықты ультрадыбысты төсемдерден біріктіріліп жасалған.</w:t>
            </w:r>
            <w:r>
              <w:br/>
            </w:r>
            <w:r>
              <w:rPr>
                <w:rFonts w:ascii="Times New Roman"/>
                <w:b w:val="false"/>
                <w:i w:val="false"/>
                <w:color w:val="000000"/>
                <w:sz w:val="20"/>
              </w:rPr>
              <w:t>
Жоғарғы және төменгі қабаты жоғары сапалы тоқылмаған материалдан жасалған, ішінде сұйықтыққа қарсы қабат және FFP2 мельтблаун сүзгісі бар.</w:t>
            </w:r>
            <w:r>
              <w:br/>
            </w:r>
            <w:r>
              <w:rPr>
                <w:rFonts w:ascii="Times New Roman"/>
                <w:b w:val="false"/>
                <w:i w:val="false"/>
                <w:color w:val="000000"/>
                <w:sz w:val="20"/>
              </w:rPr>
              <w:t>
Бетперденің жоғарғы бөлігіндегі мұрын тұсындағы бекіткіш өте икемді, әрі адамның бет пішініне сай икемделеді, бетке жанасуы жақсырақ және барынша тығыз тұмшаланып жабылуын қамтамасыз етеді. Кеңсірік аумағында ыңғайлы киюді қамтамасыз ету үшін қосымша желімі бар лентамен жабдықталуы мүмкін. Берік созылғыш резеңке бекіту беріктігін қамтамасыз етеді.</w:t>
            </w:r>
            <w:r>
              <w:br/>
            </w:r>
            <w:r>
              <w:rPr>
                <w:rFonts w:ascii="Times New Roman"/>
                <w:b w:val="false"/>
                <w:i w:val="false"/>
                <w:color w:val="000000"/>
                <w:sz w:val="20"/>
              </w:rPr>
              <w:t>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Дем алу кезінде клапан жабылады және ауа қорғаныс қабаты арқылы енеді, ол арқылы зиянды заттар мен газдар өтпейді.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FFP3 "Dolce-Pharm" (Fish Type) сүзгіш бетперде-респираторы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қатпарлы, ерекше, үшпанельді құрылымы пайдалану кезінде өте ыңғайлы, кию кезінде қозғалысқа кедергі жасамайды. Бетперде қабаттары мықты ультрадыбысты төсемдерден біріктіріліп жасалған.</w:t>
            </w:r>
            <w:r>
              <w:br/>
            </w:r>
            <w:r>
              <w:rPr>
                <w:rFonts w:ascii="Times New Roman"/>
                <w:b w:val="false"/>
                <w:i w:val="false"/>
                <w:color w:val="000000"/>
                <w:sz w:val="20"/>
              </w:rPr>
              <w:t>
Жоғарғы және төменгі қабаты жоғары сапалы тоқылмаған материалдан жасалған, ішінде сұйықтыққа қарсы қабат және FFP3 мельтблаун сүзгісі бар.</w:t>
            </w:r>
            <w:r>
              <w:br/>
            </w:r>
            <w:r>
              <w:rPr>
                <w:rFonts w:ascii="Times New Roman"/>
                <w:b w:val="false"/>
                <w:i w:val="false"/>
                <w:color w:val="000000"/>
                <w:sz w:val="20"/>
              </w:rPr>
              <w:t>
Бетперденің жоғарғы бөлігіндегі мұрын тұсындағы бекіткіш өте икемді, әрі адамның бет пішініне сай икемделеді, бетке жанасуы жақсырақ және барынша тығыз тұмшаланып жабылуын қамтамасыз етеді. Кеңсірік аумағында ыңғайлы киюді қамтамасыз ету үшін қосымша желімі бар лентамен жабдықталуы мүмкін. Берік созылғыш резеңке бекіту беріктігін қамтамасыз етеді.</w:t>
            </w:r>
            <w:r>
              <w:br/>
            </w:r>
            <w:r>
              <w:rPr>
                <w:rFonts w:ascii="Times New Roman"/>
                <w:b w:val="false"/>
                <w:i w:val="false"/>
                <w:color w:val="000000"/>
                <w:sz w:val="20"/>
              </w:rPr>
              <w:t>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Дем алу кезінде клапан жабылады және ауа қорғаныс қабаты арқылы енеді, ол арқылы зиянды заттар мен газдар өтпейді.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FFP3 "Dolce-Pharm" (Fish Type) сүзгіш бетперде-респираторы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типіндегі респиратордың қатпарлы, ерекше, үшпанельді құрылымы пайдалану кезінде өте ыңғайлы, кию кезінде қозғалысқа кедергі жасамайды. Бетперде қабаттары мықты ультрадыбысты төсемдерден біріктіріліп жасалған.</w:t>
            </w:r>
            <w:r>
              <w:br/>
            </w:r>
            <w:r>
              <w:rPr>
                <w:rFonts w:ascii="Times New Roman"/>
                <w:b w:val="false"/>
                <w:i w:val="false"/>
                <w:color w:val="000000"/>
                <w:sz w:val="20"/>
              </w:rPr>
              <w:t>
Жоғарғы және төменгі қабаты жоғары сапалы тоқылмаған материалдан жасалған, ішінде сұйықтыққа қарсы қабат және FFP3 мельтблаун сүзгісі бар.</w:t>
            </w:r>
            <w:r>
              <w:br/>
            </w:r>
            <w:r>
              <w:rPr>
                <w:rFonts w:ascii="Times New Roman"/>
                <w:b w:val="false"/>
                <w:i w:val="false"/>
                <w:color w:val="000000"/>
                <w:sz w:val="20"/>
              </w:rPr>
              <w:t>
Бетперденің жоғарғы бөлігіндегі мұрын тұсындағы бекіткіш өте икемді, әрі адамның бет пішініне сай икемделеді, бетке жанасуы жақсырақ және барынша тығыз тұмшаланып жабылуын қамтамасыз етеді. Кеңсірік аумағында ыңғайлы киюді қамтамасыз ету үшін қосымша желімі бар лентамен жабдықталуы мүмкін. Берік созылғыш резеңке бекіту беріктігін қамтамасыз етеді.</w:t>
            </w:r>
            <w:r>
              <w:br/>
            </w:r>
            <w:r>
              <w:rPr>
                <w:rFonts w:ascii="Times New Roman"/>
                <w:b w:val="false"/>
                <w:i w:val="false"/>
                <w:color w:val="000000"/>
                <w:sz w:val="20"/>
              </w:rPr>
              <w:t>
"Dolce-Pharm" (Fish Type) сүзгіш бетперде-респираторы дем шығару клапанымен немесе онсыз жабдықталуы мүмкін. Дем шығару клапанының болуы тыныс алуды жеңілдетеді және пайдалану уақытын арттырады. Дем шығару кезінде клапан бетпердеден ылғал мен көмірқышқыл газын шығарады. Дем алу кезінде клапан жабылады және ауа қорғаныс қабаты арқылы енеді, ол арқылы зиянды заттар мен газдар өтпейді.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сұйықтыққа қарсы, төрт қабатты, модификациясы RUP1, RUP2, RUP3-K "Үйрек тұмсығы" пішінді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модификациялары RUP1, RUP2, RUP3-K сұйықтыққа қарсы, тоқылмаған материалдан жасалған төрт қабатты, "Үйрек тұмсығы" пішіндегі, демді ішке тарту/демді сыртқа шығару клапаны бар және клапансыз, бекітетін созылғыш резеңкесі, икемді мұрынға арналған бекіткіші бар. Өзінің құрамында бір қабат-полипропиленнен жасалған бактерияға қарсы сүзгі бар. Маска-респиратор кәсіби қауіп факторларынан тыныс алу мүшелерін қорғауды қамтамасыз ететін жеке қорғағыш құрал болып табылады. Бұйым микробтық, биологиялық және химиялық ластанулардың ингаляциялық әсерінен қорғауды қамтамасыз етуге арналған және әмбебап өлшемдегі көп қабатты сүзгіш маска-респиратор болып табылады.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сұйықтыққа қарсы, төрт қабатты, модификациясы RUP1, RUP2, RUP3-K "Үйрек тұмсығы" пішінді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 1 сүзгілеуші тиімділік класы.Сұйықтыққа қарсы, дем шығару/дем шығару клапандарынсыз, икемді бекіту резеңкесімен, иілгіш мұрын бекіткішімен.Ені: 26 см ± 1см. тереңдігі: 10 см ± 0,5 см. резеңке: 23см ± 1см. мата емес материалдан төрт қабат.Мұрын бөлігі (жағушы): икемді полипропилен. Резеңке: жоғары серпімді полиуретан.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 маска-респираторы сұйықтыққа қарсы, төрт қабатты, модификациясы RUP1, RUP2, RUP3-K "Үйрек тұмсығы" пішінді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FFP 3 Сүзгіш тиімділігінің класы.Сұйықтыққа қарсы, төрт қабатты, дем шығару/дем шығару клапаны бар, икемді бекіту резеңкелері бар, иілгіш мұрын бекіткіші бар.Ені: 26 см. тереңдігі: 9 см. алдыңғы фиксатор: 14 см. шығару клапаны: диаметрі 4,1 см.Мұрын бөлігі: Ұзындығы 9 см. мата емес материалдан үш қабат.Төртінші қабат-полиэстерден жасалған бактерияға қарсы сүзгі. Мұрын бөлшегі (жағушы): икемді полипропилен. Бас таңғыш: жоғары серпімді полиуретан. Демді ішке тарту/дем шығару клапан: полипропилен.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SPLINT- 4 типті "MARAI" полиуретанды ортопедиялық шинасы өлшемі 10,0 см х 450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бір реттік медициналық қолғаптар, 10 жұп. өлшемі 7м х 14см медициналық дәкелі және/немесе созылғыш стерильді емес бинт, 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ҚР-ММБ-5№016305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SPLINT-2 типті "MARAI" полиуретанды ортопедиялық шинасы өлшемі 5,0 см х 450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өлшемі 7м х 14см медициналық дәкелі және/немесе созылғыш стерильді емес бинт – 10 дана.</w:t>
            </w:r>
            <w:r>
              <w:br/>
            </w:r>
            <w:r>
              <w:rPr>
                <w:rFonts w:ascii="Times New Roman"/>
                <w:b w:val="false"/>
                <w:i w:val="false"/>
                <w:color w:val="000000"/>
                <w:sz w:val="20"/>
              </w:rPr>
              <w:t>
- стерильді емес бір реттік медициналық қолғаптар – 10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ҚР-ММБ-5№016303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SPLINT-3 типті "MARAI" полиуретанды ортопедиялық шинасы өлшемі 7,5см х 450см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10 жұп, 2. өлшемі 7м х 14см медициналық дәкелі және/немесе созылғыш стерильді емес бинт – 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ҚР-ММБ-5№016304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61 360,37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SPLINT-5 типті "MARAI" полиуретанды ортопедиялық шинасы өлшемі 12,5см х450см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10 жұп, 2. өлшемі 7м х 14см медициналық дәкелі және/немесе созылғыш стерильді емес бинт – 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ҚР-ММБ-5№016306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98 374,20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ROLL SPLINT-6 типті "MARAI" полиуретанды ортопедиялық шинасы өлшемі 15,0см х450см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10 жұп, 2. өлшемі 7м х 14см медициналық дәкелі және/немесе созылғыш стерильді емес бинт – 10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ҚР-ММБ-5№016307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116 950,13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SPLINT-1 типті полиуретанды ортопедиялық "MARAI" шинасы, өлшемі 2,5 см х 112,5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5 жұп, 2. өлшемі 5 м х 10см медициналық дәкелі және/немесе созылғыш стерильді емес бинт – 5 дана.</w:t>
            </w:r>
            <w:r>
              <w:br/>
            </w:r>
            <w:r>
              <w:rPr>
                <w:rFonts w:ascii="Times New Roman"/>
                <w:b w:val="false"/>
                <w:i w:val="false"/>
                <w:color w:val="000000"/>
                <w:sz w:val="20"/>
              </w:rPr>
              <w:t>
3. *- Өлшемі 2,5см х 112,5см SPLINT-1 типтегі 5 дана ортопедиялық полиуретанды шиналарға пайдалануға арналған аксессуарлар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ҚР-ММБ-5№016626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SPLINT-2 типті полиуретанды ортопедиялық "MARAI" шинасы, өлшемі 5,0 см х 25,0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5 жұп, 2. өлшемі 5 м х 10см медициналық дәкелі және/немесе созылғыш стерильді емес бинт – 5 дана.</w:t>
            </w:r>
            <w:r>
              <w:br/>
            </w:r>
            <w:r>
              <w:rPr>
                <w:rFonts w:ascii="Times New Roman"/>
                <w:b w:val="false"/>
                <w:i w:val="false"/>
                <w:color w:val="000000"/>
                <w:sz w:val="20"/>
              </w:rPr>
              <w:t>
3. *- Өлшемі 5,0см х 25,0 см SPLINT-2 типтегі 5 дана ортопедиялық полиуретанды шиналарға пайдалануға арналған аксессуарлар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SPLINT-2 типті полиуретанды ортопедиялық "MARAI" шинасы, өлшемі 5,0 см х 25,7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5 жұп, 2. өлшемі 5 м х 10см медициналық дәкелі және/немесе созылғыш стерильді емес бинт – 5 дана.</w:t>
            </w:r>
            <w:r>
              <w:br/>
            </w:r>
            <w:r>
              <w:rPr>
                <w:rFonts w:ascii="Times New Roman"/>
                <w:b w:val="false"/>
                <w:i w:val="false"/>
                <w:color w:val="000000"/>
                <w:sz w:val="20"/>
              </w:rPr>
              <w:t>
3. *- Өлшемі 5,0см х 25,7 см SPLINT-2 типтегі 5 дана ортопедиялық полиуретанды шиналарға пайдалануға арналған аксессуарлар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ҚР-ММБ-5№016625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SPLINT-3 типті полиуретанды ортопедиялық "MARAI" шинасы, өлшемі 7,5 см х 87,5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5 жұп, 2. өлшемі 5 м х 10см медициналық дәкелі және/немесе созылғыш стерильді емес бинт – 5 дана.</w:t>
            </w:r>
            <w:r>
              <w:br/>
            </w:r>
            <w:r>
              <w:rPr>
                <w:rFonts w:ascii="Times New Roman"/>
                <w:b w:val="false"/>
                <w:i w:val="false"/>
                <w:color w:val="000000"/>
                <w:sz w:val="20"/>
              </w:rPr>
              <w:t>
3. *- Өлшемі 7,5см х 87,5 см SPLINT-3 типтегі 5 дана ортопедиялық полиуретанды шиналарға пайдалануға арналған аксессуарлар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SPLINT-3 типті полиуретанды ортопедиялық "MARAI" шинасы, өлшемі 7,5 см х 30,0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бір рет қолданылатын медициналық қолғаптар – 5 жұп*</w:t>
            </w:r>
            <w:r>
              <w:br/>
            </w:r>
            <w:r>
              <w:rPr>
                <w:rFonts w:ascii="Times New Roman"/>
                <w:b w:val="false"/>
                <w:i w:val="false"/>
                <w:color w:val="000000"/>
                <w:sz w:val="20"/>
              </w:rPr>
              <w:t>
өлшемі 5,0 м х 10,0 см болатын медициналық стерильді емес дәкелі бинт – 5 дана*</w:t>
            </w:r>
            <w:r>
              <w:br/>
            </w:r>
            <w:r>
              <w:rPr>
                <w:rFonts w:ascii="Times New Roman"/>
                <w:b w:val="false"/>
                <w:i w:val="false"/>
                <w:color w:val="000000"/>
                <w:sz w:val="20"/>
              </w:rPr>
              <w:t>
- SPLINT-3 типті полиуретанды ортопедиялық "MARAI" шинасының 5 данасына пайдалануға есептелген, өлшемі 7,5 см х 30,0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SPLINT-4 типті полиуретанды ортопедиялық "MARAI" шинасы, өлшемі 10,0 см х 37,5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5 жұп, 2. өлшемі 5 м х 10см медициналық дәкелі және/немесе созылғыш стерильді емес бинт – 5 дана.</w:t>
            </w:r>
            <w:r>
              <w:br/>
            </w:r>
            <w:r>
              <w:rPr>
                <w:rFonts w:ascii="Times New Roman"/>
                <w:b w:val="false"/>
                <w:i w:val="false"/>
                <w:color w:val="000000"/>
                <w:sz w:val="20"/>
              </w:rPr>
              <w:t>
3. *- Өлшемі 10,0см х 37,5 см SPLINT-4 типтегі 5 дана ортопедиялық полиуретанды шиналарға пайдалануға арналған аксессуарлар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SPLINT-4 типті полиуретанды ортопедиялық "MARAI" шинасы, өлшемі 10,0 см х 75,0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5 жұп, 2. өлшемі 5 м х 10см медициналық дәкелі және/немесе созылғыш стерильді емес бинт – 5 дана.</w:t>
            </w:r>
            <w:r>
              <w:br/>
            </w:r>
            <w:r>
              <w:rPr>
                <w:rFonts w:ascii="Times New Roman"/>
                <w:b w:val="false"/>
                <w:i w:val="false"/>
                <w:color w:val="000000"/>
                <w:sz w:val="20"/>
              </w:rPr>
              <w:t>
3. *- Өлшемі 10,0см х 75,0 см SPLINT-4 типтегі 5 дана ортопедиялық полиуретанды шиналарға пайдалануға арналған аксессуарлар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SPLINT-5 типті полиуретанды ортопедиялық "MARAI" шинасы, өлшемі 12,5 см х 112,5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5 жұп, 2. өлшемі 5 м х 10см медициналық дәкелі және/немесе созылғыш стерильді емес бинт – 5 дана.</w:t>
            </w:r>
            <w:r>
              <w:br/>
            </w:r>
            <w:r>
              <w:rPr>
                <w:rFonts w:ascii="Times New Roman"/>
                <w:b w:val="false"/>
                <w:i w:val="false"/>
                <w:color w:val="000000"/>
                <w:sz w:val="20"/>
              </w:rPr>
              <w:t>
3. *- Өлшемі 12,5см х 112,5см SPLINT-5 типтегі 5 дана ортопедиялық полиуретанды шиналарға пайдалануға арналған аксессуарлар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8 768,76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SPLINT-5 типті полиуретанды ортопедиялық "MARAI" шинасы, өлшемі 12,5 см х 75,0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бір реттік медициналық қолғаптар – 5 жұп, 2. өлшемі 5 м х 10см медициналық дәкелі және/немесе созылғыш стерильді емес бинт – 5 дана.</w:t>
            </w:r>
            <w:r>
              <w:br/>
            </w:r>
            <w:r>
              <w:rPr>
                <w:rFonts w:ascii="Times New Roman"/>
                <w:b w:val="false"/>
                <w:i w:val="false"/>
                <w:color w:val="000000"/>
                <w:sz w:val="20"/>
              </w:rPr>
              <w:t>
3. *- Өлшемі 12,5см х 75,0 см SPLINT-5 типтегі 5 дана ортопедиялық полиуретанды шиналарға пайдалануға арналған аксессуарлар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5 852,74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Абдоминальді операцияларға арналған бір реттік, стерильді, тоқылмаған материалдан жасалған "Нәрия" хирургиялық әмбебап жиынтығы - КОБ - 9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жасалған ақжайма 150 см х 200 см – 1 дана.</w:t>
            </w:r>
            <w:r>
              <w:br/>
            </w:r>
            <w:r>
              <w:rPr>
                <w:rFonts w:ascii="Times New Roman"/>
                <w:b w:val="false"/>
                <w:i w:val="false"/>
                <w:color w:val="000000"/>
                <w:sz w:val="20"/>
              </w:rPr>
              <w:t>
2. Құрал-жабдық үстеліне арналған ақжайма 80 см х 145 см – 1 дана.</w:t>
            </w:r>
            <w:r>
              <w:br/>
            </w:r>
            <w:r>
              <w:rPr>
                <w:rFonts w:ascii="Times New Roman"/>
                <w:b w:val="false"/>
                <w:i w:val="false"/>
                <w:color w:val="000000"/>
                <w:sz w:val="20"/>
              </w:rPr>
              <w:t>
3. Адгезиялық жиекті ақжайма 75 см х 90 см – 2 дана.</w:t>
            </w:r>
            <w:r>
              <w:br/>
            </w:r>
            <w:r>
              <w:rPr>
                <w:rFonts w:ascii="Times New Roman"/>
                <w:b w:val="false"/>
                <w:i w:val="false"/>
                <w:color w:val="000000"/>
                <w:sz w:val="20"/>
              </w:rPr>
              <w:t>
4. Ақжайма 75 см х 90 см – 1 дана.</w:t>
            </w:r>
            <w:r>
              <w:br/>
            </w:r>
            <w:r>
              <w:rPr>
                <w:rFonts w:ascii="Times New Roman"/>
                <w:b w:val="false"/>
                <w:i w:val="false"/>
                <w:color w:val="000000"/>
                <w:sz w:val="20"/>
              </w:rPr>
              <w:t>
5. Адгезиялық жиекті ақжайма 170 см х 175 см – 1 дана.</w:t>
            </w:r>
            <w:r>
              <w:br/>
            </w:r>
            <w:r>
              <w:rPr>
                <w:rFonts w:ascii="Times New Roman"/>
                <w:b w:val="false"/>
                <w:i w:val="false"/>
                <w:color w:val="000000"/>
                <w:sz w:val="20"/>
              </w:rPr>
              <w:t>
6. Адгезиялық жиекті ақжайма 150 см х 240 см – 1 дана.</w:t>
            </w:r>
            <w:r>
              <w:br/>
            </w:r>
            <w:r>
              <w:rPr>
                <w:rFonts w:ascii="Times New Roman"/>
                <w:b w:val="false"/>
                <w:i w:val="false"/>
                <w:color w:val="000000"/>
                <w:sz w:val="20"/>
              </w:rPr>
              <w:t>
7. Адгезиялық лента 10 см х 50 см – 1 дана.</w:t>
            </w:r>
            <w:r>
              <w:br/>
            </w:r>
            <w:r>
              <w:rPr>
                <w:rFonts w:ascii="Times New Roman"/>
                <w:b w:val="false"/>
                <w:i w:val="false"/>
                <w:color w:val="000000"/>
                <w:sz w:val="20"/>
              </w:rPr>
              <w:t>
8. Қағаз сүрткі 33 см х 33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Абдоминальді операцияларға арналған бір реттік, стерильді, тоқылмаған материалдан жасалған "Нәрия" хирургиялық негізгі жиынтығы - КОБ - 8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жасалған ақжайма 150 см х 200 см – 1 дана.</w:t>
            </w:r>
            <w:r>
              <w:br/>
            </w:r>
            <w:r>
              <w:rPr>
                <w:rFonts w:ascii="Times New Roman"/>
                <w:b w:val="false"/>
                <w:i w:val="false"/>
                <w:color w:val="000000"/>
                <w:sz w:val="20"/>
              </w:rPr>
              <w:t>
2. Құрал-жабдық үстеліне арналған ақжайма 80 см х 145 см – 1 дана.</w:t>
            </w:r>
            <w:r>
              <w:br/>
            </w:r>
            <w:r>
              <w:rPr>
                <w:rFonts w:ascii="Times New Roman"/>
                <w:b w:val="false"/>
                <w:i w:val="false"/>
                <w:color w:val="000000"/>
                <w:sz w:val="20"/>
              </w:rPr>
              <w:t>
3. Адгезиялық жиекті ақжайма 75 см х 90 см – 2 дана.</w:t>
            </w:r>
            <w:r>
              <w:br/>
            </w:r>
            <w:r>
              <w:rPr>
                <w:rFonts w:ascii="Times New Roman"/>
                <w:b w:val="false"/>
                <w:i w:val="false"/>
                <w:color w:val="000000"/>
                <w:sz w:val="20"/>
              </w:rPr>
              <w:t>
4. Ақжайма 75 см х 90 см – 1 дана.</w:t>
            </w:r>
            <w:r>
              <w:br/>
            </w:r>
            <w:r>
              <w:rPr>
                <w:rFonts w:ascii="Times New Roman"/>
                <w:b w:val="false"/>
                <w:i w:val="false"/>
                <w:color w:val="000000"/>
                <w:sz w:val="20"/>
              </w:rPr>
              <w:t>
5. Адгезиялық жиекті ақжайма 170 см х 175 см – 1 дана.</w:t>
            </w:r>
            <w:r>
              <w:br/>
            </w:r>
            <w:r>
              <w:rPr>
                <w:rFonts w:ascii="Times New Roman"/>
                <w:b w:val="false"/>
                <w:i w:val="false"/>
                <w:color w:val="000000"/>
                <w:sz w:val="20"/>
              </w:rPr>
              <w:t>
6. Адгезиялық жиекті ақжайма 150 см х 240 см – 1 дана.</w:t>
            </w:r>
            <w:r>
              <w:br/>
            </w:r>
            <w:r>
              <w:rPr>
                <w:rFonts w:ascii="Times New Roman"/>
                <w:b w:val="false"/>
                <w:i w:val="false"/>
                <w:color w:val="000000"/>
                <w:sz w:val="20"/>
              </w:rPr>
              <w:t>
7. Адгезиялық лента 10 см х 50 см – 1 дана.</w:t>
            </w:r>
            <w:r>
              <w:br/>
            </w:r>
            <w:r>
              <w:rPr>
                <w:rFonts w:ascii="Times New Roman"/>
                <w:b w:val="false"/>
                <w:i w:val="false"/>
                <w:color w:val="000000"/>
                <w:sz w:val="20"/>
              </w:rPr>
              <w:t>
8. Қағаз сүрткі 33 см х 33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ҚР-ММБ-5№018201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бір реттік, стерильді "Dolce-Pharm" жиынтығы, Ангиографияға арналған №1 бір реттік,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бір реттік, стерильді "Dolce-Pharm" жиынтығы келесі құрамда:</w:t>
            </w:r>
            <w:r>
              <w:br/>
            </w:r>
            <w:r>
              <w:rPr>
                <w:rFonts w:ascii="Times New Roman"/>
                <w:b w:val="false"/>
                <w:i w:val="false"/>
                <w:color w:val="000000"/>
                <w:sz w:val="20"/>
              </w:rPr>
              <w:t>
Құралдар үстеліне арналған тыс, өлшемі 145*80 см, саны – 1 дана, тоқылмаған материалдан дайындалған;</w:t>
            </w:r>
            <w:r>
              <w:br/>
            </w:r>
            <w:r>
              <w:rPr>
                <w:rFonts w:ascii="Times New Roman"/>
                <w:b w:val="false"/>
                <w:i w:val="false"/>
                <w:color w:val="000000"/>
                <w:sz w:val="20"/>
              </w:rPr>
              <w:t>
Операциялық ақжайма, өлшемі 190*160 см, саны – 1 дана, тоқылмаған материалдан дайындалған;</w:t>
            </w:r>
            <w:r>
              <w:br/>
            </w:r>
            <w:r>
              <w:rPr>
                <w:rFonts w:ascii="Times New Roman"/>
                <w:b w:val="false"/>
                <w:i w:val="false"/>
                <w:color w:val="000000"/>
                <w:sz w:val="20"/>
              </w:rPr>
              <w:t>
3. Ангиографияға арналған екі саңылауы бар ақжайма, өлшемі 300*180 см, саны – 1 дана, тоқылмаған материалдан дайындалған;</w:t>
            </w:r>
            <w:r>
              <w:br/>
            </w:r>
            <w:r>
              <w:rPr>
                <w:rFonts w:ascii="Times New Roman"/>
                <w:b w:val="false"/>
                <w:i w:val="false"/>
                <w:color w:val="000000"/>
                <w:sz w:val="20"/>
              </w:rPr>
              <w:t>
4. Екі саңылауы бар түтікшелерге арналған бекемдегіш, саны –1 дана, тоқылмаған материалдан дайындалған;</w:t>
            </w:r>
            <w:r>
              <w:br/>
            </w:r>
            <w:r>
              <w:rPr>
                <w:rFonts w:ascii="Times New Roman"/>
                <w:b w:val="false"/>
                <w:i w:val="false"/>
                <w:color w:val="000000"/>
                <w:sz w:val="20"/>
              </w:rPr>
              <w:t>
5. Сіңіргіш сүрткі, өлшемі 21*23 см, саны – 2 дана, қағаздан дайындалған;</w:t>
            </w:r>
            <w:r>
              <w:br/>
            </w:r>
            <w:r>
              <w:rPr>
                <w:rFonts w:ascii="Times New Roman"/>
                <w:b w:val="false"/>
                <w:i w:val="false"/>
                <w:color w:val="000000"/>
                <w:sz w:val="20"/>
              </w:rPr>
              <w:t>
6. Операциялық жолақ, өлшемі 50*10 см, саны –1 дана, жабысып бекемделетін тоқылмаған материалдан дайындалған.</w:t>
            </w:r>
            <w:r>
              <w:br/>
            </w:r>
            <w:r>
              <w:rPr>
                <w:rFonts w:ascii="Times New Roman"/>
                <w:b w:val="false"/>
                <w:i w:val="false"/>
                <w:color w:val="000000"/>
                <w:sz w:val="20"/>
              </w:rPr>
              <w:t>
Тығыздығы 40 г/м² және Спанлейс тығыздығы 68 г/м² СМС (Спанбонд Мелтблаун Спанбонд) типіндегі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ҚР-ММБ-5№017234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бір реттік, стерильді №2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Құралдар үстеліне арналған тыс, өлшемі 145*80 см – 1 дана.</w:t>
            </w:r>
            <w:r>
              <w:br/>
            </w:r>
            <w:r>
              <w:rPr>
                <w:rFonts w:ascii="Times New Roman"/>
                <w:b w:val="false"/>
                <w:i w:val="false"/>
                <w:color w:val="000000"/>
                <w:sz w:val="20"/>
              </w:rPr>
              <w:t>
2. Операциялық ақжайма, өлшемі 190*160 см – 1 дана.</w:t>
            </w:r>
            <w:r>
              <w:br/>
            </w:r>
            <w:r>
              <w:rPr>
                <w:rFonts w:ascii="Times New Roman"/>
                <w:b w:val="false"/>
                <w:i w:val="false"/>
                <w:color w:val="000000"/>
                <w:sz w:val="20"/>
              </w:rPr>
              <w:t>
3. Ангиографияға арналған 2 саңылауы бар ақжайма, өлшемі 300*272 см – 1 дана.</w:t>
            </w:r>
            <w:r>
              <w:br/>
            </w:r>
            <w:r>
              <w:rPr>
                <w:rFonts w:ascii="Times New Roman"/>
                <w:b w:val="false"/>
                <w:i w:val="false"/>
                <w:color w:val="000000"/>
                <w:sz w:val="20"/>
              </w:rPr>
              <w:t>
4. Түтікшелерге арналған 2 саңылауы бар бекіткіш, диаметрі 1,6 см – 1 дана.</w:t>
            </w:r>
            <w:r>
              <w:br/>
            </w:r>
            <w:r>
              <w:rPr>
                <w:rFonts w:ascii="Times New Roman"/>
                <w:b w:val="false"/>
                <w:i w:val="false"/>
                <w:color w:val="000000"/>
                <w:sz w:val="20"/>
              </w:rPr>
              <w:t>
5. Сіңіргіш сүрткі, өлшемі 21*23 см – 2 дана.</w:t>
            </w:r>
            <w:r>
              <w:br/>
            </w:r>
            <w:r>
              <w:rPr>
                <w:rFonts w:ascii="Times New Roman"/>
                <w:b w:val="false"/>
                <w:i w:val="false"/>
                <w:color w:val="000000"/>
                <w:sz w:val="20"/>
              </w:rPr>
              <w:t>
6. Операциялық жолақ, өлшемі 60*10 см немесе 60*20 см (тапсырыс берушінің қалауы бойынша) – 2 дана.</w:t>
            </w:r>
            <w:r>
              <w:br/>
            </w:r>
            <w:r>
              <w:rPr>
                <w:rFonts w:ascii="Times New Roman"/>
                <w:b w:val="false"/>
                <w:i w:val="false"/>
                <w:color w:val="000000"/>
                <w:sz w:val="20"/>
              </w:rPr>
              <w:t>
Жиынтық тығыздығы 40 г/м2 СМС (Спанбонд Мелтблаун Спанбонд) және СММС (Спанбонд Мелтблаун Мелтблаун Спанбонд) типті тоқылмаған материалдан және тығыздығы 68 г/м2 Спанлейс типті материалдан дайындалған.</w:t>
            </w:r>
            <w:r>
              <w:br/>
            </w:r>
            <w:r>
              <w:rPr>
                <w:rFonts w:ascii="Times New Roman"/>
                <w:b w:val="false"/>
                <w:i w:val="false"/>
                <w:color w:val="000000"/>
                <w:sz w:val="20"/>
              </w:rPr>
              <w:t>
Стерилизациялау этилен тотығының газ әдісімен немесе басқа әдіспен жүзеге асырылады. Бұйым стерильді күйде, жеке қаптамада, пайдалануға дайын күйде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ҚР-ММБ-5№018948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2 саңылауы бар, стерильді, бір реттік, №2 "Dolce-Pharm" ақжаймасы, өлшемі 300*272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 тығыздығы 40 г/м2 СМС (Спанбонд Мелтблаун Спанбонд) және СММС (Спанбонд Мелтблаун Мелтблаун Спанбонд) типіндегі тоқылмаған материалдан және тығыздығы 68 г/м2 Спанлейс типіндені материалдан жасалады.</w:t>
            </w:r>
            <w:r>
              <w:br/>
            </w:r>
            <w:r>
              <w:rPr>
                <w:rFonts w:ascii="Times New Roman"/>
                <w:b w:val="false"/>
                <w:i w:val="false"/>
                <w:color w:val="000000"/>
                <w:sz w:val="20"/>
              </w:rPr>
              <w:t>
Газ әдісімен этилен-тотығымен немесе басқа әдіспен стерилизацияланады. Бұйым стерильді түрде, жеке қаптамада, пайдалануға дайын қалпында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бір реттік,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бір реттік, стерильді "Dolce-Pharm" жиынтығы келесі құрамда:</w:t>
            </w:r>
            <w:r>
              <w:br/>
            </w:r>
            <w:r>
              <w:rPr>
                <w:rFonts w:ascii="Times New Roman"/>
                <w:b w:val="false"/>
                <w:i w:val="false"/>
                <w:color w:val="000000"/>
                <w:sz w:val="20"/>
              </w:rPr>
              <w:t>
1. Құралдар үстеліне арналған тыс, өлшемі 145*80 см, саны - 1 дана, тоқылмаған материалдан дайындалған;</w:t>
            </w:r>
            <w:r>
              <w:br/>
            </w:r>
            <w:r>
              <w:rPr>
                <w:rFonts w:ascii="Times New Roman"/>
                <w:b w:val="false"/>
                <w:i w:val="false"/>
                <w:color w:val="000000"/>
                <w:sz w:val="20"/>
              </w:rPr>
              <w:t>
2. Операциялық ақжайма, өлшемі 100*80 см, саны - 1 дана, тоқылмаған материалдан дайындалған;</w:t>
            </w:r>
            <w:r>
              <w:br/>
            </w:r>
            <w:r>
              <w:rPr>
                <w:rFonts w:ascii="Times New Roman"/>
                <w:b w:val="false"/>
                <w:i w:val="false"/>
                <w:color w:val="000000"/>
                <w:sz w:val="20"/>
              </w:rPr>
              <w:t>
3. Периниальді жабыны бар ақжайма, өлшемі 230*180 см, және 20*100 см кесігі бар, саны - 1 дана, тоқылмаған материалдан дайындалған;</w:t>
            </w:r>
            <w:r>
              <w:br/>
            </w:r>
            <w:r>
              <w:rPr>
                <w:rFonts w:ascii="Times New Roman"/>
                <w:b w:val="false"/>
                <w:i w:val="false"/>
                <w:color w:val="000000"/>
                <w:sz w:val="20"/>
              </w:rPr>
              <w:t>
4. Торакальді ақжайма, өлшемі 330*300/200 см, тесігі және қабылдағыш-қалтасы бар, саны - 1 дана, тоқылмаған материалдан дайындалған;</w:t>
            </w:r>
            <w:r>
              <w:br/>
            </w:r>
            <w:r>
              <w:rPr>
                <w:rFonts w:ascii="Times New Roman"/>
                <w:b w:val="false"/>
                <w:i w:val="false"/>
                <w:color w:val="000000"/>
                <w:sz w:val="20"/>
              </w:rPr>
              <w:t>
5. Адгезиялық жиегі және кесігі бар ақжайма, өлшемі 180*250 см, саны – 1 дана, тоқылмаған материалдан дайындалған;</w:t>
            </w:r>
            <w:r>
              <w:br/>
            </w:r>
            <w:r>
              <w:rPr>
                <w:rFonts w:ascii="Times New Roman"/>
                <w:b w:val="false"/>
                <w:i w:val="false"/>
                <w:color w:val="000000"/>
                <w:sz w:val="20"/>
              </w:rPr>
              <w:t>
6. Қабылдағыш-қалта, өлшемі 50*75/20 см, саны - 1 дана, полипропиленнен дайындалған;</w:t>
            </w:r>
            <w:r>
              <w:br/>
            </w:r>
            <w:r>
              <w:rPr>
                <w:rFonts w:ascii="Times New Roman"/>
                <w:b w:val="false"/>
                <w:i w:val="false"/>
                <w:color w:val="000000"/>
                <w:sz w:val="20"/>
              </w:rPr>
              <w:t>
7. Операциялық лента, өлшемі 50*10 см, саны - 1 дана, жабысқақ бекемдегіші бар тоқылмаған материалдан дайындалған;</w:t>
            </w:r>
            <w:r>
              <w:br/>
            </w:r>
            <w:r>
              <w:rPr>
                <w:rFonts w:ascii="Times New Roman"/>
                <w:b w:val="false"/>
                <w:i w:val="false"/>
                <w:color w:val="000000"/>
                <w:sz w:val="20"/>
              </w:rPr>
              <w:t>
8. Бахила–шұлық, саны - 1 жұп, тоқылмаған материалдан дайындалған.</w:t>
            </w:r>
            <w:r>
              <w:br/>
            </w:r>
            <w:r>
              <w:rPr>
                <w:rFonts w:ascii="Times New Roman"/>
                <w:b w:val="false"/>
                <w:i w:val="false"/>
                <w:color w:val="000000"/>
                <w:sz w:val="20"/>
              </w:rPr>
              <w:t>
Тығыздығы 40 г/м² СМС (Спанбонд Мелтблаун Спанбонд), СММС (Спанбонд Мелтблаун Мелтблаун Спанбонд) және тығыздығы 68 г/м² Спанлейс типіндегі тоқылмаған материалдан дайындалады.</w:t>
            </w:r>
            <w:r>
              <w:br/>
            </w:r>
            <w:r>
              <w:rPr>
                <w:rFonts w:ascii="Times New Roman"/>
                <w:b w:val="false"/>
                <w:i w:val="false"/>
                <w:color w:val="000000"/>
                <w:sz w:val="20"/>
              </w:rPr>
              <w:t>
Стерилизациялау этилен тотығымен газды тәсілмен немесе басқа тәсілмен іске асырылады. Бұйым стерильді түрде жеке қаптамасында пайдалануға дайын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12 145,92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бір реттік, стерильді №1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бір реттік, стерильді №1 "Dolce-Pharm" жиынтығы келесі құрамда:</w:t>
            </w:r>
            <w:r>
              <w:br/>
            </w:r>
            <w:r>
              <w:rPr>
                <w:rFonts w:ascii="Times New Roman"/>
                <w:b w:val="false"/>
                <w:i w:val="false"/>
                <w:color w:val="000000"/>
                <w:sz w:val="20"/>
              </w:rPr>
              <w:t>
Құралдар үстеліне арналған тыс, өлшемі 75-80*145-150 см, стандартты/ күшейтілген * – 2 дана;</w:t>
            </w:r>
            <w:r>
              <w:br/>
            </w:r>
            <w:r>
              <w:rPr>
                <w:rFonts w:ascii="Times New Roman"/>
                <w:b w:val="false"/>
                <w:i w:val="false"/>
                <w:color w:val="000000"/>
                <w:sz w:val="20"/>
              </w:rPr>
              <w:t>
Құралдар үстеліне арналған тыс, өлшемі 205*230 см – 1 дана;</w:t>
            </w:r>
            <w:r>
              <w:br/>
            </w:r>
            <w:r>
              <w:rPr>
                <w:rFonts w:ascii="Times New Roman"/>
                <w:b w:val="false"/>
                <w:i w:val="false"/>
                <w:color w:val="000000"/>
                <w:sz w:val="20"/>
              </w:rPr>
              <w:t>
Операциялық ақжайма, өлшемі 80*100 см – 2 дана;</w:t>
            </w:r>
            <w:r>
              <w:br/>
            </w:r>
            <w:r>
              <w:rPr>
                <w:rFonts w:ascii="Times New Roman"/>
                <w:b w:val="false"/>
                <w:i w:val="false"/>
                <w:color w:val="000000"/>
                <w:sz w:val="20"/>
              </w:rPr>
              <w:t>
Периниальді жабыны мен кесігі бар ақжайма, өлшемі 180/195*230 см* – 1 дана;</w:t>
            </w:r>
            <w:r>
              <w:br/>
            </w:r>
            <w:r>
              <w:rPr>
                <w:rFonts w:ascii="Times New Roman"/>
                <w:b w:val="false"/>
                <w:i w:val="false"/>
                <w:color w:val="000000"/>
                <w:sz w:val="20"/>
              </w:rPr>
              <w:t>
Торакальді, тесігі және қабылдағыш-қалтасы бар ақжайма, өлшемі 330*300/180 см / 330*300/225 см* – 1 дана;</w:t>
            </w:r>
            <w:r>
              <w:br/>
            </w:r>
            <w:r>
              <w:rPr>
                <w:rFonts w:ascii="Times New Roman"/>
                <w:b w:val="false"/>
                <w:i w:val="false"/>
                <w:color w:val="000000"/>
                <w:sz w:val="20"/>
              </w:rPr>
              <w:t>
Қабылдағыш-қалта, өлшемі 50*75/20 см – 1 дана;</w:t>
            </w:r>
            <w:r>
              <w:br/>
            </w:r>
            <w:r>
              <w:rPr>
                <w:rFonts w:ascii="Times New Roman"/>
                <w:b w:val="false"/>
                <w:i w:val="false"/>
                <w:color w:val="000000"/>
                <w:sz w:val="20"/>
              </w:rPr>
              <w:t>
Операциялық лента, өлшемі 10*50 см – 4 дана;</w:t>
            </w:r>
            <w:r>
              <w:br/>
            </w:r>
            <w:r>
              <w:rPr>
                <w:rFonts w:ascii="Times New Roman"/>
                <w:b w:val="false"/>
                <w:i w:val="false"/>
                <w:color w:val="000000"/>
                <w:sz w:val="20"/>
              </w:rPr>
              <w:t>
Тоқылмаған материалдан жасалған биік/қысқа бахилалар * – 1 жұп;</w:t>
            </w:r>
            <w:r>
              <w:br/>
            </w:r>
            <w:r>
              <w:rPr>
                <w:rFonts w:ascii="Times New Roman"/>
                <w:b w:val="false"/>
                <w:i w:val="false"/>
                <w:color w:val="000000"/>
                <w:sz w:val="20"/>
              </w:rPr>
              <w:t>
Адгезиялық жиегі және кесігі бар ақжайма, өлшемі 180*250 см – 1 дана;</w:t>
            </w:r>
            <w:r>
              <w:br/>
            </w:r>
            <w:r>
              <w:rPr>
                <w:rFonts w:ascii="Times New Roman"/>
                <w:b w:val="false"/>
                <w:i w:val="false"/>
                <w:color w:val="000000"/>
                <w:sz w:val="20"/>
              </w:rPr>
              <w:t>
Сіңіргіш жаялық өлшемі 60*30/40/60/90 см* – 5 дана;</w:t>
            </w:r>
            <w:r>
              <w:br/>
            </w:r>
            <w:r>
              <w:rPr>
                <w:rFonts w:ascii="Times New Roman"/>
                <w:b w:val="false"/>
                <w:i w:val="false"/>
                <w:color w:val="000000"/>
                <w:sz w:val="20"/>
              </w:rPr>
              <w:t>
Түтікке арналған бекіткіш (Велькро), өлшемі 2*25 см – 1 дана;</w:t>
            </w:r>
            <w:r>
              <w:br/>
            </w:r>
            <w:r>
              <w:rPr>
                <w:rFonts w:ascii="Times New Roman"/>
                <w:b w:val="false"/>
                <w:i w:val="false"/>
                <w:color w:val="000000"/>
                <w:sz w:val="20"/>
              </w:rPr>
              <w:t>
Тесігі бар диаметрі 7 см, кесуге арналған бекіткіш (кіші қимылдарға арналған ақжайма), өлшемі 60*90 см – 2 дана;</w:t>
            </w:r>
            <w:r>
              <w:br/>
            </w:r>
            <w:r>
              <w:rPr>
                <w:rFonts w:ascii="Times New Roman"/>
                <w:b w:val="false"/>
                <w:i w:val="false"/>
                <w:color w:val="000000"/>
                <w:sz w:val="20"/>
              </w:rPr>
              <w:t>
Тесігі бар диаметрі 12 см, кесуге арналған бекіткіш (кіші қимылдарға арналған ақжайма), өлшемі 60*90 см – 1 дана</w:t>
            </w:r>
            <w:r>
              <w:br/>
            </w:r>
            <w:r>
              <w:rPr>
                <w:rFonts w:ascii="Times New Roman"/>
                <w:b w:val="false"/>
                <w:i w:val="false"/>
                <w:color w:val="000000"/>
                <w:sz w:val="20"/>
              </w:rPr>
              <w:t>
* Тапсырыс берушімен келісім бойынша бекітілген жиынтыққа сәйкес бұйымның әр түрлі өлшемін, материал түрлері мен мөлшерін әр түрлі жинақтауға жол беріледі. Сондай-ақ жиынтықтауыштарды кез келген жиынтықта жеткізу және жиынтыққа кіретін бұйымдарды жеке жеткізу. Нақты жиынтықталымы және атауы тұтынушылық (жеке) қаптамаға салынады.</w:t>
            </w:r>
            <w:r>
              <w:br/>
            </w:r>
            <w:r>
              <w:rPr>
                <w:rFonts w:ascii="Times New Roman"/>
                <w:b w:val="false"/>
                <w:i w:val="false"/>
                <w:color w:val="000000"/>
                <w:sz w:val="20"/>
              </w:rPr>
              <w:t>
Жиынтық тығыздығы 40 г/м² СМС (Спанбонд Мелтблаун Спанбонд), СММС (Спанбонд Мелтблаун Мелтблаун Спанбонд) және тығыздығы 68 г/м² Спанлейс типіндегі тоқылмаған материалдан дайындалады.</w:t>
            </w:r>
            <w:r>
              <w:br/>
            </w:r>
            <w:r>
              <w:rPr>
                <w:rFonts w:ascii="Times New Roman"/>
                <w:b w:val="false"/>
                <w:i w:val="false"/>
                <w:color w:val="000000"/>
                <w:sz w:val="20"/>
              </w:rPr>
              <w:t>
Жиынтықты стерилизациялау этилен тотығымен газды тәсілмен іске асырылады. Бұйым стерильді түрде жеке тұтынушы қаптамасында пайдалануға дайын қалпында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(45, 55, 65, 75 см бөліктерімен) стерильді, бір рет қолданылатын, өлшемдері СН 6, 8, 10, 12, 14, 16, 18, 20, 22, ұзындығы 85 см, диаметрі 2,0 мм; 2,7 мм; 3,3 мм; 4,0 мм; 4,7 мм; 5,3 мм; 6,0 мм; 6,7 мм; 7,3 мм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 бір рет қолданылатын, стерильді, медициналық мақсаттағы поливинилхлоридтен дайындалған. Зонд кіріс бөлігі жабық және екі бүйірлік саңылауы (45, 55, 65, 75 см бөліктерімен) бар созылмалы түтік түрінде келеді. Түтіктің жоғарғы дәрежедегі созылмалылығы емшараны жүргізгенде жарақат түсірмеуін қамтамасыз етеді. Ұлғайған бүйірлік саңылаулар сұйықтықтың тиімді пассажын қамтамасыз етеді. Түтік саңылауы бұралу кезінде жабылып қалмайды. Арнайы өңделген беткейі зондтың кіруін жеңілдетеді және емшараны жүргізгенде жарақат түсірмеуін қамтамасыз етеді. Тегіс дөңгеленген ұшын енгізу кезіндегі жайсыздықты болдырмайды.</w:t>
            </w:r>
            <w:r>
              <w:br/>
            </w:r>
            <w:r>
              <w:rPr>
                <w:rFonts w:ascii="Times New Roman"/>
                <w:b w:val="false"/>
                <w:i w:val="false"/>
                <w:color w:val="000000"/>
                <w:sz w:val="20"/>
              </w:rPr>
              <w:t>
Зондтың әрбір өлшеміне коннектордың белгілі бір түсі сай келеді, бұл зондтың өлшемін жылдам анықтауға мүмкіндік береді.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ҚР-ММБ-5№004029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стерильді, бір реттік скарификатор, тесу тереңдігі 18G инесімен 1,2 мм; 21G инесімен 1,8 мм; 26 G инесімен 1,8 мм; 21G инесімен 2,4 мм; 21G инесімен 2,8 мм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бір реттік стерильді–тесу тереңдігі 1,2 мм, 18G инесі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стерильді, бір реттік скарификатор, тесу тереңдігі 18G инесімен 1,2 мм; 21G инесімен 1,8 мм; 26 G инесімен 1,8 мм; 21G инесімен 2,4 мм; 21G инесімен 2,8 мм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бір реттік стерильді–тесу тереңдігі 1,8 мм, 21 G инесі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стерильді, бір реттік скарификатор, тесу тереңдігі 18G инесімен 1,2 мм; 21G инесімен 1,8 мм; 26 G инесімен 1,8 мм; 21G инесімен 2,4 мм; 21G инесімен 2,8 мм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бір реттік стерильді–тесу тереңдігі 1,8 мм, 26 G инесі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стерильді, бір реттік скарификатор, тесу тереңдігі 18G инесімен 1,2 мм; 21G инесімен 1,8 мм; 26 G инесімен 1,8 мм; 21G инесімен 2,4 мм; 21G инесімен 2,8 мм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бір реттік стерильді–тесу тереңдігі 2,4 мм, 21 G инесі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стерильді, бір реттік скарификатор, тесу тереңдігі 18G инесімен 1,2 мм; 21G инесімен 1,8 мм; 26 G инесімен 1,8 мм; 21G инесімен 2,4 мм; 21G инесімен 2,8 мм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Ауыртпайтын, автоматты, бір реттік стерильді–тесу тереңдігі 2,8 мм, 21 G инесі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уретральді катетер, бір рет қолданылатын, стерильді, өлшемдері: CH 6, 8, 10, 12, 14, 16, 18, 20, ұзындығы 18 см, диаметрі (мм): 2.0, 2.7, 3.3, 4.0, 4.7, 5.3, 6.0, 6.7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стерильді катетері, уытсыз, бір рет қолданылатын, медициналық мақсаттағы поливинилхлоридтен дайындалған. Катетер емшараны жүргізгенде жарақат түсірмеуін қамтамасыз ету үшін ұшы доғалданған жабық созылғыш түтік болып табылады. Түтіктің жарығы бұралу кезінде жабылмайды. Көзбен көзбен шолып бақылау кезінде катетердің беті бөгде қоспалардың болмауы тиіс. Функционалдық қасиеттеріне әсер етпейтін әрқайсысы 0,25 ш. м. ауданы 3-тен артық емес бөгде қосуларға жол беріледі. Дистальды ұштарын қоса алғанда, катетердің тиімді ұзындығының сыртқы бетінде технологиялық және беткі ақаулары болмауы тиіс және оны пайдалану процесінде ең аз жарақат алуды қамтамасыз етуі тиіс</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ҚР-ММБ-5№004028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несеп жинағыш. Номинальді сыйымдылығы 100 мл</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несеп жинағыш гипоаллергенді желім қабаты бар полимер материалдан жасалған пакет болып табылады. Ылғалға төзімді желімді қабаты күшті адгезияны қамтамасыз етеді, бұл несеп жинағышты абайлап жылдам қыстыруды қамтамасыз етеді. Несеп жинағыштың поролон төсеуіші бар. Несеп жинағыштар стерильді, уытты емес, бір рет қолданылады, теріні тітіркендіргіш әсер етпейді.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ҚР-ММБ-5№010011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бір реттік, медициналық "Dolce-Pharm" (Butterfly Type) бетперде-респираторы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"Butterfly" типіндегі бетперде-респиратордың бірегей құрылымы тағу кезінде қозғалысқа кедергі келтірмей, пайдалану кезінде жайлылықты қамтамасыз етеді.</w:t>
            </w:r>
            <w:r>
              <w:br/>
            </w:r>
            <w:r>
              <w:rPr>
                <w:rFonts w:ascii="Times New Roman"/>
                <w:b w:val="false"/>
                <w:i w:val="false"/>
                <w:color w:val="000000"/>
                <w:sz w:val="20"/>
              </w:rPr>
              <w:t>
Үстіңгі және астыңғы қабаттары жоғары сапалы тоқылмаған материалдан жасалған, ішкі жағында мельтблаун сүзгісі бар.</w:t>
            </w:r>
            <w:r>
              <w:br/>
            </w:r>
            <w:r>
              <w:rPr>
                <w:rFonts w:ascii="Times New Roman"/>
                <w:b w:val="false"/>
                <w:i w:val="false"/>
                <w:color w:val="000000"/>
                <w:sz w:val="20"/>
              </w:rPr>
              <w:t>
Балаларға арналған бетперде-респиратор баланың бетіне арналған арнайы резеңке ілмектердің көмегімен баланың бетіне бекітіледі, бұл бекітудің беріктігін қамтамасыз етеді.</w:t>
            </w:r>
            <w:r>
              <w:br/>
            </w:r>
            <w:r>
              <w:rPr>
                <w:rFonts w:ascii="Times New Roman"/>
                <w:b w:val="false"/>
                <w:i w:val="false"/>
                <w:color w:val="000000"/>
                <w:sz w:val="20"/>
              </w:rPr>
              <w:t>
Балаларға арналған медициналық бетперде-респираторлар өндірісінде шыныталшықты және табиғи латекс жоқ материалдар пайдаланылады, бұл оны гипоаллергенді етеді.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ҚР-ММБ-5№020401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мойынға операция жасауға арналған тоқылмаған материалдан жасалған, бір реттік, стерильді "Нәрия" хирургиялық бұйымдар жиынтығы - КОБ-24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 үстеліне арналған біріктірілген қаптама 80 x 145см, ауд. 30 г/м кв. - 1 дана.</w:t>
            </w:r>
            <w:r>
              <w:br/>
            </w:r>
            <w:r>
              <w:rPr>
                <w:rFonts w:ascii="Times New Roman"/>
                <w:b w:val="false"/>
                <w:i w:val="false"/>
                <w:color w:val="000000"/>
                <w:sz w:val="20"/>
              </w:rPr>
              <w:t>
2. 10 x 70см қиығымен, адгезивтік жиекті ақжайма 180 x 250см, ауд. 40 г/м кв. - 1 дана.</w:t>
            </w:r>
            <w:r>
              <w:br/>
            </w:r>
            <w:r>
              <w:rPr>
                <w:rFonts w:ascii="Times New Roman"/>
                <w:b w:val="false"/>
                <w:i w:val="false"/>
                <w:color w:val="000000"/>
                <w:sz w:val="20"/>
              </w:rPr>
              <w:t>
3. Операциялық ақжайма 100 x 160см, ауд. 40 г/м кв. - 1 дана.</w:t>
            </w:r>
            <w:r>
              <w:br/>
            </w:r>
            <w:r>
              <w:rPr>
                <w:rFonts w:ascii="Times New Roman"/>
                <w:b w:val="false"/>
                <w:i w:val="false"/>
                <w:color w:val="000000"/>
                <w:sz w:val="20"/>
              </w:rPr>
              <w:t>
4. Адгезивтік жиекті сүрткі 40 x 80см, ауд. 40 г/м кв. - 1 дана.</w:t>
            </w:r>
            <w:r>
              <w:br/>
            </w:r>
            <w:r>
              <w:rPr>
                <w:rFonts w:ascii="Times New Roman"/>
                <w:b w:val="false"/>
                <w:i w:val="false"/>
                <w:color w:val="000000"/>
                <w:sz w:val="20"/>
              </w:rPr>
              <w:t>
5. Операциялық лента 10 x 50см, ауд. 40 г/м кв. - 2 дана.</w:t>
            </w:r>
            <w:r>
              <w:br/>
            </w:r>
            <w:r>
              <w:rPr>
                <w:rFonts w:ascii="Times New Roman"/>
                <w:b w:val="false"/>
                <w:i w:val="false"/>
                <w:color w:val="000000"/>
                <w:sz w:val="20"/>
              </w:rPr>
              <w:t>
6. Сіңіргіш сүрткі 30 x 40см, ауд. 40 г/м кв. - 4 дана.</w:t>
            </w:r>
            <w:r>
              <w:br/>
            </w:r>
            <w:r>
              <w:rPr>
                <w:rFonts w:ascii="Times New Roman"/>
                <w:b w:val="false"/>
                <w:i w:val="false"/>
                <w:color w:val="000000"/>
                <w:sz w:val="20"/>
              </w:rPr>
              <w:t>
7. Операциялық үстелге арналған ақжайма 160 x 200см, ауд. 40 г/м кв. - 1 дана.</w:t>
            </w:r>
            <w:r>
              <w:br/>
            </w:r>
            <w:r>
              <w:rPr>
                <w:rFonts w:ascii="Times New Roman"/>
                <w:b w:val="false"/>
                <w:i w:val="false"/>
                <w:color w:val="000000"/>
                <w:sz w:val="20"/>
              </w:rPr>
              <w:t>
8. Басты жабуға арналған ақжайма 80 x 140см, ауд. 40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 жасауға арналған тоқылмаған материалдан жасалған, бір рет қолданылатын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дайындалған құрал үстеліне арналған қаптама 145 х 80 см -1 дана.</w:t>
            </w:r>
            <w:r>
              <w:br/>
            </w:r>
            <w:r>
              <w:rPr>
                <w:rFonts w:ascii="Times New Roman"/>
                <w:b w:val="false"/>
                <w:i w:val="false"/>
                <w:color w:val="000000"/>
                <w:sz w:val="20"/>
              </w:rPr>
              <w:t>
Тоқылмаған материалдан дайындалған 70 х 10 см тілігі бар адгезиялы ақжайма 250 х 180 см - 1 дана.</w:t>
            </w:r>
            <w:r>
              <w:br/>
            </w:r>
            <w:r>
              <w:rPr>
                <w:rFonts w:ascii="Times New Roman"/>
                <w:b w:val="false"/>
                <w:i w:val="false"/>
                <w:color w:val="000000"/>
                <w:sz w:val="20"/>
              </w:rPr>
              <w:t>
Тоқылмаған материалдан дайындалған операциялық ақжайма 160х 100 см – 1 дана.</w:t>
            </w:r>
            <w:r>
              <w:br/>
            </w:r>
            <w:r>
              <w:rPr>
                <w:rFonts w:ascii="Times New Roman"/>
                <w:b w:val="false"/>
                <w:i w:val="false"/>
                <w:color w:val="000000"/>
                <w:sz w:val="20"/>
              </w:rPr>
              <w:t>
Тоқылмаған материалдан дайындалған адгезиялы жиегі бар сүрткі 80 х 40 см – 1 дана.</w:t>
            </w:r>
            <w:r>
              <w:br/>
            </w:r>
            <w:r>
              <w:rPr>
                <w:rFonts w:ascii="Times New Roman"/>
                <w:b w:val="false"/>
                <w:i w:val="false"/>
                <w:color w:val="000000"/>
                <w:sz w:val="20"/>
              </w:rPr>
              <w:t>
Тоқылмаған материалдан дайындалған операциялық лента 50 х 10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шар тәрізді дөңгелек урологиялық катетер, өлшемдері СН 10, 12, 14, 16, 18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Уретраға енгізуге арналған медициналық мақсатта қолдану үшін поливинилхлоридті созылғыш материалдан жасалған, жұмыс істеу ұшының басы шар тәрізді дөңгелек уретральды катетер. Бірден екі тапсырманы орындайды – несептің қалыпты ағынын қамтамасыз етеді және простата көлемін азайтады. Бүйірлік көздердің болуы бітелу қаупінсіз ең жақсы дренажды қамтамасыз етеді. Бір рет қолданылатын, стерильді.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Биоматериалды жинауға арналған, стерильді емес, бір рет қолданылатын контейнер, 60 мл, 100 мл, Биоматериалды жинауға арналған, қасығы бар, стерильді емес, бір рет қолданылатын контейнер, 60 мл</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 сынамаларын алуға және тасымалдауға арналған бір реттік ыдыс. Контейнер шашыраудан, ағып кетуден және ингаляциялық жолмен жанасудан сенімді қорғалуын қамтамасыз ететін, тұмшаланып бұралатын қақпақпен жабдықталған. Полипропиленнен дайындалады, жоғары қысымды полиэтиленнен жасалған қақпағы бар. Бұйым сынамаларды қол тигізбей алуды қамтамасыз ететін қасығымен немесе онсыз дайындалуы мүмкін (тапсырыс берушінің талап етуі бойынша). Контейнерлер 60 немесе 100 мл дейін градуировкаланған, градуировкалау адымы 10 мл. </w:t>
            </w:r>
            <w:r>
              <w:br/>
            </w:r>
            <w:r>
              <w:rPr>
                <w:rFonts w:ascii="Times New Roman"/>
                <w:b w:val="false"/>
                <w:i w:val="false"/>
                <w:color w:val="000000"/>
                <w:sz w:val="20"/>
              </w:rPr>
              <w:t>
Бұйым жеке қаптамасында пайдалануға дайын, стерильді емес күйінде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Биоматериалды жинауға арналған, стерильді, бір рет қолданылатын 60 мл, 100 мл контейнер, Биоматериалды жинауға арналған, қасығы бар, стерильді, бір рет қолданылатын 60 мл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 сынамаларын алуға және тасымалдауға арналған бір реттік ыдыс. Контейнер шашыраудан, ағып кетуден және ингаляциялық жолмен жанасудан сенімді қорғалуын қамтамасыз ететін, тұмшаланып бұралатын қақпақпен жабдықталған. Полипропиленнен дайындалады, жоғары қысымды полиэтиленнен жасалған қақпағы бар. Бұйым сынамаларды қол тигізбей алуды қамтамасыз ететін қасығымен немесе онсыз дайындалуы мүмкін (тапсырыс берушінің талап етуі бойынша). Контейнерлер 60 немесе 100 мл дейін градуировкаланған, градуировкалау адымы 10 мл. </w:t>
            </w:r>
            <w:r>
              <w:br/>
            </w:r>
            <w:r>
              <w:rPr>
                <w:rFonts w:ascii="Times New Roman"/>
                <w:b w:val="false"/>
                <w:i w:val="false"/>
                <w:color w:val="000000"/>
                <w:sz w:val="20"/>
              </w:rPr>
              <w:t>
Бұйым жеке қаптамасында пайдалануға дайын, стерильді емес күйінде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жүргізуге арналған, стерильді, бір рет қолданылатын, тоқылмаған материалдан жасалған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арналған ақжайма 160 х 190 см, Тоқылмаған материалдан дайындалған – 1 дана.</w:t>
            </w:r>
            <w:r>
              <w:br/>
            </w:r>
            <w:r>
              <w:rPr>
                <w:rFonts w:ascii="Times New Roman"/>
                <w:b w:val="false"/>
                <w:i w:val="false"/>
                <w:color w:val="000000"/>
                <w:sz w:val="20"/>
              </w:rPr>
              <w:t>
үш қабатты бетперде, Тоқылмаған материалдан дайындалған – 1 дана. Халат, Тоқылмаған материалдан дайындалған – 1 дана. Астауша, полимерден дайындалған – 1 дана. Пинцет, полимерден дайындалған – 1 дана. Диагностикалыққолғаптар, латекстен дайындалған – 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Блефаропластика операциясын жасауға арналған стерильді, бір реттік "Dolce-Pharm" ақжайма, өлшемі 160/180*200/250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Блефаропластикалық операцияларға арналған 160*200/250 см / 180*200/250 см тікбұрышты ойығы 8*18 см адгезиялық жиегі * бар ақжайма - 1 дана.</w:t>
            </w:r>
            <w:r>
              <w:br/>
            </w:r>
            <w:r>
              <w:rPr>
                <w:rFonts w:ascii="Times New Roman"/>
                <w:b w:val="false"/>
                <w:i w:val="false"/>
                <w:color w:val="000000"/>
                <w:sz w:val="20"/>
              </w:rPr>
              <w:t>
Ақжайма СМС (Спанбонд Мелтблаун Спанбонд) типті тығыздығы 28 г/м2 және 40 г/м² тоқылмаған материалдан, СММС (Спанбонд Мелтблаун Мелтблаун Спанбонд) типті тығыздығы 40 г/м² және тығыздығы 68 г/м² Спанлейс типті тоқылмаған материалдан дайындалады.</w:t>
            </w:r>
            <w:r>
              <w:br/>
            </w:r>
            <w:r>
              <w:rPr>
                <w:rFonts w:ascii="Times New Roman"/>
                <w:b w:val="false"/>
                <w:i w:val="false"/>
                <w:color w:val="000000"/>
                <w:sz w:val="20"/>
              </w:rPr>
              <w:t>
Стерилизация этилен тотығының газ әдісімен іске асырылады.</w:t>
            </w:r>
            <w:r>
              <w:br/>
            </w:r>
            <w:r>
              <w:rPr>
                <w:rFonts w:ascii="Times New Roman"/>
                <w:b w:val="false"/>
                <w:i w:val="false"/>
                <w:color w:val="000000"/>
                <w:sz w:val="20"/>
              </w:rPr>
              <w:t>
Бұйым жеке тұтынушы қаптамасында, стерильді түрде, пайдалануға дайын қалпында жеткізіледі.</w:t>
            </w:r>
            <w:r>
              <w:br/>
            </w:r>
            <w:r>
              <w:rPr>
                <w:rFonts w:ascii="Times New Roman"/>
                <w:b w:val="false"/>
                <w:i w:val="false"/>
                <w:color w:val="000000"/>
                <w:sz w:val="20"/>
              </w:rPr>
              <w:t>
Ескертпе*:</w:t>
            </w:r>
            <w:r>
              <w:br/>
            </w:r>
            <w:r>
              <w:rPr>
                <w:rFonts w:ascii="Times New Roman"/>
                <w:b w:val="false"/>
                <w:i w:val="false"/>
                <w:color w:val="000000"/>
                <w:sz w:val="20"/>
              </w:rPr>
              <w:t>
Тапсырыс берушінің келісімімен әр түрлі өлшемдерге, материалдың түрлері мен тығыздықтарға жол беріледі.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ҚР-ММБ-5№020418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Босанатын әйелдерге арналған тоқылмаған материалдан жасалған бір реттік стерильді акушерлік "Нәрия" жиынтығы - КА, КА-1, КА-2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төсеме 60 см х 60 см, ауд.50 г/м кв. - 1 дана.</w:t>
            </w:r>
            <w:r>
              <w:br/>
            </w:r>
            <w:r>
              <w:rPr>
                <w:rFonts w:ascii="Times New Roman"/>
                <w:b w:val="false"/>
                <w:i w:val="false"/>
                <w:color w:val="000000"/>
                <w:sz w:val="20"/>
              </w:rPr>
              <w:t>
2. Ламинатталған ақжайма 1,4 м х 0,8 м, ауд. 25 г/м кв. - 1 дана</w:t>
            </w:r>
            <w:r>
              <w:br/>
            </w:r>
            <w:r>
              <w:rPr>
                <w:rFonts w:ascii="Times New Roman"/>
                <w:b w:val="false"/>
                <w:i w:val="false"/>
                <w:color w:val="000000"/>
                <w:sz w:val="20"/>
              </w:rPr>
              <w:t>
3. Сүрткі 0,8 м х 0,7 м, ауд. 25 г/м кв. - 1 дана</w:t>
            </w:r>
            <w:r>
              <w:br/>
            </w:r>
            <w:r>
              <w:rPr>
                <w:rFonts w:ascii="Times New Roman"/>
                <w:b w:val="false"/>
                <w:i w:val="false"/>
                <w:color w:val="000000"/>
                <w:sz w:val="20"/>
              </w:rPr>
              <w:t>
4. Босанатын әйелге арналған жейде ауд. 25 г/м кв. - 1 дана</w:t>
            </w:r>
            <w:r>
              <w:br/>
            </w:r>
            <w:r>
              <w:rPr>
                <w:rFonts w:ascii="Times New Roman"/>
                <w:b w:val="false"/>
                <w:i w:val="false"/>
                <w:color w:val="000000"/>
                <w:sz w:val="20"/>
              </w:rPr>
              <w:t>
5. Биік бахилалар ауд. 25г/м кв. - 1 жұп</w:t>
            </w:r>
            <w:r>
              <w:br/>
            </w:r>
            <w:r>
              <w:rPr>
                <w:rFonts w:ascii="Times New Roman"/>
                <w:b w:val="false"/>
                <w:i w:val="false"/>
                <w:color w:val="000000"/>
                <w:sz w:val="20"/>
              </w:rPr>
              <w:t>
6. Берет қалпақ ауд. 18г/м кв. - 1 дана</w:t>
            </w:r>
            <w:r>
              <w:br/>
            </w:r>
            <w:r>
              <w:rPr>
                <w:rFonts w:ascii="Times New Roman"/>
                <w:b w:val="false"/>
                <w:i w:val="false"/>
                <w:color w:val="000000"/>
                <w:sz w:val="20"/>
              </w:rPr>
              <w:t>
7. Қағаз сүрткі 0,2 м х 0,2 м - 3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ҚР-ММБ-5№008999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Босанатын әйелдерге арналған тоқылмаған материалдан жасалған бір реттік стерильді акушерлік "Нәрия" жиынтығы - КА, КА-1, КА-2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Босанатын әйелдерге арналған тоқылмаған материалдан жасалған бір реттік стерильді акушерлік жиынтығы - КА-1</w:t>
            </w:r>
            <w:r>
              <w:br/>
            </w:r>
            <w:r>
              <w:rPr>
                <w:rFonts w:ascii="Times New Roman"/>
                <w:b w:val="false"/>
                <w:i w:val="false"/>
                <w:color w:val="000000"/>
                <w:sz w:val="20"/>
              </w:rPr>
              <w:t>
1. Сіңіргіш төсеме 60 см х 60 см - 1дана</w:t>
            </w:r>
            <w:r>
              <w:br/>
            </w:r>
            <w:r>
              <w:rPr>
                <w:rFonts w:ascii="Times New Roman"/>
                <w:b w:val="false"/>
                <w:i w:val="false"/>
                <w:color w:val="000000"/>
                <w:sz w:val="20"/>
              </w:rPr>
              <w:t>
2. Тоқылмаған материалдан жасалған ақжайма 140 см х 80 см - 1дана</w:t>
            </w:r>
            <w:r>
              <w:br/>
            </w:r>
            <w:r>
              <w:rPr>
                <w:rFonts w:ascii="Times New Roman"/>
                <w:b w:val="false"/>
                <w:i w:val="false"/>
                <w:color w:val="000000"/>
                <w:sz w:val="20"/>
              </w:rPr>
              <w:t>
3. Тоқылмаған материалдан жасалған сүрткі 80 см х 70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ҚР-ММБ-5№008999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Босанатын әйелдерге арналған тоқылмаған материалдан жасалған бір реттік стерильді акушерлік "Нәрия" жиынтығы - КА, КА-1, КА-2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Босанатын әйелдерге арналған тоқылмаған материалдан жасалған бір реттік стерильді акушерлік жиынтығы – КА-2</w:t>
            </w:r>
            <w:r>
              <w:br/>
            </w:r>
            <w:r>
              <w:rPr>
                <w:rFonts w:ascii="Times New Roman"/>
                <w:b w:val="false"/>
                <w:i w:val="false"/>
                <w:color w:val="000000"/>
                <w:sz w:val="20"/>
              </w:rPr>
              <w:t>
1. Сіңіргіш төсеме 60 см х 60 см - 1дана</w:t>
            </w:r>
            <w:r>
              <w:br/>
            </w:r>
            <w:r>
              <w:rPr>
                <w:rFonts w:ascii="Times New Roman"/>
                <w:b w:val="false"/>
                <w:i w:val="false"/>
                <w:color w:val="000000"/>
                <w:sz w:val="20"/>
              </w:rPr>
              <w:t>
2. Тоқылмаған материалдан жасалған ақжайма 140 см х 80 см - 1дана</w:t>
            </w:r>
            <w:r>
              <w:br/>
            </w:r>
            <w:r>
              <w:rPr>
                <w:rFonts w:ascii="Times New Roman"/>
                <w:b w:val="false"/>
                <w:i w:val="false"/>
                <w:color w:val="000000"/>
                <w:sz w:val="20"/>
              </w:rPr>
              <w:t>
3. Босанатын әйелге арналған жейде - 1 дана</w:t>
            </w:r>
            <w:r>
              <w:br/>
            </w:r>
            <w:r>
              <w:rPr>
                <w:rFonts w:ascii="Times New Roman"/>
                <w:b w:val="false"/>
                <w:i w:val="false"/>
                <w:color w:val="000000"/>
                <w:sz w:val="20"/>
              </w:rPr>
              <w:t>
4. Тоқылмаған материалдан жасалған сүрткі 80 см х 70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ҚР-ММБ-5№008999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астылық катетер бір рет қолдануға арналған, стерильді, апирогенді, улы емес, катетер мөлшерлері диаметрі 0,6 мм, диаметрі 1,0 мм, диаметрі 1,4 мм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көктамырішілік инфузияларға, қан алмастырғыштардың көп мөлшері үшін. Катетердің көктамыр жүйесінде болу мерзімі орталық көктамырларды катетерлеу кезінде 20 тәуліктен аспауы тиіс.</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ҚР-ММБ-5№000565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қолдануға арналған, стерильді Нелатон катетері, өлшемдері: CH 6, 8, 10, 12, 14, 16, 18, 20, 22, 24 ұзындығы 40 см, диаметрі (мм): 2.0, 2.7 3.3, 4.0, 4.7, 5.3, 6.0, 6.7, 7.3, 8.0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 медициналық мақсатта қолданылатын поливинилхлоридтен дайындалған, стерильді, уытты емес, бір рет қолдануға арналған. Катетер емшараны жүргізгенде жарақат түсірмеуін қамтамасыз ету үшін ұшы доғалданған жабық созылғыш түтік болып табылады. Түтіктің өзегі бұралып қалған кезде жабылып қалмайды. Көзбен шолып бақылау кезінде катетердің беті бөгде қоспалардың болмауы тиіс. Функционалдық қасиеттеріне әсер етпейтін әрқайсысы 0,25 ш. м. ауданы 3-тен артық емес бөгде қосуларға жол беріледі. Дистальды ұштарын қоса алғанда, катетердің тиімді ұзындығының сыртқы бетінде технологиялық және үстіңгі ақаулары болмауы тиіс және оны пайдалану процесінде ең аз жарақат алуды қамтамасыз етуі тиіс.</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ҚР-ММБ-5№004026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қорғаныш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Орамал немесе капюшон. Бахилалар немесе резеңкеден немесе ПВХ-дан жасалған етік. Сүзгіш жартылай бетперде немесе мақта-дәке маскасы немесе 16 қабатты дәкелі бетпердесі.</w:t>
            </w:r>
            <w:r>
              <w:br/>
            </w:r>
            <w:r>
              <w:rPr>
                <w:rFonts w:ascii="Times New Roman"/>
                <w:b w:val="false"/>
                <w:i w:val="false"/>
                <w:color w:val="000000"/>
                <w:sz w:val="20"/>
              </w:rPr>
              <w:t>
Көзілдірік</w:t>
            </w:r>
            <w:r>
              <w:br/>
            </w:r>
            <w:r>
              <w:rPr>
                <w:rFonts w:ascii="Times New Roman"/>
                <w:b w:val="false"/>
                <w:i w:val="false"/>
                <w:color w:val="000000"/>
                <w:sz w:val="20"/>
              </w:rPr>
              <w:t>
Шұлық. Сүлгі немесе сіңіргіш сүрткі. Пижама. Латексті және/немесе нитрилді және/немесе винилді және/немесе резеңке қолғаптар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ҚР-ММБ-5№017054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S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r>
              <w:br/>
            </w:r>
            <w:r>
              <w:rPr>
                <w:rFonts w:ascii="Times New Roman"/>
                <w:b w:val="false"/>
                <w:i w:val="false"/>
                <w:color w:val="000000"/>
                <w:sz w:val="20"/>
              </w:rPr>
              <w:t>
жарық диодты қондырма (жарық түсіргіші бар Эйр бойынша гинекологиялық шпатель үшін).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S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r>
              <w:br/>
            </w:r>
            <w:r>
              <w:rPr>
                <w:rFonts w:ascii="Times New Roman"/>
                <w:b w:val="false"/>
                <w:i w:val="false"/>
                <w:color w:val="000000"/>
                <w:sz w:val="20"/>
              </w:rPr>
              <w:t>
жарық диодты қондырма (жарық түсіргіші бар Эйр бойынша гинекологиялық шпатель үшін).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L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r>
              <w:br/>
            </w:r>
            <w:r>
              <w:rPr>
                <w:rFonts w:ascii="Times New Roman"/>
                <w:b w:val="false"/>
                <w:i w:val="false"/>
                <w:color w:val="000000"/>
                <w:sz w:val="20"/>
              </w:rPr>
              <w:t>
жарық диодты қондырма (жарық түсіргіші бар Эйр бойынша гинекологиялық шпатель үшін).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жатыр мойнының және қынаптың бөлінділерін жинауға арналған гинекологиялық бұйымдар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L полистиролдан жасалған бір рет қолданылатын гинекологиялық Куско бойынша айна; жарық түсіргіші бар және жоқ цитологиялық зерттеуге материал алуға арналған Эйр бойынша бір рет қолданылатын полимерлі гинекологиялық шпатель; тоқылмаған материалдан (спанбонд) жасалған, өлшемі 40х55±5 см сіңіргіш бір рет қолданылатын төсеуіш(сүрткі); өлшемдері: XS , S, M, L, XL опаланбаған, бір рет қолданылатын тексеріп қарауға арналған қолғаптар;</w:t>
            </w:r>
            <w:r>
              <w:br/>
            </w:r>
            <w:r>
              <w:rPr>
                <w:rFonts w:ascii="Times New Roman"/>
                <w:b w:val="false"/>
                <w:i w:val="false"/>
                <w:color w:val="000000"/>
                <w:sz w:val="20"/>
              </w:rPr>
              <w:t>
жарық диодты қондырма (жарық түсіргіші бар Эйр бойынша гинекологиялық шпатель үшін).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қара, 0,7х38 мм, 22Gx1 1/2.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 7х38мм;</w:t>
            </w:r>
            <w:r>
              <w:br/>
            </w:r>
            <w:r>
              <w:rPr>
                <w:rFonts w:ascii="Times New Roman"/>
                <w:b w:val="false"/>
                <w:i w:val="false"/>
                <w:color w:val="000000"/>
                <w:sz w:val="20"/>
              </w:rPr>
              <w:t>
Шартты белгі-22 Gx1 ½ ;</w:t>
            </w:r>
            <w:r>
              <w:br/>
            </w:r>
            <w:r>
              <w:rPr>
                <w:rFonts w:ascii="Times New Roman"/>
                <w:b w:val="false"/>
                <w:i w:val="false"/>
                <w:color w:val="000000"/>
                <w:sz w:val="20"/>
              </w:rPr>
              <w:t>
Типі - стандартты;</w:t>
            </w:r>
            <w:r>
              <w:br/>
            </w:r>
            <w:r>
              <w:rPr>
                <w:rFonts w:ascii="Times New Roman"/>
                <w:b w:val="false"/>
                <w:i w:val="false"/>
                <w:color w:val="000000"/>
                <w:sz w:val="20"/>
              </w:rPr>
              <w:t>
Түс кодтамасы- қара.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сары, 0,9х38 мм, 20 Gx1 1/2.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- 0,9х38мм;</w:t>
            </w:r>
            <w:r>
              <w:br/>
            </w:r>
            <w:r>
              <w:rPr>
                <w:rFonts w:ascii="Times New Roman"/>
                <w:b w:val="false"/>
                <w:i w:val="false"/>
                <w:color w:val="000000"/>
                <w:sz w:val="20"/>
              </w:rPr>
              <w:t>
Шартты белгі - 20 Gx1 ½;</w:t>
            </w:r>
            <w:r>
              <w:br/>
            </w:r>
            <w:r>
              <w:rPr>
                <w:rFonts w:ascii="Times New Roman"/>
                <w:b w:val="false"/>
                <w:i w:val="false"/>
                <w:color w:val="000000"/>
                <w:sz w:val="20"/>
              </w:rPr>
              <w:t>
Типі - стандартты;</w:t>
            </w:r>
            <w:r>
              <w:br/>
            </w:r>
            <w:r>
              <w:rPr>
                <w:rFonts w:ascii="Times New Roman"/>
                <w:b w:val="false"/>
                <w:i w:val="false"/>
                <w:color w:val="000000"/>
                <w:sz w:val="20"/>
              </w:rPr>
              <w:t>
Түс кодтамасы- сары.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қара, 0,7х38 мм, , 22 Gx1 1/2.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- 0,9х38мм;</w:t>
            </w:r>
            <w:r>
              <w:br/>
            </w:r>
            <w:r>
              <w:rPr>
                <w:rFonts w:ascii="Times New Roman"/>
                <w:b w:val="false"/>
                <w:i w:val="false"/>
                <w:color w:val="000000"/>
                <w:sz w:val="20"/>
              </w:rPr>
              <w:t>
Шартты белгі - , 22 Gx1 ½;</w:t>
            </w:r>
            <w:r>
              <w:br/>
            </w:r>
            <w:r>
              <w:rPr>
                <w:rFonts w:ascii="Times New Roman"/>
                <w:b w:val="false"/>
                <w:i w:val="false"/>
                <w:color w:val="000000"/>
                <w:sz w:val="20"/>
              </w:rPr>
              <w:t>
Типі - стандартты;</w:t>
            </w:r>
            <w:r>
              <w:br/>
            </w:r>
            <w:r>
              <w:rPr>
                <w:rFonts w:ascii="Times New Roman"/>
                <w:b w:val="false"/>
                <w:i w:val="false"/>
                <w:color w:val="000000"/>
                <w:sz w:val="20"/>
              </w:rPr>
              <w:t>
Түс кодтамасы- қара.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сары, 0,9х25 мм, 20 Gx1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- 0,9х25мм;</w:t>
            </w:r>
            <w:r>
              <w:br/>
            </w:r>
            <w:r>
              <w:rPr>
                <w:rFonts w:ascii="Times New Roman"/>
                <w:b w:val="false"/>
                <w:i w:val="false"/>
                <w:color w:val="000000"/>
                <w:sz w:val="20"/>
              </w:rPr>
              <w:t>
Шартты белгі - , 20Gх1;</w:t>
            </w:r>
            <w:r>
              <w:br/>
            </w:r>
            <w:r>
              <w:rPr>
                <w:rFonts w:ascii="Times New Roman"/>
                <w:b w:val="false"/>
                <w:i w:val="false"/>
                <w:color w:val="000000"/>
                <w:sz w:val="20"/>
              </w:rPr>
              <w:t>
Типі - қысқа;</w:t>
            </w:r>
            <w:r>
              <w:br/>
            </w:r>
            <w:r>
              <w:rPr>
                <w:rFonts w:ascii="Times New Roman"/>
                <w:b w:val="false"/>
                <w:i w:val="false"/>
                <w:color w:val="000000"/>
                <w:sz w:val="20"/>
              </w:rPr>
              <w:t>
Түс кодтамасы- сары.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жасыл, 0,8х38 мм, 21 Gx1 1/2.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- 0,8х38мм;</w:t>
            </w:r>
            <w:r>
              <w:br/>
            </w:r>
            <w:r>
              <w:rPr>
                <w:rFonts w:ascii="Times New Roman"/>
                <w:b w:val="false"/>
                <w:i w:val="false"/>
                <w:color w:val="000000"/>
                <w:sz w:val="20"/>
              </w:rPr>
              <w:t>
Шартты белгі - , 21 Gx1 ½;</w:t>
            </w:r>
            <w:r>
              <w:br/>
            </w:r>
            <w:r>
              <w:rPr>
                <w:rFonts w:ascii="Times New Roman"/>
                <w:b w:val="false"/>
                <w:i w:val="false"/>
                <w:color w:val="000000"/>
                <w:sz w:val="20"/>
              </w:rPr>
              <w:t>
Типі - стандартты;</w:t>
            </w:r>
            <w:r>
              <w:br/>
            </w:r>
            <w:r>
              <w:rPr>
                <w:rFonts w:ascii="Times New Roman"/>
                <w:b w:val="false"/>
                <w:i w:val="false"/>
                <w:color w:val="000000"/>
                <w:sz w:val="20"/>
              </w:rPr>
              <w:t>
Түс кодтамасы- жасыл.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сары, 0,9х38 мм, 20Gx1 1/2.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- 0,9х38 мм;</w:t>
            </w:r>
            <w:r>
              <w:br/>
            </w:r>
            <w:r>
              <w:rPr>
                <w:rFonts w:ascii="Times New Roman"/>
                <w:b w:val="false"/>
                <w:i w:val="false"/>
                <w:color w:val="000000"/>
                <w:sz w:val="20"/>
              </w:rPr>
              <w:t>
Шартты белгі - , 20 Gx1 ½;</w:t>
            </w:r>
            <w:r>
              <w:br/>
            </w:r>
            <w:r>
              <w:rPr>
                <w:rFonts w:ascii="Times New Roman"/>
                <w:b w:val="false"/>
                <w:i w:val="false"/>
                <w:color w:val="000000"/>
                <w:sz w:val="20"/>
              </w:rPr>
              <w:t>
Типі - стандартты;</w:t>
            </w:r>
            <w:r>
              <w:br/>
            </w:r>
            <w:r>
              <w:rPr>
                <w:rFonts w:ascii="Times New Roman"/>
                <w:b w:val="false"/>
                <w:i w:val="false"/>
                <w:color w:val="000000"/>
                <w:sz w:val="20"/>
              </w:rPr>
              <w:t>
Түс кодтамасы- сары.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жасыл, 0,8х25 мм, 21 Gx1.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- 0,8х25 мм;</w:t>
            </w:r>
            <w:r>
              <w:br/>
            </w:r>
            <w:r>
              <w:rPr>
                <w:rFonts w:ascii="Times New Roman"/>
                <w:b w:val="false"/>
                <w:i w:val="false"/>
                <w:color w:val="000000"/>
                <w:sz w:val="20"/>
              </w:rPr>
              <w:t>
Шартты белгі - 21 Gx1;</w:t>
            </w:r>
            <w:r>
              <w:br/>
            </w:r>
            <w:r>
              <w:rPr>
                <w:rFonts w:ascii="Times New Roman"/>
                <w:b w:val="false"/>
                <w:i w:val="false"/>
                <w:color w:val="000000"/>
                <w:sz w:val="20"/>
              </w:rPr>
              <w:t>
Типі - қысқа;</w:t>
            </w:r>
            <w:r>
              <w:br/>
            </w:r>
            <w:r>
              <w:rPr>
                <w:rFonts w:ascii="Times New Roman"/>
                <w:b w:val="false"/>
                <w:i w:val="false"/>
                <w:color w:val="000000"/>
                <w:sz w:val="20"/>
              </w:rPr>
              <w:t>
Түс кодтамасы- жасыл.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жасыл, 0,8х25 мм, 21 Gx1.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- 0,8х25 мм;</w:t>
            </w:r>
            <w:r>
              <w:br/>
            </w:r>
            <w:r>
              <w:rPr>
                <w:rFonts w:ascii="Times New Roman"/>
                <w:b w:val="false"/>
                <w:i w:val="false"/>
                <w:color w:val="000000"/>
                <w:sz w:val="20"/>
              </w:rPr>
              <w:t>
Шартты белгі - 21 Gx1;</w:t>
            </w:r>
            <w:r>
              <w:br/>
            </w:r>
            <w:r>
              <w:rPr>
                <w:rFonts w:ascii="Times New Roman"/>
                <w:b w:val="false"/>
                <w:i w:val="false"/>
                <w:color w:val="000000"/>
                <w:sz w:val="20"/>
              </w:rPr>
              <w:t>
Типі - қысқа;</w:t>
            </w:r>
            <w:r>
              <w:br/>
            </w:r>
            <w:r>
              <w:rPr>
                <w:rFonts w:ascii="Times New Roman"/>
                <w:b w:val="false"/>
                <w:i w:val="false"/>
                <w:color w:val="000000"/>
                <w:sz w:val="20"/>
              </w:rPr>
              <w:t>
Түс кодтамасы- жасыл.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жасыл, 0,8х38 мм, 21Gx1 1/2.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- 0,8х38 мм;</w:t>
            </w:r>
            <w:r>
              <w:br/>
            </w:r>
            <w:r>
              <w:rPr>
                <w:rFonts w:ascii="Times New Roman"/>
                <w:b w:val="false"/>
                <w:i w:val="false"/>
                <w:color w:val="000000"/>
                <w:sz w:val="20"/>
              </w:rPr>
              <w:t>
Шартты белгі - 21Gx1 1/2;</w:t>
            </w:r>
            <w:r>
              <w:br/>
            </w:r>
            <w:r>
              <w:rPr>
                <w:rFonts w:ascii="Times New Roman"/>
                <w:b w:val="false"/>
                <w:i w:val="false"/>
                <w:color w:val="000000"/>
                <w:sz w:val="20"/>
              </w:rPr>
              <w:t>
Типі - стандартты;</w:t>
            </w:r>
            <w:r>
              <w:br/>
            </w:r>
            <w:r>
              <w:rPr>
                <w:rFonts w:ascii="Times New Roman"/>
                <w:b w:val="false"/>
                <w:i w:val="false"/>
                <w:color w:val="000000"/>
                <w:sz w:val="20"/>
              </w:rPr>
              <w:t>
Түс кодтамасы- жасыл.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қара, 0,7х25 мм, 22Gx1.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- 0,7х25 мм;</w:t>
            </w:r>
            <w:r>
              <w:br/>
            </w:r>
            <w:r>
              <w:rPr>
                <w:rFonts w:ascii="Times New Roman"/>
                <w:b w:val="false"/>
                <w:i w:val="false"/>
                <w:color w:val="000000"/>
                <w:sz w:val="20"/>
              </w:rPr>
              <w:t>
Шартты белгі - , 22Gx1;</w:t>
            </w:r>
            <w:r>
              <w:br/>
            </w:r>
            <w:r>
              <w:rPr>
                <w:rFonts w:ascii="Times New Roman"/>
                <w:b w:val="false"/>
                <w:i w:val="false"/>
                <w:color w:val="000000"/>
                <w:sz w:val="20"/>
              </w:rPr>
              <w:t>
Типі - қысқа;</w:t>
            </w:r>
            <w:r>
              <w:br/>
            </w:r>
            <w:r>
              <w:rPr>
                <w:rFonts w:ascii="Times New Roman"/>
                <w:b w:val="false"/>
                <w:i w:val="false"/>
                <w:color w:val="000000"/>
                <w:sz w:val="20"/>
              </w:rPr>
              <w:t>
Түс кодтамасы- қара.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сары, 0,9х25 мм, 20Gx1.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- 0,9х25 мм;</w:t>
            </w:r>
            <w:r>
              <w:br/>
            </w:r>
            <w:r>
              <w:rPr>
                <w:rFonts w:ascii="Times New Roman"/>
                <w:b w:val="false"/>
                <w:i w:val="false"/>
                <w:color w:val="000000"/>
                <w:sz w:val="20"/>
              </w:rPr>
              <w:t>
Шартты белгі - , 20Gx1;</w:t>
            </w:r>
            <w:r>
              <w:br/>
            </w:r>
            <w:r>
              <w:rPr>
                <w:rFonts w:ascii="Times New Roman"/>
                <w:b w:val="false"/>
                <w:i w:val="false"/>
                <w:color w:val="000000"/>
                <w:sz w:val="20"/>
              </w:rPr>
              <w:t>
Типі - қысқа;</w:t>
            </w:r>
            <w:r>
              <w:br/>
            </w:r>
            <w:r>
              <w:rPr>
                <w:rFonts w:ascii="Times New Roman"/>
                <w:b w:val="false"/>
                <w:i w:val="false"/>
                <w:color w:val="000000"/>
                <w:sz w:val="20"/>
              </w:rPr>
              <w:t>
Түс кодтамасы- сары.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медициналық екіжақты инелер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алуға арналған екі жақты стерильді медициналық ине, қара, 0,7х25 мм, 22 Gx1. Иненің түтігі тұтас, екі ұштарынан лазерлік қайрағы бар тот баспайтын болаттан жасалған. Иненің түтігі силикон майларымен жабылған, бұл тесу кезінде тіндердің жарақаттануын төмендетеді. Кірістіру полипропиленнен жасалған. Иненің түтікшесімен кірістіру жоғары сапалы ақ медициналық желімнің көмегімен бекітіледі, ол қосылыстың жоғары беріктігін қамтамасыз етеді. Резеңке мембрананың каучуктан жасалған икемді клапаны бар. Қалпақшалар полипропиленнен жасалған.</w:t>
            </w:r>
            <w:r>
              <w:br/>
            </w:r>
            <w:r>
              <w:rPr>
                <w:rFonts w:ascii="Times New Roman"/>
                <w:b w:val="false"/>
                <w:i w:val="false"/>
                <w:color w:val="000000"/>
                <w:sz w:val="20"/>
              </w:rPr>
              <w:t>
Иненің өлшемдері ( диаметрі / ұзындығы) - 0,7х25 мм;</w:t>
            </w:r>
            <w:r>
              <w:br/>
            </w:r>
            <w:r>
              <w:rPr>
                <w:rFonts w:ascii="Times New Roman"/>
                <w:b w:val="false"/>
                <w:i w:val="false"/>
                <w:color w:val="000000"/>
                <w:sz w:val="20"/>
              </w:rPr>
              <w:t>
Шартты белгі - , 22 Gx1;</w:t>
            </w:r>
            <w:r>
              <w:br/>
            </w:r>
            <w:r>
              <w:rPr>
                <w:rFonts w:ascii="Times New Roman"/>
                <w:b w:val="false"/>
                <w:i w:val="false"/>
                <w:color w:val="000000"/>
                <w:sz w:val="20"/>
              </w:rPr>
              <w:t>
Типі - қысқа;</w:t>
            </w:r>
            <w:r>
              <w:br/>
            </w:r>
            <w:r>
              <w:rPr>
                <w:rFonts w:ascii="Times New Roman"/>
                <w:b w:val="false"/>
                <w:i w:val="false"/>
                <w:color w:val="000000"/>
                <w:sz w:val="20"/>
              </w:rPr>
              <w:t>
Түс кодтамасы- қара.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"Dolce-Pharm" стоматологиялық сүрткілері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40х50 см сүртілер екі қабатты кедір-бұдырлы қағаздан және мықты бір қабатты полиэтиленді үлбірден тұрады. Жақсы сіңіретін және ылғалдан қорғайтын қасиеттерге ие.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ҚР-ММБ-5№017841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"Dolce-Pharm" сіңіргіш төсеніш-жаялық, өлшемдері 60*40 см, 60*60 см, 60*90 см қаптамада № 5, 10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төсеніш-жаялық бес қабаттан тұрады: полиэтилен қабаты, қағаз қабаты, ұсақталған целлюлозадан жасалған қабаты, қағаз қабаты, спанбонд тоқылмаған матадан жасалған қабаты.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ҚР-ММБ-5№019658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"Dolce-Pharm" сіңіргіш төсеніш-жаялық, өлшемдері 60*40 см, 60*60 см, 60*90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төсеніш-жаялық бес қабаттан тұрады: полиэтилен қабаты, қағаз қабаты, ұсақталған целлюлозадан жасалған қабаты, қағаз қабаты, спанбонд тоқылмаған матадан жасалған қабаты.</w:t>
            </w:r>
            <w:r>
              <w:br/>
            </w:r>
            <w:r>
              <w:rPr>
                <w:rFonts w:ascii="Times New Roman"/>
                <w:b w:val="false"/>
                <w:i w:val="false"/>
                <w:color w:val="000000"/>
                <w:sz w:val="20"/>
              </w:rPr>
              <w:t>
Стерилизация этилен оксидтің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сорып алатын катетер, өлшемдері: СН 6, 8, 10, 12, 14, 16, 18, 20 ұзындығы 52 см диаметрi (мм) 2.0, 2.7, 3.3, 4.0, 4.7, 5.3, 6.0, 6.7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сорып алатын катетер, стерильді, медициналық мақсаттағы поливинилхлоридтен дайындалған.</w:t>
            </w:r>
            <w:r>
              <w:br/>
            </w:r>
            <w:r>
              <w:rPr>
                <w:rFonts w:ascii="Times New Roman"/>
                <w:b w:val="false"/>
                <w:i w:val="false"/>
                <w:color w:val="000000"/>
                <w:sz w:val="20"/>
              </w:rPr>
              <w:t>
Катетер кіріс бөлігі ашық және екі бүйірлік саңылауы бар созылмалы түтік түрінде келеді. Түтіктің жоғарғы дәрежедегі созылмалылығы емшараны жүргізгенде жарақат туғызбауын қамтамасыз етеді. Ұлғайған бүйірлік саңылаулар сұйықтықтың тиімді пассажын қамтамасыз етеді. Түтік саңылауы бұралу кезінде жабылып қалмайды. Арнайы өңделген беткейі зондтың кіруін және емшара жүргізгенде жарақат туғызбауын жеңілдетеді.</w:t>
            </w:r>
            <w:r>
              <w:br/>
            </w:r>
            <w:r>
              <w:rPr>
                <w:rFonts w:ascii="Times New Roman"/>
                <w:b w:val="false"/>
                <w:i w:val="false"/>
                <w:color w:val="000000"/>
                <w:sz w:val="20"/>
              </w:rPr>
              <w:t>
Катетердің әрбір өлшеміне коннектордың белгілі бір түсі сай келеді, бұл оның өлшемін жылдам анықтауға мүмкіндік береді.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ҚР-ММБ-5№004025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 - 1 дана, дәкелі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L - 1 дана, дәкелі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S - 1 дана, дәкелі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S - 10 дана, дәкелі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 - 5 дана, дәкелі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 - 10 дана, дәкелі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 - 5 дана, тоқылмаған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 - 10 дана, дәкелі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Рентгенконтрастылы жіппен/жіпсіз, пластинамен/пластинасыз, ілмегімен/ілмексіз (5-50)х(15-90) см дәкелі абдоминальді спонж</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L - 1 дана, дәкелі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S - 10 дана, дәкелі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S - 1 дана, тоқылмаған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М - 1 дана, тоқылмаған тампоннан тұратын</w:t>
            </w:r>
            <w:r>
              <w:br/>
            </w:r>
            <w:r>
              <w:rPr>
                <w:rFonts w:ascii="Times New Roman"/>
                <w:b w:val="false"/>
                <w:i w:val="false"/>
                <w:color w:val="000000"/>
                <w:sz w:val="20"/>
              </w:rPr>
              <w:t>
стерильді бұйымдар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Рентгенконтрастылы жіппен/жіпсіз, резеңке сақинасымен/сақинасыз дәкелі тампон S, 3х4 см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сақинасымен/сақинасыз Тоқылмаған/мақта тампон S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сақинасымен/сақинасыз Тоқылмаған/мақта тампон L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Рентгенконтрастылы жіппен/жіпсіз, резеңке сақинасымен/сақинасыз дәкелі тампон L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сақинасымен/сақинасыз Тоқылмаған/мақта тампон L - 10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операциялық-таңу бұйымының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Рентгенконтрастылы жіппен/жіпсіз, резеңке сақинасымен/сақинасыз дәкелі тампон L - 10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"Dolce-Pharm" стоматологиялық жинағы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Пластмасса сабымен стоматологиялық айнасы – 1 дана. 2. Пластмасса сабымен бір жақты/ екі жақты стоматологиялық зонд* – 1 дана. 3. Иілген металл ұштығы бар/ полимерлі пинцет* – 1 дана. 4. Сілекей сорғышқа арналған полимерлі ұштық – 1 дана. 5. Қағаздан/ тоқылмаған материалдан жасалған сүрткілер* – 1 дана. 6. Кеуде жапқыш - сүрткі 33-50*40-50 см* – 1 дана. 7. Медициналық маска – 1 дана. 8. Мақталы білік – 4 дана. 9. Медициналық диагностикалық қолғаптар * – 1 жұп 10. Құралдарға арналған полимерлі астауша* – 1 дана. 11. Клип-телпек қалпағы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емес, тоқылмаған материалдан жасалған "Нәрия" ламинацияланған алжапқышы-Ф</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Ламинацияланған алжапқыш, тығыздығы 40 г/м кв. – 5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емес, тоқылмаған материалдан жасалған "Нәрия" ламинацияланған алжапқышы-Ф</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Ламинацияланған алжапқыш, тығыздығы 28 г/м кв. – 5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емес, тоқылмаған материалдан жасалған "Нәрия" телпек-қалпағы - ШК</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Телпек – қалпақ, ауд. 40 г/м.кв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емес, тоқылмаған материалдан жасалған "Нәрия" телпек-қалпағы - ШК</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Телпек – қалпақ, ауд. 28 г/м.кв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–2 1. Стандартты және ұзақ жүргізілетін емшараларға арналған тоқылмаған материалдан жасалған хирургиялық халат СМС 40 гр/м кв. өлшемі (XL)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–2 1. Стандартты және ұзақ жүргізілетін емшараларға арналған тоқылмаған материалдан жасалған хирургиялық халат СМС 40 гр/м кв. өлшемі (L)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–2 1. Стандартты және ұзақ жүргізілетін емшараларға арналған тоқылмаған материалдан жасалған хирургиялық халат СМС 40 гр/м кв. өлшемі (S,M)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1. Жоғары жайлылықты хирургиялық халат (жайлы, ауа өткізетін тоқылмаған материал вуденпалпптан жасалған, жеңінде манжетасы, 4 бауы бар) өлшемі (XL)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1. Жоғары жайлылықты хирургиялық халат (жайлы, ауа өткізетін тоқылмаған материал вуденпалпптан жасалған, жеңінде манжетасы, 4 бауы бар) өлшемі (L)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ХС- 2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тоқылмаған материалдан жасалған "Нәрия" хирургиялық халаты – ХС –1 1. Жоғары жайлылықты хирургиялық халат (жайлы, ауа өткізетін тоқылмаған материал вуденпалпптан жасалған, жеңінде манжетасы, 4 бауы бар) өлшемі (S,M)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цервикальді "Dolce-Pharm" Эйр шпателі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шпателі-бактериологиялық, цитологиялық және басқа да зерттеулерге арналған шырышты қабықтар бетінен және теріден материалды алуға арналған бір реттік стерильді құрал.</w:t>
            </w:r>
            <w:r>
              <w:br/>
            </w:r>
            <w:r>
              <w:rPr>
                <w:rFonts w:ascii="Times New Roman"/>
                <w:b w:val="false"/>
                <w:i w:val="false"/>
                <w:color w:val="000000"/>
                <w:sz w:val="20"/>
              </w:rPr>
              <w:t>
Цервикальді Эйр шпателі пластиктен жасалған. Тұтас цилиндрлік тұтқадан тұрады, оның қарама-қарсы ұшында өлшемдері бойынша ерекшеленетін У-тәрізді формадағы қалақтар түріндегі жұмыс бөліктері орналасқан. Ұзын және тар ұшы цервикальді каналдың аузынан материал алу үшін, екіншісі – төмен және кең – жатыр мойнының бетінен материал алу үшін пайдаланылады.</w:t>
            </w:r>
            <w:r>
              <w:br/>
            </w:r>
            <w:r>
              <w:rPr>
                <w:rFonts w:ascii="Times New Roman"/>
                <w:b w:val="false"/>
                <w:i w:val="false"/>
                <w:color w:val="000000"/>
                <w:sz w:val="20"/>
              </w:rPr>
              <w:t>
Ламинацияланған полиэтилен үлбірден және газ өтпейтін қағаздан жасалған пакетпен қапталған. Стерильдеу этилен төтығының газ әдісімен немесе басқа әдіспен іске асырылады. Бұйым стерильді түрде жеке қаптамада пайдалануға дайын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ҚР-ММБ-5№018249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"Нәрия" хирургиялық маскасы,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"Нәрия" хирургиялық маскасы (клапанмен)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"Нәрия" хирургиялық маскасы,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"Нәрия" хирургиялық маскасы (клапансыз)</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сұйықтыққа қарсы "Нәрия" маскасы,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сұйықтыққа қарсы "Нәрия" маскасы (клапансыз)</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сұйықтыққа қарсы "Нәрия" маскасы,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FFP1 NR сұйықтыққа қарсы "Нәрия" маскасы (клапанмен)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FFP2 NR сұйықтыққа қарсы "Нәрия" маскасы,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FFP2 NR сұйықтыққа қарсы "Нәрия" маскасы (клапансыз)</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 -5№020319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FFP2 NR сұйықтыққа қарсы "Нәрия" маскасы,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FFP2 NR сұйықтыққа қарсы "Нәрия" маскасы (клапанмен)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"Нәрия" хирургиялық маскасы (клапанмен)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"Нәрия" хирургиялық маскасы (клапанмен)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сұйықтыққа қарсы "Нәрия" маскасы,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сұйықтыққа қарсы "Нәрия" маскасы (клапансыз)</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сұйықтыққа қарсы "Нәрия" маскасы,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FFP3 NR сұйықтыққа қарсы "Нәрия" маскасы (клапанмен)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N95 NR сұйықтыққа қарсы "Нәрия" хирургиялық маскасы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төрт қабатты N95 NR сұйықтыққа қарсы "Нәрия" хирургиялық маскасы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3,2% (1:9) натрий цитратымен гемостаз жүйесін зерттеуге арналған, ашық көгілдір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литий гепаринімен плазманы алуға арналған, жасыл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ұю активаторымен, қызыл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3,8% (1:4) натрий цитратымен Панченков әдісі бойынша ЭШЖ-ны анықтауға арналған, қара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Пробиркалардың құрамында литий гепариннің реагенті бар</w:t>
            </w:r>
            <w:r>
              <w:br/>
            </w:r>
            <w:r>
              <w:rPr>
                <w:rFonts w:ascii="Times New Roman"/>
                <w:b w:val="false"/>
                <w:i w:val="false"/>
                <w:color w:val="000000"/>
                <w:sz w:val="20"/>
              </w:rPr>
              <w:t>
Пробирканың типі: 16х100мм</w:t>
            </w:r>
            <w:r>
              <w:br/>
            </w:r>
            <w:r>
              <w:rPr>
                <w:rFonts w:ascii="Times New Roman"/>
                <w:b w:val="false"/>
                <w:i w:val="false"/>
                <w:color w:val="000000"/>
                <w:sz w:val="20"/>
              </w:rPr>
              <w:t>
Үлгінің стандартты көлемі (мл): 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Пробиркалардың құрамында литий гепариннің реагенті бар</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қоспаларсыз, ақ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Пробиркалардың ішкі қабырғасы ұюдың құрғақ белсендіргішімен қапталған (SiO2 – кремнийдің қостотығы),</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К2 ЭДТА (ЭДТА екікалийлік тұзы) ашық-күлгін қақпағы бар гематологиялық зерттеулер үшін AVATUBE бір реттік стерильді вакуумдық пробиркалар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плазмадағы глюкозаны өлшеуге арналған натрий фториді және калий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Пробиркалардың ішкі қабырғасы ұюдың құрғақ белсендіргішімен қапталған (SiO2 – кремнийдің қостотығы),</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натрий гепаринімен плазманы алуға арналған, айқын жасыл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r>
              <w:br/>
            </w:r>
            <w:r>
              <w:rPr>
                <w:rFonts w:ascii="Times New Roman"/>
                <w:b w:val="false"/>
                <w:i w:val="false"/>
                <w:color w:val="000000"/>
                <w:sz w:val="20"/>
              </w:rPr>
              <w:t>
Пробирканың типі: 16х100мм.</w:t>
            </w:r>
            <w:r>
              <w:br/>
            </w:r>
            <w:r>
              <w:rPr>
                <w:rFonts w:ascii="Times New Roman"/>
                <w:b w:val="false"/>
                <w:i w:val="false"/>
                <w:color w:val="000000"/>
                <w:sz w:val="20"/>
              </w:rPr>
              <w:t>
Үлгінің стандартты көлемі (мл): 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Пробиркалардың құрамында қоспа жоқ.</w:t>
            </w:r>
            <w:r>
              <w:br/>
            </w:r>
            <w:r>
              <w:rPr>
                <w:rFonts w:ascii="Times New Roman"/>
                <w:b w:val="false"/>
                <w:i w:val="false"/>
                <w:color w:val="000000"/>
                <w:sz w:val="20"/>
              </w:rPr>
              <w:t>
Пробирканың типі:16х100мм</w:t>
            </w:r>
            <w:r>
              <w:br/>
            </w:r>
            <w:r>
              <w:rPr>
                <w:rFonts w:ascii="Times New Roman"/>
                <w:b w:val="false"/>
                <w:i w:val="false"/>
                <w:color w:val="000000"/>
                <w:sz w:val="20"/>
              </w:rPr>
              <w:t>
Үлгінің стандартты көлемі (мл): 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Пробиркалардың құрамында литий гепариннің реагенті бар</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Пробиркалардың құрамында литий гепариннің реагенті бар</w:t>
            </w:r>
            <w:r>
              <w:br/>
            </w:r>
            <w:r>
              <w:rPr>
                <w:rFonts w:ascii="Times New Roman"/>
                <w:b w:val="false"/>
                <w:i w:val="false"/>
                <w:color w:val="000000"/>
                <w:sz w:val="20"/>
              </w:rPr>
              <w:t>
Пробирканың типі: 13х100мм</w:t>
            </w:r>
            <w:r>
              <w:br/>
            </w:r>
            <w:r>
              <w:rPr>
                <w:rFonts w:ascii="Times New Roman"/>
                <w:b w:val="false"/>
                <w:i w:val="false"/>
                <w:color w:val="000000"/>
                <w:sz w:val="20"/>
              </w:rPr>
              <w:t>
Үлгінің стандартты көлемі (мл): 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К3 ЭДТА-мен (ЭДТА үш калий тұзы) гематологиялық зерттеулерге арналған, күлгін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ұю активаторымен және сарысуды бөлуге арналған гельмен, сары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иммуногематология мен плазманың жасушаларын ұзақ сақтауға арналған ACD/CPDA жүйесімен, ашық сары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Пробиркалардың ішкі қабырғасы ұюдың құрғақ белсендіргішімен қапталған (SiO2 – кремнийдің қостотығы),</w:t>
            </w:r>
            <w:r>
              <w:br/>
            </w:r>
            <w:r>
              <w:rPr>
                <w:rFonts w:ascii="Times New Roman"/>
                <w:b w:val="false"/>
                <w:i w:val="false"/>
                <w:color w:val="000000"/>
                <w:sz w:val="20"/>
              </w:rPr>
              <w:t>
Пробирканың типі: 13х100мм</w:t>
            </w:r>
            <w:r>
              <w:br/>
            </w:r>
            <w:r>
              <w:rPr>
                <w:rFonts w:ascii="Times New Roman"/>
                <w:b w:val="false"/>
                <w:i w:val="false"/>
                <w:color w:val="000000"/>
                <w:sz w:val="20"/>
              </w:rPr>
              <w:t>
Үлгінің стандартты көлемі (мл): 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гепаринмен литийден, көлемі 9 мл 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 Резеңке тығын бутилкаучуктен жасалған, геможұқтырмайтын репеллентпен силикондалған. Пробирканың құрамында 2-ден 4 мг-ге дейін натрий фториді бар, 1 мл қанға 1-ден 3 мг-ге дейін калий моногидраты оксалаты бар.</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К3 ЭДТА (үшкалийлік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литий гепарині және гельмен плазманы алуға арналған, ашық жасыл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ұю активаторымен және сарысуды бөлуге арналған гельмен, сары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3,8% (1:9) натрий цитратымен гемостаз жүйесін зерттеуге арналған, көгілдір қақпақты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қан ұюын белсендіргішпен және сарысуды бөлуге арналған гельмен, көлемі 8 мл сары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Пробирканың түбінің құрамында жоғары сапалы инертті олефиндік гель бар. Пробиркалардың ішкі қабырғасы ұюдың құрғақ белсендіргішімен қапталған (SiO2 – кремнийдің қостотығы),</w:t>
            </w:r>
            <w:r>
              <w:br/>
            </w:r>
            <w:r>
              <w:rPr>
                <w:rFonts w:ascii="Times New Roman"/>
                <w:b w:val="false"/>
                <w:i w:val="false"/>
                <w:color w:val="000000"/>
                <w:sz w:val="20"/>
              </w:rPr>
              <w:t>
Пробирканың типі: 16х100мм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К3 ЭДТА (үшкалийлік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r>
              <w:br/>
            </w:r>
            <w:r>
              <w:rPr>
                <w:rFonts w:ascii="Times New Roman"/>
                <w:b w:val="false"/>
                <w:i w:val="false"/>
                <w:color w:val="000000"/>
                <w:sz w:val="20"/>
              </w:rPr>
              <w:t>
Пробирканың типі: 16х100мм</w:t>
            </w:r>
            <w:r>
              <w:br/>
            </w:r>
            <w:r>
              <w:rPr>
                <w:rFonts w:ascii="Times New Roman"/>
                <w:b w:val="false"/>
                <w:i w:val="false"/>
                <w:color w:val="000000"/>
                <w:sz w:val="20"/>
              </w:rPr>
              <w:t>
Үлгінің стандартты көлемі (мл): 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2 мл ақ қақпағы бар қоспаларсыз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Пробиркаларды құрамында қоспалар жоқ.</w:t>
            </w:r>
            <w:r>
              <w:br/>
            </w:r>
            <w:r>
              <w:rPr>
                <w:rFonts w:ascii="Times New Roman"/>
                <w:b w:val="false"/>
                <w:i w:val="false"/>
                <w:color w:val="000000"/>
                <w:sz w:val="20"/>
              </w:rPr>
              <w:t>
Пробирканың типі:13х75мм</w:t>
            </w:r>
            <w:r>
              <w:br/>
            </w:r>
            <w:r>
              <w:rPr>
                <w:rFonts w:ascii="Times New Roman"/>
                <w:b w:val="false"/>
                <w:i w:val="false"/>
                <w:color w:val="000000"/>
                <w:sz w:val="20"/>
              </w:rPr>
              <w:t>
Үлгінің стандартты көлемі (мл):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плазманы алу үшін натрий гепарині бар, көлемі 9 мл ашық-жасыл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Пробиркаларды құрамында қоспалар жоқ.</w:t>
            </w:r>
            <w:r>
              <w:br/>
            </w:r>
            <w:r>
              <w:rPr>
                <w:rFonts w:ascii="Times New Roman"/>
                <w:b w:val="false"/>
                <w:i w:val="false"/>
                <w:color w:val="000000"/>
                <w:sz w:val="20"/>
              </w:rPr>
              <w:t>
Пробирканың типі:16х100мм</w:t>
            </w:r>
            <w:r>
              <w:br/>
            </w:r>
            <w:r>
              <w:rPr>
                <w:rFonts w:ascii="Times New Roman"/>
                <w:b w:val="false"/>
                <w:i w:val="false"/>
                <w:color w:val="000000"/>
                <w:sz w:val="20"/>
              </w:rPr>
              <w:t>
Үлгінің стандартты көлемі (мл): 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плазманы алу үшін гемостаз жүйесін зерттеу үшін 3,8% натрий цитратымен көлемі 5 мл көгілдір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Пробиркаларды құрамында 3,8% натрий цитраты бар (0.129 моль/л).</w:t>
            </w:r>
            <w:r>
              <w:br/>
            </w:r>
            <w:r>
              <w:rPr>
                <w:rFonts w:ascii="Times New Roman"/>
                <w:b w:val="false"/>
                <w:i w:val="false"/>
                <w:color w:val="000000"/>
                <w:sz w:val="20"/>
              </w:rPr>
              <w:t>
Пробирканың типі:13х100мм</w:t>
            </w:r>
            <w:r>
              <w:br/>
            </w:r>
            <w:r>
              <w:rPr>
                <w:rFonts w:ascii="Times New Roman"/>
                <w:b w:val="false"/>
                <w:i w:val="false"/>
                <w:color w:val="000000"/>
                <w:sz w:val="20"/>
              </w:rPr>
              <w:t>
Үлгінің стандартты көлемі (мл):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литий гепаринімен және плазманы алуға арналған гельмен көлемі 8 мл ашық-жасыл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түбінің құрамында жоғары сапалы инертті олефиндік гель бар. Пробирканың құрамында гепарин литийінің реагенті бар. Пробирканың типі: 16х100мм</w:t>
            </w:r>
            <w:r>
              <w:br/>
            </w:r>
            <w:r>
              <w:rPr>
                <w:rFonts w:ascii="Times New Roman"/>
                <w:b w:val="false"/>
                <w:i w:val="false"/>
                <w:color w:val="000000"/>
                <w:sz w:val="20"/>
              </w:rPr>
              <w:t>
Үлгінің стандартты көлемі (мл): 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қоспаларсыз, көлемі 6 мл ақ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Пробиркаларды құрамында қоспалар жоқ.</w:t>
            </w:r>
            <w:r>
              <w:br/>
            </w:r>
            <w:r>
              <w:rPr>
                <w:rFonts w:ascii="Times New Roman"/>
                <w:b w:val="false"/>
                <w:i w:val="false"/>
                <w:color w:val="000000"/>
                <w:sz w:val="20"/>
              </w:rPr>
              <w:t>
Пробирканың типі:13х100мм</w:t>
            </w:r>
            <w:r>
              <w:br/>
            </w:r>
            <w:r>
              <w:rPr>
                <w:rFonts w:ascii="Times New Roman"/>
                <w:b w:val="false"/>
                <w:i w:val="false"/>
                <w:color w:val="000000"/>
                <w:sz w:val="20"/>
              </w:rPr>
              <w:t>
Үлгінің стандартты көлемі (мл): 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К3 ЭДТА (үшкалийлік тұзы)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гематологиялық зерттеулерге арналған К3 ЭДТА (үшкалийлік тұзы) қақпағы бар гематологиялық зерттеулер (күлгін қақпақпен, көлемі 6 мл)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r>
              <w:br/>
            </w:r>
            <w:r>
              <w:rPr>
                <w:rFonts w:ascii="Times New Roman"/>
                <w:b w:val="false"/>
                <w:i w:val="false"/>
                <w:color w:val="000000"/>
                <w:sz w:val="20"/>
              </w:rPr>
              <w:t>
Пробирканың типі: 13х100мм</w:t>
            </w:r>
            <w:r>
              <w:br/>
            </w:r>
            <w:r>
              <w:rPr>
                <w:rFonts w:ascii="Times New Roman"/>
                <w:b w:val="false"/>
                <w:i w:val="false"/>
                <w:color w:val="000000"/>
                <w:sz w:val="20"/>
              </w:rPr>
              <w:t>
Үлгінің стандартты көлемі (мл): 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1 мл қанға 1,2-2 мг этилендиаминтетрасіркесу қышқылының екі калийлік тұз бар.</w:t>
            </w:r>
            <w:r>
              <w:br/>
            </w:r>
            <w:r>
              <w:rPr>
                <w:rFonts w:ascii="Times New Roman"/>
                <w:b w:val="false"/>
                <w:i w:val="false"/>
                <w:color w:val="000000"/>
                <w:sz w:val="20"/>
              </w:rPr>
              <w:t>
Пробирканың типі: 13х100мм</w:t>
            </w:r>
            <w:r>
              <w:br/>
            </w:r>
            <w:r>
              <w:rPr>
                <w:rFonts w:ascii="Times New Roman"/>
                <w:b w:val="false"/>
                <w:i w:val="false"/>
                <w:color w:val="000000"/>
                <w:sz w:val="20"/>
              </w:rPr>
              <w:t>
Үлгінің стандартты көлемі (мл): 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қоспаларсыз, көлемі 4 мл ақ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Пробиркаларды құрамында қоспалар жоқ.</w:t>
            </w:r>
            <w:r>
              <w:br/>
            </w:r>
            <w:r>
              <w:rPr>
                <w:rFonts w:ascii="Times New Roman"/>
                <w:b w:val="false"/>
                <w:i w:val="false"/>
                <w:color w:val="000000"/>
                <w:sz w:val="20"/>
              </w:rPr>
              <w:t>
Пробирканың типі:13х75мм</w:t>
            </w:r>
            <w:r>
              <w:br/>
            </w:r>
            <w:r>
              <w:rPr>
                <w:rFonts w:ascii="Times New Roman"/>
                <w:b w:val="false"/>
                <w:i w:val="false"/>
                <w:color w:val="000000"/>
                <w:sz w:val="20"/>
              </w:rPr>
              <w:t>
Үлгінің стандартты көлемі (мл):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қан ұюын белсендіргішпен көлемі 9 мл қызыл қақпағы бар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Пробирканың түбінің құрамында жоғары сапалы инертті олефиндік гель бар. Пробиркалардың ішкі қабырғасы ұюдың құрғақ белсендіргішімен қапталған (SiO2 – кремнийдің қостотығы),</w:t>
            </w:r>
            <w:r>
              <w:br/>
            </w:r>
            <w:r>
              <w:rPr>
                <w:rFonts w:ascii="Times New Roman"/>
                <w:b w:val="false"/>
                <w:i w:val="false"/>
                <w:color w:val="000000"/>
                <w:sz w:val="20"/>
              </w:rPr>
              <w:t>
Пробирканың типі: 16х100мм</w:t>
            </w:r>
            <w:r>
              <w:br/>
            </w:r>
            <w:r>
              <w:rPr>
                <w:rFonts w:ascii="Times New Roman"/>
                <w:b w:val="false"/>
                <w:i w:val="false"/>
                <w:color w:val="000000"/>
                <w:sz w:val="20"/>
              </w:rPr>
              <w:t>
Үлгінің стандартты көлемі (мл): 9</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3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литий гепаринінің реагенті бар. </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3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9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түбінде жоғары сапалы инертті олефин гелі бар. Пробирканың ішкі қабырғалары құрғақ ұю активаторымен (SiO2 – кремнийдің қостотығы) жабылған.</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3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түбінде жоғары сапалы инертті олефин гелі бар.</w:t>
            </w:r>
            <w:r>
              <w:br/>
            </w:r>
            <w:r>
              <w:rPr>
                <w:rFonts w:ascii="Times New Roman"/>
                <w:b w:val="false"/>
                <w:i w:val="false"/>
                <w:color w:val="000000"/>
                <w:sz w:val="20"/>
              </w:rPr>
              <w:t>
Пробирканың құрамында литий гепаринінің реагенті бар</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3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этилендиаминтетра-сірке қышқылының екі калийлі тұзы 1 мл қанға 1,2-2 мг бар</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2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 Пробирканың түбінде жоғары сапалы инертті олефин гелі бар.</w:t>
            </w:r>
            <w:r>
              <w:br/>
            </w:r>
            <w:r>
              <w:rPr>
                <w:rFonts w:ascii="Times New Roman"/>
                <w:b w:val="false"/>
                <w:i w:val="false"/>
                <w:color w:val="000000"/>
                <w:sz w:val="20"/>
              </w:rPr>
              <w:t>
гелі бар.</w:t>
            </w:r>
            <w:r>
              <w:br/>
            </w:r>
            <w:r>
              <w:rPr>
                <w:rFonts w:ascii="Times New Roman"/>
                <w:b w:val="false"/>
                <w:i w:val="false"/>
                <w:color w:val="000000"/>
                <w:sz w:val="20"/>
              </w:rPr>
              <w:t>
Пробирканың құрамында литий гепаринінің реагенті бар</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3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этилендиаминтетра-сірке қышқылының екі калийлі тұзы 1 мл қанға 1,2-2 мг бар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1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түбінде жоғары сапалы инертті олефин гелі бар. Пробирканың ішкі қабырғалары құрғақ ұю активаторымен (SiO2 – кремнийдің қостотығы) жабылған</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натрий цитратымен 3,2% (1:9) қан сарысуын жинауға және сақтауға арналған, плазма алуға арналған, көлемі 3 мл К2 ЭДТА (ЭДТА екікалийлік тұзы) ашық-көгілдір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3.2% натрий цитраты (0.109 моль/л) бар. Қан мен реагенттің арақатынасы 9:1.</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ұю активаторы мен сарысу бөлуге арналған гелі бар, сары қақпақты өлшемі 3,5 мл бір реттік стерильді AVATUBE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түбінде жоғары сапалы инертті олефин гелі бар. Пробирканың ішкі қабырғалары құрғақ ұю активаторымен жабылған (SiO2 - кремний диоксиді),</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3 ,5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жинауға және сақтауға арналған, плазма алуға арналған, көлемі 2 мл К2 ЭДТА (ЭДТА екікалийлік тұзы) ашық-күлгін қақпағы бар гематологиялық зерттеулер үшін AVATUBE бір реттік стерильді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құрамында 1 мл қанға 1,2-2 мг этилендиаминтетрасіркесу қышқылының екі калийлік тұз бар. </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2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ұю активаторы бар, қызыл қақпақты өлшемі 8 мл бір реттік стерильді AVATUBE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түбінде жоғары сапалы инертті олефин гелі бар. Пробирканың ішкі қабырғалары құрғақ ұю активаторымен жабылған (SiO2 - кремний диоксиді),</w:t>
            </w:r>
            <w:r>
              <w:br/>
            </w:r>
            <w:r>
              <w:rPr>
                <w:rFonts w:ascii="Times New Roman"/>
                <w:b w:val="false"/>
                <w:i w:val="false"/>
                <w:color w:val="000000"/>
                <w:sz w:val="20"/>
              </w:rPr>
              <w:t>
Пробирканың типі: 16х100мм</w:t>
            </w:r>
            <w:r>
              <w:br/>
            </w:r>
            <w:r>
              <w:rPr>
                <w:rFonts w:ascii="Times New Roman"/>
                <w:b w:val="false"/>
                <w:i w:val="false"/>
                <w:color w:val="000000"/>
                <w:sz w:val="20"/>
              </w:rPr>
              <w:t>
Үлгінің стандартты көлемі (мл): 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бір реттік стерильді AVATUBE вакуумдық пробиркалары, көлемі 1 мл-ден 9 мл-ге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қанын, қан плазмасын, қан сарысуын алуға және сақтауға арналған, литий гепарині мен плазма алуға арналған гелі бар, ашық жасыл қақпақты өлшемі 4 мл бір реттік стерильді AVATUBE вакуумдық пробиркалар, Пробиркалар жеңіл, мөлдір, полиэтилентерефталат пластиктен жасалған. Қақпақтары полипропиленнен (16 типі), полиэтиленнен (13 типі) жасалған. Резеңке тығын бутилкаучуктен жасалған, геможұқтырмайтын репеллентпен силикондалған.</w:t>
            </w:r>
            <w:r>
              <w:br/>
            </w:r>
            <w:r>
              <w:rPr>
                <w:rFonts w:ascii="Times New Roman"/>
                <w:b w:val="false"/>
                <w:i w:val="false"/>
                <w:color w:val="000000"/>
                <w:sz w:val="20"/>
              </w:rPr>
              <w:t>
Пробирканың түбінде жоғары сапалы инертті олефин гелі бар. Пробирканың ішкі қабырғалары құрғақ ұю активаторымен жабылған (SiO2 - кремний диоксиді),</w:t>
            </w:r>
            <w:r>
              <w:br/>
            </w:r>
            <w:r>
              <w:rPr>
                <w:rFonts w:ascii="Times New Roman"/>
                <w:b w:val="false"/>
                <w:i w:val="false"/>
                <w:color w:val="000000"/>
                <w:sz w:val="20"/>
              </w:rPr>
              <w:t>
Пробирканың типі: 13х75мм</w:t>
            </w:r>
            <w:r>
              <w:br/>
            </w:r>
            <w:r>
              <w:rPr>
                <w:rFonts w:ascii="Times New Roman"/>
                <w:b w:val="false"/>
                <w:i w:val="false"/>
                <w:color w:val="000000"/>
                <w:sz w:val="20"/>
              </w:rPr>
              <w:t>
Үлгінің стандартты көлемі (мл): 4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зерттеулерге арналған капиллярсыз вакуумды пробиркалар ЭДТА К2, алынатын қан көлемі 0,2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зерттеулерге арналған капиллярсыз вакуумды пробиркалар ЭДТА К2, алынатын қан көлемі 0,5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зерттеулерге арналған капиллярсыз вакуумды пробиркалар ЭДТА К3, алынатын қан көлемі 0,2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зерттеуге арналған капиллярмен капиллярлық қанды алуға арналған вакуумдық пробиркалар К2 алынатын қан көлемі 0,5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зерттеуге арналған вакуумдық пробиркалар К2 алынатын қан көлемі 1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жасалған капиллярлар. Капиллярдың ішкі көлемі 80 мкл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зерттеуге арналған капиллярмен капиллярлық қанды алуға арналған вакуумдық пробиркалар К2 алынатын қан көлемі 0,2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және капиллярлық қанды алуға арналған стерильді бір рет қолдануға арналған вакуумды жүйе</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қанды алуға арналған вакуумдық пробиркалар ЭДТА К3 гематологиялық зерттеулерге арналған капиллярлық қан алу көлемі 0,5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реттік, стерильді ГЖ, ГЖ-1, ГЖ-2, ГЖ-3 "Dolce-Pharm" бұйымдарының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жиынтығы "Dolce-Pharm" үшін гинекологиялық тексеру, бір рет қолданылатын, стерильді, НГ:</w:t>
            </w:r>
            <w:r>
              <w:br/>
            </w:r>
            <w:r>
              <w:rPr>
                <w:rFonts w:ascii="Times New Roman"/>
                <w:b w:val="false"/>
                <w:i w:val="false"/>
                <w:color w:val="000000"/>
                <w:sz w:val="20"/>
              </w:rPr>
              <w:t>
1. Куско айнасы, өлшемдері S , M, L – 1 дана.*</w:t>
            </w:r>
            <w:r>
              <w:br/>
            </w:r>
            <w:r>
              <w:rPr>
                <w:rFonts w:ascii="Times New Roman"/>
                <w:b w:val="false"/>
                <w:i w:val="false"/>
                <w:color w:val="000000"/>
                <w:sz w:val="20"/>
              </w:rPr>
              <w:t>
2. Медициналық диагностикалық қолғап - 1 жұп.</w:t>
            </w:r>
            <w:r>
              <w:br/>
            </w:r>
            <w:r>
              <w:rPr>
                <w:rFonts w:ascii="Times New Roman"/>
                <w:b w:val="false"/>
                <w:i w:val="false"/>
                <w:color w:val="000000"/>
                <w:sz w:val="20"/>
              </w:rPr>
              <w:t>
3. Эйр шпателі – 1 дана.</w:t>
            </w:r>
            <w:r>
              <w:br/>
            </w:r>
            <w:r>
              <w:rPr>
                <w:rFonts w:ascii="Times New Roman"/>
                <w:b w:val="false"/>
                <w:i w:val="false"/>
                <w:color w:val="000000"/>
                <w:sz w:val="20"/>
              </w:rPr>
              <w:t>
4. Фолькман қасығы – 1 дана.</w:t>
            </w:r>
            <w:r>
              <w:br/>
            </w:r>
            <w:r>
              <w:rPr>
                <w:rFonts w:ascii="Times New Roman"/>
                <w:b w:val="false"/>
                <w:i w:val="false"/>
                <w:color w:val="000000"/>
                <w:sz w:val="20"/>
              </w:rPr>
              <w:t>
5. Цитоысқыш – 1 дана.</w:t>
            </w:r>
            <w:r>
              <w:br/>
            </w:r>
            <w:r>
              <w:rPr>
                <w:rFonts w:ascii="Times New Roman"/>
                <w:b w:val="false"/>
                <w:i w:val="false"/>
                <w:color w:val="000000"/>
                <w:sz w:val="20"/>
              </w:rPr>
              <w:t>
6. Тоқыма емес материалдан жасалған бахилалар жоғары немесе төмен / полиэтилен – 1 жұп.*</w:t>
            </w:r>
            <w:r>
              <w:br/>
            </w:r>
            <w:r>
              <w:rPr>
                <w:rFonts w:ascii="Times New Roman"/>
                <w:b w:val="false"/>
                <w:i w:val="false"/>
                <w:color w:val="000000"/>
                <w:sz w:val="20"/>
              </w:rPr>
              <w:t>
7. Үш қабатты медициналық Маска / көмір сүзгісі бар – 1 дана.*</w:t>
            </w:r>
            <w:r>
              <w:br/>
            </w:r>
            <w:r>
              <w:rPr>
                <w:rFonts w:ascii="Times New Roman"/>
                <w:b w:val="false"/>
                <w:i w:val="false"/>
                <w:color w:val="000000"/>
                <w:sz w:val="20"/>
              </w:rPr>
              <w:t>
8. Төсем 70*40/80 см – 1 дана*</w:t>
            </w:r>
            <w:r>
              <w:br/>
            </w:r>
            <w:r>
              <w:rPr>
                <w:rFonts w:ascii="Times New Roman"/>
                <w:b w:val="false"/>
                <w:i w:val="false"/>
                <w:color w:val="000000"/>
                <w:sz w:val="20"/>
              </w:rPr>
              <w:t>
Жиынтық бұйымдар "Dolce-Pharm" үшін гинекологиялық тексеру, бір рет қолданылатын, стерильді, НГ–1:</w:t>
            </w:r>
            <w:r>
              <w:br/>
            </w:r>
            <w:r>
              <w:rPr>
                <w:rFonts w:ascii="Times New Roman"/>
                <w:b w:val="false"/>
                <w:i w:val="false"/>
                <w:color w:val="000000"/>
                <w:sz w:val="20"/>
              </w:rPr>
              <w:t>
1. Куско айнасы, өлшемдері S, M, L – 1 дана.*</w:t>
            </w:r>
            <w:r>
              <w:br/>
            </w:r>
            <w:r>
              <w:rPr>
                <w:rFonts w:ascii="Times New Roman"/>
                <w:b w:val="false"/>
                <w:i w:val="false"/>
                <w:color w:val="000000"/>
                <w:sz w:val="20"/>
              </w:rPr>
              <w:t>
2. Медициналық диагностикалық қолғап - 1 жұп.</w:t>
            </w:r>
            <w:r>
              <w:br/>
            </w:r>
            <w:r>
              <w:rPr>
                <w:rFonts w:ascii="Times New Roman"/>
                <w:b w:val="false"/>
                <w:i w:val="false"/>
                <w:color w:val="000000"/>
                <w:sz w:val="20"/>
              </w:rPr>
              <w:t>
3. Эйра Шпатель / Цитощетка / Фолькман қасық – 1 дана.*</w:t>
            </w:r>
            <w:r>
              <w:br/>
            </w:r>
            <w:r>
              <w:rPr>
                <w:rFonts w:ascii="Times New Roman"/>
                <w:b w:val="false"/>
                <w:i w:val="false"/>
                <w:color w:val="000000"/>
                <w:sz w:val="20"/>
              </w:rPr>
              <w:t>
4. Төсем 70*40/80 см – 1 дана*</w:t>
            </w:r>
            <w:r>
              <w:br/>
            </w:r>
            <w:r>
              <w:rPr>
                <w:rFonts w:ascii="Times New Roman"/>
                <w:b w:val="false"/>
                <w:i w:val="false"/>
                <w:color w:val="000000"/>
                <w:sz w:val="20"/>
              </w:rPr>
              <w:t>
"Dolce-Pharm" гинекологиялық тексеру үшін, бір рет қолданылатын, стерильді, ҰҰ–2 бұйымдар жиынтығы:</w:t>
            </w:r>
            <w:r>
              <w:br/>
            </w:r>
            <w:r>
              <w:rPr>
                <w:rFonts w:ascii="Times New Roman"/>
                <w:b w:val="false"/>
                <w:i w:val="false"/>
                <w:color w:val="000000"/>
                <w:sz w:val="20"/>
              </w:rPr>
              <w:t>
1. Куско айнасы, өлшемдері S, M, L – 1 дана.*</w:t>
            </w:r>
            <w:r>
              <w:br/>
            </w:r>
            <w:r>
              <w:rPr>
                <w:rFonts w:ascii="Times New Roman"/>
                <w:b w:val="false"/>
                <w:i w:val="false"/>
                <w:color w:val="000000"/>
                <w:sz w:val="20"/>
              </w:rPr>
              <w:t>
2. Медициналық диагностикалық қолғап - 1 жұп.</w:t>
            </w:r>
            <w:r>
              <w:br/>
            </w:r>
            <w:r>
              <w:rPr>
                <w:rFonts w:ascii="Times New Roman"/>
                <w:b w:val="false"/>
                <w:i w:val="false"/>
                <w:color w:val="000000"/>
                <w:sz w:val="20"/>
              </w:rPr>
              <w:t>
3. Цитоысқыш / Фолькман қасығы – 1 дана.*</w:t>
            </w:r>
            <w:r>
              <w:br/>
            </w:r>
            <w:r>
              <w:rPr>
                <w:rFonts w:ascii="Times New Roman"/>
                <w:b w:val="false"/>
                <w:i w:val="false"/>
                <w:color w:val="000000"/>
                <w:sz w:val="20"/>
              </w:rPr>
              <w:t>
4. Төсем 70*40/80 см – 1 дана*</w:t>
            </w:r>
            <w:r>
              <w:br/>
            </w:r>
            <w:r>
              <w:rPr>
                <w:rFonts w:ascii="Times New Roman"/>
                <w:b w:val="false"/>
                <w:i w:val="false"/>
                <w:color w:val="000000"/>
                <w:sz w:val="20"/>
              </w:rPr>
              <w:t>
5. Тоқыма емес материалдан жасалған бахилалар жоғары немесе төмен / полиэтилен – 1 жұп.*</w:t>
            </w:r>
            <w:r>
              <w:br/>
            </w:r>
            <w:r>
              <w:rPr>
                <w:rFonts w:ascii="Times New Roman"/>
                <w:b w:val="false"/>
                <w:i w:val="false"/>
                <w:color w:val="000000"/>
                <w:sz w:val="20"/>
              </w:rPr>
              <w:t>
"Dolce-Pharm" үшін гинекологиялық тексеру, бір рет қолданылатын, стерильді бұйымдар жиынтығы, НГ–3:</w:t>
            </w:r>
            <w:r>
              <w:br/>
            </w:r>
            <w:r>
              <w:rPr>
                <w:rFonts w:ascii="Times New Roman"/>
                <w:b w:val="false"/>
                <w:i w:val="false"/>
                <w:color w:val="000000"/>
                <w:sz w:val="20"/>
              </w:rPr>
              <w:t>
1. Куско айнасы, өлшемдері S, M, L - 1 дана.*</w:t>
            </w:r>
            <w:r>
              <w:br/>
            </w:r>
            <w:r>
              <w:rPr>
                <w:rFonts w:ascii="Times New Roman"/>
                <w:b w:val="false"/>
                <w:i w:val="false"/>
                <w:color w:val="000000"/>
                <w:sz w:val="20"/>
              </w:rPr>
              <w:t>
2. Медициналық диагностикалық қолғап - 1 жұп.</w:t>
            </w:r>
            <w:r>
              <w:br/>
            </w:r>
            <w:r>
              <w:rPr>
                <w:rFonts w:ascii="Times New Roman"/>
                <w:b w:val="false"/>
                <w:i w:val="false"/>
                <w:color w:val="000000"/>
                <w:sz w:val="20"/>
              </w:rPr>
              <w:t>
3. Эйр шпателі – 1 дана.</w:t>
            </w:r>
            <w:r>
              <w:br/>
            </w:r>
            <w:r>
              <w:rPr>
                <w:rFonts w:ascii="Times New Roman"/>
                <w:b w:val="false"/>
                <w:i w:val="false"/>
                <w:color w:val="000000"/>
                <w:sz w:val="20"/>
              </w:rPr>
              <w:t>
4. Төсейтін сүлгі 70*40/80 см – 1 дана*</w:t>
            </w:r>
            <w:r>
              <w:br/>
            </w:r>
            <w:r>
              <w:rPr>
                <w:rFonts w:ascii="Times New Roman"/>
                <w:b w:val="false"/>
                <w:i w:val="false"/>
                <w:color w:val="000000"/>
                <w:sz w:val="20"/>
              </w:rPr>
              <w:t>
5. Сіңіретін сүлгі 20*20 / 24*24 см – 1 дана.*</w:t>
            </w:r>
            <w:r>
              <w:br/>
            </w:r>
            <w:r>
              <w:rPr>
                <w:rFonts w:ascii="Times New Roman"/>
                <w:b w:val="false"/>
                <w:i w:val="false"/>
                <w:color w:val="000000"/>
                <w:sz w:val="20"/>
              </w:rPr>
              <w:t>
Жиынтық 28 г/м2 және 40 г/м2 тығыздықтарымен СМС (Спанбонд-Мелтблаун-Спанбонд) түріндегі тоқылмаған материалдан дайындалады.*</w:t>
            </w:r>
            <w:r>
              <w:br/>
            </w:r>
            <w:r>
              <w:rPr>
                <w:rFonts w:ascii="Times New Roman"/>
                <w:b w:val="false"/>
                <w:i w:val="false"/>
                <w:color w:val="000000"/>
                <w:sz w:val="20"/>
              </w:rPr>
              <w:t>
Ескертпе:</w:t>
            </w:r>
            <w:r>
              <w:br/>
            </w:r>
            <w:r>
              <w:rPr>
                <w:rFonts w:ascii="Times New Roman"/>
                <w:b w:val="false"/>
                <w:i w:val="false"/>
                <w:color w:val="000000"/>
                <w:sz w:val="20"/>
              </w:rPr>
              <w:t>
* Тапсырыс берушінің келісімі бойынша әртүрлі өлшемдегі және тығыздықтағы бұйымдарды әр түрлі жиынтықтауға жол беріледі.</w:t>
            </w:r>
            <w:r>
              <w:br/>
            </w:r>
            <w:r>
              <w:rPr>
                <w:rFonts w:ascii="Times New Roman"/>
                <w:b w:val="false"/>
                <w:i w:val="false"/>
                <w:color w:val="000000"/>
                <w:sz w:val="20"/>
              </w:rPr>
              <w:t>
Стерилдеу этилен-оксидтің газ әдісімен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латексті, тегіс, опаланбаған, стерильді, өлшемдері 6.0; 6,5; 7,0; 7,5; 8,0; 8,5; 9,0, "Surgical- Gin" қолғаптары (ұзын манжетасымен) қаптамада 1 жұп, 50 жұп</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латексті, тегіс, опаланбаған, стерильді, өлшемдері 6.0; 6,5; 7,0; 7,5; 8,0; 8,5; 9,0, "Surgical- Gin" қолғаптары (ұзын манжетасымен) қаптамада 1 жұп, 50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пластмассадан жасалған (урогенитальді зонд), стерильді, бір реттік Фолькман қасығы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Попропиленнен жасалған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ҚР-ММБ-5№009557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қорғауға арналған бір реттік, стерильді, тоқылмаған материалдан жасалған "Нәрия" хирургиялық жиынтығы – КХУЗ –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Алжапқыш ламинацияланған – 1 дана., 2. "Агромашхолдинг" ақ – 1 дана, 3. Мата емес материалдан жасалған үш қабатты бетперде-1 дана, 4. Мата емес материалдан биік бахилалар – 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бір реттік, стерильді, тоқылмаған материалдан жасалған "Нәрия" жиынтығы - КОБ - 15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үстелге арналған төсеніш 80 см х 145 см – 1 дана. адгезивті шеті бар ақ жайма 175 см х 180 см – 1 дана. адгезивті шеті бар ақ жайма 150 см х 250 см – 1 дана. адгезивті шеті бар ақ жайма 175 см х 180 см – 1 дана. адгезивті шеті бар ақ жайма 150 см х 250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бір реттік, стерильді, тоқылмаған материалдан жасалған "Нәрия" жиынтығы - КдН, КдН-1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жиынтық, жаңа туған нәрестелерге арналған бір реттік стерильді-КдН: 1. Мата емес материалдан жасалған сүлгі 30 см x 30 см – 5 дана, 2. Жаңа туған нәрестеге арналған ақ жайма 100 см х100 см – 2 дана, 3. Сіңіретін ылғалды сіңіретін төсеніш 60 см х 60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бір реттік, стерильді, тоқылмаған материалдан жасалған "Нәрия" жиынтығы - КдН, КдН-1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жиынтық, жаңа туған нәрестелерге арналған бір реттік стерильді-КдН-1: 1. Мата емес материалдан жасалған сүлгі 80 см х 90 см – 2 дана, 2. Мата емес материалдан сіңіретін төсеніш 60 см х 60 см – 1 дана, 3. Полимерден жасалған сәйкестендіруге арналған білезік-1 дана, 4. Кіндікке арналған полимерлі қысқыш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өңдеуге арналған "Dolce-Pharm" жиынтығы, бір реттік, стерильді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 өңдеуі үшін "Dolce-Pharm" бірреттік стерильді құрамы төмендегідей жиынтық:</w:t>
            </w:r>
            <w:r>
              <w:br/>
            </w:r>
            <w:r>
              <w:rPr>
                <w:rFonts w:ascii="Times New Roman"/>
                <w:b w:val="false"/>
                <w:i w:val="false"/>
                <w:color w:val="000000"/>
                <w:sz w:val="20"/>
              </w:rPr>
              <w:t>
1. Медициналық қолғап - 1 жұп;</w:t>
            </w:r>
            <w:r>
              <w:br/>
            </w:r>
            <w:r>
              <w:rPr>
                <w:rFonts w:ascii="Times New Roman"/>
                <w:b w:val="false"/>
                <w:i w:val="false"/>
                <w:color w:val="000000"/>
                <w:sz w:val="20"/>
              </w:rPr>
              <w:t>
2. Дәке/мақталы шариктер – 5 дана;</w:t>
            </w:r>
            <w:r>
              <w:br/>
            </w:r>
            <w:r>
              <w:rPr>
                <w:rFonts w:ascii="Times New Roman"/>
                <w:b w:val="false"/>
                <w:i w:val="false"/>
                <w:color w:val="000000"/>
                <w:sz w:val="20"/>
              </w:rPr>
              <w:t>
3. Мата емес материалдан сүлгілер/дәке 7*7 см – 2 дана;</w:t>
            </w:r>
            <w:r>
              <w:br/>
            </w:r>
            <w:r>
              <w:rPr>
                <w:rFonts w:ascii="Times New Roman"/>
                <w:b w:val="false"/>
                <w:i w:val="false"/>
                <w:color w:val="000000"/>
                <w:sz w:val="20"/>
              </w:rPr>
              <w:t>
4. Жайма ЦВО – 9-132 дана;</w:t>
            </w:r>
            <w:r>
              <w:br/>
            </w:r>
            <w:r>
              <w:rPr>
                <w:rFonts w:ascii="Times New Roman"/>
                <w:b w:val="false"/>
                <w:i w:val="false"/>
                <w:color w:val="000000"/>
                <w:sz w:val="20"/>
              </w:rPr>
              <w:t>
Ескертпе:</w:t>
            </w:r>
            <w:r>
              <w:br/>
            </w:r>
            <w:r>
              <w:rPr>
                <w:rFonts w:ascii="Times New Roman"/>
                <w:b w:val="false"/>
                <w:i w:val="false"/>
                <w:color w:val="000000"/>
                <w:sz w:val="20"/>
              </w:rPr>
              <w:t>
* Тапсырыс берушінің келісімі бойынша бұйымдарға, әртүрлі өлшемдерге, материал түрлері мен тығыздықтарға әр түрлі жиынтықтауға жол беріледі.</w:t>
            </w:r>
            <w:r>
              <w:br/>
            </w:r>
            <w:r>
              <w:rPr>
                <w:rFonts w:ascii="Times New Roman"/>
                <w:b w:val="false"/>
                <w:i w:val="false"/>
                <w:color w:val="000000"/>
                <w:sz w:val="20"/>
              </w:rPr>
              <w:t>
Стерилдеу этилен-оксидтің газ әдісімен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ҚР-ММБ-5№020118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өңдеуге арналған бір реттік, стерильді "Нәрия" жиынтығы - КОР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Латексті қолғаптар – 1 жұп, 2. Дәке шариктер (тампондар) – 5 дана, 3. Мата емес материалдан жасалған сүлгілер өлшемі 7 см х 7 см – 2 дана., 4. Пластикалық пинцет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Жартышарлық операция жасау үшін тоқылмаған матадан жасалған стерильді, бір рет қолданылатын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жарты шарлық операцияға арналған бірреттік стерильді жиынтық</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ҚР-ММБ-5№014861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гинекологиялық бір реттік стерильді "Нәрия" бұйымдар жиынтығы - ГЖ-ЖМП, ГЖ-ЖМП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патологиясына арналған гинекологиялық бірреттік стерильді бұйымдар жиынтығы -КГ-ПШМ 1:</w:t>
            </w:r>
            <w:r>
              <w:br/>
            </w:r>
            <w:r>
              <w:rPr>
                <w:rFonts w:ascii="Times New Roman"/>
                <w:b w:val="false"/>
                <w:i w:val="false"/>
                <w:color w:val="000000"/>
                <w:sz w:val="20"/>
              </w:rPr>
              <w:t>
1. Мата емес материалдан жасалған төсеніш сүлгілер 30см х 40 см – 1шт</w:t>
            </w:r>
            <w:r>
              <w:br/>
            </w:r>
            <w:r>
              <w:rPr>
                <w:rFonts w:ascii="Times New Roman"/>
                <w:b w:val="false"/>
                <w:i w:val="false"/>
                <w:color w:val="000000"/>
                <w:sz w:val="20"/>
              </w:rPr>
              <w:t>
2. Эйер шпателі – Фолькман қасығы – 1 дана.</w:t>
            </w:r>
            <w:r>
              <w:br/>
            </w:r>
            <w:r>
              <w:rPr>
                <w:rFonts w:ascii="Times New Roman"/>
                <w:b w:val="false"/>
                <w:i w:val="false"/>
                <w:color w:val="000000"/>
                <w:sz w:val="20"/>
              </w:rPr>
              <w:t>
3. Бір рет қолданылатын Куско айнасы (S,М, L) – 1 дана.</w:t>
            </w:r>
            <w:r>
              <w:br/>
            </w:r>
            <w:r>
              <w:rPr>
                <w:rFonts w:ascii="Times New Roman"/>
                <w:b w:val="false"/>
                <w:i w:val="false"/>
                <w:color w:val="000000"/>
                <w:sz w:val="20"/>
              </w:rPr>
              <w:t>
4.Латексті қолғап-1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ҚР-ММБ-5№017481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гинекологиялық бір реттік стерильді "Нәрия" бұйымдар жиынтығы - ГЖ-ЖМП, ГЖ-ЖМП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патологиясына арналған гинекологиялық бұйымдар бір реттік стерильді-КГ-ПШМ жиынтығы</w:t>
            </w:r>
            <w:r>
              <w:br/>
            </w:r>
            <w:r>
              <w:rPr>
                <w:rFonts w:ascii="Times New Roman"/>
                <w:b w:val="false"/>
                <w:i w:val="false"/>
                <w:color w:val="000000"/>
                <w:sz w:val="20"/>
              </w:rPr>
              <w:t>
1. Майлық астарлы, 70 см х 80 см - 1 дана.</w:t>
            </w:r>
            <w:r>
              <w:br/>
            </w:r>
            <w:r>
              <w:rPr>
                <w:rFonts w:ascii="Times New Roman"/>
                <w:b w:val="false"/>
                <w:i w:val="false"/>
                <w:color w:val="000000"/>
                <w:sz w:val="20"/>
              </w:rPr>
              <w:t>
2. Шпатель Эйера - ложка Фолькмана - 1 дана.</w:t>
            </w:r>
            <w:r>
              <w:br/>
            </w:r>
            <w:r>
              <w:rPr>
                <w:rFonts w:ascii="Times New Roman"/>
                <w:b w:val="false"/>
                <w:i w:val="false"/>
                <w:color w:val="000000"/>
                <w:sz w:val="20"/>
              </w:rPr>
              <w:t>
3. Бір рет қолданылатын Куско айнасы (S,М, L) - 1 дана.</w:t>
            </w:r>
            <w:r>
              <w:br/>
            </w:r>
            <w:r>
              <w:rPr>
                <w:rFonts w:ascii="Times New Roman"/>
                <w:b w:val="false"/>
                <w:i w:val="false"/>
                <w:color w:val="000000"/>
                <w:sz w:val="20"/>
              </w:rPr>
              <w:t>
4. Латексті қолғап -1 жұп</w:t>
            </w:r>
            <w:r>
              <w:br/>
            </w:r>
            <w:r>
              <w:rPr>
                <w:rFonts w:ascii="Times New Roman"/>
                <w:b w:val="false"/>
                <w:i w:val="false"/>
                <w:color w:val="000000"/>
                <w:sz w:val="20"/>
              </w:rPr>
              <w:t>
5. Жаялық сіңдіргіш 60см х 60см - 1шт.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ҚР-ММБ-5№017481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 кеңейтуге арналған стерильді ламинариядан жасалған таяқшалардан тұратын стерильді, бір реттік ЛТЖ жиынтығы (ұзындығы 53+2 мм, диаметрлері: 2-ден 3 мм дейін, 3-тен 7 мм дейін, 7-ден 10 мм дейін, 10-нан 14 мм дейін)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Laminaria digidata теңіз балдыры табиғи шикізатынан жасалады. Ламинария таяқшасы-ұзындығы 5-6 см Laminaria digidata әуе-құрғақ түтік. Стерильдеу әдісі: радиациялық. Кепілдік жарамдылық мерзімі: стерильдеу күнінен бастап 3 жыл. Стерильді Ламинария таяқшаларының жиынтығы 5 данадан тұрады. Әрбір таяқ полиэтиленді пленкадан жасалған қос қаптамада бөлек герметикалық қаптамада болады. Әрбір жеке жиынтық бір өлшемді таяқшаларды қамтиды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 -5№018350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ұшы иілген Тиманн катетері, өлшемдері СН 8, 10, 12, 14, 16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Уретраның обструктивті патологиясы бар науқастарда катетеризациялауды жеңілдететін, конустық форманың жұмыс ұшымен иілген медициналық мақсаттағы поливинилхлорид икемді материалдан жасалған уретралық катетер, сондай-ақ қуықты катетеризациялау кезінде. Бүйірлік көздердің болуы бітелу қаупінсіз ең жақсы дренажды қамтамасыз етеді. Стерильді, бір реттік қолдануға арналған.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мүшелерін тексеруге арналған стерильді, бір рет қолданылатын, тоқылмаған материалдан жасалған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мүшелерін тексеруге арналған стерильді, бір рет қолданылатын, тоқылмаған материалдан жасалған "Dolce-Pharm"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Имплантациялауға арналған, бір реттік, стерильді, стоматологиялық, тоқылмаған материалдан жасалған "Нәрия" жиынтығы - КОБ - 4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 жайма 100 см х 160 см мата емес материалдан, сопақ тесігі бар 7 см х 10 см – 1 дана, 2. Сіңіретін мата емес материалдан сүлгі 80 см х 70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ұстатқыш</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ұстағыш-боялмаған, жартылай мөлдір құрылғы. Полипропиленнен жасалған. Тамырдан қан алу кезінде инені және пробирканы бекітуге арналған. Сенімді бекіту үшін иненің қатты бекітілуін қамтамасыз етеді және венепункция кезінде иненің тасталуын болдырмайды. Стерильді емес. Ине ұстағыш-қан алу жүйесінің құрамдас бөлігі. Ұзындығы-51,7 мм., салмағы-2,4 г</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ұстатқыш</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ұстағыш-боялмаған, жартылай мөлдір құрылғы. Полипропиленнен жасалған. Тамырдан қан алу кезінде инені және пробирканы бекітуге арналған. Сенімді бекіту үшін иненің қатты бекітілуін қамтамасыз етеді және венепункция кезінде иненің тасталуын болдырмайды. Стерильді емес. Ине ұстағыш-қан алу жүйесінің құрамдас бөлігі. Ұзындығы-51,7 мм., салмағы-2,4 г</w:t>
            </w:r>
            <w:r>
              <w:br/>
            </w:r>
            <w:r>
              <w:rPr>
                <w:rFonts w:ascii="Times New Roman"/>
                <w:b w:val="false"/>
                <w:i w:val="false"/>
                <w:color w:val="000000"/>
                <w:sz w:val="20"/>
              </w:rPr>
              <w:t>
Бір реттік ине ұстатқыш</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стерильді ұзартқыш, бір рет пайдалануға арналған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мекемелері жағдайында шприцті дозатордың көмегімен вена ішіне дәрілік заттарды құюға арналған, әр түрлі көздерден инфузиялық терапия жүргізуді, сондай-ақ оларды бақылау процесін жеңілдетеді. Медициналық мақсаттағы ПВХ – дан жасалған мөлдір түтіктен тұрады, номиналды ұзындығы, мм – 1500, 2500, есептік қысымы, мПА-төмен қысымды 0,4 (У1), жоғары қысымды 6,5 (У2) артық емес. FLL коннекторы және MLL коннекторы. Стерильді, бір рет қолдануға арналған.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Кардиоваскулярлық операцияларға арналған бір реттік, стерильді, тоқылмаған материалдан жасалған "Нәрия" жиынтығы - КОБ - 20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үстелге арналған ақжайма 150 см х 190 см – 1 дана; Тоқылмаған материалдан жасалған сіңіргіш сүрткі 30 см х 40 см – 4 дана; үстелге арналған Мейо қаптамасы 80 см х 145 см – 2 дана; Адгезиялық операциялық лента 9 см х 50 см – 2 дана; Бахилалар 25 см х 40 см – 1 жұп; Ақжайма 175 см х 260 см, 20 см х 100 см тілігімен – 1 дана; Кардиоақжайма 300/225 см х 370 см, 33 см х 38 см тесігімен, екі жағынан 3 қалтасы бар инцизалық ендірілген үлбірімен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Кардиохирургияға арналған бір рет қолданылатын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кардиохирургияға арналған, стерильді бір рет қолдануға арналған жиынтық.</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 -5№015641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299 116,52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бекіткіш жолақтары бар "Нәрия" таңғышы, өлшемі: 7 х 8,5см, (тікбұрышты пішінді);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бекіткіш жолақтары бар "Нәрия" таңғышы, өлшемі : 8,5 х 10,5см (сопақша пішінді)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өлшемі: 6 х 7см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"Нәрия" таңғышы, өлшемі: 6,5 х 8,5см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 операциясына арналған тоқылмаған материалдан жасалған, бір реттік, стерильді "Нәрия" жиынтығы - КТОПЖ</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арналған ағызғышы мен қалтасы бар Кесар тілігіне арналған ақжайма 140 см х 240 см - 1 дана;</w:t>
            </w:r>
            <w:r>
              <w:br/>
            </w:r>
            <w:r>
              <w:rPr>
                <w:rFonts w:ascii="Times New Roman"/>
                <w:b w:val="false"/>
                <w:i w:val="false"/>
                <w:color w:val="000000"/>
                <w:sz w:val="20"/>
              </w:rPr>
              <w:t>
құрал-жабдық үстеліне арналған ламинацияланған ақжайма 140 см х 200 см - 1 дана; Сіңіргіш жаялық 60 см х 90 см - 1 дана; қағаз сүрткі 20 см х 20 см - 4 дана; құрал-жабдық үстеліне арналған Мейо тысы 140 см х 80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тілігіне арналған бір реттік,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Құралдар үстеліне арналған тыс, өлшемі 145*80 см, саны – 1 дана, тоқылмаған материалдан дайындалған;</w:t>
            </w:r>
            <w:r>
              <w:br/>
            </w:r>
            <w:r>
              <w:rPr>
                <w:rFonts w:ascii="Times New Roman"/>
                <w:b w:val="false"/>
                <w:i w:val="false"/>
                <w:color w:val="000000"/>
                <w:sz w:val="20"/>
              </w:rPr>
              <w:t>
2. Операциялық үлкен ақжайма, өлшемі 190*160 см, саны – 1 дана, тоқылмаған материалдан дайындалған;</w:t>
            </w:r>
            <w:r>
              <w:br/>
            </w:r>
            <w:r>
              <w:rPr>
                <w:rFonts w:ascii="Times New Roman"/>
                <w:b w:val="false"/>
                <w:i w:val="false"/>
                <w:color w:val="000000"/>
                <w:sz w:val="20"/>
              </w:rPr>
              <w:t>
3. Операциялық шағын ақжайма, өлшемі 120*160 см, саны - 1 дана, тоқылмаған материалдан дайындалған;;</w:t>
            </w:r>
            <w:r>
              <w:br/>
            </w:r>
            <w:r>
              <w:rPr>
                <w:rFonts w:ascii="Times New Roman"/>
                <w:b w:val="false"/>
                <w:i w:val="false"/>
                <w:color w:val="000000"/>
                <w:sz w:val="20"/>
              </w:rPr>
              <w:t>
4. Операциялық ақжайма, өлшемі 250*160 см, тесігі, қалтасы, шығарғыш тесігі және инцизиондық үлбірі бар, саны – 1 дана, тоқылмаған материалдан дайындалған;</w:t>
            </w:r>
            <w:r>
              <w:br/>
            </w:r>
            <w:r>
              <w:rPr>
                <w:rFonts w:ascii="Times New Roman"/>
                <w:b w:val="false"/>
                <w:i w:val="false"/>
                <w:color w:val="000000"/>
                <w:sz w:val="20"/>
              </w:rPr>
              <w:t>
5. Сіңіргіш сүрткі, өлшемі 21*23 см, саны - 4 дана, қағаздан дайындалған;</w:t>
            </w:r>
            <w:r>
              <w:br/>
            </w:r>
            <w:r>
              <w:rPr>
                <w:rFonts w:ascii="Times New Roman"/>
                <w:b w:val="false"/>
                <w:i w:val="false"/>
                <w:color w:val="000000"/>
                <w:sz w:val="20"/>
              </w:rPr>
              <w:t>
6. Операциялық лента, өлшемі 50*10 см, саны – 2 дана, жабысқақ бекемдегіші бар тоқылмаған материалдан дайындалған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 операция жасау үшін тоқылмаған матадан жасалған стерильді, бір рет қолданылатын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үстеліне біріктірілген қаптама,145 х 80 см тоқылмаған матадан дайындалған - 1 дана;</w:t>
            </w:r>
            <w:r>
              <w:br/>
            </w:r>
            <w:r>
              <w:rPr>
                <w:rFonts w:ascii="Times New Roman"/>
                <w:b w:val="false"/>
                <w:i w:val="false"/>
                <w:color w:val="000000"/>
                <w:sz w:val="20"/>
              </w:rPr>
              <w:t>
Операциялық үстелге ақжайма, 160 х 190 см тоқылмаған матадан дайындалқан-1 дана;</w:t>
            </w:r>
            <w:r>
              <w:br/>
            </w:r>
            <w:r>
              <w:rPr>
                <w:rFonts w:ascii="Times New Roman"/>
                <w:b w:val="false"/>
                <w:i w:val="false"/>
                <w:color w:val="000000"/>
                <w:sz w:val="20"/>
              </w:rPr>
              <w:t>
Ақжайма 160 х 190 см тоқылмаған матадан дайындалған - 1дана;</w:t>
            </w:r>
            <w:r>
              <w:br/>
            </w:r>
            <w:r>
              <w:rPr>
                <w:rFonts w:ascii="Times New Roman"/>
                <w:b w:val="false"/>
                <w:i w:val="false"/>
                <w:color w:val="000000"/>
                <w:sz w:val="20"/>
              </w:rPr>
              <w:t>
Дефибрилляторға арналған қап, 35 х 30 см тоқылмаған матадан дайындалған-1дана;</w:t>
            </w:r>
            <w:r>
              <w:br/>
            </w:r>
            <w:r>
              <w:rPr>
                <w:rFonts w:ascii="Times New Roman"/>
                <w:b w:val="false"/>
                <w:i w:val="false"/>
                <w:color w:val="000000"/>
                <w:sz w:val="20"/>
              </w:rPr>
              <w:t>
Торакальді ақжайма тесігі 40 х 32 см, инцизионды үлбірі бар 330х300/200 см, тоқылмаған материалдан дайындалған - 1 дана;</w:t>
            </w:r>
            <w:r>
              <w:br/>
            </w:r>
            <w:r>
              <w:rPr>
                <w:rFonts w:ascii="Times New Roman"/>
                <w:b w:val="false"/>
                <w:i w:val="false"/>
                <w:color w:val="000000"/>
                <w:sz w:val="20"/>
              </w:rPr>
              <w:t>
Бауға арналған ұстатқыш 30 х 3 см - 2 дана;</w:t>
            </w:r>
            <w:r>
              <w:br/>
            </w:r>
            <w:r>
              <w:rPr>
                <w:rFonts w:ascii="Times New Roman"/>
                <w:b w:val="false"/>
                <w:i w:val="false"/>
                <w:color w:val="000000"/>
                <w:sz w:val="20"/>
              </w:rPr>
              <w:t>
Операциялық лента, 50 х 10 см тоқылмаған матадан дайындалған - 2 дана;</w:t>
            </w:r>
            <w:r>
              <w:br/>
            </w:r>
            <w:r>
              <w:rPr>
                <w:rFonts w:ascii="Times New Roman"/>
                <w:b w:val="false"/>
                <w:i w:val="false"/>
                <w:color w:val="000000"/>
                <w:sz w:val="20"/>
              </w:rPr>
              <w:t>
Гениталий үшін адгезивті қабатпен жабынды 70х80 см қаптама - 1 дана;</w:t>
            </w:r>
            <w:r>
              <w:br/>
            </w:r>
            <w:r>
              <w:rPr>
                <w:rFonts w:ascii="Times New Roman"/>
                <w:b w:val="false"/>
                <w:i w:val="false"/>
                <w:color w:val="000000"/>
                <w:sz w:val="20"/>
              </w:rPr>
              <w:t>
Сіңіргіш қағаз сүрткі 22 х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ҚР-ММБ-5№014859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немесе стандартты тромбоциттерді жинауға арналған бір реттік жүйе, стерильді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вакуумдық пробиркаға адаптері бар 50мл донор желісінің сынамасын жинауға арналған Контейнер. Инъекцияға арналған порты және "Luer" типті коннекторы бар донор желісі 3. Бір сорғы адаптері (антикоагулянт) 4. "Spike" типті коннекторы бар антикоагулянт сызығы 5. Қан сүзгісінің камерасы-170мкм 6. Донордың қысым мониторы (DPM сүзгісі) 0,2 мкм -1 дана. Қос сорғы адаптері 8. "Latham" типті қоңырау, 225мл 9. Плазма жинауға арналған Контейнер (қап), 1000мл 10. Жүйе қысымының мониторы (spm сүзгісі) 0,2 мкм -1 дана қызыл жылжымалы қысқышы бар 11. Тромбоциттерге арналған Контейнер бастапқы (резервтік), 600мл 12. "Luer" типті коннекторы және екі интеграцияланған бактериялық сүзгіші бар ресуспендирлеуші ерітіндіні беру сызығы, 0,2 мкм 13. Лейкоциттерді жоюға арналған сүзгі, LRFXL 14. Сары жылжымалы қысқышы бар ауаны кетіруге арналған Контейнер (қап), 90мл 15. Тромбоциттерді 7 күнге дейін сақтауға арналған контейнерлер (қаптар), 1000мл-2 дана.16. Ауаны жинауға арналған Контейнер (қап)/ОТП, 1000мл 17. "Syslock" түріндегі сақтандырғышы бар 16G донордың инесі 18. Қорылдауды қысқыш-2 дана 19. Антикоагулянт тамшысы 20. Бактериялық сүзгі, 0,2 мкм 21. Жылжымалы қысқышы бар тромбоциттер сынамасын алуға арналған ампулалар – 2дана.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сүзгісі бар, резеңкелі, үш қабатты "Dolce-Pharm" медициналық бетпердесі, қаптамада №100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көмір маскасы, тікбұрышты формада (18 см х 10 см ±2 см) ортасында сырнай сияқты иілген материал түрінде үш нығыздамасы бар. Маскалардың шеттері оралған және желімделген. Масканың жоғарғы бөлігінде ~5 мм арақашықтықта ұзындығы 9±2 см сым материалға салынған. Маска тығыздығы 20 г/м2 мата емес материалдан жасалған жоғарғы қабаттан, көмір сүзгісінен және мата емес материалдан жасалған төменгі қабаттан тұрады 20 г/м2.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ҚР-ММБ-5№010007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 қорғанысқа арналған тоқылмаған материалдан жасалған, бір рет қолданылатын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"Dolce-Pharm" жиынтығы күшейтілген қорғау стерильді, бірреттік қолдануға арналған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Кіндікке арналған бір реттік қолданыстағы, стерильді қапсырма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Тұтқаның негізгі өлшемдері сызбаларға сәйкес болуы тиіс. Тұтқаның салмағы 5 г-нан аспауы тиіс. Тұтқаның беті жарғақсыз, жарықсыз, іркіліссіз, бөгде қосындыларсыз, қабыршақсыз болуы тиіс. Функционалдық қасиеттеріне әсер етпейтін, әрқайсысы 0,25 шаршы мм аспайтын 3 бөгде қосындылардан артық емес рұқсат етіледі. Тұтқалар стерильді болуы тиіс. Тұтқалар уытты болмауы тиіс.</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ҚР-ММБ-5№001273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 гемоконсервант ерітіндісі және ресуспензиялайтын "SAGM" ерітіндісі бар T&amp;B орындалу нұсқасындағы үш камералы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ПВХ түтікшелерімен қосылған үш сыйымдылықтан тұрады. -сыйымдылығы 600 мл-ден кем емес CPD 63 мл гемоконсервант ерітіндісі бар сыйымдылық - 1 дана; - сыйымдылығы 400 мл - ден кем емес sagm 100 мл ресуспендиялық ерітіндісі бар сыйымдылық - 1 дана; – сыйымдылығы 400 мл - ден кем емес бос сыйымдылық – 1 дана. - 16G донорлық инелер-1 дана. - протектор-1 дана. – үштармақ 45 град.1 дана - вакуумдық пробирканың ұстағышы-1 дана - герметизация торабы (бітеуішпен жиынтықта) - 3 дана - стационарлық қысқыш – 3 дана - бітеуіш – 1 дана – жарғақшасы бар штуцер – 4 дана-жабысқақ затбелгі-3 дана өлшемдері: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 гемоконсервант ерітіндісі және ресуспензиялайтын "SAGM" ерітіндісі бар төрт камералы полимерлік контейнер (T&amp;B орындалу нұсқасы)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ПВХ түтікшелерімен қосылған төрт ыдыстан тұрады. - сыйымдылығы 600 мл-ден кем емес CPD 63 мл гемоконсервант ерітіндісі бар сыйымдылық - 1 дана; - сыйымдылығы 400 мл-ден кем емес sagm 100 мл ресуспендиялық ерітіндісі бар сыйымдылық - 1 дана; – сыйымдылығы 400 мл - ден кем емес бос сыйымдылық – 2 дана. - 16G донорлық инелер-1 дана. - протектор-1 дана. - үштармақ 45 град.1 дана - вакуумдық пробирканың ұстағышы-1 дана - герметизация түйіні (бітеуішпен жиынтықта) - 3 дана – стационарлық қысқыш - 4 дана – тройник - 1 дана – бітеуіш - 1 дана – жарғақшасы бар штуцер-6 дана-жабысқақ затбелгі-4 дана. Өлшемдері: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 гемоконсервант ерітіндісі, ресуспензиялайтын "SAGM" ерітіндісі және екі лейкоцитарлық сүзгісі бар бес камералы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ПВХ түтікшелерімен қосылған бес ыдыстан тұрады.</w:t>
            </w:r>
            <w:r>
              <w:br/>
            </w:r>
            <w:r>
              <w:rPr>
                <w:rFonts w:ascii="Times New Roman"/>
                <w:b w:val="false"/>
                <w:i w:val="false"/>
                <w:color w:val="000000"/>
                <w:sz w:val="20"/>
              </w:rPr>
              <w:t>
- сыйымдылығы 600 мл-ден кем емес CPD 63 мл гемоконсервант ерітіндісі бар сыйымдылық-1 дана. ;</w:t>
            </w:r>
            <w:r>
              <w:br/>
            </w:r>
            <w:r>
              <w:rPr>
                <w:rFonts w:ascii="Times New Roman"/>
                <w:b w:val="false"/>
                <w:i w:val="false"/>
                <w:color w:val="000000"/>
                <w:sz w:val="20"/>
              </w:rPr>
              <w:t>
- сыйымдылығы 400 мл-ден кем емес sagm 100 мл ресуспендандырушы ерітіндісі бар сыйымдылық.-</w:t>
            </w:r>
            <w:r>
              <w:br/>
            </w:r>
            <w:r>
              <w:rPr>
                <w:rFonts w:ascii="Times New Roman"/>
                <w:b w:val="false"/>
                <w:i w:val="false"/>
                <w:color w:val="000000"/>
                <w:sz w:val="20"/>
              </w:rPr>
              <w:t>
1 дана;</w:t>
            </w:r>
            <w:r>
              <w:br/>
            </w:r>
            <w:r>
              <w:rPr>
                <w:rFonts w:ascii="Times New Roman"/>
                <w:b w:val="false"/>
                <w:i w:val="false"/>
                <w:color w:val="000000"/>
                <w:sz w:val="20"/>
              </w:rPr>
              <w:t>
- сыйымдылығы 400 мл кем емес бос сыйымдылық-3 дана.</w:t>
            </w:r>
            <w:r>
              <w:br/>
            </w:r>
            <w:r>
              <w:rPr>
                <w:rFonts w:ascii="Times New Roman"/>
                <w:b w:val="false"/>
                <w:i w:val="false"/>
                <w:color w:val="000000"/>
                <w:sz w:val="20"/>
              </w:rPr>
              <w:t>
- 16G донорлық ине - 1 дана –</w:t>
            </w:r>
            <w:r>
              <w:br/>
            </w:r>
            <w:r>
              <w:rPr>
                <w:rFonts w:ascii="Times New Roman"/>
                <w:b w:val="false"/>
                <w:i w:val="false"/>
                <w:color w:val="000000"/>
                <w:sz w:val="20"/>
              </w:rPr>
              <w:t>
- протектор – 1 дана.</w:t>
            </w:r>
            <w:r>
              <w:br/>
            </w:r>
            <w:r>
              <w:rPr>
                <w:rFonts w:ascii="Times New Roman"/>
                <w:b w:val="false"/>
                <w:i w:val="false"/>
                <w:color w:val="000000"/>
                <w:sz w:val="20"/>
              </w:rPr>
              <w:t>
- үштармақ 45 град.-1 дана.</w:t>
            </w:r>
            <w:r>
              <w:br/>
            </w:r>
            <w:r>
              <w:rPr>
                <w:rFonts w:ascii="Times New Roman"/>
                <w:b w:val="false"/>
                <w:i w:val="false"/>
                <w:color w:val="000000"/>
                <w:sz w:val="20"/>
              </w:rPr>
              <w:t>
- вакуумдық пробирка ұстағышы-1 дана –</w:t>
            </w:r>
            <w:r>
              <w:br/>
            </w:r>
            <w:r>
              <w:rPr>
                <w:rFonts w:ascii="Times New Roman"/>
                <w:b w:val="false"/>
                <w:i w:val="false"/>
                <w:color w:val="000000"/>
                <w:sz w:val="20"/>
              </w:rPr>
              <w:t>
- торабы герметизациялау (жиынтықта тығын бар) -6 дана.</w:t>
            </w:r>
            <w:r>
              <w:br/>
            </w:r>
            <w:r>
              <w:rPr>
                <w:rFonts w:ascii="Times New Roman"/>
                <w:b w:val="false"/>
                <w:i w:val="false"/>
                <w:color w:val="000000"/>
                <w:sz w:val="20"/>
              </w:rPr>
              <w:t>
- стационарлық қысқыш -2 дана</w:t>
            </w:r>
            <w:r>
              <w:br/>
            </w:r>
            <w:r>
              <w:rPr>
                <w:rFonts w:ascii="Times New Roman"/>
                <w:b w:val="false"/>
                <w:i w:val="false"/>
                <w:color w:val="000000"/>
                <w:sz w:val="20"/>
              </w:rPr>
              <w:t>
- бітеуіш – 1 дана.</w:t>
            </w:r>
            <w:r>
              <w:br/>
            </w:r>
            <w:r>
              <w:rPr>
                <w:rFonts w:ascii="Times New Roman"/>
                <w:b w:val="false"/>
                <w:i w:val="false"/>
                <w:color w:val="000000"/>
                <w:sz w:val="20"/>
              </w:rPr>
              <w:t>
- мембранасы бар штуцер – 8 дана</w:t>
            </w:r>
            <w:r>
              <w:br/>
            </w:r>
            <w:r>
              <w:rPr>
                <w:rFonts w:ascii="Times New Roman"/>
                <w:b w:val="false"/>
                <w:i w:val="false"/>
                <w:color w:val="000000"/>
                <w:sz w:val="20"/>
              </w:rPr>
              <w:t>
- сүзгі LCRD – 1 дана.</w:t>
            </w:r>
            <w:r>
              <w:br/>
            </w:r>
            <w:r>
              <w:rPr>
                <w:rFonts w:ascii="Times New Roman"/>
                <w:b w:val="false"/>
                <w:i w:val="false"/>
                <w:color w:val="000000"/>
                <w:sz w:val="20"/>
              </w:rPr>
              <w:t>
- сүзгі Plasmaflex – 1 дана.</w:t>
            </w:r>
            <w:r>
              <w:br/>
            </w:r>
            <w:r>
              <w:rPr>
                <w:rFonts w:ascii="Times New Roman"/>
                <w:b w:val="false"/>
                <w:i w:val="false"/>
                <w:color w:val="000000"/>
                <w:sz w:val="20"/>
              </w:rPr>
              <w:t>
- жабысқақ заттаңба-5 дана –</w:t>
            </w:r>
            <w:r>
              <w:br/>
            </w:r>
            <w:r>
              <w:rPr>
                <w:rFonts w:ascii="Times New Roman"/>
                <w:b w:val="false"/>
                <w:i w:val="false"/>
                <w:color w:val="000000"/>
                <w:sz w:val="20"/>
              </w:rPr>
              <w:t>
Өлшемдері: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 гемоконсервант ерітіндісі, ресуспензиялайтын "SAGM" ерітіндісі және жаңа алынған қаннан лейкоциттерді алып тастайтын сүзгісі бар төрт камералы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ПВХ түтікшелерімен қосылған төрт ыдыстан тұрады. - сыйымдылығы 600 мл-ден кем емес CPD 63 мл гемоконсервант ерітіндісі бар сыйымдылық - 1 дана; - сыйымдылығы 400 мл-ден кем емес sagm 100 мл ресуспендиялық ерітіндісі бар сыйымдылық - 1 дана; – сыйымдылығы 400 мл - ден кем емес бос сыйымдылық – 2 дана. - 16G донорлық инелер-1 дана. - протектор-1 дана. – үштармақ 45 град.- 1 дана-вакуумдық пробирканың ұстағышы-1 дана - герметизация түйіні (бітеуішпен жиынтықта) - 4 дана - герметизация түйіні (бітеуішсіз) – 2 дана - стационарлық қысқыш – 6 дана-үштармақ-3 дана-бітеуіш-1 дана - жарғақшасы бар штуцер - 8 дана-lxt сүзгісі-1 дана – жабысқақ этикетка-4 дана өлшемдері: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 гемоконсервант ерітіндісі, ресуспензиялайтын "SAGM" ерітіндісі және лейкофильтрленген эритроциттерді алатын лейкоцитарлық сүзгісі бар T&amp;B орындалу нұсқасындағы төрт камералы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ПВХ түтікшелерімен қосылған төрт ыдыстан тұрады. - сыйымдылығы 600 мл-ден кем емес CPD 63 мл гемоконсервант ерітіндісі бар сыйымдылық - 1 дана; - сыйымдылығы 400 мл-ден кем емес sagm 100 мл ресуспендиялық ерітіндісі бар сыйымдылық - 1 дана; – сыйымдылығы 400 мл - ден кем емес бос сыйымдылық – 2 дана. - 16G донорлық инелер-1 дана. - протектор-1 дана. - үштармақ 45 град.1 дана - вакуумдық пробирканың ұстағышы-1 дана - герметизация түйіні(бітеуішпен жиынтықта) - 4 дана – стационарлық қысқыш - 3 дана – бітеуіш - 1 дана – жарғақшасы штуцер - 6 дана – lcrd сүзгісі-1 дана-жабысқақ затбелгі-4 дана. Өлшемдері: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"CPDA-1" гемоконсервант ерітіндісі бар бір камералы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600 мл кем емес cpdа-1 63 мл гемоконсервант ерітіндісі бар сыйымдылық..- 1 дана; – 16G донорлық инесі - 1 дана. – протектор - 1 дана. - үштармақ 45 град.1 дана - вакуумдық пробирканың ұстағышы – 1 дана - герметизация түйіні (бітеуішпен жиынтықта) -1 дана - стационарлық қысқыш -2 дана – жарғақшасы бар штуцер – 2 дана - жабысқақ затбелгі – 1 дана өлшемдері: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"CPDA-1" гемоконсервант ерітіндісі бар екі камералы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ПВХ түтікшелерімен қосылған екі ыдыстан тұрады:</w:t>
            </w:r>
            <w:r>
              <w:br/>
            </w:r>
            <w:r>
              <w:rPr>
                <w:rFonts w:ascii="Times New Roman"/>
                <w:b w:val="false"/>
                <w:i w:val="false"/>
                <w:color w:val="000000"/>
                <w:sz w:val="20"/>
              </w:rPr>
              <w:t>
-сыйымдылығы 600 мл-ден кем емес cpdа-1 63 мл гемоконсервант ерітіндісі бар сыйымдылық-1</w:t>
            </w:r>
            <w:r>
              <w:br/>
            </w:r>
            <w:r>
              <w:rPr>
                <w:rFonts w:ascii="Times New Roman"/>
                <w:b w:val="false"/>
                <w:i w:val="false"/>
                <w:color w:val="000000"/>
                <w:sz w:val="20"/>
              </w:rPr>
              <w:t>
дана</w:t>
            </w:r>
            <w:r>
              <w:br/>
            </w:r>
            <w:r>
              <w:rPr>
                <w:rFonts w:ascii="Times New Roman"/>
                <w:b w:val="false"/>
                <w:i w:val="false"/>
                <w:color w:val="000000"/>
                <w:sz w:val="20"/>
              </w:rPr>
              <w:t>
-қан компоненттеріне арналған сыйымдылығы кемінде 400 мл. - 1 дана.</w:t>
            </w:r>
            <w:r>
              <w:br/>
            </w:r>
            <w:r>
              <w:rPr>
                <w:rFonts w:ascii="Times New Roman"/>
                <w:b w:val="false"/>
                <w:i w:val="false"/>
                <w:color w:val="000000"/>
                <w:sz w:val="20"/>
              </w:rPr>
              <w:t>
- 16G донорлық ине - 1 дана –</w:t>
            </w:r>
            <w:r>
              <w:br/>
            </w:r>
            <w:r>
              <w:rPr>
                <w:rFonts w:ascii="Times New Roman"/>
                <w:b w:val="false"/>
                <w:i w:val="false"/>
                <w:color w:val="000000"/>
                <w:sz w:val="20"/>
              </w:rPr>
              <w:t>
- протектор – 1 дана.</w:t>
            </w:r>
            <w:r>
              <w:br/>
            </w:r>
            <w:r>
              <w:rPr>
                <w:rFonts w:ascii="Times New Roman"/>
                <w:b w:val="false"/>
                <w:i w:val="false"/>
                <w:color w:val="000000"/>
                <w:sz w:val="20"/>
              </w:rPr>
              <w:t>
- үштармақ 45 град.-1 дана.</w:t>
            </w:r>
            <w:r>
              <w:br/>
            </w:r>
            <w:r>
              <w:rPr>
                <w:rFonts w:ascii="Times New Roman"/>
                <w:b w:val="false"/>
                <w:i w:val="false"/>
                <w:color w:val="000000"/>
                <w:sz w:val="20"/>
              </w:rPr>
              <w:t>
- вакуумдық пробирка ұстағышы-1 дана –</w:t>
            </w:r>
            <w:r>
              <w:br/>
            </w:r>
            <w:r>
              <w:rPr>
                <w:rFonts w:ascii="Times New Roman"/>
                <w:b w:val="false"/>
                <w:i w:val="false"/>
                <w:color w:val="000000"/>
                <w:sz w:val="20"/>
              </w:rPr>
              <w:t>
- герметизациялау түйіні (жиынтықта тығын бар) -2 дана</w:t>
            </w:r>
            <w:r>
              <w:br/>
            </w:r>
            <w:r>
              <w:rPr>
                <w:rFonts w:ascii="Times New Roman"/>
                <w:b w:val="false"/>
                <w:i w:val="false"/>
                <w:color w:val="000000"/>
                <w:sz w:val="20"/>
              </w:rPr>
              <w:t>
- стационарлық қысқыш -2 дана</w:t>
            </w:r>
            <w:r>
              <w:br/>
            </w:r>
            <w:r>
              <w:rPr>
                <w:rFonts w:ascii="Times New Roman"/>
                <w:b w:val="false"/>
                <w:i w:val="false"/>
                <w:color w:val="000000"/>
                <w:sz w:val="20"/>
              </w:rPr>
              <w:t>
- жарғақшасы бар штуцер – 4 дана.</w:t>
            </w:r>
            <w:r>
              <w:br/>
            </w:r>
            <w:r>
              <w:rPr>
                <w:rFonts w:ascii="Times New Roman"/>
                <w:b w:val="false"/>
                <w:i w:val="false"/>
                <w:color w:val="000000"/>
                <w:sz w:val="20"/>
              </w:rPr>
              <w:t>
- жабысқақ заттаңба-2 дана –</w:t>
            </w:r>
            <w:r>
              <w:br/>
            </w:r>
            <w:r>
              <w:rPr>
                <w:rFonts w:ascii="Times New Roman"/>
                <w:b w:val="false"/>
                <w:i w:val="false"/>
                <w:color w:val="000000"/>
                <w:sz w:val="20"/>
              </w:rPr>
              <w:t>
Өлшемдері: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"CPDA-1" гемоконсервант ерітіндісі бар үш камералы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өзара ПВХ түтікшелерімен қосылған үш ыдыстан тұрады: - сыйымдылығы 600 мл-ден кем емес cpdа-1 63 мл гемоконсервант ерітіндісі бар сыйымдылық - 1 дана. - көлемі 400 мл - ден кем емес қан компоненттеріне арналған сыйымдылық – 2 дана. - донорлық инелер – 16G - 1 дана. - протектор-1 дана. - үштік 45 град.1 дана-вакуумдық пробирканың ұстағышы - 1 дана - герметизация түйіні (бітеуішпен жиынтықта) -2 дана - стационарлы қысқыш -2 дана - тройник Y – 1 дана – жарғақшасы бар штуцер – 6 дана - жабысқақ затбелгі – 3 дана өлшемдері: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компоненттеріне арналған "CPDА-1" гемоконсервант ерітіндісі бар төрт камералы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өзара ПВХ түтікшелерімен қосылған төрт ыдыстан тұрады: - сыйымдылығы 600 мл-ден кем емес cpdа-1 63 мл гемоконсервант ерітіндісі бар сыйымдылық - 1 дана. - көлемі 400 мл - ден кем емес қан компоненттеріне арналған сыйымдылық – 3 дана. - донорлық инелер – 16G - 1 дана. - протектор-1 дана. - үштік 45 град.1 дана-вакуумдық пробирканың ұстағышы - 1 дана - герметизация түйіні (бітеуішпен жиынтықта) -2 дана - стационарлы қысқыш -2 дана - Y үштігі – 2 дана - жарғақшасы штуцер – 8 дана - жабысқақ затбелгі – 4 дана өлшемдері: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компоненттеріне арналған Leucolab LCG4 сүзгісі бар бір камералы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көлемі 400 мл - ден кем емес қан компоненттеріне арналған сыйымдылық – 1 дана - полимерлі инелер - 1 дана - герметизация түйіні (бітеуішсіз) -1 дана – стационарлық қысқыш - 3 дана –Y үштігі - 2 дана – жарғақшасы бар штуцер - 2 дана – Leucolab LCG4 сүзгісі - 1 дана – микро ұйытуларға арналған сүзгі-1 дана-жабысқақ затбелгі-1 дана. 280*180*15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компоненттеріне арналған екі камералы Leucolab LCG4 сүзгісі бар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 компоненттеріне арналған сыйымдылығы кемінде 400 мл. - 2 дана.</w:t>
            </w:r>
            <w:r>
              <w:br/>
            </w:r>
            <w:r>
              <w:rPr>
                <w:rFonts w:ascii="Times New Roman"/>
                <w:b w:val="false"/>
                <w:i w:val="false"/>
                <w:color w:val="000000"/>
                <w:sz w:val="20"/>
              </w:rPr>
              <w:t>
- полимерлі ине-2 дана –</w:t>
            </w:r>
            <w:r>
              <w:br/>
            </w:r>
            <w:r>
              <w:rPr>
                <w:rFonts w:ascii="Times New Roman"/>
                <w:b w:val="false"/>
                <w:i w:val="false"/>
                <w:color w:val="000000"/>
                <w:sz w:val="20"/>
              </w:rPr>
              <w:t>
- герметизациялау түйіні (жиынтықта тығын бар) -1 дана.</w:t>
            </w:r>
            <w:r>
              <w:br/>
            </w:r>
            <w:r>
              <w:rPr>
                <w:rFonts w:ascii="Times New Roman"/>
                <w:b w:val="false"/>
                <w:i w:val="false"/>
                <w:color w:val="000000"/>
                <w:sz w:val="20"/>
              </w:rPr>
              <w:t>
- стационарлық қысқыш-4 дана.</w:t>
            </w:r>
            <w:r>
              <w:br/>
            </w:r>
            <w:r>
              <w:rPr>
                <w:rFonts w:ascii="Times New Roman"/>
                <w:b w:val="false"/>
                <w:i w:val="false"/>
                <w:color w:val="000000"/>
                <w:sz w:val="20"/>
              </w:rPr>
              <w:t>
- Y үштігі – 3 дана.</w:t>
            </w:r>
            <w:r>
              <w:br/>
            </w:r>
            <w:r>
              <w:rPr>
                <w:rFonts w:ascii="Times New Roman"/>
                <w:b w:val="false"/>
                <w:i w:val="false"/>
                <w:color w:val="000000"/>
                <w:sz w:val="20"/>
              </w:rPr>
              <w:t>
- жарғақшасы бар штуцер – 4 дана.</w:t>
            </w:r>
            <w:r>
              <w:br/>
            </w:r>
            <w:r>
              <w:rPr>
                <w:rFonts w:ascii="Times New Roman"/>
                <w:b w:val="false"/>
                <w:i w:val="false"/>
                <w:color w:val="000000"/>
                <w:sz w:val="20"/>
              </w:rPr>
              <w:t>
- сүзгі Leucolab LCG4 – 1 дана.</w:t>
            </w:r>
            <w:r>
              <w:br/>
            </w:r>
            <w:r>
              <w:rPr>
                <w:rFonts w:ascii="Times New Roman"/>
                <w:b w:val="false"/>
                <w:i w:val="false"/>
                <w:color w:val="000000"/>
                <w:sz w:val="20"/>
              </w:rPr>
              <w:t>
- сүзгі үшін микросгустков – 1 дана.</w:t>
            </w:r>
            <w:r>
              <w:br/>
            </w:r>
            <w:r>
              <w:rPr>
                <w:rFonts w:ascii="Times New Roman"/>
                <w:b w:val="false"/>
                <w:i w:val="false"/>
                <w:color w:val="000000"/>
                <w:sz w:val="20"/>
              </w:rPr>
              <w:t>
- жабысқақ этикетка-2 дана –</w:t>
            </w:r>
            <w:r>
              <w:br/>
            </w:r>
            <w:r>
              <w:rPr>
                <w:rFonts w:ascii="Times New Roman"/>
                <w:b w:val="false"/>
                <w:i w:val="false"/>
                <w:color w:val="000000"/>
                <w:sz w:val="20"/>
              </w:rPr>
              <w:t>
Өлшемдері: 280*180*15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компоненттеріне арналған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300 мл - ден кем емес қан компоненттеріне арналған сыйымдылық – 1 дана - полимерлі инелер - 1 дана – стационарлық қысқыш -1 дана - жарғақшасы бар штуцер – 2 дана-жабысқақ затбелгі-1 дана өлшемдері: 280*180*15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бекіткіші бар қынап айнасы (Куско айнасы), стерильді, бір рет қолдануға арналған, S, M, L өлшемді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Полистиролдан жасалған, сенімді бекіткішпен жабдықталған, бұл құралдың бекітуші жағдайларының үлкен ауқымын қамтамасыз етеді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ҚР-ММБ-5№009556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латексті, текстурирленген, опаланбаған, стерильді, өлшемдері 6.0, 6.5, 7.0, 7.5, 8.0, 8.5, 9.0, "Surgical- Double" қолғаптары, қаптамада 1 жұп, 50 жұп</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 Double" қосарлы, латексті, текстурирленген, опаланбаған, стерильді, өлшемдері 6.0; 6,5; 7,0; 7,5; 8,0; 8,5; 9,0 қолғаптар қаптамада 1 жұп, 50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Қуыстарға операциялар жасауға арналған бір реттік, стерильді, тоқылмаған материалдан жасалған "Нәрия" жиынтығы - КОБ - 14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 340 см х 180 см, 20 см х 30 см тілігімен, инцизалық үлбірімен және сұйықтық жинауға арналған қалтасымен, операциялық аумақ маңында қосымша сіңіргіш қабатымен – 1 дана</w:t>
            </w:r>
            <w:r>
              <w:br/>
            </w:r>
            <w:r>
              <w:rPr>
                <w:rFonts w:ascii="Times New Roman"/>
                <w:b w:val="false"/>
                <w:i w:val="false"/>
                <w:color w:val="000000"/>
                <w:sz w:val="20"/>
              </w:rPr>
              <w:t>
Құрал-жабдық үстеліне арналған біріктірілген Мейо қаптамасы 80 см х 145 см – 1 дана</w:t>
            </w:r>
            <w:r>
              <w:br/>
            </w:r>
            <w:r>
              <w:rPr>
                <w:rFonts w:ascii="Times New Roman"/>
                <w:b w:val="false"/>
                <w:i w:val="false"/>
                <w:color w:val="000000"/>
                <w:sz w:val="20"/>
              </w:rPr>
              <w:t>
Тоқылмаған материалдан жасалған сіңіргіш сүрткі 30 см х 40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 үстелін жабуға арналған бір реттік, стерильді, тоқылмаған материалдан жасалған "Нәрия" жиынтығы - КОБ - 16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 үстеліне арналған біріктірілген Мейо қаптамасы 80 см х 145 см – 1 дана.</w:t>
            </w:r>
            <w:r>
              <w:br/>
            </w:r>
            <w:r>
              <w:rPr>
                <w:rFonts w:ascii="Times New Roman"/>
                <w:b w:val="false"/>
                <w:i w:val="false"/>
                <w:color w:val="000000"/>
                <w:sz w:val="20"/>
              </w:rPr>
              <w:t>
Адгезиялық жиекті қалта 35 см х 40 см – 1 дана</w:t>
            </w:r>
            <w:r>
              <w:br/>
            </w:r>
            <w:r>
              <w:rPr>
                <w:rFonts w:ascii="Times New Roman"/>
                <w:b w:val="false"/>
                <w:i w:val="false"/>
                <w:color w:val="000000"/>
                <w:sz w:val="20"/>
              </w:rPr>
              <w:t>
Адгезиялық жиекті қ?алта 20 см х 40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Ламинэктомияға арналған бір реттік, стерильді, тоқылмаған материалдан жасалған "Нәрия" жиынтығы - КОБ - 5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ақжайма 190 см х 160 см– 1 дана</w:t>
            </w:r>
            <w:r>
              <w:br/>
            </w:r>
            <w:r>
              <w:rPr>
                <w:rFonts w:ascii="Times New Roman"/>
                <w:b w:val="false"/>
                <w:i w:val="false"/>
                <w:color w:val="000000"/>
                <w:sz w:val="20"/>
              </w:rPr>
              <w:t>
Тоқылмаған материалдан жасалған ламинэктомияға арналған 160 см х 300 см ақжайма 20 см х 30 см тілігімен инцизалық үлбірімен – 1 дана</w:t>
            </w:r>
            <w:r>
              <w:br/>
            </w:r>
            <w:r>
              <w:rPr>
                <w:rFonts w:ascii="Times New Roman"/>
                <w:b w:val="false"/>
                <w:i w:val="false"/>
                <w:color w:val="000000"/>
                <w:sz w:val="20"/>
              </w:rPr>
              <w:t>
Тоқылмаған материалдан жасалған адгезивтік жиекті сүрткі 80 см х 90 см– 4 дана.</w:t>
            </w:r>
            <w:r>
              <w:br/>
            </w:r>
            <w:r>
              <w:rPr>
                <w:rFonts w:ascii="Times New Roman"/>
                <w:b w:val="false"/>
                <w:i w:val="false"/>
                <w:color w:val="000000"/>
                <w:sz w:val="20"/>
              </w:rPr>
              <w:t>
Сіңіргіш қағаз сүрткі 22 см х 23 см – 3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Ламинэктомияға арналған, тоқылмаған материалдан жасалған, бір реттік, стерильді "Dolce-Pharm" төсек-жабын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Операцияға арналған 160*190/210 немесе 180*200 см ақжайма – 1 дана*</w:t>
            </w:r>
            <w:r>
              <w:br/>
            </w:r>
            <w:r>
              <w:rPr>
                <w:rFonts w:ascii="Times New Roman"/>
                <w:b w:val="false"/>
                <w:i w:val="false"/>
                <w:color w:val="000000"/>
                <w:sz w:val="20"/>
              </w:rPr>
              <w:t>
2. Ламинэктомияға арналған 160*300 см, тілігі 20*30 см және инцизиондық үлбірі бар ақжайма – 1 дана.</w:t>
            </w:r>
            <w:r>
              <w:br/>
            </w:r>
            <w:r>
              <w:rPr>
                <w:rFonts w:ascii="Times New Roman"/>
                <w:b w:val="false"/>
                <w:i w:val="false"/>
                <w:color w:val="000000"/>
                <w:sz w:val="20"/>
              </w:rPr>
              <w:t>
3. Жиегі адгезивті сүрткі 80*90 см – 4 дана.</w:t>
            </w:r>
            <w:r>
              <w:br/>
            </w:r>
            <w:r>
              <w:rPr>
                <w:rFonts w:ascii="Times New Roman"/>
                <w:b w:val="false"/>
                <w:i w:val="false"/>
                <w:color w:val="000000"/>
                <w:sz w:val="20"/>
              </w:rPr>
              <w:t>
4. Сіңіргіш сүрткі 22*23/30*30 см – 3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Лапароскопияға арналған бір реттік, стерильді "Dolce-Pharm" төсек-орындар жиынтығы, Лапароскопияға арналған бір реттік, стерильді №1 "Dolce-Pharm" төсек-орындар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Лапароскопияға арналған бір реттік, стерильді "Dolce-Pharm" төсек-орындар жиынтығы мынадай орамда: 1. Құралдар үстеліне арналған тыс 145*80 см, тоқылмаған материалдан жасалған; 2. Операциялық ақжайма, өлшемі 190*160 см, тоқылмаған материалдан жасалған; 3. Лапароскопияға арналған тесігі бар, жабысқақ бекіткіші бар екі қалталы, инцизиналық үлбірі және тоқылмаған материалдан жасалған қосымша ендірмесі түтіктерге арналған тесігі бар ақжайма 280*180 см; 4. Сіңіргіш сүрткі, өлшемі 21*23 см, қағаздан жасалған; 5. Операциялық лента, өлшемі 50*10 см, жабысқақ бекіткіші бар тоқылмаған материалдан жасалған.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Липосакцияға арналған тоқылмаған материалдан дайындалған бір рет қолданылатын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матадан дайындалған адгезиялы жиегі бар ақжайма 90 х 80 см - 2 дана; 2. Тоқылмаған матадан дайындалған адгезиялы жиегі бар ақжайма 160 х 150 см – 1 дана; 3. Тоқылмаған матадан дайындалған адгезиялы жиегі бар ақжайма 160 х 120 см – 1 дана; 4. Сіңіргіш сүрткі 45 х 45 см - 1 дана; 5. Тоқылмаған матадан дайындалған бахилалар 120 х 75 см – 1 жіп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Липосакцияға арналған, бір реттік, стерильді, тоқылмаған материалдан жасалған "Нәрия" жиынтығы - КОБ - 6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матадан дайындалған адгезивтік жиекті ақжайма 90 см х 80 см – 2 дана., 2. Тоқылмаған матадан дайындалған адгезивтік жиекті ақжайма 160 см х 150 см – 1 дана., 3. Тоқылмаған матадан дайындалған адгезивтік жиекті ақжайма 160 см х 120 см – 1 дана., 4. Сіңіргіш сүрткі 45 см х 45 см – 1 дана.., 5. Тоқылмаған матадан дайындалған биік бахилалар 120 см х 75 см – 1 жіп, 6. Адгезивтік лента 50 см х 10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 жасау үшін тоқылмаған матадан жасалған стерильді, бір рет қолданылатын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ақжайма, 190 * 160 см-1дана; 2. Адгезивті шеті бар ақжайма, 90 х 80 см тоқылмағн матадан дайындалған - 1 дана; 3. 7 х 40 см тілігі және адгезивті шеті бар ақжайма 160 х 100 см тоқылмаған матадан дайындалған - 1 дана 4. Құралдар үстеліне ылғал өткізбейтін қаптама,145 х 80 см тоқылмаған матадан дайындалған - 1 дана; 5. Операциялық лента, 50 х 10 см тоқылмаған матадан дайындалған - 1 дана; 6. Сіңіргіш қағаз сүрткі 22 х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ҚР-ММБ-5№014862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 8-қабатты. Медициналық дәке маскалары –стерильді емес, көп рет қолданылатын. Мақта материалы (100%). Өңдеуге жатады. Көлемі: ұзындығы 20см, ені 15см. Маска құлаққа арналған ілмектер, байламдары немесе резеңкесі болуы мүмкін.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ҚР-ММБ-5№020287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 4-қабатты. Медициналық дәке маскалары –стерильді емес, көп рет қолданылатын. Мақта материалы (100%). Өңдеуге жатады. Көлемі: ұзындығы 20см, ені 15см. Маска құлаққа арналған ілмектер, байламдары немесе резеңкесі болуы мүмкін.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ҚР-ММБ-5№020287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 маскасы, 16-қабатты. Медициналық дәке маскалары –стерильді емес, көп рет қолданылатын. Мақта материалы (100%). Өңдеуге жатады. Көлемі: ұзындығы 20см, ені 15см. Маска құлаққа арналған ілмектер, байламдары немесе резеңкесі болуы мүмкін.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ҚР-ММБ-5№020287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жартышарына операция жасауға арналған бір реттік, стерильді, тоқылмаған материалдан жасалған "Нәрия" жиынтығы - КОБ - 3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жасалған адгезивтік жиекті қабылдағыш қалта 55 смх 65 см – 1 дана., 2. Тоқылмаған материалдан жасалған қаптама, диаметрі 60 см – 1 дана., 3. Тоқылмаған материалдан жасалған 160 см х 140 см ақжайма 30 см х 40 см адгезивті тілікті – 1 дана., 4. Тоқылмаған материалдан жасалған адгезивтік жиекті ақжайма 210 см х 160 см – 1 дана., 5. Тоқылмаған материалдан жасалған сіңіргіш сүрткі 22 см х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латексті, стерильді, текстурирленген, опаланбаған, өлшемдері 6.0, 6.5, 7.0, 7.5, 8.0, 8.5, 9.0, "Surgical-Microtex" қолғаптары, қаптамада 1 жұп, 50 жұп</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"Surgical-Microtex" Микрохирургиялық, латексті, стерильді, текстурирленген, опаланбаған, өлшемдері 6.0; 6,5; 7,0; 7,5; 8,0; 8,5; 9,0 қолғаптар, қаптамада 1 жұп, 50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оттегі канюлясы, балалар үшін өлшемі - XS, S, ересектер үшін өлшемі - 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жағдайында оксигенотерапияға арналған. Мұрын жағынжа флаттар жоқ. Жұмсақ серпімді икемді ПВХ жасалған, латекс жоқ. Ұзындығы 1500, 2100, 3000 мм түтіктен тұрады, ұштықтары мұрын қуысына енгізілетін, бір жағынан оттегі көзіне қосылу үшін халықаралық стандарттарға сәйкес келетін стандартты коннектормен аяқталатын, екінші жағынан ілмекті құрайды. Стерильді, бірреттік қолдануға арналған.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анықтауға арналған ОЦМ FOB жедел-тесті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Тест-жолағы – 1 дана., 2.Кассета – 1 дана., 3. Пробиркада 2 мл үлгінің буферлік сұйылтқышы– 1 дана, 3. Буферлі үлгі сұйылтқышы, 2 мл-ден пробирка – 1 дана; 4. Буферлі үлгі сұйылтқышына арналған пробирка – 1 дана; 5. Кассетаға арналған жапсырмалы пластик пакет – 1 дана; 6. Барлық бөліктерді қаптауға арналған таңбасы бар картон қорап – 1 дана; 7. Буферлі үлгі сұйылтқышы бар пробиркаға арналған жапсырылатын пластик пакет - 1 дана; 8. Үлгілерді жинауға арналған пакет - 1 дана; 9. ID стикер – 1 дана; 10. Қолдану жөніндегі нұсқаулық қазақ және орыс тілдерінде – 1 дана; 11. Кептіргіш, 1г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ҚР-ММБ-5№011731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хирургияға арналған тоқылмаған материалдан жасалған, бір рет қолданылатын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құрал үстеліне арналған қаптама 145 х 80 см- 1 дана; 2. Тоқылмаған материалдан дайындалған адгезиялы жиегі бар ақжайма 240 х 160 см– 1 дана; 3. Тоқылмаған материалдан дайындалған адгезиялы жиегі бар ақжайма 180 х 160 см - 1 дана; 4. Тоқылмаған материалдан дайындалған адгезиялы жиегі бар ақжайма 100 х 80 см - 1 дана; 5. Тоқылмаған материалдан дайындалған операциялық лента 50 х 10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(Краниотомия) арналған бір реттік, стерильді, тоқылмаған материалдан жасалған "Нәрия" операциялық жабындар жиынтығы - КОПНХК - 1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Адгезиялық жиекті ақжайма 50 см x 50 см - 4 дана</w:t>
            </w:r>
            <w:r>
              <w:br/>
            </w:r>
            <w:r>
              <w:rPr>
                <w:rFonts w:ascii="Times New Roman"/>
                <w:b w:val="false"/>
                <w:i w:val="false"/>
                <w:color w:val="000000"/>
                <w:sz w:val="20"/>
              </w:rPr>
              <w:t>
Краниотомияға арналған ақжайма 230 см x 290 см, инцизалық үлбірімен, қапшығымен және 30 см x 20 см бұрғыш - 1 дана</w:t>
            </w:r>
            <w:r>
              <w:br/>
            </w:r>
            <w:r>
              <w:rPr>
                <w:rFonts w:ascii="Times New Roman"/>
                <w:b w:val="false"/>
                <w:i w:val="false"/>
                <w:color w:val="000000"/>
                <w:sz w:val="20"/>
              </w:rPr>
              <w:t>
Операциялық үстелге арналған ақжайма 150 см x 190 см, сіңіргіш аумағы 75 см x 190 см - 1 дана</w:t>
            </w:r>
            <w:r>
              <w:br/>
            </w:r>
            <w:r>
              <w:rPr>
                <w:rFonts w:ascii="Times New Roman"/>
                <w:b w:val="false"/>
                <w:i w:val="false"/>
                <w:color w:val="000000"/>
                <w:sz w:val="20"/>
              </w:rPr>
              <w:t>
Операциялық адгезиялық лента 9 см x 49 см - 1 дана</w:t>
            </w:r>
            <w:r>
              <w:br/>
            </w:r>
            <w:r>
              <w:rPr>
                <w:rFonts w:ascii="Times New Roman"/>
                <w:b w:val="false"/>
                <w:i w:val="false"/>
                <w:color w:val="000000"/>
                <w:sz w:val="20"/>
              </w:rPr>
              <w:t>
С?лгі 19 см x 25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(Краниотомия) арналған тоқылмаған материалдан жасалған, операциялық аумаққа жабатын бір реттік стерильді "Нәрия" жиынтығы - НХОКПЖ</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Ақжайма 140 см х 220 см см адгезивтік аумағының диаметрі 12,2 см - 1 дана</w:t>
            </w:r>
            <w:r>
              <w:br/>
            </w:r>
            <w:r>
              <w:rPr>
                <w:rFonts w:ascii="Times New Roman"/>
                <w:b w:val="false"/>
                <w:i w:val="false"/>
                <w:color w:val="000000"/>
                <w:sz w:val="20"/>
              </w:rPr>
              <w:t>
2. Ақжайма 120 см х 140 см - 1 дана.</w:t>
            </w:r>
            <w:r>
              <w:br/>
            </w:r>
            <w:r>
              <w:rPr>
                <w:rFonts w:ascii="Times New Roman"/>
                <w:b w:val="false"/>
                <w:i w:val="false"/>
                <w:color w:val="000000"/>
                <w:sz w:val="20"/>
              </w:rPr>
              <w:t>
3. Сіңіргіш жаялық 60 см х 60 см - 1 дана.</w:t>
            </w:r>
            <w:r>
              <w:br/>
            </w:r>
            <w:r>
              <w:rPr>
                <w:rFonts w:ascii="Times New Roman"/>
                <w:b w:val="false"/>
                <w:i w:val="false"/>
                <w:color w:val="000000"/>
                <w:sz w:val="20"/>
              </w:rPr>
              <w:t>
4. Құрал-жабдық үстеліне арналған ламинацияланған ақжайма 80 см х 70 см - 1 дана.</w:t>
            </w:r>
            <w:r>
              <w:br/>
            </w:r>
            <w:r>
              <w:rPr>
                <w:rFonts w:ascii="Times New Roman"/>
                <w:b w:val="false"/>
                <w:i w:val="false"/>
                <w:color w:val="000000"/>
                <w:sz w:val="20"/>
              </w:rPr>
              <w:t>
5. Құрал-жабдық үстеліне арналған Мейо тысы 140 см х 80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(Омыртқалық) арналған тоқылмаған материалдан жасалған, операциялық аумаққа жабатын бір реттік стерильді "Нәрия" жиынтығы - НХООПЖ</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Ақжайма 140 см х 220 см адгезивтік аумағы 7 см х 18 см - 1 дана.</w:t>
            </w:r>
            <w:r>
              <w:br/>
            </w:r>
            <w:r>
              <w:rPr>
                <w:rFonts w:ascii="Times New Roman"/>
                <w:b w:val="false"/>
                <w:i w:val="false"/>
                <w:color w:val="000000"/>
                <w:sz w:val="20"/>
              </w:rPr>
              <w:t>
2. Ақжайма 120 см х 140 см - 1 дана.</w:t>
            </w:r>
            <w:r>
              <w:br/>
            </w:r>
            <w:r>
              <w:rPr>
                <w:rFonts w:ascii="Times New Roman"/>
                <w:b w:val="false"/>
                <w:i w:val="false"/>
                <w:color w:val="000000"/>
                <w:sz w:val="20"/>
              </w:rPr>
              <w:t>
3. Құрал-жабдық үстеліне арналған ламинацияланған ақжайма 70 см х 80 см - 1 дана.</w:t>
            </w:r>
            <w:r>
              <w:br/>
            </w:r>
            <w:r>
              <w:rPr>
                <w:rFonts w:ascii="Times New Roman"/>
                <w:b w:val="false"/>
                <w:i w:val="false"/>
                <w:color w:val="000000"/>
                <w:sz w:val="20"/>
              </w:rPr>
              <w:t>
4. Құрал-жабдық үстеліне арналған Мейо тысы 140 см х 80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Неонатологқа арналған тоқылмаған материалдан жасалған бір реттік стерильді "Нәрия" жиынтығы - НЖ</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 см х 7,2 см саңылауы бар ламинацияланған 80 см х 60 см ақжайма - 1 дана.</w:t>
            </w:r>
            <w:r>
              <w:br/>
            </w:r>
            <w:r>
              <w:rPr>
                <w:rFonts w:ascii="Times New Roman"/>
                <w:b w:val="false"/>
                <w:i w:val="false"/>
                <w:color w:val="000000"/>
                <w:sz w:val="20"/>
              </w:rPr>
              <w:t>
2. 80 см х 60 см ламинацияланған ақжайма - 1 дана.</w:t>
            </w:r>
            <w:r>
              <w:br/>
            </w:r>
            <w:r>
              <w:rPr>
                <w:rFonts w:ascii="Times New Roman"/>
                <w:b w:val="false"/>
                <w:i w:val="false"/>
                <w:color w:val="000000"/>
                <w:sz w:val="20"/>
              </w:rPr>
              <w:t>
3. Қағаз сүрткі 20 см х 20 см - 4 дана</w:t>
            </w:r>
            <w:r>
              <w:br/>
            </w:r>
            <w:r>
              <w:rPr>
                <w:rFonts w:ascii="Times New Roman"/>
                <w:b w:val="false"/>
                <w:i w:val="false"/>
                <w:color w:val="000000"/>
                <w:sz w:val="20"/>
              </w:rPr>
              <w:t>
4. Медициналық халат (S, M, L, XL) - 1 дана</w:t>
            </w:r>
            <w:r>
              <w:br/>
            </w:r>
            <w:r>
              <w:rPr>
                <w:rFonts w:ascii="Times New Roman"/>
                <w:b w:val="false"/>
                <w:i w:val="false"/>
                <w:color w:val="000000"/>
                <w:sz w:val="20"/>
              </w:rPr>
              <w:t>
5. Берет – телпек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Несепке арналған стерильді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Несепке арналған контейнер, өлшемі 60х70 мм, стерильді, көлемі 100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ҚР-ММБ-5№020402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жиынтық</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Обаға қарсы жиынтықты сақтауға және тасымалдау арналған сөмке-пакет, 2. Сүлгі, 3. Нитрилді немесе винильді қолғаптар, 4. Латекс қолғаптары, 5. Ұзын алжапқыш, 6. Жеңқап, 7. Мақта-мата бетпердесі, 8. Етік, 9. Шұлық, 10. Көзілдірік, 11. Капюшон, 12. Үшкіл орамал, 13. Обаға қарсы халат, 14. Пижама.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 үшін тоқылмаған матадан жасалған стерильді, бір рет қолданылатын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матадан дайындалған 160 х 110 см операциялық ақжайма - 2 дана; 2. Тоқылмаған матадан дайындалған тесігі бар, инцизионды үлбір 300 х 160 см ақжайма,-1дана; 3. Сіңіргіш қағаз сүрткі 22 х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ҚР-ММБ-5№114897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жасауға арналған бір реттік, стерильді, тоқылмаған материалдан жасалған "Нәрия" жиынтығы - КОБ - 2, КОБ - 2.1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жасауға арналған бір реттік, стерильді, тоқылмаған материалдан жасалған "Нәрия" жиынтығы – КОБ – 2.1: 1. Ақжайма 225 см х 320 см, 11 см х 22 см тесігімен, адгезивтік жиекті, операциялық аумағында қосымша сіңіргіш қабатымен – 1 дана., 2. Құрал-жабдық үстеліне арналған ақжайма 150 см х 190 см – 1 дана; 3. Тоқылмаған материалдан жасалған сүлгі 30 см х 40 см – 2 дана, 4. Құрал-жабдық үстеліне арналған біріктірілген Мейо қаптамасы 80 см х 145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жасауға арналған бір реттік, стерильді, тоқылмаған материалдан жасалған "Нәрия" жиынтығы - КОБ - 2, КОБ - 2.1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жасауға арналған бір реттік, стерильді, тоқылмаған материалдан жасалған "Нәрия" жиынтығы – КОБ – 2:</w:t>
            </w:r>
            <w:r>
              <w:br/>
            </w:r>
            <w:r>
              <w:rPr>
                <w:rFonts w:ascii="Times New Roman"/>
                <w:b w:val="false"/>
                <w:i w:val="false"/>
                <w:color w:val="000000"/>
                <w:sz w:val="20"/>
              </w:rPr>
              <w:t>
Тоқылмаған материалдан жасалған операциялық ақжайма 160 см х 110 см – 2 дана</w:t>
            </w:r>
            <w:r>
              <w:br/>
            </w:r>
            <w:r>
              <w:rPr>
                <w:rFonts w:ascii="Times New Roman"/>
                <w:b w:val="false"/>
                <w:i w:val="false"/>
                <w:color w:val="000000"/>
                <w:sz w:val="20"/>
              </w:rPr>
              <w:t>
Тоқылмаған материалдан жасалған ақжайма 300 см х160 см, 7 см х 18 см тесігі бар үлбірімен – 1 дана.,</w:t>
            </w:r>
            <w:r>
              <w:br/>
            </w:r>
            <w:r>
              <w:rPr>
                <w:rFonts w:ascii="Times New Roman"/>
                <w:b w:val="false"/>
                <w:i w:val="false"/>
                <w:color w:val="000000"/>
                <w:sz w:val="20"/>
              </w:rPr>
              <w:t>
Сіңіргіш қағаз сүрткі 22 см х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текстурирленген латексті PANAGLOVES диагностикалық қолғаптары, өлшемдері: 5-6 (XS), 6-7 (S), 7-8 (M), 8-9 (L), 9-10 (XL)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 беті текстурирленген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текстурирленген нитрилді PANAGLOVES диагностикалық қолғаптары, өлшемдері: 5-6 (XS), 6-7 (S), 7-8 (M), 8-9 (L), 9-10 (XL)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Шеттері жұлыққа оралған, тігіссіз, латексті бессаусақты қолғап. Қолғап диагностикалық опаланған текстурирленген латексті беті текстурирленген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текстурирленген латексті PANAGLOVES диагностикалық қолғаптары, өлшемдері: 5-6 (XS), 6-7 (S), 7-8 (M), 8-9 (L), 9-10 (XL)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латекс, беті текстурирленген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текстурирленген нитрилді PANAGLOVES диагностикалық қолғаптары, өлшемдері: (XS) 5-6, (S) 6-7, (M) 7-8, (L) 8-9, (XL) 9-10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Шеттері жұлыққа оралған, тігіссіз, латексті бессаусақты қолғап. Қолғап диагностикалық опаланған текстурирленген латексті беті текстурирленген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Опаланған стерильді емес тегіс латексті PANAGLOVES диагностикалық қолғаптары, өлшемдері: 5-6 (XS), 6-7 (S), 7-8 (M), 8-9 (L), 9-10 (XL)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Шеттері жұлыққа оралған, тігіссіз, латексті бессаусақты қолғап. Қолғап диагностикалық опаланған текстурирленген латексті беті текстурирленген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Опаланған стерильді латексті тегіс PANAGLOVES диагностикалық қолғаптары, өлшемдері: 5-6 (XS), 6-7 (S), 7-8 (M), 8-9 (L), 9-10 (XL)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Шеттері жұлыққа оралған, тігіссіз, латексті бессаусақты қолғап. Қолғап диагностикалық опаланған текстурирленген латексті беті текстурирленген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латексті, стерильді, текстурирленген, опаланбаған, өлшемдері 6.0, 6.5, 7.0, 7.5, 8.0, 8.5, 9.0, "Surgical- Ort" қолғаптары, қаптамада 1 жұп, 50 жұп</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"Surgical- Ort" ортопедиялық, латексті, стерильді, текстурирленген, опаланбаған, өлшемдері: 6.0, 6.5, 7.0, 7.5, 8.0, 8.5, 9.0 қолғаптар, қаптамада 1 жұп, 50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(құлақ, тамақ, мұрын), бір реттік,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160*190/210 немесе 200*180 см – 1 дана.*.*</w:t>
            </w:r>
            <w:r>
              <w:br/>
            </w:r>
            <w:r>
              <w:rPr>
                <w:rFonts w:ascii="Times New Roman"/>
                <w:b w:val="false"/>
                <w:i w:val="false"/>
                <w:color w:val="000000"/>
                <w:sz w:val="20"/>
              </w:rPr>
              <w:t>
2. Операциялық жайма 160*100 / 150*125 см адгезивті, қиығы 7*40 см – 1 дана.*</w:t>
            </w:r>
            <w:r>
              <w:br/>
            </w:r>
            <w:r>
              <w:rPr>
                <w:rFonts w:ascii="Times New Roman"/>
                <w:b w:val="false"/>
                <w:i w:val="false"/>
                <w:color w:val="000000"/>
                <w:sz w:val="20"/>
              </w:rPr>
              <w:t>
3. Операциялық жайма 175*160 см адгезивті жиегімен – 1 дана.</w:t>
            </w:r>
            <w:r>
              <w:br/>
            </w:r>
            <w:r>
              <w:rPr>
                <w:rFonts w:ascii="Times New Roman"/>
                <w:b w:val="false"/>
                <w:i w:val="false"/>
                <w:color w:val="000000"/>
                <w:sz w:val="20"/>
              </w:rPr>
              <w:t>
4. Сүрткі 80*70/75 см адгезивті жиегімен – 1 дана</w:t>
            </w:r>
            <w:r>
              <w:br/>
            </w:r>
            <w:r>
              <w:rPr>
                <w:rFonts w:ascii="Times New Roman"/>
                <w:b w:val="false"/>
                <w:i w:val="false"/>
                <w:color w:val="000000"/>
                <w:sz w:val="20"/>
              </w:rPr>
              <w:t>
5. Операциялық адгезивті таспа 10*50 см – 2 дана.</w:t>
            </w:r>
            <w:r>
              <w:br/>
            </w:r>
            <w:r>
              <w:rPr>
                <w:rFonts w:ascii="Times New Roman"/>
                <w:b w:val="false"/>
                <w:i w:val="false"/>
                <w:color w:val="000000"/>
                <w:sz w:val="20"/>
              </w:rPr>
              <w:t>
6. Сіңіргіш сүрткі 22*23 / 30*30 см – 1 дана*</w:t>
            </w:r>
            <w:r>
              <w:br/>
            </w:r>
            <w:r>
              <w:rPr>
                <w:rFonts w:ascii="Times New Roman"/>
                <w:b w:val="false"/>
                <w:i w:val="false"/>
                <w:color w:val="000000"/>
                <w:sz w:val="20"/>
              </w:rPr>
              <w:t>
Жиынтық СММС (Спанбонд Мелтблаун Спанбонд), тығыздығы 40 г/м2 болатын СММС (Спанбонд Мелтблаун Мелтблаун Спанбонд) және тығыздығы 68 г/м2 болатын Спанлейс типті мата емес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құрал-саймандардың стерильді, бір рет қолданылатын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бетперде, тоқылмаған материалдан дайындалған – 1 дана</w:t>
            </w:r>
            <w:r>
              <w:br/>
            </w:r>
            <w:r>
              <w:rPr>
                <w:rFonts w:ascii="Times New Roman"/>
                <w:b w:val="false"/>
                <w:i w:val="false"/>
                <w:color w:val="000000"/>
                <w:sz w:val="20"/>
              </w:rPr>
              <w:t>
Құлаққа арналған шөңгіме, полимерден дайындалған – 2 дана</w:t>
            </w:r>
            <w:r>
              <w:br/>
            </w:r>
            <w:r>
              <w:rPr>
                <w:rFonts w:ascii="Times New Roman"/>
                <w:b w:val="false"/>
                <w:i w:val="false"/>
                <w:color w:val="000000"/>
                <w:sz w:val="20"/>
              </w:rPr>
              <w:t>
Тілге арналған қалақша, полимерден дайындалған –1 дана</w:t>
            </w:r>
            <w:r>
              <w:br/>
            </w:r>
            <w:r>
              <w:rPr>
                <w:rFonts w:ascii="Times New Roman"/>
                <w:b w:val="false"/>
                <w:i w:val="false"/>
                <w:color w:val="000000"/>
                <w:sz w:val="20"/>
              </w:rPr>
              <w:t>
Мұрынға арналған айна, полимерден дайындалған – 1 дана</w:t>
            </w:r>
            <w:r>
              <w:br/>
            </w:r>
            <w:r>
              <w:rPr>
                <w:rFonts w:ascii="Times New Roman"/>
                <w:b w:val="false"/>
                <w:i w:val="false"/>
                <w:color w:val="000000"/>
                <w:sz w:val="20"/>
              </w:rPr>
              <w:t>
Пинцет, полимерден дайындалған – 1 дана</w:t>
            </w:r>
            <w:r>
              <w:br/>
            </w:r>
            <w:r>
              <w:rPr>
                <w:rFonts w:ascii="Times New Roman"/>
                <w:b w:val="false"/>
                <w:i w:val="false"/>
                <w:color w:val="000000"/>
                <w:sz w:val="20"/>
              </w:rPr>
              <w:t>
Диагностикалық қолғаптар, латекстен дайындалған – 1 жұп</w:t>
            </w:r>
            <w:r>
              <w:br/>
            </w:r>
            <w:r>
              <w:rPr>
                <w:rFonts w:ascii="Times New Roman"/>
                <w:b w:val="false"/>
                <w:i w:val="false"/>
                <w:color w:val="000000"/>
                <w:sz w:val="20"/>
              </w:rPr>
              <w:t>
Астауша, полимерден дайындалған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Артелак® Бүрку ылғалдандыратын ерітіндісі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препараттың құрамында: натрий гиалуронаты 2,40 мг; калий хлориді 2,50 мг; натрий хлориді 6,70 мг; динатрий фосфаты додекагидраты 0,60 мг; натрий дигидрофосфаты дигидраты 0,05 мг; 993,45 мг инъекцияға арналған су.</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бір реттік,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диаметрі 7,5см тесігі, адгезиялық қабаты, Қалтасы мен бекемдегіші бар, өлшемі 120*120 см. ақжайма, саны – 1 дана, тоқылмаған материалдан дайындалған</w:t>
            </w:r>
            <w:r>
              <w:br/>
            </w:r>
            <w:r>
              <w:rPr>
                <w:rFonts w:ascii="Times New Roman"/>
                <w:b w:val="false"/>
                <w:i w:val="false"/>
                <w:color w:val="000000"/>
                <w:sz w:val="20"/>
              </w:rPr>
              <w:t>
2. Операцияға арналған ақжайма, өлшемі 190*160 см, саны - 1 дана, тоқылмаған материалдан дайындалған;</w:t>
            </w:r>
            <w:r>
              <w:br/>
            </w:r>
            <w:r>
              <w:rPr>
                <w:rFonts w:ascii="Times New Roman"/>
                <w:b w:val="false"/>
                <w:i w:val="false"/>
                <w:color w:val="000000"/>
                <w:sz w:val="20"/>
              </w:rPr>
              <w:t>
3. Сіңіргіш ақжайма, өлшемі 140*100 см, саны - 1 дана, тоқылмаған материалдан дайындалған;</w:t>
            </w:r>
            <w:r>
              <w:br/>
            </w:r>
            <w:r>
              <w:rPr>
                <w:rFonts w:ascii="Times New Roman"/>
                <w:b w:val="false"/>
                <w:i w:val="false"/>
                <w:color w:val="000000"/>
                <w:sz w:val="20"/>
              </w:rPr>
              <w:t>
4. Сіңіргіш сүрткі, өлшемі 21*23 см, саны – 4 дана, қағаздан дайындалған;</w:t>
            </w:r>
            <w:r>
              <w:br/>
            </w:r>
            <w:r>
              <w:rPr>
                <w:rFonts w:ascii="Times New Roman"/>
                <w:b w:val="false"/>
                <w:i w:val="false"/>
                <w:color w:val="000000"/>
                <w:sz w:val="20"/>
              </w:rPr>
              <w:t>
5. Хирургиялық халат, өлшемі М, саны - 3 дана, тоқылмаған материалдан дайындалған;</w:t>
            </w:r>
            <w:r>
              <w:br/>
            </w:r>
            <w:r>
              <w:rPr>
                <w:rFonts w:ascii="Times New Roman"/>
                <w:b w:val="false"/>
                <w:i w:val="false"/>
                <w:color w:val="000000"/>
                <w:sz w:val="20"/>
              </w:rPr>
              <w:t>
6. Клип-берет телпегі, саны - 1 дана, тоқылмаған материалдан дайындалған;</w:t>
            </w:r>
            <w:r>
              <w:br/>
            </w:r>
            <w:r>
              <w:rPr>
                <w:rFonts w:ascii="Times New Roman"/>
                <w:b w:val="false"/>
                <w:i w:val="false"/>
                <w:color w:val="000000"/>
                <w:sz w:val="20"/>
              </w:rPr>
              <w:t>
7. Аласа бахиллалар, саны – 2 жұп, тоқылмаған материалдан дайындалған.</w:t>
            </w:r>
            <w:r>
              <w:br/>
            </w:r>
            <w:r>
              <w:rPr>
                <w:rFonts w:ascii="Times New Roman"/>
                <w:b w:val="false"/>
                <w:i w:val="false"/>
                <w:color w:val="000000"/>
                <w:sz w:val="20"/>
              </w:rPr>
              <w:t>
SMS (Спанбонд Мелтблаун Спанбонд), СММС (Спанбонд Мелтблаун Мелтблаун Спанбонд) түріндегі мата емес материалдан дайындалады, тығыздығы 40 г / м? және Спанлейс тығыздығы 68 г/м?.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10 334,40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тоқылмаған материалдан жасалған, операциялық аумаққа жабатын бір реттік стерильді "Нәрия" жиынтығы - ОФ ТОЖЖ, ОФ ТОЖЖ №1, ОФ ТОЖЖ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тоқылмаған материалдан жасалған, операциялық аумаққа жабатын бір реттік стерильді "Нәрия" жиынтығы - ОФ ТОЖЖ №2</w:t>
            </w:r>
            <w:r>
              <w:br/>
            </w:r>
            <w:r>
              <w:rPr>
                <w:rFonts w:ascii="Times New Roman"/>
                <w:b w:val="false"/>
                <w:i w:val="false"/>
                <w:color w:val="000000"/>
                <w:sz w:val="20"/>
              </w:rPr>
              <w:t>
1. Қалта мен адгезиялы саңылауы бар төсек жаймасы 100 см х 100 см – 1 дана..</w:t>
            </w:r>
            <w:r>
              <w:br/>
            </w:r>
            <w:r>
              <w:rPr>
                <w:rFonts w:ascii="Times New Roman"/>
                <w:b w:val="false"/>
                <w:i w:val="false"/>
                <w:color w:val="000000"/>
                <w:sz w:val="20"/>
              </w:rPr>
              <w:t>
2. Ламинацияланған сүрткі 70 см х 80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тоқылмаған материалдан жасалған, операциялық аумаққа жабатын бір реттік стерильді "Нәрия" жиынтығы - ОФ ТОЖЖ, ОФ ТОЖЖ №1, ОФ ТОЖЖ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тоқылмаған материалдан жасалған, операциялық аумаққа жабатын бір реттік стерильді "Нәрия" жиынтығы - ОФ ТОЖЖ</w:t>
            </w:r>
            <w:r>
              <w:br/>
            </w:r>
            <w:r>
              <w:rPr>
                <w:rFonts w:ascii="Times New Roman"/>
                <w:b w:val="false"/>
                <w:i w:val="false"/>
                <w:color w:val="000000"/>
                <w:sz w:val="20"/>
              </w:rPr>
              <w:t>
1. 4,5 см х 7,2 см адгезиялық саңылауы бар 120 см х 100 см ақжайма - 1 дана.</w:t>
            </w:r>
            <w:r>
              <w:br/>
            </w:r>
            <w:r>
              <w:rPr>
                <w:rFonts w:ascii="Times New Roman"/>
                <w:b w:val="false"/>
                <w:i w:val="false"/>
                <w:color w:val="000000"/>
                <w:sz w:val="20"/>
              </w:rPr>
              <w:t>
2. Адгезиялық жиегі бар 140 см х 80 см пациент ақжаймасы - 1 дана</w:t>
            </w:r>
            <w:r>
              <w:br/>
            </w:r>
            <w:r>
              <w:rPr>
                <w:rFonts w:ascii="Times New Roman"/>
                <w:b w:val="false"/>
                <w:i w:val="false"/>
                <w:color w:val="000000"/>
                <w:sz w:val="20"/>
              </w:rPr>
              <w:t>
3. Мейо құралдар үстеліне 140 см х 80 см қап - 1 дана</w:t>
            </w:r>
            <w:r>
              <w:br/>
            </w:r>
            <w:r>
              <w:rPr>
                <w:rFonts w:ascii="Times New Roman"/>
                <w:b w:val="false"/>
                <w:i w:val="false"/>
                <w:color w:val="000000"/>
                <w:sz w:val="20"/>
              </w:rPr>
              <w:t>
4. Берет-телпек - 1 дана.</w:t>
            </w:r>
            <w:r>
              <w:br/>
            </w:r>
            <w:r>
              <w:rPr>
                <w:rFonts w:ascii="Times New Roman"/>
                <w:b w:val="false"/>
                <w:i w:val="false"/>
                <w:color w:val="000000"/>
                <w:sz w:val="20"/>
              </w:rPr>
              <w:t>
5. Қағаз сүрткі 20 см х 20 см - 4 дана</w:t>
            </w:r>
            <w:r>
              <w:br/>
            </w:r>
            <w:r>
              <w:rPr>
                <w:rFonts w:ascii="Times New Roman"/>
                <w:b w:val="false"/>
                <w:i w:val="false"/>
                <w:color w:val="000000"/>
                <w:sz w:val="20"/>
              </w:rPr>
              <w:t>
6. Сіңіргіш жаялық 60 см х 60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ОЦМ BSS Сұйықтық цитологияға арналған бекіткіш ерітінді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жиынтықтың барлық құрамдастарын қаптауға арналған картонды қорап, лейбл белгісімен - 1 дана.</w:t>
            </w:r>
            <w:r>
              <w:br/>
            </w:r>
            <w:r>
              <w:rPr>
                <w:rFonts w:ascii="Times New Roman"/>
                <w:b w:val="false"/>
                <w:i w:val="false"/>
                <w:color w:val="000000"/>
                <w:sz w:val="20"/>
              </w:rPr>
              <w:t>
медициналық қолдану жөніндегі нұсқаулық, қазақ және орыс тілдерінде-1 дана</w:t>
            </w:r>
            <w:r>
              <w:br/>
            </w:r>
            <w:r>
              <w:rPr>
                <w:rFonts w:ascii="Times New Roman"/>
                <w:b w:val="false"/>
                <w:i w:val="false"/>
                <w:color w:val="000000"/>
                <w:sz w:val="20"/>
              </w:rPr>
              <w:t>
көлемі 17 мл фиксациялаушы ерітіндісі бар қақпағы бұралатын пластмасс контейнер – 25 дана</w:t>
            </w:r>
            <w:r>
              <w:br/>
            </w:r>
            <w:r>
              <w:rPr>
                <w:rFonts w:ascii="Times New Roman"/>
                <w:b w:val="false"/>
                <w:i w:val="false"/>
                <w:color w:val="000000"/>
                <w:sz w:val="20"/>
              </w:rPr>
              <w:t>
пластмасс контейнерге жапсырылған ID-стикер – 25 дана</w:t>
            </w:r>
            <w:r>
              <w:br/>
            </w:r>
            <w:r>
              <w:rPr>
                <w:rFonts w:ascii="Times New Roman"/>
                <w:b w:val="false"/>
                <w:i w:val="false"/>
                <w:color w:val="000000"/>
                <w:sz w:val="20"/>
              </w:rPr>
              <w:t>
Түссіз, бөгде бөлшектерсіз мөлдір сұйықтықтың этил, изопропил спирті мен ацетонға тән аралас иісі бар. Бұйымның құрамы: этил спирті, изопропил спирті, ацетон, бидистилденген су.</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ҚР-ММБ-5№019673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дозаларға арналған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көлемі 250 мл-ден кем емес қан компоненттеріне арналған сыйымдылық-4 дана</w:t>
            </w:r>
            <w:r>
              <w:br/>
            </w:r>
            <w:r>
              <w:rPr>
                <w:rFonts w:ascii="Times New Roman"/>
                <w:b w:val="false"/>
                <w:i w:val="false"/>
                <w:color w:val="000000"/>
                <w:sz w:val="20"/>
              </w:rPr>
              <w:t>
- полимерлік инелер – 1 дана</w:t>
            </w:r>
            <w:r>
              <w:br/>
            </w:r>
            <w:r>
              <w:rPr>
                <w:rFonts w:ascii="Times New Roman"/>
                <w:b w:val="false"/>
                <w:i w:val="false"/>
                <w:color w:val="000000"/>
                <w:sz w:val="20"/>
              </w:rPr>
              <w:t>
- Y үштік – 3 дана</w:t>
            </w:r>
            <w:r>
              <w:br/>
            </w:r>
            <w:r>
              <w:rPr>
                <w:rFonts w:ascii="Times New Roman"/>
                <w:b w:val="false"/>
                <w:i w:val="false"/>
                <w:color w:val="000000"/>
                <w:sz w:val="20"/>
              </w:rPr>
              <w:t>
- жарғақшасы бар штуцер – 8 дана</w:t>
            </w:r>
            <w:r>
              <w:br/>
            </w:r>
            <w:r>
              <w:rPr>
                <w:rFonts w:ascii="Times New Roman"/>
                <w:b w:val="false"/>
                <w:i w:val="false"/>
                <w:color w:val="000000"/>
                <w:sz w:val="20"/>
              </w:rPr>
              <w:t>
- жабысқақ заттаңба - 4 дана</w:t>
            </w:r>
            <w:r>
              <w:br/>
            </w:r>
            <w:r>
              <w:rPr>
                <w:rFonts w:ascii="Times New Roman"/>
                <w:b w:val="false"/>
                <w:i w:val="false"/>
                <w:color w:val="000000"/>
                <w:sz w:val="20"/>
              </w:rPr>
              <w:t>
Көлемі: 280*180*15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Плазмаға арналған сүзгісі бар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 компоненттеріне арналған ыдыс көлемі 400 мл кем емес.-1 дана. – полимер ине – 1 дана – стационарлық қысқыш -1 дана. – жарғақшасы бар штуцер – 2 дана. - Plasmaflex Plas 4 плазмасына арналған сүзгіш – 1 дана – жабысқақ заттаңба – 1 дана. Өлшемдері: 280*180*15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ҚР-ММБ-5№019574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жинауға арналған екі қапты шығын материалдар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625HS центрифугалық қоңырау; 2. 4% натрий цитраты ерітіндісі, көлемі 250 мл стерильді, бір рет қолдануға арналған;3. Плазманы жинауға арналған контейнер (екі камералы) физиологиялық ерітіндімен толтырыуға бейімделген, стерильді, бір рет қолданылатын.4. Плазманы жинауға арналған стерильді, бір рет қолданылатын магистраль. 4% натрий цитраты ерітіндісінің құрамы 100 мл: Натрий цитрат дигидраты-4г; инъекцияға арналған су-100 мл-ге дейін.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жинауға арналған үш қапты шығын материалдар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625HS центрифугалық қоңырау; 2. 4% натрий цитраты ерітіндісі, көлемі 250 мл стерильді, бір рет қолдануға арналған;3. Плазманы жинауға арналған контейнер (екі камералы) физиологиялық ерітіндімен толтырыуға бейімделген, стерильді, бір рет қолданылатын.4. Плазманы жинауға арналған стерильді, бір рет қолданылатын магистраль. 4% натрий цитраты ерітіндісінің құрамы 100 мл: Натрий цитрат дигидраты-4г; инъекцияға арналған су-100 мл-ге дейін.</w:t>
            </w:r>
            <w:r>
              <w:br/>
            </w:r>
            <w:r>
              <w:rPr>
                <w:rFonts w:ascii="Times New Roman"/>
                <w:b w:val="false"/>
                <w:i w:val="false"/>
                <w:color w:val="000000"/>
                <w:sz w:val="20"/>
              </w:rPr>
              <w:t>
- жабысқақ заттаңба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жинауға арналған шығын материалдар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625HS центрифугалық қоңырау; 2. 4% натрий цитраты ерітіндісі, көлемі 250 мл стерильді, бір рет қолдануға арналған;3. Плазманы жинауға арналған контейнер (бір камералы) физиологиялық ерітіндімен толтырыуға бейімделген, стерильді, бір рет қолданылатын.4. Плазманы жинауға арналған стерильді, бір рет қолданылатын магистраль. 4% натрий цитраты ерітіндісінің құрамы 100 мл: Натрий цитрат дигидраты-4г; инъекцияға арналған су-100 мл-ге дейін.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ҚР-ММБ-5№019774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"MARAI" типті бинт CAST - 1, өлшемі 2,5см х 1,8м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өлшемі 2,5 см х 2,5 м төсемдік шұлық – 1 дана*</w:t>
            </w:r>
            <w:r>
              <w:br/>
            </w:r>
            <w:r>
              <w:rPr>
                <w:rFonts w:ascii="Times New Roman"/>
                <w:b w:val="false"/>
                <w:i w:val="false"/>
                <w:color w:val="000000"/>
                <w:sz w:val="20"/>
              </w:rPr>
              <w:t>
2. өлшемі 10,0 см х 2,5 м төсемдік мақта – 1 дана*,</w:t>
            </w:r>
            <w:r>
              <w:br/>
            </w:r>
            <w:r>
              <w:rPr>
                <w:rFonts w:ascii="Times New Roman"/>
                <w:b w:val="false"/>
                <w:i w:val="false"/>
                <w:color w:val="000000"/>
                <w:sz w:val="20"/>
              </w:rPr>
              <w:t>
3. Бір реттік медициналық стерильді емес қолғаптар – 10 жұп*,</w:t>
            </w:r>
            <w:r>
              <w:br/>
            </w:r>
            <w:r>
              <w:rPr>
                <w:rFonts w:ascii="Times New Roman"/>
                <w:b w:val="false"/>
                <w:i w:val="false"/>
                <w:color w:val="000000"/>
                <w:sz w:val="20"/>
              </w:rPr>
              <w:t>
4. Дәкелі стерильді емес медициналық бинт – 2 дана. (өлшемі 5 м х 10 cм және 7 м х 14 cм).*,</w:t>
            </w:r>
            <w:r>
              <w:br/>
            </w:r>
            <w:r>
              <w:rPr>
                <w:rFonts w:ascii="Times New Roman"/>
                <w:b w:val="false"/>
                <w:i w:val="false"/>
                <w:color w:val="000000"/>
                <w:sz w:val="20"/>
              </w:rPr>
              <w:t>
5. - жиынтықтаушы CAST-1 типті полиуретанды ортопедиялық "MARAI" бинттерінің 10 данасын пайдалануға есептелген, өлшемі 2,5см х 1,8м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ҚР-ММБ-5№016315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Резеңкесі бар, 2, 3, 4 қабатты "Нәрия" медициналық бетпердесі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3 қабатты резеңкесімен маска. Жоғары сапалы 3 қабатты тоқылмаған материалдан жасалған. Бұйымның ортасында орналасқан үш қатпарлар маска ыңғайлы орналасу үшін арналған. Жабысуды және қорғауды жақсарту үшін мұрын бекіткіші, резеңке бекіткіштері бар. Көлемді емес бір реттік маскалардың арасында ең жоғары ауа өткізгіштікке ие. Бір рет пайдалануға арналған.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Резеңкесі бар, хирургиялық төрт қабатты, сұйықтыққа қарсы Max Protection FFP2 бетперделері (клапанымен), қаптамада №2, №25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қабатты сұйықтыққа қарсы Max Protection FFP2 (клапанымен) резеңкелері бар хирургиялық маскалар, №2, №25 қаптамада, трапециялық пішінді (23 см х 8 см х12,5см ±2 см). Маскалардың шеттері оралған және желімделген. Масканың жоғарғы бөлігінде ~6 мм арақашықтықта материалға ұзындығы 11,5±1 см сым салынған. Ортасында ұзындығы 21,5±1 см бітеу резеңкелер дәнекерленген. Маска тығыздығы 25 г/м2 тоқылмаған материалдан жасалған жоғарғы қабаттан, полипропиленнен 92% қорғау дәрежесі бар сүзгіден, Лонцет үлдірінен және 35 г/м2 тоқылмаған материалдан жасалған төменгі қабаттан тұрады.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ҚР-ММБ-5№010333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стерильді, бір рет қолдануға арналған кіндік катетері: CH 4, 5, 6, 8, ұзындығы 38 см, диаметрлері (мм): 1.3, 1.7, 2.0, 2.7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рентгенконтрастылы, стерильді, бір рет қолданылатын. Медициналық мақсаттағы поливинилхлоридтен жасалған. Катетерлер СТ ЖШС талаптарына сәйкес болуы тиіс, белгіленген тәртіппен бекітілген жұмыс сызбалары мен технологиялық нұсқаулықтар бойынша дайындалуы тиіс. Дистальді ұштарын қоса, катетердің тиімді ұзындығының сыртқы бетінде технологиялық және үстіңгі ақаулары болмауы тиіс және оны пайдалану процесінде ең аз жарақат алуды қамтамасыз етуі тиіс. Катетерлер стерильді болуы тиіс</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ҚР-ММБ-5№004027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Санға операция жасауға арналған бір реттік, стерильді "Dolce-Pharm" жиынтығы. Санға операция жасауға арналған №1 бір реттік,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Санға операция жасауға арналған бір реттік, стерильді жиынтығы:</w:t>
            </w:r>
            <w:r>
              <w:br/>
            </w:r>
            <w:r>
              <w:rPr>
                <w:rFonts w:ascii="Times New Roman"/>
                <w:b w:val="false"/>
                <w:i w:val="false"/>
                <w:color w:val="000000"/>
                <w:sz w:val="20"/>
              </w:rPr>
              <w:t>
1. Құралдар үстеліне арналған қаптама, өлшемі 145*80 см, саны – 1 дана, Тоқылмаған материалдан дайындалған;;</w:t>
            </w:r>
            <w:r>
              <w:br/>
            </w:r>
            <w:r>
              <w:rPr>
                <w:rFonts w:ascii="Times New Roman"/>
                <w:b w:val="false"/>
                <w:i w:val="false"/>
                <w:color w:val="000000"/>
                <w:sz w:val="20"/>
              </w:rPr>
              <w:t>
2. Адгезиялық жиегі бар ақжайма, өлшемі 180*160 см, саны - 1 дана., Тоқылмаған материалдан дайындалған;;</w:t>
            </w:r>
            <w:r>
              <w:br/>
            </w:r>
            <w:r>
              <w:rPr>
                <w:rFonts w:ascii="Times New Roman"/>
                <w:b w:val="false"/>
                <w:i w:val="false"/>
                <w:color w:val="000000"/>
                <w:sz w:val="20"/>
              </w:rPr>
              <w:t>
3. Адгезиялық жиегі бар ақжайма, өлшемі 240*160 см, саны - 1 дана, Тоқылмаған материалдан дайындалған;;</w:t>
            </w:r>
            <w:r>
              <w:br/>
            </w:r>
            <w:r>
              <w:rPr>
                <w:rFonts w:ascii="Times New Roman"/>
                <w:b w:val="false"/>
                <w:i w:val="false"/>
                <w:color w:val="000000"/>
                <w:sz w:val="20"/>
              </w:rPr>
              <w:t>
4. Кесігі бар ақжайма, өлшемі 250*180 см , саны - 1 дана., Тоқылмаған материалдан дайындалған;;</w:t>
            </w:r>
            <w:r>
              <w:br/>
            </w:r>
            <w:r>
              <w:rPr>
                <w:rFonts w:ascii="Times New Roman"/>
                <w:b w:val="false"/>
                <w:i w:val="false"/>
                <w:color w:val="000000"/>
                <w:sz w:val="20"/>
              </w:rPr>
              <w:t>
5. Адгезиялық жиегі бар ылғал өткізбейтін ақжайма, өлшемі 90*80 см, саны – 2 дана., Тоқылмаған материалдан дайындалған;</w:t>
            </w:r>
            <w:r>
              <w:br/>
            </w:r>
            <w:r>
              <w:rPr>
                <w:rFonts w:ascii="Times New Roman"/>
                <w:b w:val="false"/>
                <w:i w:val="false"/>
                <w:color w:val="000000"/>
                <w:sz w:val="20"/>
              </w:rPr>
              <w:t>
6. Операциялық үстелге арналған ақжайма, өлшемі 190*160 см, саны - 1 дана, Тоқылмаған материалдан дайындалған;</w:t>
            </w:r>
            <w:r>
              <w:br/>
            </w:r>
            <w:r>
              <w:rPr>
                <w:rFonts w:ascii="Times New Roman"/>
                <w:b w:val="false"/>
                <w:i w:val="false"/>
                <w:color w:val="000000"/>
                <w:sz w:val="20"/>
              </w:rPr>
              <w:t>
7. Операциялық лента, өлшемі 50*10 см, саны - 3 дана, полимерден және қағаздан дайындалған;;</w:t>
            </w:r>
            <w:r>
              <w:br/>
            </w:r>
            <w:r>
              <w:rPr>
                <w:rFonts w:ascii="Times New Roman"/>
                <w:b w:val="false"/>
                <w:i w:val="false"/>
                <w:color w:val="000000"/>
                <w:sz w:val="20"/>
              </w:rPr>
              <w:t>
8. Бахила-шұлық, өлшемі 120*34 см, саны - 1 дана, Тоқылмаған материалдан дайындалған;.</w:t>
            </w:r>
            <w:r>
              <w:br/>
            </w:r>
            <w:r>
              <w:rPr>
                <w:rFonts w:ascii="Times New Roman"/>
                <w:b w:val="false"/>
                <w:i w:val="false"/>
                <w:color w:val="000000"/>
                <w:sz w:val="20"/>
              </w:rPr>
              <w:t>
Санға операция жасауға арналған №1 бір реттік, стерильді жиынтығы:</w:t>
            </w:r>
            <w:r>
              <w:br/>
            </w:r>
            <w:r>
              <w:rPr>
                <w:rFonts w:ascii="Times New Roman"/>
                <w:b w:val="false"/>
                <w:i w:val="false"/>
                <w:color w:val="000000"/>
                <w:sz w:val="20"/>
              </w:rPr>
              <w:t>
1 Адгезиялық жиегі бар ақжайма, өлшемі 180*160 см, саны - 1 дана, Тоқылмаған материалдан дайындалған;;</w:t>
            </w:r>
            <w:r>
              <w:br/>
            </w:r>
            <w:r>
              <w:rPr>
                <w:rFonts w:ascii="Times New Roman"/>
                <w:b w:val="false"/>
                <w:i w:val="false"/>
                <w:color w:val="000000"/>
                <w:sz w:val="20"/>
              </w:rPr>
              <w:t>
2. Адгезиялық жиегі бар ақжайма, өлшемі 240*160 см, саны - 1 дана, Тоқылмаған материалдан дайындалған;;</w:t>
            </w:r>
            <w:r>
              <w:br/>
            </w:r>
            <w:r>
              <w:rPr>
                <w:rFonts w:ascii="Times New Roman"/>
                <w:b w:val="false"/>
                <w:i w:val="false"/>
                <w:color w:val="000000"/>
                <w:sz w:val="20"/>
              </w:rPr>
              <w:t>
3. Кесігі бар ақжайма, өлшемі 250*180 см , саны - 1 дана., Тоқылмаған материалдан дайындалған;;</w:t>
            </w:r>
            <w:r>
              <w:br/>
            </w:r>
            <w:r>
              <w:rPr>
                <w:rFonts w:ascii="Times New Roman"/>
                <w:b w:val="false"/>
                <w:i w:val="false"/>
                <w:color w:val="000000"/>
                <w:sz w:val="20"/>
              </w:rPr>
              <w:t>
4. Адгезиялық жиегі бар ылғал өткізбейтін ақжайма, өлшемі 90*80 см, саны – 2 дана., Тоқылмаған материалдан дайындалған;;</w:t>
            </w:r>
            <w:r>
              <w:br/>
            </w:r>
            <w:r>
              <w:rPr>
                <w:rFonts w:ascii="Times New Roman"/>
                <w:b w:val="false"/>
                <w:i w:val="false"/>
                <w:color w:val="000000"/>
                <w:sz w:val="20"/>
              </w:rPr>
              <w:t>
5. Операциялық лента, өлшемі 50*10 см, саны - 3 дана, полимерден және қағаздан дайындалған;;</w:t>
            </w:r>
            <w:r>
              <w:br/>
            </w:r>
            <w:r>
              <w:rPr>
                <w:rFonts w:ascii="Times New Roman"/>
                <w:b w:val="false"/>
                <w:i w:val="false"/>
                <w:color w:val="000000"/>
                <w:sz w:val="20"/>
              </w:rPr>
              <w:t>
SMS (Спанбонд Мелтблаун Спанбонд), СММС (Спанбонд Мелтблаун Мелтблаун Спанбонд) түріндегі мата емес материалдан дайындалады, тығыздығы 40 г / м? және Спанлейс тығыздығы 68 г/м?.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8 993,61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зерттеулерге арналған, стерильді, бір рет қолданылатын, тоқылмаған материалдан жасалған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арналған ақжайма 160 х 190 см, Тоқылмаған материалдан дайындалған – 1 дана</w:t>
            </w:r>
            <w:r>
              <w:br/>
            </w:r>
            <w:r>
              <w:rPr>
                <w:rFonts w:ascii="Times New Roman"/>
                <w:b w:val="false"/>
                <w:i w:val="false"/>
                <w:color w:val="000000"/>
                <w:sz w:val="20"/>
              </w:rPr>
              <w:t>
Зонд, полимерден дайындалған – 1 дана</w:t>
            </w:r>
            <w:r>
              <w:br/>
            </w:r>
            <w:r>
              <w:rPr>
                <w:rFonts w:ascii="Times New Roman"/>
                <w:b w:val="false"/>
                <w:i w:val="false"/>
                <w:color w:val="000000"/>
                <w:sz w:val="20"/>
              </w:rPr>
              <w:t>
үш қабатты бетперде, Тоқылмаған материалдан дайындалған – 1 дана</w:t>
            </w:r>
            <w:r>
              <w:br/>
            </w:r>
            <w:r>
              <w:rPr>
                <w:rFonts w:ascii="Times New Roman"/>
                <w:b w:val="false"/>
                <w:i w:val="false"/>
                <w:color w:val="000000"/>
                <w:sz w:val="20"/>
              </w:rPr>
              <w:t>
Алжапқыш, ламинцияланған материалдан дайындалған – 1 дана</w:t>
            </w:r>
            <w:r>
              <w:br/>
            </w:r>
            <w:r>
              <w:rPr>
                <w:rFonts w:ascii="Times New Roman"/>
                <w:b w:val="false"/>
                <w:i w:val="false"/>
                <w:color w:val="000000"/>
                <w:sz w:val="20"/>
              </w:rPr>
              <w:t>
Диагностикалық қолғаптар, латекстен дайындалған – 1 жұп</w:t>
            </w:r>
            <w:r>
              <w:br/>
            </w:r>
            <w:r>
              <w:rPr>
                <w:rFonts w:ascii="Times New Roman"/>
                <w:b w:val="false"/>
                <w:i w:val="false"/>
                <w:color w:val="000000"/>
                <w:sz w:val="20"/>
              </w:rPr>
              <w:t>
Ерінтартқыш, полимерден дайындалған – 1 дана</w:t>
            </w:r>
            <w:r>
              <w:br/>
            </w:r>
            <w:r>
              <w:rPr>
                <w:rFonts w:ascii="Times New Roman"/>
                <w:b w:val="false"/>
                <w:i w:val="false"/>
                <w:color w:val="000000"/>
                <w:sz w:val="20"/>
              </w:rPr>
              <w:t>
Астауша, полимерден дайындалған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Стенттеуге арналған бір рет қолданылатын стерильді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дайындалған пациентке арналған жапқыш 150 х 190 см – 1 дана</w:t>
            </w:r>
            <w:r>
              <w:br/>
            </w:r>
            <w:r>
              <w:rPr>
                <w:rFonts w:ascii="Times New Roman"/>
                <w:b w:val="false"/>
                <w:i w:val="false"/>
                <w:color w:val="000000"/>
                <w:sz w:val="20"/>
              </w:rPr>
              <w:t>
Тоқылмаған материалдан дайындалған халат – 2 дана</w:t>
            </w:r>
            <w:r>
              <w:br/>
            </w:r>
            <w:r>
              <w:rPr>
                <w:rFonts w:ascii="Times New Roman"/>
                <w:b w:val="false"/>
                <w:i w:val="false"/>
                <w:color w:val="000000"/>
                <w:sz w:val="20"/>
              </w:rPr>
              <w:t>
Тоқылмаған материалдан дайындалған сіңіргішсүрткі 40 х 50 см – 2 дана</w:t>
            </w:r>
            <w:r>
              <w:br/>
            </w:r>
            <w:r>
              <w:rPr>
                <w:rFonts w:ascii="Times New Roman"/>
                <w:b w:val="false"/>
                <w:i w:val="false"/>
                <w:color w:val="000000"/>
                <w:sz w:val="20"/>
              </w:rPr>
              <w:t>
Тоқылмаған материалдан дайындалған аппарат?а арналған жабын 110 х 110 см – 1 дана</w:t>
            </w:r>
            <w:r>
              <w:br/>
            </w:r>
            <w:r>
              <w:rPr>
                <w:rFonts w:ascii="Times New Roman"/>
                <w:b w:val="false"/>
                <w:i w:val="false"/>
                <w:color w:val="000000"/>
                <w:sz w:val="20"/>
              </w:rPr>
              <w:t>
Тоқылмаған материалдан және полиэтиленнен дайындалған, екі тесігі, мөлдір үлбір жиектері бар ангиографиялық ақжайма 190 х 320 см - 1 дана</w:t>
            </w:r>
            <w:r>
              <w:br/>
            </w:r>
            <w:r>
              <w:rPr>
                <w:rFonts w:ascii="Times New Roman"/>
                <w:b w:val="false"/>
                <w:i w:val="false"/>
                <w:color w:val="000000"/>
                <w:sz w:val="20"/>
              </w:rPr>
              <w:t>
Дәкеден дайындалған дәке тампондар 10х10 см – 30 дана</w:t>
            </w:r>
            <w:r>
              <w:br/>
            </w:r>
            <w:r>
              <w:rPr>
                <w:rFonts w:ascii="Times New Roman"/>
                <w:b w:val="false"/>
                <w:i w:val="false"/>
                <w:color w:val="000000"/>
                <w:sz w:val="20"/>
              </w:rPr>
              <w:t>
Пластиктен және металл қорытпаларынан дайындалған скальпель №11– 1 дана</w:t>
            </w:r>
            <w:r>
              <w:br/>
            </w:r>
            <w:r>
              <w:rPr>
                <w:rFonts w:ascii="Times New Roman"/>
                <w:b w:val="false"/>
                <w:i w:val="false"/>
                <w:color w:val="000000"/>
                <w:sz w:val="20"/>
              </w:rPr>
              <w:t>
Пластиктен және металл қорытпаларынан дайындалған 18 G пункциялы? ине 7 см – 1 дана</w:t>
            </w:r>
            <w:r>
              <w:br/>
            </w:r>
            <w:r>
              <w:rPr>
                <w:rFonts w:ascii="Times New Roman"/>
                <w:b w:val="false"/>
                <w:i w:val="false"/>
                <w:color w:val="000000"/>
                <w:sz w:val="20"/>
              </w:rPr>
              <w:t>
Тоқылмаған материалдан дайындалған 20 G интродьюсер 10 см – 1 дана</w:t>
            </w:r>
            <w:r>
              <w:br/>
            </w:r>
            <w:r>
              <w:rPr>
                <w:rFonts w:ascii="Times New Roman"/>
                <w:b w:val="false"/>
                <w:i w:val="false"/>
                <w:color w:val="000000"/>
                <w:sz w:val="20"/>
              </w:rPr>
              <w:t>
Пластиктен дайындалған торк-девайс (айналдырғыш) – 1 дана</w:t>
            </w:r>
            <w:r>
              <w:br/>
            </w:r>
            <w:r>
              <w:rPr>
                <w:rFonts w:ascii="Times New Roman"/>
                <w:b w:val="false"/>
                <w:i w:val="false"/>
                <w:color w:val="000000"/>
                <w:sz w:val="20"/>
              </w:rPr>
              <w:t>
Пластиктен және металл қорытпаларынан дайындалған Y- коннектор – 1 дана</w:t>
            </w:r>
            <w:r>
              <w:br/>
            </w:r>
            <w:r>
              <w:rPr>
                <w:rFonts w:ascii="Times New Roman"/>
                <w:b w:val="false"/>
                <w:i w:val="false"/>
                <w:color w:val="000000"/>
                <w:sz w:val="20"/>
              </w:rPr>
              <w:t>
Пластиктен дайындалған үш жүрісті бітегіш шімек RA RH OFF (1000 psi) –1 дана</w:t>
            </w:r>
            <w:r>
              <w:br/>
            </w:r>
            <w:r>
              <w:rPr>
                <w:rFonts w:ascii="Times New Roman"/>
                <w:b w:val="false"/>
                <w:i w:val="false"/>
                <w:color w:val="000000"/>
                <w:sz w:val="20"/>
              </w:rPr>
              <w:t>
Пластиктен дайындалған үш жүрісті манифольд RA RH OFF (1100 psi) – 1 дана</w:t>
            </w:r>
            <w:r>
              <w:br/>
            </w:r>
            <w:r>
              <w:rPr>
                <w:rFonts w:ascii="Times New Roman"/>
                <w:b w:val="false"/>
                <w:i w:val="false"/>
                <w:color w:val="000000"/>
                <w:sz w:val="20"/>
              </w:rPr>
              <w:t>
Пластиктен дайындалған жоғары қысымды желі RA/FLL 125 см (1000 psi) – 2 дана</w:t>
            </w:r>
            <w:r>
              <w:br/>
            </w:r>
            <w:r>
              <w:rPr>
                <w:rFonts w:ascii="Times New Roman"/>
                <w:b w:val="false"/>
                <w:i w:val="false"/>
                <w:color w:val="000000"/>
                <w:sz w:val="20"/>
              </w:rPr>
              <w:t>
Пластиктен дайындалған, қосарлы клапаны бар (30 psi), көктамыр ішіне қоюғаарналған жиынтық150 см - 1 дана</w:t>
            </w:r>
            <w:r>
              <w:br/>
            </w:r>
            <w:r>
              <w:rPr>
                <w:rFonts w:ascii="Times New Roman"/>
                <w:b w:val="false"/>
                <w:i w:val="false"/>
                <w:color w:val="000000"/>
                <w:sz w:val="20"/>
              </w:rPr>
              <w:t>
Пластиктен дайындалған контрастылы ортаға арналған жинақ150 см - 1 дана</w:t>
            </w:r>
            <w:r>
              <w:br/>
            </w:r>
            <w:r>
              <w:rPr>
                <w:rFonts w:ascii="Times New Roman"/>
                <w:b w:val="false"/>
                <w:i w:val="false"/>
                <w:color w:val="000000"/>
                <w:sz w:val="20"/>
              </w:rPr>
              <w:t>
Пластиктен дайындалған еккіш 2,5 сс ML – 1 дана</w:t>
            </w:r>
            <w:r>
              <w:br/>
            </w:r>
            <w:r>
              <w:rPr>
                <w:rFonts w:ascii="Times New Roman"/>
                <w:b w:val="false"/>
                <w:i w:val="false"/>
                <w:color w:val="000000"/>
                <w:sz w:val="20"/>
              </w:rPr>
              <w:t>
Пластиктен дайындалған еккіш 10 сс ML – 1 дана</w:t>
            </w:r>
            <w:r>
              <w:br/>
            </w:r>
            <w:r>
              <w:rPr>
                <w:rFonts w:ascii="Times New Roman"/>
                <w:b w:val="false"/>
                <w:i w:val="false"/>
                <w:color w:val="000000"/>
                <w:sz w:val="20"/>
              </w:rPr>
              <w:t>
Пластиктен дайындалған еккіш 10 сс MLL – 1 дана</w:t>
            </w:r>
            <w:r>
              <w:br/>
            </w:r>
            <w:r>
              <w:rPr>
                <w:rFonts w:ascii="Times New Roman"/>
                <w:b w:val="false"/>
                <w:i w:val="false"/>
                <w:color w:val="000000"/>
                <w:sz w:val="20"/>
              </w:rPr>
              <w:t>
Пластиктен дайындалған еккіш 20 сс MLL – 1 дана</w:t>
            </w:r>
            <w:r>
              <w:br/>
            </w:r>
            <w:r>
              <w:rPr>
                <w:rFonts w:ascii="Times New Roman"/>
                <w:b w:val="false"/>
                <w:i w:val="false"/>
                <w:color w:val="000000"/>
                <w:sz w:val="20"/>
              </w:rPr>
              <w:t>
Пластиктен және металл қорытпаларынан дайындалған ине 20 G 1 1/2 (4 см) (сары) – 1 дана</w:t>
            </w:r>
            <w:r>
              <w:br/>
            </w:r>
            <w:r>
              <w:rPr>
                <w:rFonts w:ascii="Times New Roman"/>
                <w:b w:val="false"/>
                <w:i w:val="false"/>
                <w:color w:val="000000"/>
                <w:sz w:val="20"/>
              </w:rPr>
              <w:t>
Пластиктен және металл қорытпаларынан дайындалған ине 21 G 1 1/2 (4 см) (жасыл) – 1 дана</w:t>
            </w:r>
            <w:r>
              <w:br/>
            </w:r>
            <w:r>
              <w:rPr>
                <w:rFonts w:ascii="Times New Roman"/>
                <w:b w:val="false"/>
                <w:i w:val="false"/>
                <w:color w:val="000000"/>
                <w:sz w:val="20"/>
              </w:rPr>
              <w:t>
Пластиктен дайындалған 120 мл стақан – 1 дана</w:t>
            </w:r>
            <w:r>
              <w:br/>
            </w:r>
            <w:r>
              <w:rPr>
                <w:rFonts w:ascii="Times New Roman"/>
                <w:b w:val="false"/>
                <w:i w:val="false"/>
                <w:color w:val="000000"/>
                <w:sz w:val="20"/>
              </w:rPr>
              <w:t>
Пластиктен дайындалған тостақан 250 мл (диаметрі 10 см) – 1 дана</w:t>
            </w:r>
            <w:r>
              <w:br/>
            </w:r>
            <w:r>
              <w:rPr>
                <w:rFonts w:ascii="Times New Roman"/>
                <w:b w:val="false"/>
                <w:i w:val="false"/>
                <w:color w:val="000000"/>
                <w:sz w:val="20"/>
              </w:rPr>
              <w:t>
Пластиктен дайындалған тостақан 5000 мл (диаметрі 28 см) – 1 дана</w:t>
            </w:r>
            <w:r>
              <w:br/>
            </w:r>
            <w:r>
              <w:rPr>
                <w:rFonts w:ascii="Times New Roman"/>
                <w:b w:val="false"/>
                <w:i w:val="false"/>
                <w:color w:val="000000"/>
                <w:sz w:val="20"/>
              </w:rPr>
              <w:t>
қашықтықтан басқаруға арналған пульт қаптамасы 15 х 30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94 685,30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пайдаланылатын скарификаторлар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үшкір скарификатор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пайдаланылатын скарификаторлар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скарификатор ине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 өлшемдері: 6.0, 6.5, 7.0, 7.5, 8.0, 8.5, 9.0, анатомиялық формадағы ұзын манжетасымен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табиғи каучук немесе нитрильді латекс негізіндегі қоспадан немесе бутадиен-стирольді каучук сополимерінің, бутадиен-стирол сополимерінің немесе термоэластопласт ерітіндісінің негізіндегі каучук эмульсиясының негізінде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латексті PANAGLOVES хирургиялық қолғаптары, өлшемдері: 6.0, 6.5, 7.0, 7.5, 8.0, 8.5, 9.0, анатомиялық формадағы ұзын манжетасымен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 қолғаптардың пішіні анатомиялық және манжетасының ұзындығы 280 мм. Сапасы мен сыртқы түрі бойынша МЕМСТ Р 52238-2004 сәйкес келеді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ангиография үшін (құрал-жабдықтар)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Пациенттің астына салатын ақжайма Тоқылмаған материалдан жасалған 160х190– 1 дана. 2. Халат Тоқылмаған материалдан жасалған – 2 дана. 3. Сіңіргіш сүрткілер қағаздан жасалған 22х23 – 2 дана. 4. Хирургиялық латексті қолғаптар - 2 жұп 5. Жабдықтарға арналған қап, диаметрі 80 см, полиэтиленнен жасалған – 1 дана. 6. Жабдықтарға арналған қап, полиэтиленнен жасалған 110х110 см – 1 дана. 7. Ангиографиялықақжайма 220х340 см 2 радиальді ойығымен, 2 жамбастықойығымен, 2 мөлдір бүйірлік жолағымен, Тоқылмаған материалдан жасалған –1 дана. 8. Дәкелік тампондар Дәкеден жасалған 10 х 10 см– 30 дана. 9. Скальпель №11 металл мен полимердіңқорытпасынан жасалған -1 дана. 10. Артериялық ине металл мен полимердің қорытпасынан жасалған 18 G.7 см – 1 дана. 11. Шприц 5 cc ML полимерден жасалған 21 G 1 х (4см) (жасыл) инесімен – 1 дана. 12. Шприц 10 cc ML (қызыл, көгілдір, жасыл) полимерден жасалған – 3 дана. 13. Шприц 20 10 cc ML полимерден жасалған – 1 дана. 14. Тері астылық ине 21 G 1 х (4 см) (жасыл) металл мен полимердіңқорытпасынан жасалған – 1 дана. 15. Тері астылық ине 22 G 1 х (4 см) (?ара) металл мен полимердіңқорытпасынан жасалған – 1 дана. 16. Ыдыс пластиктен жасалған, диаметрі 10 см (250 cc) – 1 дана. 17. Ыдыс пластиктен жасалған, диаметрі 12,5 см (500 сс) – 1 дана. 18. Табақ полимерден жасалған–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46 305,53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"Dolce-Pharm" ламинатталған алжапқышы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тоқылмаған материалдан жасалған "Dolce-Pharm" ламинатталған алжапқышы.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ҚР-ММБ-5№015642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гинекологиялық құралдар (цервикальді щетка, цитощетка)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цервикальді щетка</w:t>
            </w:r>
            <w:r>
              <w:br/>
            </w:r>
            <w:r>
              <w:rPr>
                <w:rFonts w:ascii="Times New Roman"/>
                <w:b w:val="false"/>
                <w:i w:val="false"/>
                <w:color w:val="000000"/>
                <w:sz w:val="20"/>
              </w:rPr>
              <w:t>
цитощетка</w:t>
            </w:r>
            <w:r>
              <w:br/>
            </w:r>
            <w:r>
              <w:rPr>
                <w:rFonts w:ascii="Times New Roman"/>
                <w:b w:val="false"/>
                <w:i w:val="false"/>
                <w:color w:val="000000"/>
                <w:sz w:val="20"/>
              </w:rPr>
              <w:t>
стерильді,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ҚР-ММБ-5№016835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шпательдер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пластик шпателі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ҚР-ММБ-5№016935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шпательдер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ағаш шпателі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ҚР-ММБ-5№016935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шпательдер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терапевтік жарық диодты қондырмалары бар пластик шпателі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ҚР-ММБ-5№016935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урогенитальді зонд</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ҚР-ММБ-5№016729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Фолькман қасығы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ҚР-ММБ-5№016836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Струмэктомияға арналған бір реттік, стерильді, тоқылмаған материалдан жасалған операциялық "Нәрия" жиынтығы - КОБ - 17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құрал-жабдықүстеліне арналған ақжайма150 см х 190 см – 1 дана</w:t>
            </w:r>
            <w:r>
              <w:br/>
            </w:r>
            <w:r>
              <w:rPr>
                <w:rFonts w:ascii="Times New Roman"/>
                <w:b w:val="false"/>
                <w:i w:val="false"/>
                <w:color w:val="000000"/>
                <w:sz w:val="20"/>
              </w:rPr>
              <w:t>
Сіңіргішсүрткі 30 см х 40 см – 4 дана</w:t>
            </w:r>
            <w:r>
              <w:br/>
            </w:r>
            <w:r>
              <w:rPr>
                <w:rFonts w:ascii="Times New Roman"/>
                <w:b w:val="false"/>
                <w:i w:val="false"/>
                <w:color w:val="000000"/>
                <w:sz w:val="20"/>
              </w:rPr>
              <w:t>
құрал-жабдықүстеліне арналған біріктірілген Мейо қаптамасы 80 см х 145 см – 1 дана.</w:t>
            </w:r>
            <w:r>
              <w:br/>
            </w:r>
            <w:r>
              <w:rPr>
                <w:rFonts w:ascii="Times New Roman"/>
                <w:b w:val="false"/>
                <w:i w:val="false"/>
                <w:color w:val="000000"/>
                <w:sz w:val="20"/>
              </w:rPr>
              <w:t>
Ақжайма 225 см х 240 см, 20 см х 20 см тілігімен, айналдыра адгезивтік жиекті және операциялық аумақ маңында қосымша сіңіргіш қабатымен – 1 дана.</w:t>
            </w:r>
            <w:r>
              <w:br/>
            </w:r>
            <w:r>
              <w:rPr>
                <w:rFonts w:ascii="Times New Roman"/>
                <w:b w:val="false"/>
                <w:i w:val="false"/>
                <w:color w:val="000000"/>
                <w:sz w:val="20"/>
              </w:rPr>
              <w:t>
Ақжайма 150 см х 260 см , 20 см х 60 см тілігімен, айналдыра адгезивтік жиекті және операциялық аумақ маңында қосымша сіңіргішқабатымен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FFP1 "Dolce-Pharm" бетпердесі (клапансыз) қаптамада 50 дана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матадан жасалған. Сыртқы қабаты гидрофобты тоқылмаған материалдан жасалған. 100% полипропиленнен жасалған бактерияға қарсы сүзгішпен жабдықталған.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FFP1 "Dolce-Pharm" бетпердесі (клапанымен) қаптамада 40 дана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материалдан жасалған. Сыртқы қабаты гидрофобты тоқылмаған материалдан жасалған. 100% полипропиленнен жасалған бактерияға қарсы сүзгішпен жабдықталған. Дем шығару клапанының болуы тыныс алуды жеңілдетеді және пайдалану уақытын арттырады. Дем шығару кезінде клапан маскадан ылғал мен көмірқышқыл газын шығарады. Дем алу кезінде клапан жабылады және ауа қорғаныс қабаты арқылы түседі, ол арқылы зиянды бөлшектер мен газдар өтпейді.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FFP2 "Dolce-Pharm" бетпердесі (клапансыз) қаптамада 50 дана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матадан жасалған. Сыртқы қабаты гидрофобты тоқылмаған материалдан жасалған. 100% полипропиленнен жасалған бактерияға қарсы сүзгішпен жабдықталған.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FFP2 "Dolce-Pharm" бетпердесі (клапанымен) қаптамада 40 дана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материалдан жасалған. Сыртқы қабаты гидрофобты тоқылмаған материалдан жасалған. 100% полипропиленнен жасалған бактерияға қарсы сүзгішпен жабдықталған. Дем шығару клапанының болуы тыныс алуды жеңілдетеді және пайдалану уақытын арттырады. Дем шығару кезінде клапан маскадан ылғал мен көмірқышқыл газын шығарады. Дем алу кезінде клапан жабылады және ауа қорғаныс қабаты арқылы түседі, ол арқылы зиянды бөлшектер мен газдар өтпейді.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FFP3 "Dolce-Pharm" бетпердесі (клапансыз) қаптамада 50 дана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матадан жасалған. Сыртқы қабаты гидрофобты тоқылмаған материалдан жасалған. 100% полипропиленнен жасалған бактерияға қарсы сүзгішпен жабдықталған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резеңкесі бар FFP3 "Dolce-Pharm" маскасы (клапанымен) қаптамада 40 дана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синтетикалық тоқылмаған материалдан жасалған. Сыртқы қабаты гидрофобты тоқылмаған материалдан жасалған. 100% полипропиленнен жасалған бактерияға қарсы сүзгішпен жабдықталған. Дем шығару клапанының болуы тыныс алуды жеңілдетеді және пайдалану уақытын арттырады. Дем шығару кезінде клапан маскадан ылғал мен көмірқышқыл газын шығарады. Дем алу кезінде клапан жабылады және ауа қорғаныс қабаты арқылы түседі, ол арқылы зиянды бөлшектер мен газдар өтпейді.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ҚР-ММБ-5№015977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MAG маска-респиратор, "Көбелек" пішінді, модификациясы RBP1, RBP2, RBP3-К</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тиімділік класы FFP 1. Сұйықтыққа қарсы, деммен ішке тарту/дем шығару клапандарынсыз, созылғыш бекіту резеңкесімен, икемді мұрын бекіткішімен.Биіктігі: 13см ± 1см. тереңдігі: 12см ± 1см. резеңке: 17см ± 1см. Тоқылмаған материалдан жасалған төрт қабат.Мұрын бөлігі (мұрын бекіткіші): икемді полипропилен. Резеңке: жоғары пластикалық полиуретан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MAG маска-респиратор, "Көбелек" пішінді, модификациясы RBP1, RBP2, RBP3-К</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тиімділік класы FFP 1. Сұйықтыққа қарсы, деммен ішке тарту/дем шығару клапандарынсыз, созылғыш бекіту резеңкесімен, икемді мұрын бекіткішімен.Биіктігі: 13см ± 1см. тереңдігі: 12см ± 1см. резеңке: 17см ± 1см. Тоқылмаған материалдан жасалған үш қабат. Төртінші қабат – полиэстерден жасалған бактерияға қарсы сүзгіш. Тығыздығы 10 г/м кем емес. Мұрын бөлігі (мұрын бекіткіші): икемді полипропилен.Резеңке: жоғары созылғыш полиуретан.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MAG маска-респиратор, "Көбелек" пішінді, модификациясы RBP1, RBP2, RBP3-К</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тиімділік класы FFP 3. Сұйықтыққа қарсы, төрт қабатты, деммен ішке тарту/дем шығару клапандарымен, созылғыш бекіткіш резеңкелерімен, икемді мұрын бекіткішімен.Биіктігі: 13см ± 1см. тереңдігі: 12см ± 1см. резеңке: 17см ± 1см. Дем шығару клапаны: диаметрі 4,1см . Мұрын бөлігі: ұзындығы 9см. Тоқылмаған материалдан жасалған үш қабат. Төртінші қабат - полиэстерден жасалған бактерияға қарсы сүзгіш. Тығыздығы 20 г/м кем емес. Мұрын бөлігі (мұрын бекіткіші): икемді полипропилен.Резеңке: жоғары созылғыш полиуретан.. Деммен ішке тарту/дем шығару клапаны: полипропилен.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тоқылмаған негіздегі таңғышы, өлшемдері: 10см х 20см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тоқылмаған негіздегі таңғышы, өлшемдері 10см х 25см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полимер негіздегі таңғышы, өлшемдер 6см х 10см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тоқылмаған негіздегі таңғышы, өлшемдері 5см х 7,2см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тоқылмаған негіздегі таңғышы, өлшемдері 10см х 15см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тоқылмаған негіздегі таңғышы, өлшемдері 10см х 35см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полимер негіздегі таңғышы, өлшемдер 9см х 35см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полимер негіздегі таңғышы, өлшемдер 6см х 10см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"Нәрия" таңғышы,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операциядан кейінгі адгезиялық, стерильді, бір рет қолданылатын полимер негіздегі таңғышы, өлшемдер 9см х 25см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гинекологиялық бір реттік стерильді "Нәрия" бұйымдар жиынтығы - ГЖ</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Сүрткі 0,8м х 0,7м ауд. 25 г/м кв. – 1 дана</w:t>
            </w:r>
            <w:r>
              <w:br/>
            </w:r>
            <w:r>
              <w:rPr>
                <w:rFonts w:ascii="Times New Roman"/>
                <w:b w:val="false"/>
                <w:i w:val="false"/>
                <w:color w:val="000000"/>
                <w:sz w:val="20"/>
              </w:rPr>
              <w:t>
Биік бахилалар ауд. 25 г/м кв. - 1 жұп</w:t>
            </w:r>
            <w:r>
              <w:br/>
            </w:r>
            <w:r>
              <w:rPr>
                <w:rFonts w:ascii="Times New Roman"/>
                <w:b w:val="false"/>
                <w:i w:val="false"/>
                <w:color w:val="000000"/>
                <w:sz w:val="20"/>
              </w:rPr>
              <w:t>
Үш қабатты медициналық бетперде - 1 дана</w:t>
            </w:r>
            <w:r>
              <w:br/>
            </w:r>
            <w:r>
              <w:rPr>
                <w:rFonts w:ascii="Times New Roman"/>
                <w:b w:val="false"/>
                <w:i w:val="false"/>
                <w:color w:val="000000"/>
                <w:sz w:val="20"/>
              </w:rPr>
              <w:t>
Берет қалпақ ауд. 18 г/м кв. - 1 дана</w:t>
            </w:r>
            <w:r>
              <w:br/>
            </w:r>
            <w:r>
              <w:rPr>
                <w:rFonts w:ascii="Times New Roman"/>
                <w:b w:val="false"/>
                <w:i w:val="false"/>
                <w:color w:val="000000"/>
                <w:sz w:val="20"/>
              </w:rPr>
              <w:t>
Бір реттік Куско айнасы (S,M,L) - 1 дана</w:t>
            </w:r>
            <w:r>
              <w:br/>
            </w:r>
            <w:r>
              <w:rPr>
                <w:rFonts w:ascii="Times New Roman"/>
                <w:b w:val="false"/>
                <w:i w:val="false"/>
                <w:color w:val="000000"/>
                <w:sz w:val="20"/>
              </w:rPr>
              <w:t>
Латекс қолғаптар - 1 жұп</w:t>
            </w:r>
            <w:r>
              <w:br/>
            </w:r>
            <w:r>
              <w:rPr>
                <w:rFonts w:ascii="Times New Roman"/>
                <w:b w:val="false"/>
                <w:i w:val="false"/>
                <w:color w:val="000000"/>
                <w:sz w:val="20"/>
              </w:rPr>
              <w:t>
Эйер шпателі – Фолькман қасығы- 1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ҚР-ММБ-5№015722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гинекологиялық бір реттік стерильдi "Нәрия" бұйымдар жиынтығы - ГЖ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Төсеуіш сүрткі 70 см х 80 см - 1 дана</w:t>
            </w:r>
            <w:r>
              <w:br/>
            </w:r>
            <w:r>
              <w:rPr>
                <w:rFonts w:ascii="Times New Roman"/>
                <w:b w:val="false"/>
                <w:i w:val="false"/>
                <w:color w:val="000000"/>
                <w:sz w:val="20"/>
              </w:rPr>
              <w:t>
Эйер шпателі - цитощҰтка - 1 дана</w:t>
            </w:r>
            <w:r>
              <w:br/>
            </w:r>
            <w:r>
              <w:rPr>
                <w:rFonts w:ascii="Times New Roman"/>
                <w:b w:val="false"/>
                <w:i w:val="false"/>
                <w:color w:val="000000"/>
                <w:sz w:val="20"/>
              </w:rPr>
              <w:t>
Бір реттік Куско айнасы (S, М, L) - 1 дана</w:t>
            </w:r>
            <w:r>
              <w:br/>
            </w:r>
            <w:r>
              <w:rPr>
                <w:rFonts w:ascii="Times New Roman"/>
                <w:b w:val="false"/>
                <w:i w:val="false"/>
                <w:color w:val="000000"/>
                <w:sz w:val="20"/>
              </w:rPr>
              <w:t>
Латексті қолғаптар - 1 жұп</w:t>
            </w:r>
            <w:r>
              <w:br/>
            </w:r>
            <w:r>
              <w:rPr>
                <w:rFonts w:ascii="Times New Roman"/>
                <w:b w:val="false"/>
                <w:i w:val="false"/>
                <w:color w:val="000000"/>
                <w:sz w:val="20"/>
              </w:rPr>
              <w:t>
Қысқа бахилалар - 1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ҚР-ММБ-5№017534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балалар хирургиясында қолданылатын бір реттік, стерильді, хирургиялық "Нәрия" жиынтығы - КОБ - 11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ақжайма 150 см х 200 см – 1 дана., 2. Құрал-жабдық үстеліндегі ақжайма 80 х 145 см – 1 дана, 3. Аяққа арналған ақжайма 170 см х 175 см тесігімен – 1 дана, 4. Анестезияға арналған ақжайма 155 см х 260 см, тесігімен – 1 дана. 5. Сүрткі 33 см х 33 см биіктігі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басқа операция жасау үшін қолданылатын бір реттік, стерильді "Нәрия" жиынтығы - КОБ - 3.1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үстелге арналған қаптама, тоқылмаған материалдан жасалған 145 см х 80 см – 1 дана, 2. Тоқылмаған материалдан жасалған ақжайма 250 см х 180 см адгезивтік тілігімен 70 см х 10 см – 1 дана. Тоқылмаған материалдан жасалған операциялық ақжайма 160 см х 100 см – 1 дана., 4.Адгезивті шеті бар сүрткі 80 см х 40 см – 1 дана, 5. Операциялық адгезивті лента, тоқылмаған материалдан жасалған 50 см х 10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хирургиялық халаты, өлшемдері: S, M,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тоқылмаған материалдан жасалған хирургиялық халат, "Dolce-Pharm" өлшемдері: S, M, L, XL, XXL. Тік пішінді, қуысы тұтас пішілген, арқасы ілмексіз екі бөліктен тұрады. Жеңдері жоғарғы орта тігісі бар, білекке дейін ұзындығы жапсырылған жейделердікі сияқты. Жеңнің төменгі жағында икемді манжет (трикотаж мата) тігіледі. Мойны тік жағалы, артқы жағы байламға ұласады. Бел тұсында белдігі бар. Белдік белдің деңгейінде қуыс ортасында қысқа тігіспен бекітілген.</w:t>
            </w:r>
            <w:r>
              <w:br/>
            </w:r>
            <w:r>
              <w:rPr>
                <w:rFonts w:ascii="Times New Roman"/>
                <w:b w:val="false"/>
                <w:i w:val="false"/>
                <w:color w:val="000000"/>
                <w:sz w:val="20"/>
              </w:rPr>
              <w:t>
Тығыздығы 28 г/м және 40 г/м? СМС (Спанбонд Мелтблаун Спанбонд) түріндегі тоқылмаған материалдан дайындалады. СММС (Спанбонд Мелтблаун Мелтблаун Спанбонд) тығыздығы 40 г / м? және Спанлейс.</w:t>
            </w:r>
            <w:r>
              <w:br/>
            </w:r>
            <w:r>
              <w:rPr>
                <w:rFonts w:ascii="Times New Roman"/>
                <w:b w:val="false"/>
                <w:i w:val="false"/>
                <w:color w:val="000000"/>
                <w:sz w:val="20"/>
              </w:rPr>
              <w:t>
Стерилизация этилен тотығының газ әдісімен немесе басқа әдіспен жүзеге асырылады.</w:t>
            </w:r>
            <w:r>
              <w:br/>
            </w:r>
            <w:r>
              <w:rPr>
                <w:rFonts w:ascii="Times New Roman"/>
                <w:b w:val="false"/>
                <w:i w:val="false"/>
                <w:color w:val="000000"/>
                <w:sz w:val="20"/>
              </w:rPr>
              <w:t>
Бұйым стерильді күйде, жеке қаптамада, пайдалануға дайын күйде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ҚР-ММБ-5№017521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босанатын әйелдерге арналған жейде</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Босанатын әйелдерге арналған көйлек-28 г/кв. м және 40 г/кв. м. тығыздығы бар СМС (Спанбонд Мелтблаун Спанбонд) типті тоқылмаған материалдан жасалған трапеция тәрізді түрдегі ыңғайлы, кең бір реттік медициналық киім. Жейденің алдыңғы бөлігі мен арқасы тұтас пішілген, мойны сопақша пішінді, ойығы өңделмеген. Иық және бүйір тігістері дәнекерленген. Бұйымның ұзындығы 107см; ені 76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телпек-қалпағы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киім-қалпақ-желкесінде байламдары бар доға тәрізді пішінді бұйым. Тығыздығы 40 г/кв м тоқылмаған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ҚР-ММБ-5№017252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хирургиялық халаты, өлшемдері S, M,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хирургиялық халат өлшемдері: S, M, L, XL, XXL жеңдері ұзын, жеңнің ұшында манжетасы бар, белінде және мойнында артқы жағынан бауы бар.</w:t>
            </w:r>
            <w:r>
              <w:br/>
            </w:r>
            <w:r>
              <w:rPr>
                <w:rFonts w:ascii="Times New Roman"/>
                <w:b w:val="false"/>
                <w:i w:val="false"/>
                <w:color w:val="000000"/>
                <w:sz w:val="20"/>
              </w:rPr>
              <w:t>
СМС (Спанбонд Мелтблаун Спанбонд) типті тоқылмаған материалдан дайындалады, тығыздығы 28 г/м? және 40 г/м? , СММС (Спанбонд-Мелтблаун-Мелтблаун-Спанбонд) тығыздығы 40 г/м?.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ҚР-ММБ-5№017230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шлем телпегі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Шлем-телпек – маңдайында орталық тігісі бар шлем түріндегі бұйым, тұтас пішілген бауларымен және тамшы түріндегі тесік-тілігі бар.</w:t>
            </w:r>
            <w:r>
              <w:br/>
            </w:r>
            <w:r>
              <w:rPr>
                <w:rFonts w:ascii="Times New Roman"/>
                <w:b w:val="false"/>
                <w:i w:val="false"/>
                <w:color w:val="000000"/>
                <w:sz w:val="20"/>
              </w:rPr>
              <w:t>
СМС (Спанбонд Мелтблаун Спанбонд) типті тоқылмаған материалдан дайындалады, тығыздығы 28 г/м? және 40 г/м?.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банданасы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Бандана – желкесінде баулары бар күнқағарсыз орамал түріндегі бас киім.</w:t>
            </w:r>
            <w:r>
              <w:br/>
            </w:r>
            <w:r>
              <w:rPr>
                <w:rFonts w:ascii="Times New Roman"/>
                <w:b w:val="false"/>
                <w:i w:val="false"/>
                <w:color w:val="000000"/>
                <w:sz w:val="20"/>
              </w:rPr>
              <w:t>
СМС (Спанбонд Мелтблаун Спанбонд) типті тоқылмаған материалдан дайындалады, тығыздығы 28 г/кв.м. және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ҚР-ММБ-5№017250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биік бахилалар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Трапеция тәрізді пішіндегі баулары бар биік бахилалар. Тігістері дәнекерленген. Артқы тігісінде ені 3 см, ұзындығы 55 см баулар дәнекерленген. Әр бахиланың табаны бойынша ені 39-41 см, биіктігі 60 см.</w:t>
            </w:r>
            <w:r>
              <w:br/>
            </w:r>
            <w:r>
              <w:rPr>
                <w:rFonts w:ascii="Times New Roman"/>
                <w:b w:val="false"/>
                <w:i w:val="false"/>
                <w:color w:val="000000"/>
                <w:sz w:val="20"/>
              </w:rPr>
              <w:t>
Бахилалар СМС (Спанбонд Мелтблаун Спанбонд) типті тоқылмаған материалдан дайындалады, тығыздығы 28г/кв.м. және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клип-берет телпегі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Клип-берет-телпек – гармошка түріндегі бір-бірімен тығыз салынған қатпарлардан жасалған тікбұрышты бұйым. Шеткі қатпарлар ені 3±1 см және диаметрі 19±1 см қалпақшаның резеңкесін құрайды 10 г/кв. м және 20 г/ш. м тығыздықтарымен тоқылмаған материалдан дайындалады. Екі жағынан материал тығыз желімделген, бұл телпекті жазған кезде бас пішініне келуге мүмкіндік береді. Тығыздығы 10 г/кв.м және 20 г/кв.м тоқылмаған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ҚР-ММБ-5№017251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сүрткілері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сүрткілер өлшемдері: 40*30 см, 80*70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ҚР-ММБ-5№017285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ангиографияға арналған екі тесігімен ақжаймасы, өлшемдері 300х180см,</w:t>
            </w:r>
            <w:r>
              <w:br/>
            </w:r>
            <w:r>
              <w:rPr>
                <w:rFonts w:ascii="Times New Roman"/>
                <w:b w:val="false"/>
                <w:i w:val="false"/>
                <w:color w:val="000000"/>
                <w:sz w:val="20"/>
              </w:rPr>
              <w:t>
 ауд. 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үлкен ақжаймасы, өлшемдері 160х190см, ауд. 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сіңіргіш, диаметрі 7,5 см тесігімен, адгезивтік қабатымен, бекіткіші бар қалтасымен ақжаймасы, өлшемдері 120 х 120см, ауд. 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шағын ақжаймасы, өлшемдері 120х160см, ауд. 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сіңіргіш, диаметрі 7,5 см тесігімен, адгезивтік қабатымен, бекіткіші бар қалтасымен ақжаймасы, өлшемдері 120 х 120см, ауд.40г/кв.м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торакальді, тесігімен жіне қабылдағыш-қалтасымен ақжаймасы, өлшемдері 330х300/200 см, ауд.54г/кв.м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28х32 см тесігімен, қалтасымен, шығару тесігімен және инциздік үлбірімен "операциялық ақжаймасы, өлшемдері 250х160 см, ауд.54г/кв.м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шағын ақжаймасы, өлшемдері 120х160см, ауд.40г/кв.м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ақжаймасы, өлшемдері 80х100см, ауд. 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тілігімен ақжаймасы, өлшемдері 250х180 см, ауд.40г/кв.м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28х32 см тесігімен, қалтасымен, шығару тесігімен және инциздік үлбірімен операциялық ақжаймасы, өлшемдері 250х160 см, ауд.54г/кв.м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28х32 см тесігімен, қалтасымен, шығару тесігімен және инциздік үлбірімен операциялық ақжаймасы, өлшемдері 250х160 см, ауд.40г/кв.м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лапаротомияға арналған, 32х28 см тесігімен, инциздік үлбірімен, қалталарымен және "жабысқақ-ілмектер" түріндегі екі ұстатқышымен ақжаймалары, өлшемдері 280х180см, ауд.40г/кв.м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4 635,72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лапаротомияға арналған, 32х28 см тесігімен, инциздік үлбірімен, қалталарымен және "жабысқақ-ілмектер" түріндегі екі ұстатқышымен ақжаймалары, өлшемдері 280х180см, ауд.54г/кв.м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торакальді, тесігімен жіне қабылдағыш-қалтасымен ақжаймасы, өлшемдері 330х300/200 см, ауд.40г/</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ангиографияға арналған екі тесігімен ақжаймасы, өлшемдері 300х180см, ауд.40г/кв.м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ақжаймасы, өлшемдері 80х100см, ауд.40г/кв.м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перинеальді жабынымен, тілігімен ақжаймасы, өлшемдері 230х180 см, ауд.40г/кв.м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тілігімен ақжаймасы, өлшемдері 250х180 см, ауд. 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ақжаймасы, өлшемдері 160х240см, қал.40/кв.м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180х200см, қал.40г/кв.м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80см х 140см, қал 25 г/кв.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80х140см, қал.28г/кв.м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140х200см, кал.28г/кв.м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140 х200, қал 25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80см х 140см, қал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160х240см, қал.40/кв.м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см,140 х200, қал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(см140см х 200см, қал, 25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(см):80см х 140см, қал,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(см):180х200см, қал.28г/кв.м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(см):70х140см, қал.28г/кв.м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(см):160х210см қал.40г/кв.м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(см):70х140см, қал,.40г/кв.м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ақжаймасы, өлшемдері (см) 160х180см, қал.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(см):110х140см кал.40г/кв.м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 материалдан жасалған шеті адгезивті бір реттік стерильді ақжаймасы, өлшемдері 160х180см, кал,. 54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ақжаймасы, өлшемдері (см) 110х140, кал.28г/кв.м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ақжаймасы, өлшемдері (см): 80х90 кал. 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ақжаймасы, өлшемдері (см): 80х90 кал,. 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үлшемдері80х200см,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"Нәрия" ақжаймасы, үлшемдері 70см х 80см, плотностью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"Нәрия" ақжаймасы, үлшемдері 160х240см, пл.54г/кв.м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 160х210см ,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 80х160см,пл.28г/кв.м,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 80х200см,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 140см х 200см, плотностью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үлшемдері 80х160см,пл.28г/кв.м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"Нәрия" ақжаймасы, үлшемдері 70см х 80см, пл25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ақжаймасы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шеті адгезивті бір реттік стерильді "Нәрия" ақжаймасы, үлшемдері 80см х 140см, пл 25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бахилалары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бахилалары 25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ҚР-ММБ-5№019272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бахилалары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бахилалары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ҚР-ММБ-5№019272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40х70см,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70х70см,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70х70см,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40х80см,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40х70см,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сүрткісі, үлшемдері 40х80см,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хирургиялық киімдер жиынтығы - ХКЖ</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костюм (жейде, шалбар) ауд. 42 г/м кв. - 1 дана., 2. Биік бахилалар ауд. 42 г/м кв. - 1 жұп, 3. Үш қабатты медициналық бетперде - 1 дана, 4. Пилотка-қалпақ ауд. 42г/м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ҚР-ММБ-5№008996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алжапқышы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алжапқышы, 40 г/м 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алжапқышы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алжапқышы 28 г/м 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"Нәрия" хирургиялық халаты, өлшемдері S, M,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 ұзын жеңді, жеңнің ұшында манжеті, сондай-ақ резеңкесі бар, белде және артқы жағында орналасқан мойында байламдармен, сондай-ақ жабысқақ болуы мүмкін. СМС (Спанбонд Мелтблаун Спанбонд), СММС (Спанбонд Мелтблаун Мелтблаун Спанбонд), Спанлейс типті тоқылмаған материалдан дайындалады. Стерильді. Дайын бұйымдарды өлшеудің негізгі орындары бойынша номиналды мөлшерден шекті ауытқулар ±10%. Тығыздығы 17-ден 80 г/кв метрге дейін. Улы емес. Тек бір рет қолдануға арналған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медициналық халаты өлшемі S, M, L, 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материалы – тоқылмаған мата СМС (спанбонд +мельтблаун+спанбонд). Бұйым стерильді емес және пайдалануға дайын. Номиналды өлшемдерден шектік ауытқуы ± 10 мм. Тек бір рет қолдануға арналған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ҚР-ММБ-5№016175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пилотка-қалпағы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материалы - тоқылмаған мата СМС (спанбонд+мельтблаун+спанбонд). Номиналды өлшемдерден шектік ауытқуы ± 10 мм. Тек бір рет қолдануға арналған.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төсек жабдығы - КПБ</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жасалған сейсеп 210 см х 140 см – 1 дана.</w:t>
            </w:r>
            <w:r>
              <w:br/>
            </w:r>
            <w:r>
              <w:rPr>
                <w:rFonts w:ascii="Times New Roman"/>
                <w:b w:val="false"/>
                <w:i w:val="false"/>
                <w:color w:val="000000"/>
                <w:sz w:val="20"/>
              </w:rPr>
              <w:t>
2. Тоқылмаған материалдан жасалған жастықтң тысы 60 см х 60 см – 1 дана.</w:t>
            </w:r>
            <w:r>
              <w:br/>
            </w:r>
            <w:r>
              <w:rPr>
                <w:rFonts w:ascii="Times New Roman"/>
                <w:b w:val="false"/>
                <w:i w:val="false"/>
                <w:color w:val="000000"/>
                <w:sz w:val="20"/>
              </w:rPr>
              <w:t>
3. Тоқылмаған материалдан жасалған ақжайма 210 см х 160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ҚР-ММБ-5№016308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бахилалары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аласа бахилалары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ҚР-ММБ-5№016179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бахилалары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биік бахилалары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ҚР-ММБ-5№016179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күшейтілген қорғанысқа арналған хирургиялық "Нәрия" жиынтығы - КҚХЖ</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Алжапқыш ауд. 35 г/м кв. - 1 дана., 2. Же?қап ауд. 42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ҚР-ММБ-5№009000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аумақты шектеуге арналған "Нәрия" жиынтығы - ОАШЖ, ОАШЖ-1, ОАШЖ-2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аумақты шектеуге арналған "Нәрия" жиынтышы – ОАШЖ 1. Жиегі жабыскан жаялық 0,7м х 0,8м, ауд. 42 г/м кв. - 1 дана 2. Жиегі жабысқаң жаялық 2,0м х 1,4м, ауд. 42 г/м кв. - 1 дана 3. Кп қабатты жаялық0,6м х 0,6м, ауд. 50 г/м кв. - 1 дана 4. Сүрткі 0,8м х 0,7м, ауд. 25 г/м кв. – 1 дана 5. Ақжайма 2,0м х 1,4м ауд. 25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ҚР-ММБ-5№009002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аумақты шектеуге арналған "Нәрия" жиынтығы - ОАШЖ, ОАШЖ-1, ОАШЖ-2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аумақты шектеуге арналған "Нәрия" жиынтығы - ОАШЖ-1 1. Жиегі жабысқаң ақжайма 200см х 140см - 2 дана 2. Жиегі жабысқаң ақжайма 80см х 140см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ҚР-ММБ-5№009002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аумақты шектеуге арналған "Нәрия" жиынтығы - ОАШЖ, ОАШЖ-1, ОАШЖ-2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аумақты шектеуге арналған "Нәрия" жиынтығы - ОАШЖ-2 1. Жиегі жабысқаң ақжайма 200см х 140см - 2 дана 2. Жиегі жабысқаң ақжайма 80см х 70см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ҚР-ММБ-5№009002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ұзын және қысқа жеңді "Нәрия" хирургиялық костюмі, өлшемдері S, M,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қысқа жеңді "Нәрия" хирургиялық костюмі, өлшемдері S,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ұзын және қысқа жеңді "Нәрия" хирургиялық костюмі, өлшемдері S, M,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қысқа жеңді "Нәрия" хирургиялық костюмі, өлшемдері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ұзын және қысқа жеңді "Нәрия" хирургиялық костюмі, өлшемдері S, M,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қысқа жеңді "Нәрия" хирургиялық костюмі, өлшемдері XXL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ұзын және қысқа жеңді "Нәрия" хирургиялық костюмі, өлшемдері S, M,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қысқа жеңді "Нәрия" хирургиялық костюмі, өлшемдері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ҚР-ММБ-5№019346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хирургиялық "Нәрия" жиынтығы - ХЖ, ХЖ-1, ХЖ-2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хирургиялық "Нәрия" жиынтығы – ХЖ 1. Медициналық халат ауд. 25 г/м кв. – 1 дана 2. Пилотка-қалпақ ауд. 42 г/м кв. – 1 дана 3. Биік бахилалар ауд. 42 г/м кв. – 1 жұп 4. Үш қабатты медициналық бетперде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ҚР-ММБ-5№009001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хирургиялық "Нәрия" жиынтығы - ХЖ, ХЖ-1, ХЖ-2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хирургиялық "Нәрия" жиынтығы – ХЖ 2</w:t>
            </w:r>
            <w:r>
              <w:br/>
            </w:r>
            <w:r>
              <w:rPr>
                <w:rFonts w:ascii="Times New Roman"/>
                <w:b w:val="false"/>
                <w:i w:val="false"/>
                <w:color w:val="000000"/>
                <w:sz w:val="20"/>
              </w:rPr>
              <w:t>
1. Хирургиялық халат – 1 дана 2. Берет қалпақ – 1 дана 3. Бахилалар – 1 жұп 4. Бетперде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ҚР-ММБ-5№009001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хирургиялық "Нәрия" жиынтығы - ХЖ, ХЖ-1, ХЖ-2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хирургиялық "Нәрия" жиынтығы – ХЖ-1 1. Хирургиялық халат – 1 дана 2. Пилотка-қалпақ – 1 дана 3. Бахилалар – 1 жүп 4. Алжапқыш – 1 дана 5. Бетперде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ҚР-ММБ-5№009001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КОБ-1, КОБ - 1.1, КОБ - 1.2, КОБ - 1.3, КОБ - 1.4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КОБ–1.3: 1. Ақжайма 180 см х 120 см, диаметрі 10 см тесігімен, айналдыра Адгезиялық жиекті және операциялық аумақта қосымша сіңіргішқабатымен – 1 дана, 2. құрал-жабдықүстеліне арналған біріктірілген Мейо тысқабы 80 см х 145 см – 1 дана., 3. Сіңіргішқағаз сүрткі 25 см х 25 см – 4 дана., 4. Операциялық үстелге арналған ақжайма 180 см х 140 см – 1 дана., 5. Адгезиялық операциялық лента 5 см х 50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КОБ-1, КОБ - 1.1, КОБ - 1.2, КОБ - 1.3, КОБ - 1.4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оториноларингологиялықоперацияларға арналған бір реттік, стерильді "Нәрия" жиынтығы - КОБ–1.1: 1. Операциялық үстелге арналған ақжайма 190 см х 160 см – 1 дана.., 2. Тоқылмаған материалдан жасалған Адгезиялық жиекті ақжайма 90 см х 80 см – 1 дана., 3. 3. Тоқылмаған материалдан жасалған 160 см х100 см ақжайма, 7 см х 40 см тілігімен және Адгезиялық жиекті – 1 дана.4. Тоқылмаған материалдан жасалған, құрал-жабдықүстеліне арналған ылғал өткізбейтін Мейо тысқабы 145 см х 80 см – 1 дана, 5. Тоқылмаған материалдан жасалған Адгезиялық операциялық лента 10 см х 50 см – 1 дана, 6. Сіңіргішқағаз сүрткі 22 см х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КОБ-1, КОБ - 1.1, КОБ - 1.2, КОБ - 1.3, КОБ - 1.4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оториноларингологиялықоперацияларға арналған бір реттік, стерильді "Нәрия" жиынтығы - КОБ-1: 1. Тоқылмаған материалдан жасалған операциялық ақжайма 190 см х 160 см – 1 дана., 2. Тоқылмаған материалдан жасалған Адгезиялық жиекті операциялық 160 см х 100 см ақжайма, 7 см х 40 см тілігімен – 1 дана., 3. Тоқылмаған материалдан жасалған Адгезиялық жиекті операциялық ақжайма 175 см х 160 см – 1 дана 4. Тоқылмаған материалдан жасалған Адгезиялық жиекті сүрткі 80 см х 75 см– 1 дана 5. Тоқылмаған материалдан жасалған Адгезиялық операциялық лента 10 см х 50 см - 2 дана, 6. Сіңіргішқағаз сүрткі 22 см х 23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КОБ-1, КОБ - 1.1, КОБ - 1.2, КОБ - 1.3, КОБ - 1.4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оториноларингологиялықоперацияларға арналған бір реттік, стерильді "Нәрия" жиынтығы - КОБ–1.4: 1. Адгезиялық жиекті ақжайма 180 см х 140 см - 1 дана, 2. Адгезиялық жиекті ақжайма 70 см х 90 см – 1 дана., 3. Ақжайма 150 см х 125 см с U т?різді тілігімен 7 см х 40 см және айналдыра Адгезиялық қабатымен – 1 дана., 4. құрал-жабдықүстеліне арналған біріктірілген Мейо тысқабы 80 см х 145 см – 1 дана., 5. Сіңіргішқағаз сүрткі 25 см х 25 см – 4 дана., 6 Операциялық үстелге арналған ақжайма 180 см х 140 см – 1 дана., 7. Адгезиялық операциялық лента 5 см х 50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 операцияларға арналған бір реттік, стерильді "Нәрия" жиынтығы - КОБ-1, КОБ - 1.1, КОБ - 1.2, КОБ - 1.3, КОБ - 1.4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оториноларингологиялықоперацияларға арналған бір реттік, стерильді "Нәрия" жиынтығы - КОБ–1.2: 1. Тоқылмаған материалдан жасалған ақжайма 150 см х 200 см – 1 дана., 2. құрал-жабдықүстеліне арналған ақжайма 80 см х 145 см – 1 дана., 3. Адгезиялық ақжайма 75 см х 75 см – 1 дана., 4. Адгезиялық ақжайма 200 см х 200 см – 1 дана., 5. Ақжайма 125 см х 150 см Адгезиялық тілігі бар 7 см х 40 см – 1 дана 6. Адгезиялық операциялық лента 10 см х 50 см – 2 дана 7. қағаз сүрткі 33 см х 33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пациентке арналған бір рет қолданылатын, стерильді емес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пациентке арналған бір рет қолданылатын, стерильді емес "Dolce-Pharm" жиынтығы, келесі жиынтықталымы бар:</w:t>
            </w:r>
            <w:r>
              <w:br/>
            </w:r>
            <w:r>
              <w:rPr>
                <w:rFonts w:ascii="Times New Roman"/>
                <w:b w:val="false"/>
                <w:i w:val="false"/>
                <w:color w:val="000000"/>
                <w:sz w:val="20"/>
              </w:rPr>
              <w:t>
1. Жейде - ыңғайлы, кең бір реттік медициналық трапеция тәрізді киім.</w:t>
            </w:r>
            <w:r>
              <w:br/>
            </w:r>
            <w:r>
              <w:rPr>
                <w:rFonts w:ascii="Times New Roman"/>
                <w:b w:val="false"/>
                <w:i w:val="false"/>
                <w:color w:val="000000"/>
                <w:sz w:val="20"/>
              </w:rPr>
              <w:t>
2. Дара немесе қос резеңкесі бар төртбұрышты пішінді аласа бахилалар. 3. Клип-берет-телпек – гармошка түрінде бір бірімен тығыз қабысқан тікбұрышты пішінді бұйым.</w:t>
            </w:r>
            <w:r>
              <w:br/>
            </w:r>
            <w:r>
              <w:rPr>
                <w:rFonts w:ascii="Times New Roman"/>
                <w:b w:val="false"/>
                <w:i w:val="false"/>
                <w:color w:val="000000"/>
                <w:sz w:val="20"/>
              </w:rPr>
              <w:t>
Жиынтық СМС (Спанбонд Мелтблаун Спанбонд) типті тоқылмаған материалдан дайындалған, тығыздығы 28 г/кв.м және 40 г/м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ҚР-ММБ-5№017278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проктологиялық операцияда қолданылатын бір реттік, стерильді "Нәрия" хирургиялық жиынтығы - КОБ - 10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жасалған ақжайма 150 см х 200 см – 1 дана., 2. құрал-жабдықүстеліне арналған ақжайма 80 см х 145 см – 1 дана, 3. Ақжайма 75 см х 90 см – 1 дана, 4. Екі тілігімен және Аяққа арналған қорғаңыш жабынымен ақжайма 260 см х 320 см – 1 дана., 5. Адгезиялық лента 2 см х 33 см – 2 дана, 6. Адгезиялық лента 10 см х 50 см – 1 дана., 7. қағаз сүрткі 33 см х 33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"Dolce-Pharm" сүрткілері, өлшемдері: 70*80 см, 70*40 см, 70*70 см, 80*40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сүрткілері, өлшемдері: 70*80 см; 70*40 см; 70*70 см; 80*40 см.</w:t>
            </w:r>
            <w:r>
              <w:br/>
            </w:r>
            <w:r>
              <w:rPr>
                <w:rFonts w:ascii="Times New Roman"/>
                <w:b w:val="false"/>
                <w:i w:val="false"/>
                <w:color w:val="000000"/>
                <w:sz w:val="20"/>
              </w:rPr>
              <w:t>
СМС (Спанбонд Мелтблаун Спанбонд) типті тоқылмаған материалдан дайындалған, тығыздығы 28 г/кв.м, 40 г/кв.м.</w:t>
            </w: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төсек жабындарының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төсек жабындарының жиынтығы (Жастық тысы 80*70см - 1 дана, Ақжайма 200*160см - 1 дана., Сейсеп 200*160см - 1 дана)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ҚР-ММБ-5№010627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комбинезон</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комбинезон, адам мүсініне жартылай жабысып тұрады, бүйірлік тігістерсіз, арқасында ортасында тігіс бар, қуысы орталық ілмекпен. Арқасында бел тұсында резеңке салынған. Өлшемдері: M, L.</w:t>
            </w:r>
            <w:r>
              <w:br/>
            </w:r>
            <w:r>
              <w:rPr>
                <w:rFonts w:ascii="Times New Roman"/>
                <w:b w:val="false"/>
                <w:i w:val="false"/>
                <w:color w:val="000000"/>
                <w:sz w:val="20"/>
              </w:rPr>
              <w:t>
СМС (Спанбонд Мелтблаун Спанбонд) типті тоқылмаған материалдан дайындалған, тығыздығы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ҚР-ММБ-5№017765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қысқа бахилалары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Төртбұрышты пішінді резеңкесі бар аласа бахилалар. Екі жағы дәнекерленген, ал үстіңгі жағы резеңкемен бекітілген. Әр бахиланың ұзындығы 39±2 см, биіктігі 16±2 см, резеңкенің ені 3,5±1 мм.</w:t>
            </w:r>
            <w:r>
              <w:br/>
            </w:r>
            <w:r>
              <w:rPr>
                <w:rFonts w:ascii="Times New Roman"/>
                <w:b w:val="false"/>
                <w:i w:val="false"/>
                <w:color w:val="000000"/>
                <w:sz w:val="20"/>
              </w:rPr>
              <w:t>
Бахилалар СС (Спанбонд Спанбонд) типті тоқылмаған материалдан дайындалған, тығыздығы 28г/ 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ҚР-ММБ-5№017766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қорғаныс комбинезоны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қорғаныс комбинезоны, мүсінге жартылай жабысып тұрады. Өлшемдері: S, M, L, XL, XXL, XXXL.</w:t>
            </w:r>
            <w:r>
              <w:br/>
            </w:r>
            <w:r>
              <w:rPr>
                <w:rFonts w:ascii="Times New Roman"/>
                <w:b w:val="false"/>
                <w:i w:val="false"/>
                <w:color w:val="000000"/>
                <w:sz w:val="20"/>
              </w:rPr>
              <w:t>
Бұйым тығыздығы 25 г/м2 және одан көп тоқылмаған материалдан дайындалған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ҚР-ММБ-5№020433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қорғаныс комбинезоны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емес, бір рет қолданылатын "Dolce-Pharm" капюшоны бар қорғаныс комбинезоны, мүсінге жартылай жабысып тұрады. Өлшемдері: S, M, L, XL, XXL, XXXL.</w:t>
            </w:r>
            <w:r>
              <w:br/>
            </w:r>
            <w:r>
              <w:rPr>
                <w:rFonts w:ascii="Times New Roman"/>
                <w:b w:val="false"/>
                <w:i w:val="false"/>
                <w:color w:val="000000"/>
                <w:sz w:val="20"/>
              </w:rPr>
              <w:t>
Бұйым тығыздығы 25 г/м2 және одан көп тоқылмаған материалдан дайындалған.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ҚР-ММБ-5№020433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"Dolce-Pharm" хирургиялық костюмі, ұзын немесе қысқа жеңді, өлшемдері: S, M,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Хирургке арналған киімдер жиынтығы туника мен шалбардан тұрады.</w:t>
            </w:r>
            <w:r>
              <w:br/>
            </w:r>
            <w:r>
              <w:rPr>
                <w:rFonts w:ascii="Times New Roman"/>
                <w:b w:val="false"/>
                <w:i w:val="false"/>
                <w:color w:val="000000"/>
                <w:sz w:val="20"/>
              </w:rPr>
              <w:t>
Туника түзу етіп тігілген, алды мен арқасы тұтас пішілген.</w:t>
            </w:r>
            <w:r>
              <w:br/>
            </w:r>
            <w:r>
              <w:rPr>
                <w:rFonts w:ascii="Times New Roman"/>
                <w:b w:val="false"/>
                <w:i w:val="false"/>
                <w:color w:val="000000"/>
                <w:sz w:val="20"/>
              </w:rPr>
              <w:t>
Жеңі жейденікі сияқты, білезікке дейін, жеңнің ұшында созылғыш манжета бар, немесе жеңі жейденікіндей қысқа.</w:t>
            </w:r>
            <w:r>
              <w:br/>
            </w:r>
            <w:r>
              <w:rPr>
                <w:rFonts w:ascii="Times New Roman"/>
                <w:b w:val="false"/>
                <w:i w:val="false"/>
                <w:color w:val="000000"/>
                <w:sz w:val="20"/>
              </w:rPr>
              <w:t>
Мойнында "V" тәрізді қиығы бар.</w:t>
            </w:r>
            <w:r>
              <w:br/>
            </w:r>
            <w:r>
              <w:rPr>
                <w:rFonts w:ascii="Times New Roman"/>
                <w:b w:val="false"/>
                <w:i w:val="false"/>
                <w:color w:val="000000"/>
                <w:sz w:val="20"/>
              </w:rPr>
              <w:t>
Бауы бар, классикалық пішіндегі шалбар. Бүйірлік тігістері жоқ.</w:t>
            </w:r>
            <w:r>
              <w:br/>
            </w:r>
            <w:r>
              <w:rPr>
                <w:rFonts w:ascii="Times New Roman"/>
                <w:b w:val="false"/>
                <w:i w:val="false"/>
                <w:color w:val="000000"/>
                <w:sz w:val="20"/>
              </w:rPr>
              <w:t>
СМС (Спанбонд Мелтблаун Спанбонд) типті тоқылмаған материалдан дайындалған, тығыздығы 28 г/м, 40 г/м.</w:t>
            </w:r>
            <w:r>
              <w:br/>
            </w:r>
            <w:r>
              <w:rPr>
                <w:rFonts w:ascii="Times New Roman"/>
                <w:b w:val="false"/>
                <w:i w:val="false"/>
                <w:color w:val="000000"/>
                <w:sz w:val="20"/>
              </w:rPr>
              <w:t>
Стерилизация этилен тотығының газ әдісімен жүзеге асырылады.</w:t>
            </w:r>
            <w:r>
              <w:br/>
            </w:r>
            <w:r>
              <w:rPr>
                <w:rFonts w:ascii="Times New Roman"/>
                <w:b w:val="false"/>
                <w:i w:val="false"/>
                <w:color w:val="000000"/>
                <w:sz w:val="20"/>
              </w:rPr>
              <w:t>
Бұйым стерильді күйде жеткізіледі, жеке қаптамада, пайдалануға дайын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стерильді, бір рет қолданылатын "Dolce-Pharm" хирургиялық костюмі, ұзын немесе қысқа жеңді, өлшемдері: S, M,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Хирургке арналған киімдер жиынтығы туника мен шалбардан тұрады.</w:t>
            </w:r>
            <w:r>
              <w:br/>
            </w:r>
            <w:r>
              <w:rPr>
                <w:rFonts w:ascii="Times New Roman"/>
                <w:b w:val="false"/>
                <w:i w:val="false"/>
                <w:color w:val="000000"/>
                <w:sz w:val="20"/>
              </w:rPr>
              <w:t>
Туника түзу етіп тігілген, алды мен арқасы тұтас пішілген.</w:t>
            </w:r>
            <w:r>
              <w:br/>
            </w:r>
            <w:r>
              <w:rPr>
                <w:rFonts w:ascii="Times New Roman"/>
                <w:b w:val="false"/>
                <w:i w:val="false"/>
                <w:color w:val="000000"/>
                <w:sz w:val="20"/>
              </w:rPr>
              <w:t>
Жеңі жейденікі сияқты, білезікке дейін, жеңнің ұшында созылғыш манжета бар, немесе жеңі жейденікіндей қысқа.</w:t>
            </w:r>
            <w:r>
              <w:br/>
            </w:r>
            <w:r>
              <w:rPr>
                <w:rFonts w:ascii="Times New Roman"/>
                <w:b w:val="false"/>
                <w:i w:val="false"/>
                <w:color w:val="000000"/>
                <w:sz w:val="20"/>
              </w:rPr>
              <w:t>
Мойнында "V" тәрізді қиығы бар.</w:t>
            </w:r>
            <w:r>
              <w:br/>
            </w:r>
            <w:r>
              <w:rPr>
                <w:rFonts w:ascii="Times New Roman"/>
                <w:b w:val="false"/>
                <w:i w:val="false"/>
                <w:color w:val="000000"/>
                <w:sz w:val="20"/>
              </w:rPr>
              <w:t>
Бауы бар, классикалық пішіндегі шалбар. Бүйірлік тігістері жоқ.</w:t>
            </w:r>
            <w:r>
              <w:br/>
            </w:r>
            <w:r>
              <w:rPr>
                <w:rFonts w:ascii="Times New Roman"/>
                <w:b w:val="false"/>
                <w:i w:val="false"/>
                <w:color w:val="000000"/>
                <w:sz w:val="20"/>
              </w:rPr>
              <w:t>
СМС (Спанбонд Мелтблаун Спанбонд) типті тоқылмаған материалдан дайындалған, тығыздығы 28 г/кв.м, 40 г/кв.м.</w:t>
            </w:r>
            <w:r>
              <w:br/>
            </w:r>
            <w:r>
              <w:rPr>
                <w:rFonts w:ascii="Times New Roman"/>
                <w:b w:val="false"/>
                <w:i w:val="false"/>
                <w:color w:val="000000"/>
                <w:sz w:val="20"/>
              </w:rPr>
              <w:t>
Стерилизация этилен тотығының газ әдісімен жүзеге асырылады.</w:t>
            </w:r>
            <w:r>
              <w:br/>
            </w:r>
            <w:r>
              <w:rPr>
                <w:rFonts w:ascii="Times New Roman"/>
                <w:b w:val="false"/>
                <w:i w:val="false"/>
                <w:color w:val="000000"/>
                <w:sz w:val="20"/>
              </w:rPr>
              <w:t>
Бұйым стерильді күйде жеткізіледі, жеке қаптамада, пайдалануға дайын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төсек жаймалары бір реттік, стерильді "Нәрия" жиынтығы - КПБС, КПБС-1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төсек жаймалары бір реттік, стерильді "Нәрия" жиынтығы – КПБС 1. Жастықтың тысы 80 см х 70 см – 1 дана. 2. Ақжайма 200 см х 160 см – 1 дана. 3. Көрпенің тысы 200 см х 160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төсек жаймалары бір реттік, стерильді "Нәрия" жиынтығы - КПБС, КПБС-1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төсек жаймалары бір реттік, стерильді "Нәрия" жиынтығы – КПБС-1 1. Жастықтың тысы 60 см х 60 см – 1 дана. 2. Ақжайма 210 см х 160 см – 1 дана. 3. Матрасты? ?абы 210 см х 90 см – 1 дана. 4. Көрпенің тысы 210 см х 140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урологиялық операцияларға арналған бір реттік, стерильді "Нәрия" жиынтығы - КОБ-12, КОБ-12.1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урологиялық операцияларға арналған бір реттік, стерильді, "Нәрия" жиынтығы - КОБ – 12.1: Ақжайма 240 см х 150 см сопаүша тесігімен 10 см х 20 см айналасында Адгезиялық қабатымен – 1 данақұрал-жабдықүстеліне арналған Мейо тысқабы 145см х 80см – 1 дана.; ұзын бахилалар 120 см х 70 см – 2 дана.; Төсеме 60 см х 60 см – 1 дана.; Сіңіргішсүрткі 30 см х 40 см – 4 дана.; Адгезиялық операциялық лента 5 см х 60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урологиялық операцияларға арналған бір реттік, стерильді "Нәрия" жиынтығы - КОБ-12, КОБ-12.1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урологиялықоперацияларға арналған бір реттік, стерильді, "Нәрия" жиынтығы - КОБ – 12: Тоқылмаған материалдан жасалған ақжайма 150 см х 200 см – 1 дана; Аяққа арналған қорғаңыш жабыны бар ақжайма 150 см х 200 см – 1 дана.; Адгезиялық лента 10 см х 50 см – 1 дана, қағаз сүрткі 33 см х 33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ҚР-ММБ-5№018133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абдоминальді операцияларға арналған бір реттік, стерильді "Нәрия" негізгі жиынтығы - КОБ-29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 үстеліне арналған біріктірілген қаптама 80 х 145см, ауд. 30 г/м кв. - 1 дана.</w:t>
            </w:r>
            <w:r>
              <w:br/>
            </w:r>
            <w:r>
              <w:rPr>
                <w:rFonts w:ascii="Times New Roman"/>
                <w:b w:val="false"/>
                <w:i w:val="false"/>
                <w:color w:val="000000"/>
                <w:sz w:val="20"/>
              </w:rPr>
              <w:t>
2. Адгезивтік жиекті ақжайма 80 х 90см, ауд. 40 г/м кв. - 2 дана.</w:t>
            </w:r>
            <w:r>
              <w:br/>
            </w:r>
            <w:r>
              <w:rPr>
                <w:rFonts w:ascii="Times New Roman"/>
                <w:b w:val="false"/>
                <w:i w:val="false"/>
                <w:color w:val="000000"/>
                <w:sz w:val="20"/>
              </w:rPr>
              <w:t>
3. Операциялық үстелге арналған ақжайма 160 х 190см, ауд. 40 г/м кв. - 1 дана.</w:t>
            </w:r>
            <w:r>
              <w:br/>
            </w:r>
            <w:r>
              <w:rPr>
                <w:rFonts w:ascii="Times New Roman"/>
                <w:b w:val="false"/>
                <w:i w:val="false"/>
                <w:color w:val="000000"/>
                <w:sz w:val="20"/>
              </w:rPr>
              <w:t>
4. Қағаз сүрткі 33 х 33см - 4 дана.</w:t>
            </w:r>
            <w:r>
              <w:br/>
            </w:r>
            <w:r>
              <w:rPr>
                <w:rFonts w:ascii="Times New Roman"/>
                <w:b w:val="false"/>
                <w:i w:val="false"/>
                <w:color w:val="000000"/>
                <w:sz w:val="20"/>
              </w:rPr>
              <w:t>
5. Адгезивтік жиекті ақжайма 160 х 180см, ауд. 40 г/м кв. - 1 дана.</w:t>
            </w:r>
            <w:r>
              <w:br/>
            </w:r>
            <w:r>
              <w:rPr>
                <w:rFonts w:ascii="Times New Roman"/>
                <w:b w:val="false"/>
                <w:i w:val="false"/>
                <w:color w:val="000000"/>
                <w:sz w:val="20"/>
              </w:rPr>
              <w:t>
6. Адгезивтік жиекті ақжайма 160 х 240см, ауд. 40 г/м кв. - 1 дана</w:t>
            </w:r>
            <w:r>
              <w:br/>
            </w:r>
            <w:r>
              <w:rPr>
                <w:rFonts w:ascii="Times New Roman"/>
                <w:b w:val="false"/>
                <w:i w:val="false"/>
                <w:color w:val="000000"/>
                <w:sz w:val="20"/>
              </w:rPr>
              <w:t>
7. Операциялық лента 10 x 50см, ауд. 40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аборт жасағанда қолданылатын бір реттік, стерильді "Нәрия" жиынтығы - КОБ - 7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жасалған операциялық ақжайма 160 см х 190 см – 1 дана., 2. Тоқылмаған материалдан жасалған үш қабатты сіңіргішТөсеме 60 см х 60 см – 1 дана, 3. Сіңіргішқағаз сүрткі 22 см х 23 см – 4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ҚР-ММБ-5№018200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абортқа арналған бір реттік, стерильді "Нәрия" жиынтығы - КОБ-26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ақжайма 160 х 190см, ауд. 40г/м кв. - 1 дана</w:t>
            </w:r>
            <w:r>
              <w:br/>
            </w:r>
            <w:r>
              <w:rPr>
                <w:rFonts w:ascii="Times New Roman"/>
                <w:b w:val="false"/>
                <w:i w:val="false"/>
                <w:color w:val="000000"/>
                <w:sz w:val="20"/>
              </w:rPr>
              <w:t>
2. Үш қабатты сіңіргіш төсеме-үлбір 60 х 60см, ауд. 240 г/м кв. - 1 дана</w:t>
            </w:r>
            <w:r>
              <w:br/>
            </w:r>
            <w:r>
              <w:rPr>
                <w:rFonts w:ascii="Times New Roman"/>
                <w:b w:val="false"/>
                <w:i w:val="false"/>
                <w:color w:val="000000"/>
                <w:sz w:val="20"/>
              </w:rPr>
              <w:t>
3. Сіңіргіш қағаз сүрткі 22 х 23см - 4 дана.</w:t>
            </w:r>
            <w:r>
              <w:br/>
            </w:r>
            <w:r>
              <w:rPr>
                <w:rFonts w:ascii="Times New Roman"/>
                <w:b w:val="false"/>
                <w:i w:val="false"/>
                <w:color w:val="000000"/>
                <w:sz w:val="20"/>
              </w:rPr>
              <w:t>
4. Босанатын әйелге арналған жейде өлшемі L, ауд. 25 г/м кв. - 1 дана</w:t>
            </w:r>
            <w:r>
              <w:br/>
            </w:r>
            <w:r>
              <w:rPr>
                <w:rFonts w:ascii="Times New Roman"/>
                <w:b w:val="false"/>
                <w:i w:val="false"/>
                <w:color w:val="000000"/>
                <w:sz w:val="20"/>
              </w:rPr>
              <w:t>
5. Әйелдерге арналған гигиеналық төсеме - 2 дана.</w:t>
            </w:r>
            <w:r>
              <w:br/>
            </w:r>
            <w:r>
              <w:rPr>
                <w:rFonts w:ascii="Times New Roman"/>
                <w:b w:val="false"/>
                <w:i w:val="false"/>
                <w:color w:val="000000"/>
                <w:sz w:val="20"/>
              </w:rPr>
              <w:t>
6. Қалпақ клип-телпек, ауд. 18 г/м кв. - 1 дана.</w:t>
            </w:r>
            <w:r>
              <w:br/>
            </w:r>
            <w:r>
              <w:rPr>
                <w:rFonts w:ascii="Times New Roman"/>
                <w:b w:val="false"/>
                <w:i w:val="false"/>
                <w:color w:val="000000"/>
                <w:sz w:val="20"/>
              </w:rPr>
              <w:t>
7. Биік бахилалар 31,5/41,5 х 50см ауд. 40 г/м кв. - 1 жұп</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балалар хирургиясына арналған бір реттік, стерильді хирургиялық "Нәрия" жиынтығы - КОБ-28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 үстеліне арналған біріктірілген қаптама 80 x 145см, ауд. 30 г/м кв. – 1 дана</w:t>
            </w:r>
            <w:r>
              <w:br/>
            </w:r>
            <w:r>
              <w:rPr>
                <w:rFonts w:ascii="Times New Roman"/>
                <w:b w:val="false"/>
                <w:i w:val="false"/>
                <w:color w:val="000000"/>
                <w:sz w:val="20"/>
              </w:rPr>
              <w:t>
2. Адгезивтік жиекті ақжайма 70 x 80см, ауд. 40 г/м кв. - 2 дана.</w:t>
            </w:r>
            <w:r>
              <w:br/>
            </w:r>
            <w:r>
              <w:rPr>
                <w:rFonts w:ascii="Times New Roman"/>
                <w:b w:val="false"/>
                <w:i w:val="false"/>
                <w:color w:val="000000"/>
                <w:sz w:val="20"/>
              </w:rPr>
              <w:t>
3. Адгезивтік жиекті ақжайма 175 x 180см, ауд. 40 г/м кв. - 1 дана.</w:t>
            </w:r>
            <w:r>
              <w:br/>
            </w:r>
            <w:r>
              <w:rPr>
                <w:rFonts w:ascii="Times New Roman"/>
                <w:b w:val="false"/>
                <w:i w:val="false"/>
                <w:color w:val="000000"/>
                <w:sz w:val="20"/>
              </w:rPr>
              <w:t>
4. Адгезивтік жиекті ақжайма 160 x 240см, ауд. 40 г/м кв. - 1 дана</w:t>
            </w:r>
            <w:r>
              <w:br/>
            </w:r>
            <w:r>
              <w:rPr>
                <w:rFonts w:ascii="Times New Roman"/>
                <w:b w:val="false"/>
                <w:i w:val="false"/>
                <w:color w:val="000000"/>
                <w:sz w:val="20"/>
              </w:rPr>
              <w:t>
5. Операциялық үстелге арналған ақжайма 160 x 190см, сіңіргіш аумағы 80 x 190см, ауд. 40 г/м кв. - 1 дана.</w:t>
            </w:r>
            <w:r>
              <w:br/>
            </w:r>
            <w:r>
              <w:rPr>
                <w:rFonts w:ascii="Times New Roman"/>
                <w:b w:val="false"/>
                <w:i w:val="false"/>
                <w:color w:val="000000"/>
                <w:sz w:val="20"/>
              </w:rPr>
              <w:t>
6. Операциялық лента 10 x 50см - 1 дана.</w:t>
            </w:r>
            <w:r>
              <w:br/>
            </w:r>
            <w:r>
              <w:rPr>
                <w:rFonts w:ascii="Times New Roman"/>
                <w:b w:val="false"/>
                <w:i w:val="false"/>
                <w:color w:val="000000"/>
                <w:sz w:val="20"/>
              </w:rPr>
              <w:t>
7. Қағаз сүрткі 33 х 33см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ҚР-ММБ-5№020303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 БТЖ - 1, БТЖ - 2, БТЖ - 3, БТЖ - 4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w:t>
            </w:r>
            <w:r>
              <w:br/>
            </w:r>
            <w:r>
              <w:rPr>
                <w:rFonts w:ascii="Times New Roman"/>
                <w:b w:val="false"/>
                <w:i w:val="false"/>
                <w:color w:val="000000"/>
                <w:sz w:val="20"/>
              </w:rPr>
              <w:t>
1. Ақжайма 140*70/80 см – 1 дана.*</w:t>
            </w:r>
            <w:r>
              <w:br/>
            </w:r>
            <w:r>
              <w:rPr>
                <w:rFonts w:ascii="Times New Roman"/>
                <w:b w:val="false"/>
                <w:i w:val="false"/>
                <w:color w:val="000000"/>
                <w:sz w:val="20"/>
              </w:rPr>
              <w:t>
2. Төсемелік сүрткі 70*70/80 см – 2 дана.*</w:t>
            </w:r>
            <w:r>
              <w:br/>
            </w:r>
            <w:r>
              <w:rPr>
                <w:rFonts w:ascii="Times New Roman"/>
                <w:b w:val="false"/>
                <w:i w:val="false"/>
                <w:color w:val="000000"/>
                <w:sz w:val="20"/>
              </w:rPr>
              <w:t>
3. Сіңіргіш жаялық 60*40/60/90 см – 1 дана.*</w:t>
            </w:r>
            <w:r>
              <w:br/>
            </w:r>
            <w:r>
              <w:rPr>
                <w:rFonts w:ascii="Times New Roman"/>
                <w:b w:val="false"/>
                <w:i w:val="false"/>
                <w:color w:val="000000"/>
                <w:sz w:val="20"/>
              </w:rPr>
              <w:t>
4. Босанатын әйелге арналған жейде – 1 дана.</w:t>
            </w:r>
            <w:r>
              <w:br/>
            </w:r>
            <w:r>
              <w:rPr>
                <w:rFonts w:ascii="Times New Roman"/>
                <w:b w:val="false"/>
                <w:i w:val="false"/>
                <w:color w:val="000000"/>
                <w:sz w:val="20"/>
              </w:rPr>
              <w:t>
5. Телпек – қалпақ / клип – берет телпек – 1 дана.*</w:t>
            </w:r>
            <w:r>
              <w:br/>
            </w:r>
            <w:r>
              <w:rPr>
                <w:rFonts w:ascii="Times New Roman"/>
                <w:b w:val="false"/>
                <w:i w:val="false"/>
                <w:color w:val="000000"/>
                <w:sz w:val="20"/>
              </w:rPr>
              <w:t>
6. Сіңіргіш сүрткі 20*20 / 24*24 / 22*23 см – 2 дана.*</w:t>
            </w:r>
            <w:r>
              <w:br/>
            </w:r>
            <w:r>
              <w:rPr>
                <w:rFonts w:ascii="Times New Roman"/>
                <w:b w:val="false"/>
                <w:i w:val="false"/>
                <w:color w:val="000000"/>
                <w:sz w:val="20"/>
              </w:rPr>
              <w:t>
7. Тоқылмаған материалдан жасалған аласа/биік / полиэтилен бахилалар – 1 жұп.*</w:t>
            </w:r>
            <w:r>
              <w:br/>
            </w:r>
            <w:r>
              <w:rPr>
                <w:rFonts w:ascii="Times New Roman"/>
                <w:b w:val="false"/>
                <w:i w:val="false"/>
                <w:color w:val="000000"/>
                <w:sz w:val="20"/>
              </w:rPr>
              <w:t>
8. Үш қабатты / көмір сүзгіші бар медициналық маска- 1дана.*</w:t>
            </w:r>
            <w:r>
              <w:br/>
            </w:r>
            <w:r>
              <w:rPr>
                <w:rFonts w:ascii="Times New Roman"/>
                <w:b w:val="false"/>
                <w:i w:val="false"/>
                <w:color w:val="000000"/>
                <w:sz w:val="20"/>
              </w:rPr>
              <w:t>
9. Сіңіргіш төсеме – 2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1:</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6. Сіңіргіш төсеме – 2 дана.</w:t>
            </w:r>
            <w:r>
              <w:br/>
            </w:r>
            <w:r>
              <w:rPr>
                <w:rFonts w:ascii="Times New Roman"/>
                <w:b w:val="false"/>
                <w:i w:val="false"/>
                <w:color w:val="000000"/>
                <w:sz w:val="20"/>
              </w:rPr>
              <w:t>
7. Сіңіргіш жаялық 60*40/60/90 см – 1 дана.*</w:t>
            </w:r>
            <w:r>
              <w:br/>
            </w:r>
            <w:r>
              <w:rPr>
                <w:rFonts w:ascii="Times New Roman"/>
                <w:b w:val="false"/>
                <w:i w:val="false"/>
                <w:color w:val="000000"/>
                <w:sz w:val="20"/>
              </w:rPr>
              <w:t>
8. Сіңіргіш сүрткі 24*24 / 22*23 / 16*14 см – 2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2:</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6. Сіңіргіш төсеме – 2 дана.</w:t>
            </w:r>
            <w:r>
              <w:br/>
            </w:r>
            <w:r>
              <w:rPr>
                <w:rFonts w:ascii="Times New Roman"/>
                <w:b w:val="false"/>
                <w:i w:val="false"/>
                <w:color w:val="000000"/>
                <w:sz w:val="20"/>
              </w:rPr>
              <w:t>
7. Сіңіргіш жаялық 60*40/60/90 см – 1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3:</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6. Сіңіргіш төсеме – 2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4:</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Жиынтық СМС (Спанбонд-Мелтблаун-Спанбонд) типті тоқылмаған материалдан дайындалған 28 г/кв.м. және 40 г/кв.м.*</w:t>
            </w:r>
            <w:r>
              <w:br/>
            </w:r>
            <w:r>
              <w:rPr>
                <w:rFonts w:ascii="Times New Roman"/>
                <w:b w:val="false"/>
                <w:i w:val="false"/>
                <w:color w:val="000000"/>
                <w:sz w:val="20"/>
              </w:rPr>
              <w:t>
Ескертпе:</w:t>
            </w:r>
            <w:r>
              <w:br/>
            </w:r>
            <w:r>
              <w:rPr>
                <w:rFonts w:ascii="Times New Roman"/>
                <w:b w:val="false"/>
                <w:i w:val="false"/>
                <w:color w:val="000000"/>
                <w:sz w:val="20"/>
              </w:rPr>
              <w:t>
*Тапсырыс берушінің келісімі бойынша бұйымдарға, әртүрлі өлшемдерге, материал түрлері мен тығыздықтарға әр түрлі жиынтықтауға жол беріледі.Стерилдеу этилен-тотығының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 БТЖ - 1, БТЖ - 2, БТЖ - 3, БТЖ - 4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w:t>
            </w:r>
            <w:r>
              <w:br/>
            </w:r>
            <w:r>
              <w:rPr>
                <w:rFonts w:ascii="Times New Roman"/>
                <w:b w:val="false"/>
                <w:i w:val="false"/>
                <w:color w:val="000000"/>
                <w:sz w:val="20"/>
              </w:rPr>
              <w:t>
1. Ақжайма140*70/80 см – 1 дана.*</w:t>
            </w:r>
            <w:r>
              <w:br/>
            </w:r>
            <w:r>
              <w:rPr>
                <w:rFonts w:ascii="Times New Roman"/>
                <w:b w:val="false"/>
                <w:i w:val="false"/>
                <w:color w:val="000000"/>
                <w:sz w:val="20"/>
              </w:rPr>
              <w:t>
2. Төсемелік сүрткі 70*70/80 см – 2 дана.*</w:t>
            </w:r>
            <w:r>
              <w:br/>
            </w:r>
            <w:r>
              <w:rPr>
                <w:rFonts w:ascii="Times New Roman"/>
                <w:b w:val="false"/>
                <w:i w:val="false"/>
                <w:color w:val="000000"/>
                <w:sz w:val="20"/>
              </w:rPr>
              <w:t>
3. Сіңіргіш жаялық 60*40/60/90 см – 1 дана.*</w:t>
            </w:r>
            <w:r>
              <w:br/>
            </w:r>
            <w:r>
              <w:rPr>
                <w:rFonts w:ascii="Times New Roman"/>
                <w:b w:val="false"/>
                <w:i w:val="false"/>
                <w:color w:val="000000"/>
                <w:sz w:val="20"/>
              </w:rPr>
              <w:t>
4. Босанатын әйелге арналған жейде – 1 дана.</w:t>
            </w:r>
            <w:r>
              <w:br/>
            </w:r>
            <w:r>
              <w:rPr>
                <w:rFonts w:ascii="Times New Roman"/>
                <w:b w:val="false"/>
                <w:i w:val="false"/>
                <w:color w:val="000000"/>
                <w:sz w:val="20"/>
              </w:rPr>
              <w:t>
5. Телпек – қалпақ / клип – берет телпек – 1 дана.*</w:t>
            </w:r>
            <w:r>
              <w:br/>
            </w:r>
            <w:r>
              <w:rPr>
                <w:rFonts w:ascii="Times New Roman"/>
                <w:b w:val="false"/>
                <w:i w:val="false"/>
                <w:color w:val="000000"/>
                <w:sz w:val="20"/>
              </w:rPr>
              <w:t>
6. Сіңіргіш сүрткі 20*20 / 24*24 / 22*23 см – 2 дана.*</w:t>
            </w:r>
            <w:r>
              <w:br/>
            </w:r>
            <w:r>
              <w:rPr>
                <w:rFonts w:ascii="Times New Roman"/>
                <w:b w:val="false"/>
                <w:i w:val="false"/>
                <w:color w:val="000000"/>
                <w:sz w:val="20"/>
              </w:rPr>
              <w:t>
7. Тоқылмаған материалдан жасалған аласа/биік / полиэтилен бахилалар – 1 жұп.*</w:t>
            </w:r>
            <w:r>
              <w:br/>
            </w:r>
            <w:r>
              <w:rPr>
                <w:rFonts w:ascii="Times New Roman"/>
                <w:b w:val="false"/>
                <w:i w:val="false"/>
                <w:color w:val="000000"/>
                <w:sz w:val="20"/>
              </w:rPr>
              <w:t>
8. Үш қабатты/ көмір сүзгіші бар медициналық маска – 1 дана.*</w:t>
            </w:r>
            <w:r>
              <w:br/>
            </w:r>
            <w:r>
              <w:rPr>
                <w:rFonts w:ascii="Times New Roman"/>
                <w:b w:val="false"/>
                <w:i w:val="false"/>
                <w:color w:val="000000"/>
                <w:sz w:val="20"/>
              </w:rPr>
              <w:t>
9. Сіңіргіш төсеме – 2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1:</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6. Сіңіргіш төсеме – 2 дана.</w:t>
            </w:r>
            <w:r>
              <w:br/>
            </w:r>
            <w:r>
              <w:rPr>
                <w:rFonts w:ascii="Times New Roman"/>
                <w:b w:val="false"/>
                <w:i w:val="false"/>
                <w:color w:val="000000"/>
                <w:sz w:val="20"/>
              </w:rPr>
              <w:t>
7. Сіңіргіш жаялық 60*40/60/90 см – 1 дана.*</w:t>
            </w:r>
            <w:r>
              <w:br/>
            </w:r>
            <w:r>
              <w:rPr>
                <w:rFonts w:ascii="Times New Roman"/>
                <w:b w:val="false"/>
                <w:i w:val="false"/>
                <w:color w:val="000000"/>
                <w:sz w:val="20"/>
              </w:rPr>
              <w:t>
8. Сіңіргіш сүрткі 24*24 / 22*23 / 16*14 см – 2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2:</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6. Сіңіргіш төсеме – 2 дана.</w:t>
            </w:r>
            <w:r>
              <w:br/>
            </w:r>
            <w:r>
              <w:rPr>
                <w:rFonts w:ascii="Times New Roman"/>
                <w:b w:val="false"/>
                <w:i w:val="false"/>
                <w:color w:val="000000"/>
                <w:sz w:val="20"/>
              </w:rPr>
              <w:t>
7. Сіңіргіш жаялық 60*40/60/90 см – 1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3:</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6. Сіңіргіш төсеме – 2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4:</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шт.*</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Жиынтық СМС (Спанбонд-Мелтблаун-Спанбонд) типті тоқылмаған материалдан дайындалған, тығыздығы 28 г/кв.м. және 40 г/кв.м.*</w:t>
            </w:r>
            <w:r>
              <w:br/>
            </w:r>
            <w:r>
              <w:rPr>
                <w:rFonts w:ascii="Times New Roman"/>
                <w:b w:val="false"/>
                <w:i w:val="false"/>
                <w:color w:val="000000"/>
                <w:sz w:val="20"/>
              </w:rPr>
              <w:t>
Ескертпе:</w:t>
            </w:r>
            <w:r>
              <w:br/>
            </w:r>
            <w:r>
              <w:rPr>
                <w:rFonts w:ascii="Times New Roman"/>
                <w:b w:val="false"/>
                <w:i w:val="false"/>
                <w:color w:val="000000"/>
                <w:sz w:val="20"/>
              </w:rPr>
              <w:t>
*Тапсырыс берушінің келісімі бойынша бұйымдарға, әртүрлі өлшемдерге, материал түрлері мен тығыздықтарға әр түрлі жиынтықтауға жол беріледі.Стерилдеу этилен-тотығының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 БТЖ - 1, БТЖ - 2, БТЖ - 3, БТЖ - 4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w:t>
            </w:r>
            <w:r>
              <w:br/>
            </w:r>
            <w:r>
              <w:rPr>
                <w:rFonts w:ascii="Times New Roman"/>
                <w:b w:val="false"/>
                <w:i w:val="false"/>
                <w:color w:val="000000"/>
                <w:sz w:val="20"/>
              </w:rPr>
              <w:t>
1. Ақжайма140*70/80 см – 1 дана.*</w:t>
            </w:r>
            <w:r>
              <w:br/>
            </w:r>
            <w:r>
              <w:rPr>
                <w:rFonts w:ascii="Times New Roman"/>
                <w:b w:val="false"/>
                <w:i w:val="false"/>
                <w:color w:val="000000"/>
                <w:sz w:val="20"/>
              </w:rPr>
              <w:t>
2. Төсемелік сүрткі 70*70/80 см – 2 дана.*</w:t>
            </w:r>
            <w:r>
              <w:br/>
            </w:r>
            <w:r>
              <w:rPr>
                <w:rFonts w:ascii="Times New Roman"/>
                <w:b w:val="false"/>
                <w:i w:val="false"/>
                <w:color w:val="000000"/>
                <w:sz w:val="20"/>
              </w:rPr>
              <w:t>
3. Сіңіргіш жаялық 60*40/60/90 см – 1 дана.*</w:t>
            </w:r>
            <w:r>
              <w:br/>
            </w:r>
            <w:r>
              <w:rPr>
                <w:rFonts w:ascii="Times New Roman"/>
                <w:b w:val="false"/>
                <w:i w:val="false"/>
                <w:color w:val="000000"/>
                <w:sz w:val="20"/>
              </w:rPr>
              <w:t>
4. Босанатын әйелге арналған жейде – 1 дана.</w:t>
            </w:r>
            <w:r>
              <w:br/>
            </w:r>
            <w:r>
              <w:rPr>
                <w:rFonts w:ascii="Times New Roman"/>
                <w:b w:val="false"/>
                <w:i w:val="false"/>
                <w:color w:val="000000"/>
                <w:sz w:val="20"/>
              </w:rPr>
              <w:t>
5. Телпек – қалпақ / клип – берет телпек – 1 дана.*</w:t>
            </w:r>
            <w:r>
              <w:br/>
            </w:r>
            <w:r>
              <w:rPr>
                <w:rFonts w:ascii="Times New Roman"/>
                <w:b w:val="false"/>
                <w:i w:val="false"/>
                <w:color w:val="000000"/>
                <w:sz w:val="20"/>
              </w:rPr>
              <w:t>
6. Сіңіргіш сүрткі 20*20 / 24*24 / 22*23 см – 2 дана.*</w:t>
            </w:r>
            <w:r>
              <w:br/>
            </w:r>
            <w:r>
              <w:rPr>
                <w:rFonts w:ascii="Times New Roman"/>
                <w:b w:val="false"/>
                <w:i w:val="false"/>
                <w:color w:val="000000"/>
                <w:sz w:val="20"/>
              </w:rPr>
              <w:t>
7. Тоқылмаған материалдан жасалған аласа/биік / полиэтилен бахилалар – 1 жұп.*</w:t>
            </w:r>
            <w:r>
              <w:br/>
            </w:r>
            <w:r>
              <w:rPr>
                <w:rFonts w:ascii="Times New Roman"/>
                <w:b w:val="false"/>
                <w:i w:val="false"/>
                <w:color w:val="000000"/>
                <w:sz w:val="20"/>
              </w:rPr>
              <w:t>
8. Үш қабатты / көмір сүзгіші бар медициналық маска – 1 дана.*</w:t>
            </w:r>
            <w:r>
              <w:br/>
            </w:r>
            <w:r>
              <w:rPr>
                <w:rFonts w:ascii="Times New Roman"/>
                <w:b w:val="false"/>
                <w:i w:val="false"/>
                <w:color w:val="000000"/>
                <w:sz w:val="20"/>
              </w:rPr>
              <w:t>
9. Сіңіргіш төсеме – 2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1:</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6. Сіңіргіш төсеме – 2 дана.</w:t>
            </w:r>
            <w:r>
              <w:br/>
            </w:r>
            <w:r>
              <w:rPr>
                <w:rFonts w:ascii="Times New Roman"/>
                <w:b w:val="false"/>
                <w:i w:val="false"/>
                <w:color w:val="000000"/>
                <w:sz w:val="20"/>
              </w:rPr>
              <w:t>
7. Сіңіргіш жаялық 60*40/60/90 см – 1 дана.*</w:t>
            </w:r>
            <w:r>
              <w:br/>
            </w:r>
            <w:r>
              <w:rPr>
                <w:rFonts w:ascii="Times New Roman"/>
                <w:b w:val="false"/>
                <w:i w:val="false"/>
                <w:color w:val="000000"/>
                <w:sz w:val="20"/>
              </w:rPr>
              <w:t>
8. Сіңіргіш сүрткі 24*24 / 22*23 / 16*14 см – 2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2:</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6. Сіңіргіш төсеме – 2 дана.</w:t>
            </w:r>
            <w:r>
              <w:br/>
            </w:r>
            <w:r>
              <w:rPr>
                <w:rFonts w:ascii="Times New Roman"/>
                <w:b w:val="false"/>
                <w:i w:val="false"/>
                <w:color w:val="000000"/>
                <w:sz w:val="20"/>
              </w:rPr>
              <w:t>
7. Сіңіргіш жаялық 60*40/60/90 см – 1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3:</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6. Сіңіргіш төсеме – 2 дана.</w:t>
            </w:r>
            <w:r>
              <w:br/>
            </w:r>
            <w:r>
              <w:rPr>
                <w:rFonts w:ascii="Times New Roman"/>
                <w:b w:val="false"/>
                <w:i w:val="false"/>
                <w:color w:val="000000"/>
                <w:sz w:val="20"/>
              </w:rPr>
              <w:t>
• Тоқылмаған материалдан жасалған, босанатын әйелдерге арналған, бір реттік, стерильді, акушерлік "Dolce-Pharm" төсек-жабын жиынтығы, КБР – 4:</w:t>
            </w:r>
            <w:r>
              <w:br/>
            </w:r>
            <w:r>
              <w:rPr>
                <w:rFonts w:ascii="Times New Roman"/>
                <w:b w:val="false"/>
                <w:i w:val="false"/>
                <w:color w:val="000000"/>
                <w:sz w:val="20"/>
              </w:rPr>
              <w:t>
1. Босанатын әйелге арналған жейде – 1 дана.</w:t>
            </w:r>
            <w:r>
              <w:br/>
            </w:r>
            <w:r>
              <w:rPr>
                <w:rFonts w:ascii="Times New Roman"/>
                <w:b w:val="false"/>
                <w:i w:val="false"/>
                <w:color w:val="000000"/>
                <w:sz w:val="20"/>
              </w:rPr>
              <w:t>
2. Телпек – қалпақ / клип – берет телпек – 1 дана.*</w:t>
            </w:r>
            <w:r>
              <w:br/>
            </w:r>
            <w:r>
              <w:rPr>
                <w:rFonts w:ascii="Times New Roman"/>
                <w:b w:val="false"/>
                <w:i w:val="false"/>
                <w:color w:val="000000"/>
                <w:sz w:val="20"/>
              </w:rPr>
              <w:t>
3. Ақжайма140*70/80 см – 1 дана.*</w:t>
            </w:r>
            <w:r>
              <w:br/>
            </w:r>
            <w:r>
              <w:rPr>
                <w:rFonts w:ascii="Times New Roman"/>
                <w:b w:val="false"/>
                <w:i w:val="false"/>
                <w:color w:val="000000"/>
                <w:sz w:val="20"/>
              </w:rPr>
              <w:t>
4. Төсемелік сүрткі 70*70/80 см – 2 дана..*</w:t>
            </w:r>
            <w:r>
              <w:br/>
            </w:r>
            <w:r>
              <w:rPr>
                <w:rFonts w:ascii="Times New Roman"/>
                <w:b w:val="false"/>
                <w:i w:val="false"/>
                <w:color w:val="000000"/>
                <w:sz w:val="20"/>
              </w:rPr>
              <w:t>
5. Тоқылмаған материалдан жасалған аласа/биік / полиэтилен бахилалар – 1 жұп*</w:t>
            </w:r>
            <w:r>
              <w:br/>
            </w:r>
            <w:r>
              <w:rPr>
                <w:rFonts w:ascii="Times New Roman"/>
                <w:b w:val="false"/>
                <w:i w:val="false"/>
                <w:color w:val="000000"/>
                <w:sz w:val="20"/>
              </w:rPr>
              <w:t>
Жиынтық СМС (Спанбонд-Мелтблаун-Спанбонд) типті тоқылмаған материалдан дайындалған, тығыздығы 28 г/кв.м. және 40 г/кв.м.*</w:t>
            </w:r>
            <w:r>
              <w:br/>
            </w:r>
            <w:r>
              <w:rPr>
                <w:rFonts w:ascii="Times New Roman"/>
                <w:b w:val="false"/>
                <w:i w:val="false"/>
                <w:color w:val="000000"/>
                <w:sz w:val="20"/>
              </w:rPr>
              <w:t>
Ескертпе:</w:t>
            </w:r>
            <w:r>
              <w:br/>
            </w:r>
            <w:r>
              <w:rPr>
                <w:rFonts w:ascii="Times New Roman"/>
                <w:b w:val="false"/>
                <w:i w:val="false"/>
                <w:color w:val="000000"/>
                <w:sz w:val="20"/>
              </w:rPr>
              <w:t>
*Тапсырыс берушінің келісімі бойынша бұйымдарға, әртүрлі өлшемдерге, материал түрлері мен тығыздықтарға әр түрлі жиынтықтауға жол беріледі.Стерилдеу этилен-тотығының газ әдісімен немесе басқа әдіспен жүзеге асырылады. Бұйым стерильді түрде, пайдалануға дайын жеке қаптамада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 БТЖ - 1, БТЖ - 2, БТЖ - 3, БТЖ - 4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w:t>
            </w:r>
            <w:r>
              <w:br/>
            </w:r>
            <w:r>
              <w:rPr>
                <w:rFonts w:ascii="Times New Roman"/>
                <w:b w:val="false"/>
                <w:i w:val="false"/>
                <w:color w:val="000000"/>
                <w:sz w:val="20"/>
              </w:rPr>
              <w:t>
1. Ақжайма 140*70/80 см - 1 дана*</w:t>
            </w:r>
            <w:r>
              <w:br/>
            </w:r>
            <w:r>
              <w:rPr>
                <w:rFonts w:ascii="Times New Roman"/>
                <w:b w:val="false"/>
                <w:i w:val="false"/>
                <w:color w:val="000000"/>
                <w:sz w:val="20"/>
              </w:rPr>
              <w:t>
2. Төсеніш сүрті 70*70/80 см - 2 дана*</w:t>
            </w:r>
            <w:r>
              <w:br/>
            </w:r>
            <w:r>
              <w:rPr>
                <w:rFonts w:ascii="Times New Roman"/>
                <w:b w:val="false"/>
                <w:i w:val="false"/>
                <w:color w:val="000000"/>
                <w:sz w:val="20"/>
              </w:rPr>
              <w:t>
3.Сіңіргіш жаялық 60*40/60/90 см - 1 дана*</w:t>
            </w:r>
            <w:r>
              <w:br/>
            </w:r>
            <w:r>
              <w:rPr>
                <w:rFonts w:ascii="Times New Roman"/>
                <w:b w:val="false"/>
                <w:i w:val="false"/>
                <w:color w:val="000000"/>
                <w:sz w:val="20"/>
              </w:rPr>
              <w:t>
4. Босанатын әйелдерге арналған жейде - 1 дана</w:t>
            </w:r>
            <w:r>
              <w:br/>
            </w:r>
            <w:r>
              <w:rPr>
                <w:rFonts w:ascii="Times New Roman"/>
                <w:b w:val="false"/>
                <w:i w:val="false"/>
                <w:color w:val="000000"/>
                <w:sz w:val="20"/>
              </w:rPr>
              <w:t>
5. Телпек-қалпақ / телпек клип - берет - 1 дана*</w:t>
            </w:r>
            <w:r>
              <w:br/>
            </w:r>
            <w:r>
              <w:rPr>
                <w:rFonts w:ascii="Times New Roman"/>
                <w:b w:val="false"/>
                <w:i w:val="false"/>
                <w:color w:val="000000"/>
                <w:sz w:val="20"/>
              </w:rPr>
              <w:t>
6. Сіңіргіш сүрткі 20*20 / 24*24 / 22*23 см - 2 дана*</w:t>
            </w:r>
            <w:r>
              <w:br/>
            </w:r>
            <w:r>
              <w:rPr>
                <w:rFonts w:ascii="Times New Roman"/>
                <w:b w:val="false"/>
                <w:i w:val="false"/>
                <w:color w:val="000000"/>
                <w:sz w:val="20"/>
              </w:rPr>
              <w:t>
7. Тоқылмаған материалдан жасалған биік немесе қысқа / полиэтилен бахилалар - 1 жұп*</w:t>
            </w:r>
            <w:r>
              <w:br/>
            </w:r>
            <w:r>
              <w:rPr>
                <w:rFonts w:ascii="Times New Roman"/>
                <w:b w:val="false"/>
                <w:i w:val="false"/>
                <w:color w:val="000000"/>
                <w:sz w:val="20"/>
              </w:rPr>
              <w:t>
8. Үш қабатты медициналық бетперде / көмір сүзгісі бар - 1 дана*</w:t>
            </w:r>
            <w:r>
              <w:br/>
            </w:r>
            <w:r>
              <w:rPr>
                <w:rFonts w:ascii="Times New Roman"/>
                <w:b w:val="false"/>
                <w:i w:val="false"/>
                <w:color w:val="000000"/>
                <w:sz w:val="20"/>
              </w:rPr>
              <w:t>
9. Сіңіргіш төсеме - 2 дана</w:t>
            </w:r>
            <w:r>
              <w:br/>
            </w: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БТЖ-1:</w:t>
            </w:r>
            <w:r>
              <w:br/>
            </w:r>
            <w:r>
              <w:rPr>
                <w:rFonts w:ascii="Times New Roman"/>
                <w:b w:val="false"/>
                <w:i w:val="false"/>
                <w:color w:val="000000"/>
                <w:sz w:val="20"/>
              </w:rPr>
              <w:t>
1.Босанатын әйелдерге арналған жейде - 1 дана</w:t>
            </w:r>
            <w:r>
              <w:br/>
            </w:r>
            <w:r>
              <w:rPr>
                <w:rFonts w:ascii="Times New Roman"/>
                <w:b w:val="false"/>
                <w:i w:val="false"/>
                <w:color w:val="000000"/>
                <w:sz w:val="20"/>
              </w:rPr>
              <w:t>
2.Телпек-қалпақ / телпек клип - берет - 1 дана*</w:t>
            </w:r>
            <w:r>
              <w:br/>
            </w:r>
            <w:r>
              <w:rPr>
                <w:rFonts w:ascii="Times New Roman"/>
                <w:b w:val="false"/>
                <w:i w:val="false"/>
                <w:color w:val="000000"/>
                <w:sz w:val="20"/>
              </w:rPr>
              <w:t>
3.Ақжайма 140*70/80 см - 1 дана*</w:t>
            </w:r>
            <w:r>
              <w:br/>
            </w:r>
            <w:r>
              <w:rPr>
                <w:rFonts w:ascii="Times New Roman"/>
                <w:b w:val="false"/>
                <w:i w:val="false"/>
                <w:color w:val="000000"/>
                <w:sz w:val="20"/>
              </w:rPr>
              <w:t>
4.Төсеніш сүрті 70*70/80 см - 1 дана*</w:t>
            </w:r>
            <w:r>
              <w:br/>
            </w:r>
            <w:r>
              <w:rPr>
                <w:rFonts w:ascii="Times New Roman"/>
                <w:b w:val="false"/>
                <w:i w:val="false"/>
                <w:color w:val="000000"/>
                <w:sz w:val="20"/>
              </w:rPr>
              <w:t>
5.Тоқылмаған материалдан жасалған биік немесе қысқа / полиэтилен бахилалар - 1 жұп*</w:t>
            </w:r>
            <w:r>
              <w:br/>
            </w:r>
            <w:r>
              <w:rPr>
                <w:rFonts w:ascii="Times New Roman"/>
                <w:b w:val="false"/>
                <w:i w:val="false"/>
                <w:color w:val="000000"/>
                <w:sz w:val="20"/>
              </w:rPr>
              <w:t>
6.Сіңіргіш төсеме - 2 дана</w:t>
            </w:r>
            <w:r>
              <w:br/>
            </w:r>
            <w:r>
              <w:rPr>
                <w:rFonts w:ascii="Times New Roman"/>
                <w:b w:val="false"/>
                <w:i w:val="false"/>
                <w:color w:val="000000"/>
                <w:sz w:val="20"/>
              </w:rPr>
              <w:t>
7.Сіңіргіш жаялық 60*40/60/90 см - 1 дана*</w:t>
            </w:r>
            <w:r>
              <w:br/>
            </w:r>
            <w:r>
              <w:rPr>
                <w:rFonts w:ascii="Times New Roman"/>
                <w:b w:val="false"/>
                <w:i w:val="false"/>
                <w:color w:val="000000"/>
                <w:sz w:val="20"/>
              </w:rPr>
              <w:t>
8.Сіңіргіш сүрткі 24*24 / 22*23 / 16*14 см - 2 дана*</w:t>
            </w:r>
            <w:r>
              <w:br/>
            </w: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БТЖ-2:</w:t>
            </w:r>
            <w:r>
              <w:br/>
            </w:r>
            <w:r>
              <w:rPr>
                <w:rFonts w:ascii="Times New Roman"/>
                <w:b w:val="false"/>
                <w:i w:val="false"/>
                <w:color w:val="000000"/>
                <w:sz w:val="20"/>
              </w:rPr>
              <w:t>
1.Босанатын әйелдерге арналған жейде - 1 дана</w:t>
            </w:r>
            <w:r>
              <w:br/>
            </w:r>
            <w:r>
              <w:rPr>
                <w:rFonts w:ascii="Times New Roman"/>
                <w:b w:val="false"/>
                <w:i w:val="false"/>
                <w:color w:val="000000"/>
                <w:sz w:val="20"/>
              </w:rPr>
              <w:t>
2.Телпек-қалпақ / телпек клип - берет - 1 дана*</w:t>
            </w:r>
            <w:r>
              <w:br/>
            </w:r>
            <w:r>
              <w:rPr>
                <w:rFonts w:ascii="Times New Roman"/>
                <w:b w:val="false"/>
                <w:i w:val="false"/>
                <w:color w:val="000000"/>
                <w:sz w:val="20"/>
              </w:rPr>
              <w:t>
3.Ақжайма 140*70/80 см - 1 дана*</w:t>
            </w:r>
            <w:r>
              <w:br/>
            </w:r>
            <w:r>
              <w:rPr>
                <w:rFonts w:ascii="Times New Roman"/>
                <w:b w:val="false"/>
                <w:i w:val="false"/>
                <w:color w:val="000000"/>
                <w:sz w:val="20"/>
              </w:rPr>
              <w:t>
4.Төсеніш сүрті 70*70/80 см - 1 дана*</w:t>
            </w:r>
            <w:r>
              <w:br/>
            </w:r>
            <w:r>
              <w:rPr>
                <w:rFonts w:ascii="Times New Roman"/>
                <w:b w:val="false"/>
                <w:i w:val="false"/>
                <w:color w:val="000000"/>
                <w:sz w:val="20"/>
              </w:rPr>
              <w:t>
5.Тоқылмаған материалдан жасалған биік немесе қысқа / полиэтилен бахилалар - 1 жұп*</w:t>
            </w:r>
            <w:r>
              <w:br/>
            </w:r>
            <w:r>
              <w:rPr>
                <w:rFonts w:ascii="Times New Roman"/>
                <w:b w:val="false"/>
                <w:i w:val="false"/>
                <w:color w:val="000000"/>
                <w:sz w:val="20"/>
              </w:rPr>
              <w:t>
6.Сіңіргіш төсеме - 2 дана</w:t>
            </w:r>
            <w:r>
              <w:br/>
            </w:r>
            <w:r>
              <w:rPr>
                <w:rFonts w:ascii="Times New Roman"/>
                <w:b w:val="false"/>
                <w:i w:val="false"/>
                <w:color w:val="000000"/>
                <w:sz w:val="20"/>
              </w:rPr>
              <w:t>
7.Сіңіргіш жаялық 60*40/60/90 см - 1 дана*</w:t>
            </w:r>
            <w:r>
              <w:br/>
            </w: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БТЖ-3:</w:t>
            </w:r>
            <w:r>
              <w:br/>
            </w:r>
            <w:r>
              <w:rPr>
                <w:rFonts w:ascii="Times New Roman"/>
                <w:b w:val="false"/>
                <w:i w:val="false"/>
                <w:color w:val="000000"/>
                <w:sz w:val="20"/>
              </w:rPr>
              <w:t>
1.Босанатын әйелдерге арналған жейде - 1 дана</w:t>
            </w:r>
            <w:r>
              <w:br/>
            </w:r>
            <w:r>
              <w:rPr>
                <w:rFonts w:ascii="Times New Roman"/>
                <w:b w:val="false"/>
                <w:i w:val="false"/>
                <w:color w:val="000000"/>
                <w:sz w:val="20"/>
              </w:rPr>
              <w:t>
2.Телпек-қалпақ / телпек клип - берет - 1 дана*</w:t>
            </w:r>
            <w:r>
              <w:br/>
            </w:r>
            <w:r>
              <w:rPr>
                <w:rFonts w:ascii="Times New Roman"/>
                <w:b w:val="false"/>
                <w:i w:val="false"/>
                <w:color w:val="000000"/>
                <w:sz w:val="20"/>
              </w:rPr>
              <w:t>
3.Ақжайма 140*70/80 см - 1 дана*</w:t>
            </w:r>
            <w:r>
              <w:br/>
            </w:r>
            <w:r>
              <w:rPr>
                <w:rFonts w:ascii="Times New Roman"/>
                <w:b w:val="false"/>
                <w:i w:val="false"/>
                <w:color w:val="000000"/>
                <w:sz w:val="20"/>
              </w:rPr>
              <w:t>
4.Төсеніш сүрті 70*70/80 см - 1 дана*</w:t>
            </w:r>
            <w:r>
              <w:br/>
            </w:r>
            <w:r>
              <w:rPr>
                <w:rFonts w:ascii="Times New Roman"/>
                <w:b w:val="false"/>
                <w:i w:val="false"/>
                <w:color w:val="000000"/>
                <w:sz w:val="20"/>
              </w:rPr>
              <w:t>
5.Тоқылмаған материалдан жасалған биік немесе қысқа / полиэтилен бахилалар - 1 жұп*</w:t>
            </w:r>
            <w:r>
              <w:br/>
            </w:r>
            <w:r>
              <w:rPr>
                <w:rFonts w:ascii="Times New Roman"/>
                <w:b w:val="false"/>
                <w:i w:val="false"/>
                <w:color w:val="000000"/>
                <w:sz w:val="20"/>
              </w:rPr>
              <w:t>
6.Сіңіргіш төсеме - 2 дана</w:t>
            </w:r>
            <w:r>
              <w:br/>
            </w: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БТЖ-4:</w:t>
            </w:r>
            <w:r>
              <w:br/>
            </w:r>
            <w:r>
              <w:rPr>
                <w:rFonts w:ascii="Times New Roman"/>
                <w:b w:val="false"/>
                <w:i w:val="false"/>
                <w:color w:val="000000"/>
                <w:sz w:val="20"/>
              </w:rPr>
              <w:t>
1. Босанатын әйелдерге арналған жейде - 1 дана</w:t>
            </w:r>
            <w:r>
              <w:br/>
            </w:r>
            <w:r>
              <w:rPr>
                <w:rFonts w:ascii="Times New Roman"/>
                <w:b w:val="false"/>
                <w:i w:val="false"/>
                <w:color w:val="000000"/>
                <w:sz w:val="20"/>
              </w:rPr>
              <w:t>
2.Телпек-қалпақ / телпек клип - берет - 1 дана*</w:t>
            </w:r>
            <w:r>
              <w:br/>
            </w:r>
            <w:r>
              <w:rPr>
                <w:rFonts w:ascii="Times New Roman"/>
                <w:b w:val="false"/>
                <w:i w:val="false"/>
                <w:color w:val="000000"/>
                <w:sz w:val="20"/>
              </w:rPr>
              <w:t>
3.Ақжайма 140*70/80 см - 1 дана*</w:t>
            </w:r>
            <w:r>
              <w:br/>
            </w:r>
            <w:r>
              <w:rPr>
                <w:rFonts w:ascii="Times New Roman"/>
                <w:b w:val="false"/>
                <w:i w:val="false"/>
                <w:color w:val="000000"/>
                <w:sz w:val="20"/>
              </w:rPr>
              <w:t>
4.Төсеніш сүрті 70*70/80 см - 1 дана*</w:t>
            </w:r>
            <w:r>
              <w:br/>
            </w:r>
            <w:r>
              <w:rPr>
                <w:rFonts w:ascii="Times New Roman"/>
                <w:b w:val="false"/>
                <w:i w:val="false"/>
                <w:color w:val="000000"/>
                <w:sz w:val="20"/>
              </w:rPr>
              <w:t>
5.Тоқылмаған материалдан жасалған биік немесе қысқа / полиэтилен бахилалар - 1 жұп*</w:t>
            </w:r>
            <w:r>
              <w:br/>
            </w:r>
            <w:r>
              <w:rPr>
                <w:rFonts w:ascii="Times New Roman"/>
                <w:b w:val="false"/>
                <w:i w:val="false"/>
                <w:color w:val="000000"/>
                <w:sz w:val="20"/>
              </w:rPr>
              <w:t>
Жиынтық тығыздығы 28 г/м? және 40 г/м?. * СМС (Спанбонд-Мелтблаун-Спанбонд) типіндегі тоқылмаған материалдан жасалған.</w:t>
            </w:r>
            <w:r>
              <w:br/>
            </w:r>
            <w:r>
              <w:rPr>
                <w:rFonts w:ascii="Times New Roman"/>
                <w:b w:val="false"/>
                <w:i w:val="false"/>
                <w:color w:val="000000"/>
                <w:sz w:val="20"/>
              </w:rPr>
              <w:t>
Ескерту:</w:t>
            </w:r>
            <w:r>
              <w:br/>
            </w:r>
            <w:r>
              <w:rPr>
                <w:rFonts w:ascii="Times New Roman"/>
                <w:b w:val="false"/>
                <w:i w:val="false"/>
                <w:color w:val="000000"/>
                <w:sz w:val="20"/>
              </w:rPr>
              <w:t>
* Тапсырыс берушімен келісе отырып, әр түрлі өнімдер жиынтығына, әр түрлі өлшемдерге, материалдар түрлеріне және тығыздыққа рұқсат етіледі.</w:t>
            </w:r>
            <w:r>
              <w:br/>
            </w:r>
            <w:r>
              <w:rPr>
                <w:rFonts w:ascii="Times New Roman"/>
                <w:b w:val="false"/>
                <w:i w:val="false"/>
                <w:color w:val="000000"/>
                <w:sz w:val="20"/>
              </w:rPr>
              <w:t>
Стерилизация этилен тотығының газ тәсілімен немесе басқа тәсілмен жүзеге асырылады. Өнім стерильді түрде, жеке қаптамада, қолдануға дайын қалпында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 БТЖ - 1, БТЖ - 2, БТЖ - 3, БТЖ - 4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 1. Ақжайма 140*70/80 см - 1 дана*</w:t>
            </w:r>
            <w:r>
              <w:br/>
            </w:r>
            <w:r>
              <w:rPr>
                <w:rFonts w:ascii="Times New Roman"/>
                <w:b w:val="false"/>
                <w:i w:val="false"/>
                <w:color w:val="000000"/>
                <w:sz w:val="20"/>
              </w:rPr>
              <w:t>
2. Төсеніш сүрті 70*70/80 см - 2 дана* 3.Сіңіргіш жаялық 60*40/60/90 см - 1 дана* 4. Босанатын әйелдерге арналған жейде - 1 дана 5. Телпек-қалпақ / телпек клип - берет - 1 дана* 6. Сіңіргіш сүрткі 20*20 / 24*24 / 22*23 см - 2 дана* 7. Тоқылмаған материалдан жасалған биік немесе қысқа / полиэтилен бахилалар - 1 жұп* 8. Үш қабатты медициналық бетперде / көмір сүзгісі бар - 1 дана* 9. Сіңіргіш төсеме - 2 дана</w:t>
            </w:r>
            <w:r>
              <w:br/>
            </w: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БТЖ-1: 1. Босанатын әйелдерге арналған жейде - 1 дана 2. Телпек-қалпақ / телпек клип - берет - 1 дана* 3. Ақжайма 140*70/80 см - 1 дана* 4. Төсеніш сүрті 70*70/80 см - 1 дана* 5. Тоқылмаған материалдан жасалған биік немесе қысқа / полиэтилен бахилалар - 1 жұп* 6. Сіңіргіш төсеме - 2 дана 7. Сіңіргіш жаялық 60*40/60/90 см - 1 дана* 8. Сіңіргіш сүрткі 24*24 / 22*23 / 16*14 см - 2 дана*</w:t>
            </w:r>
            <w:r>
              <w:br/>
            </w: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БТЖ-2: 1. Босанатын әйелдерге арналған жейде - 1 дана 2. Телпек-қалпақ / телпек клип - берет - 1 дана* 3. Ақжайма 140*70/80 см - 1 дана* 4. Төсеніш сүрті 70*70/80 см - 1 дана* 5. Тоқылмаған материалдан жасалған биік немесе қысқа / полиэтилен бахилалар - 1 жұп* 6. Сіңіргіш төсеме - 2 дана 7. Сіңіргіш жаялық 60*40/60/90 см - 1 дана*</w:t>
            </w:r>
            <w:r>
              <w:br/>
            </w: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БТЖ-3: 1. Босанатын әйелдерге арналған жейде - 1 дана 2. Телпек-қалпақ / телпек клип - берет - 1 дана* 3. Ақжайма 140*70/80 см - 1 дана* 4. Төсеніш сүрті 70*70/80 см - 1 дана* 5. Тоқылмаған материалдан жасалған биік немесе қысқа / полиэтилен бахилалар - 1 жұп* 6. Сіңіргіш төсеме - 2 дана</w:t>
            </w:r>
            <w:r>
              <w:br/>
            </w:r>
            <w:r>
              <w:rPr>
                <w:rFonts w:ascii="Times New Roman"/>
                <w:b w:val="false"/>
                <w:i w:val="false"/>
                <w:color w:val="000000"/>
                <w:sz w:val="20"/>
              </w:rPr>
              <w:t>
Тоқылмаған материалдан жасалған, босанатын әйелдерге арналған, бір реттік, стерильді, акушерлік "Dolce-Pharm" төсек-жабын жиынтығы, БТЖ-4: 1. Босанатын әйелдерге арналған жейде - 1 дана 2. Телпек-қалпақ / телпек клип - берет - 1 дана* 3. Ақжайма 140*70/80 см - 1 дана* 4. Төсеніш сүрті 70*70/80 см - 1 дана* 5. Тоқылмаған материалдан жасалған биік немесе қысқа / полиэтилен бахилалар - 1 жұп*</w:t>
            </w:r>
            <w:r>
              <w:br/>
            </w:r>
            <w:r>
              <w:rPr>
                <w:rFonts w:ascii="Times New Roman"/>
                <w:b w:val="false"/>
                <w:i w:val="false"/>
                <w:color w:val="000000"/>
                <w:sz w:val="20"/>
              </w:rPr>
              <w:t>
Жиынтық тығыздығы 28 г/кв.м. және 40 г/кв.м. * СМС (Спанбонд-Мелтблаун-Спанбонд) типіндегі тоқылмаған материалдан жасалған.</w:t>
            </w:r>
            <w:r>
              <w:br/>
            </w:r>
            <w:r>
              <w:rPr>
                <w:rFonts w:ascii="Times New Roman"/>
                <w:b w:val="false"/>
                <w:i w:val="false"/>
                <w:color w:val="000000"/>
                <w:sz w:val="20"/>
              </w:rPr>
              <w:t>
Ескерту: * Тапсырыс берушімен келісе отырып, әр түрлі өнімдер жиынтығына, әр түрлі өлшемдерге, материалдар түрлеріне және тығыздыққа рұқсат етіледі.</w:t>
            </w:r>
            <w:r>
              <w:br/>
            </w:r>
            <w:r>
              <w:rPr>
                <w:rFonts w:ascii="Times New Roman"/>
                <w:b w:val="false"/>
                <w:i w:val="false"/>
                <w:color w:val="000000"/>
                <w:sz w:val="20"/>
              </w:rPr>
              <w:t>
Стерилизация этилен тотығының газ тәсілімен немесе басқа тәсілмен жүзеге асырылады. Өнім стерильді түрде, жеке қаптамада, қолдануға дайын қалпында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ҚР-ММБ-5№019468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төсек-орындар жиынтығы № 1, Тоқылмаған материалдан жасалған, бір рет қолданылатын стерильді емес "Dolce-Pharm" төсек-орындар жиынтығы №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төсек-орындар жиынтығы № 1:</w:t>
            </w:r>
            <w:r>
              <w:br/>
            </w:r>
            <w:r>
              <w:rPr>
                <w:rFonts w:ascii="Times New Roman"/>
                <w:b w:val="false"/>
                <w:i w:val="false"/>
                <w:color w:val="000000"/>
                <w:sz w:val="20"/>
              </w:rPr>
              <w:t>
1.жастық тысы 80*70см – 1 дана;</w:t>
            </w:r>
            <w:r>
              <w:br/>
            </w:r>
            <w:r>
              <w:rPr>
                <w:rFonts w:ascii="Times New Roman"/>
                <w:b w:val="false"/>
                <w:i w:val="false"/>
                <w:color w:val="000000"/>
                <w:sz w:val="20"/>
              </w:rPr>
              <w:t>
2.ақжайма 200*160см – 1 дана;</w:t>
            </w:r>
            <w:r>
              <w:br/>
            </w:r>
            <w:r>
              <w:rPr>
                <w:rFonts w:ascii="Times New Roman"/>
                <w:b w:val="false"/>
                <w:i w:val="false"/>
                <w:color w:val="000000"/>
                <w:sz w:val="20"/>
              </w:rPr>
              <w:t>
3.көрпе тысы 200*160см – 1 дана.</w:t>
            </w:r>
            <w:r>
              <w:br/>
            </w:r>
            <w:r>
              <w:rPr>
                <w:rFonts w:ascii="Times New Roman"/>
                <w:b w:val="false"/>
                <w:i w:val="false"/>
                <w:color w:val="000000"/>
                <w:sz w:val="20"/>
              </w:rPr>
              <w:t>
Тоқылмаған материалдан жасалған, бір рет қолданылатын стерильді емес "Dolce-Pharm" төсек-орындар жиынтығы № 2:</w:t>
            </w:r>
            <w:r>
              <w:br/>
            </w:r>
            <w:r>
              <w:rPr>
                <w:rFonts w:ascii="Times New Roman"/>
                <w:b w:val="false"/>
                <w:i w:val="false"/>
                <w:color w:val="000000"/>
                <w:sz w:val="20"/>
              </w:rPr>
              <w:t>
1.ақжайма 200*160см – 1 дана;</w:t>
            </w:r>
            <w:r>
              <w:br/>
            </w:r>
            <w:r>
              <w:rPr>
                <w:rFonts w:ascii="Times New Roman"/>
                <w:b w:val="false"/>
                <w:i w:val="false"/>
                <w:color w:val="000000"/>
                <w:sz w:val="20"/>
              </w:rPr>
              <w:t>
2.көрпе тысы 200*160см – 1 дана.</w:t>
            </w:r>
            <w:r>
              <w:br/>
            </w:r>
            <w:r>
              <w:rPr>
                <w:rFonts w:ascii="Times New Roman"/>
                <w:b w:val="false"/>
                <w:i w:val="false"/>
                <w:color w:val="000000"/>
                <w:sz w:val="20"/>
              </w:rPr>
              <w:t>
СМС (Спанбонд Мелтблаун Спанбонд) типті, тығыздығы 28 г/кв.м. және 40 г/кв.м.тоқылмаған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ҚР-ММБ-5№017452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w:t>
            </w:r>
            <w:r>
              <w:br/>
            </w:r>
            <w:r>
              <w:rPr>
                <w:rFonts w:ascii="Times New Roman"/>
                <w:b w:val="false"/>
                <w:i w:val="false"/>
                <w:color w:val="000000"/>
                <w:sz w:val="20"/>
              </w:rPr>
              <w:t>
Адгезиялық жиегі бар стерильді ақжайма, өлшемі 240*160см.</w:t>
            </w:r>
            <w:r>
              <w:br/>
            </w:r>
            <w:r>
              <w:rPr>
                <w:rFonts w:ascii="Times New Roman"/>
                <w:b w:val="false"/>
                <w:i w:val="false"/>
                <w:color w:val="000000"/>
                <w:sz w:val="20"/>
              </w:rPr>
              <w:t>
Үлкен операцияға арналған стерильді ақжайма, өлшемі 190*160см.</w:t>
            </w:r>
            <w:r>
              <w:br/>
            </w:r>
            <w:r>
              <w:rPr>
                <w:rFonts w:ascii="Times New Roman"/>
                <w:b w:val="false"/>
                <w:i w:val="false"/>
                <w:color w:val="000000"/>
                <w:sz w:val="20"/>
              </w:rPr>
              <w:t>
Адгезиялық жиегі бар стерильді ақжайма, өлшемі 160*180см.</w:t>
            </w:r>
            <w:r>
              <w:br/>
            </w:r>
            <w:r>
              <w:rPr>
                <w:rFonts w:ascii="Times New Roman"/>
                <w:b w:val="false"/>
                <w:i w:val="false"/>
                <w:color w:val="000000"/>
                <w:sz w:val="20"/>
              </w:rPr>
              <w:t>
Шағын операцияға арналған стерильді ақжайма, өлшемі 120*160см.</w:t>
            </w:r>
            <w:r>
              <w:br/>
            </w:r>
            <w:r>
              <w:rPr>
                <w:rFonts w:ascii="Times New Roman"/>
                <w:b w:val="false"/>
                <w:i w:val="false"/>
                <w:color w:val="000000"/>
                <w:sz w:val="20"/>
              </w:rPr>
              <w:t>
Сіңіргіш стерильді ақжайма, өлшемі 140*110см.</w:t>
            </w:r>
            <w:r>
              <w:br/>
            </w:r>
            <w:r>
              <w:rPr>
                <w:rFonts w:ascii="Times New Roman"/>
                <w:b w:val="false"/>
                <w:i w:val="false"/>
                <w:color w:val="000000"/>
                <w:sz w:val="20"/>
              </w:rPr>
              <w:t>
Операцияға арналған, стерильді ақжайма, өлшемі 100*80см.</w:t>
            </w:r>
            <w:r>
              <w:br/>
            </w:r>
            <w:r>
              <w:rPr>
                <w:rFonts w:ascii="Times New Roman"/>
                <w:b w:val="false"/>
                <w:i w:val="false"/>
                <w:color w:val="000000"/>
                <w:sz w:val="20"/>
              </w:rPr>
              <w:t>
Адгезиялық жиегі бар стерильді ақжайма, өлшемі 90*80см, саны - 2 дана</w:t>
            </w:r>
            <w:r>
              <w:br/>
            </w:r>
            <w:r>
              <w:rPr>
                <w:rFonts w:ascii="Times New Roman"/>
                <w:b w:val="false"/>
                <w:i w:val="false"/>
                <w:color w:val="000000"/>
                <w:sz w:val="20"/>
              </w:rPr>
              <w:t>
Периниальді жабыны, ойығы бар стерильді ақжайма, өлшемі 230*180см.</w:t>
            </w:r>
            <w:r>
              <w:br/>
            </w:r>
            <w:r>
              <w:rPr>
                <w:rFonts w:ascii="Times New Roman"/>
                <w:b w:val="false"/>
                <w:i w:val="false"/>
                <w:color w:val="000000"/>
                <w:sz w:val="20"/>
              </w:rPr>
              <w:t>
Торакальді тесігі және жинақтағыш қалтасы бар стерильді ақжайма, өлшемі 330*300/200см.</w:t>
            </w:r>
            <w:r>
              <w:br/>
            </w:r>
            <w:r>
              <w:rPr>
                <w:rFonts w:ascii="Times New Roman"/>
                <w:b w:val="false"/>
                <w:i w:val="false"/>
                <w:color w:val="000000"/>
                <w:sz w:val="20"/>
              </w:rPr>
              <w:t>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Ойығы бар стерильді ақжайма, өлшемі 250*180см.</w:t>
            </w:r>
            <w:r>
              <w:br/>
            </w:r>
            <w:r>
              <w:rPr>
                <w:rFonts w:ascii="Times New Roman"/>
                <w:b w:val="false"/>
                <w:i w:val="false"/>
                <w:color w:val="000000"/>
                <w:sz w:val="20"/>
              </w:rPr>
              <w:t>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Ангиографияға арналған 2 тесікті стерильді ақжайма, өлшемі 300*180см.</w:t>
            </w:r>
            <w:r>
              <w:br/>
            </w:r>
            <w:r>
              <w:rPr>
                <w:rFonts w:ascii="Times New Roman"/>
                <w:b w:val="false"/>
                <w:i w:val="false"/>
                <w:color w:val="000000"/>
                <w:sz w:val="20"/>
              </w:rPr>
              <w:t>
Сіңіргіш 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w:t>
            </w:r>
            <w:r>
              <w:br/>
            </w:r>
            <w:r>
              <w:rPr>
                <w:rFonts w:ascii="Times New Roman"/>
                <w:b w:val="false"/>
                <w:i w:val="false"/>
                <w:color w:val="000000"/>
                <w:sz w:val="20"/>
              </w:rPr>
              <w:t>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 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 саны - 2 дана</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 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w:t>
            </w:r>
            <w:r>
              <w:br/>
            </w:r>
            <w:r>
              <w:rPr>
                <w:rFonts w:ascii="Times New Roman"/>
                <w:b w:val="false"/>
                <w:i w:val="false"/>
                <w:color w:val="000000"/>
                <w:sz w:val="20"/>
              </w:rPr>
              <w:t>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 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 саны - 2 дана</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 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w:t>
            </w:r>
            <w:r>
              <w:br/>
            </w:r>
            <w:r>
              <w:rPr>
                <w:rFonts w:ascii="Times New Roman"/>
                <w:b w:val="false"/>
                <w:i w:val="false"/>
                <w:color w:val="000000"/>
                <w:sz w:val="20"/>
              </w:rPr>
              <w:t>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г/м2 және 40 г/м2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 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 саны - 2 дана</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 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 СМС (Спанбонд Мелтблаун Спанбонд), СММС (Спанбонд Мелтблаун Мелтблаун Спанбонд) типті, тығыздығы 40 г/м2 тоқылмаған материалдан және Спанлейс типті, тығыздығы 68 г/м2 материалдан дайындалады.</w:t>
            </w:r>
            <w:r>
              <w:br/>
            </w:r>
            <w:r>
              <w:rPr>
                <w:rFonts w:ascii="Times New Roman"/>
                <w:b w:val="false"/>
                <w:i w:val="false"/>
                <w:color w:val="000000"/>
                <w:sz w:val="20"/>
              </w:rPr>
              <w:t>
Стерилизациялау этилен-тотығы газы әдісімен немесе басқа әдіспен жүзеге асырылады. Бұйым стерильді күйінде, жеке қаптамада пайдалануға дайын күйінде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ҚР-ММБ-5№017378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1 данадан. СМС (Спанбонд Мелтблаун Спанбонд) типті, тығыздықтары 28 г/м² және 40 г/м²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w:t>
            </w:r>
            <w:r>
              <w:br/>
            </w:r>
            <w:r>
              <w:rPr>
                <w:rFonts w:ascii="Times New Roman"/>
                <w:b w:val="false"/>
                <w:i w:val="false"/>
                <w:color w:val="000000"/>
                <w:sz w:val="20"/>
              </w:rPr>
              <w:t>
Тығыздығы 40 г/м? СМС (Спанбонд Мелтблаун Спанбонд), СММС (Спанбонд Мелтблаун Мелтблаун Спанбонд) типті тоқылмаған материалдан және тығыздығы 68 г/м? Спанлейс типті материалдан дайындалады</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ақжаймалар, өлшемдері 210*160см; 200*180см; 200*160см; 200*140см; 200*80см; 200*70см; 160*80см; 140*110см; 140*80см; 140*70см 1 данадан. СМС (Спанбонд Мелтблаун Спанбонд) типті, тығыздықтары 28 г/м² және 40 г/м² тоқылмаған материалдан дайындалады.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w:t>
            </w:r>
            <w:r>
              <w:br/>
            </w:r>
            <w:r>
              <w:rPr>
                <w:rFonts w:ascii="Times New Roman"/>
                <w:b w:val="false"/>
                <w:i w:val="false"/>
                <w:color w:val="000000"/>
                <w:sz w:val="20"/>
              </w:rPr>
              <w:t>
Тығыздығы 40 г/м? СМС (Спанбонд Мелтблаун Спанбонд), СММС (Спанбонд Мелтблаун Мелтблаун Спанбонд) типті тоқылмаған материалдан және тығыздығы 68 г/м? Спанлейс типті материалдан дайындалады</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ақжаймалар, өлшемдері 210*160см; 200*180см; 200*160см; 200*140см; 200*80см; 200*70см; 160*80см; 140*110см; 140*80см; 140*70см 1 данадан. СМС (Спанбонд Мелтблаун Спанбонд) типті, тығыздықтары 28 г/м² және 40 г/м²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w:t>
            </w:r>
            <w:r>
              <w:br/>
            </w:r>
            <w:r>
              <w:rPr>
                <w:rFonts w:ascii="Times New Roman"/>
                <w:b w:val="false"/>
                <w:i w:val="false"/>
                <w:color w:val="000000"/>
                <w:sz w:val="20"/>
              </w:rPr>
              <w:t>
Тығыздығы 40 г/м? СМС (Спанбонд Мелтблаун Спанбонд), СММС (Спанбонд Мелтблаун Мелтблаун Спанбонд) типті тоқылмаған материалдан және тығыздығы 68 г/м? Спанлейс типті материалдан дайындалады</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ақжаймалар, өлшемдері 210*160см; 200*180см; 200*160см; 200*140см; 200*80см; 200*70см; 160*80см; 140*110см; 140*80см; 140*70см 1 данадан. СМС (Спанбонд Мелтблаун Спанбонд) типті, тығыздықтары 28 г/м² және 40 г/м²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г/м² және 40 г/м² тоқылмаған материалдан дайындалады.</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г/м² және 40 г/м²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w:t>
            </w:r>
            <w:r>
              <w:br/>
            </w:r>
            <w:r>
              <w:rPr>
                <w:rFonts w:ascii="Times New Roman"/>
                <w:b w:val="false"/>
                <w:i w:val="false"/>
                <w:color w:val="000000"/>
                <w:sz w:val="20"/>
              </w:rPr>
              <w:t>
Тығыздығы 40 г/кв.м СМС (Спанбонд Мелтблаун Спанбонд), СММС (Спанбонд Мелтблаун Мелтблаун Спанбонд) типті тоқылмаған материалдан және тығыздығы 68 г/кв.м. Спанлейс типті материалдан дайындалады</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1 данадан. СМС (Спанбонд Мелтблаун Спанбонд) типті, тығыздықтары 28 г/м² және 40 г/м²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w:t>
            </w:r>
            <w:r>
              <w:br/>
            </w:r>
            <w:r>
              <w:rPr>
                <w:rFonts w:ascii="Times New Roman"/>
                <w:b w:val="false"/>
                <w:i w:val="false"/>
                <w:color w:val="000000"/>
                <w:sz w:val="20"/>
              </w:rPr>
              <w:t>
Тығыздығы 40 г/м? СМС (Спанбонд Мелтблаун Спанбонд), СММС (Спанбонд Мелтблаун Мелтблаун Спанбонд) типті тоқылмаған материалдан және тығыздығы 68 г/м? Спанлейс типті материалдан дайындалады.</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 1 данадан. СМС (Спанбонд Мелтблаун Спанбонд) типті, тығыздықтары 28 г/м² және 40 г/м²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w:t>
            </w:r>
            <w:r>
              <w:br/>
            </w:r>
            <w:r>
              <w:rPr>
                <w:rFonts w:ascii="Times New Roman"/>
                <w:b w:val="false"/>
                <w:i w:val="false"/>
                <w:color w:val="000000"/>
                <w:sz w:val="20"/>
              </w:rPr>
              <w:t>
Тығыздығы 40 г/м? СМС (Спанбонд Мелтблаун Спанбонд), СММС (Спанбонд Мелтблаун Мелтблаун Спанбонд) типті тоқылмаған материалдан және тығыздығы 68 г/м? Спанлейс типті материалдан дайындалады</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ақжаймалар, өлшемдері 210*160см; 200*180см; 200*160см; 200*140см; 200*80см; 200*70см; 160*80см; 140*110см; 140*80см; 140*70см 1 данадан. СМС (Спанбонд Мелтблаун Спанбонд) типті, тығыздықтары 28 г/м² және 40 г/м² тоқылмаған материалдан дайындалады.</w:t>
            </w:r>
            <w:r>
              <w:br/>
            </w:r>
            <w:r>
              <w:rPr>
                <w:rFonts w:ascii="Times New Roman"/>
                <w:b w:val="false"/>
                <w:i w:val="false"/>
                <w:color w:val="000000"/>
                <w:sz w:val="20"/>
              </w:rPr>
              <w:t>
Тығыздығы 28 г/м? және 40 г/м? СМС (Спанбонд Мелтблаун Спанбонд) типті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w:t>
            </w:r>
            <w:r>
              <w:br/>
            </w:r>
            <w:r>
              <w:rPr>
                <w:rFonts w:ascii="Times New Roman"/>
                <w:b w:val="false"/>
                <w:i w:val="false"/>
                <w:color w:val="000000"/>
                <w:sz w:val="20"/>
              </w:rPr>
              <w:t>
Тығыздығы 40 г/м? СМС (Спанбонд Мелтблаун Спанбонд), СММС (Спанбонд Мелтблаун Мелтблаун Спанбонд) типті тоқылмаған материалдан және тығыздығы 68 г/м? Спанлейс типті материалдан дайындалады</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ақжаймалар, өлшемдері 210*160см; 200*180см; 200*160см; 200*140см; 200*80см; 200*70см; 160*80см; 140*110см; 140*80см; 140*70см 1 данадан. СМС (Спанбонд Мелтблаун Спанбонд) типті, тығыздықтары 28 г/м² және 40 г/м²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 Тығыздығы 40 г/м? СМС (Спанбонд Мелтблаун Спанбонд), СММС (Спанбонд Мелтблаун Мелтблаун Спанбонд) типті тоқылмаған материалдан және тығыздығы 68 г/м? Спанлейс типті материалдан дайындалады</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ақжаймалар, өлшемдері 210*160см; 200*180см; 200*160см; 200*140см; 200*80см; 200*70см; 160*80см; 140*110см; 140*80см; 140*70см қаптамада 1 данадан. СМС (Спанбонд Мелтблаун Спанбонд) типті, тығыздықтары 28 г/м² және 40 г/м² тоқылмаған материалдан дайындалады.</w:t>
            </w:r>
            <w:r>
              <w:br/>
            </w:r>
            <w:r>
              <w:rPr>
                <w:rFonts w:ascii="Times New Roman"/>
                <w:b w:val="false"/>
                <w:i w:val="false"/>
                <w:color w:val="000000"/>
                <w:sz w:val="20"/>
              </w:rPr>
              <w:t>
2. Адгезиялық жиегі бар стерильді ақжайма, өлшемі 240*160см.</w:t>
            </w:r>
            <w:r>
              <w:br/>
            </w:r>
            <w:r>
              <w:rPr>
                <w:rFonts w:ascii="Times New Roman"/>
                <w:b w:val="false"/>
                <w:i w:val="false"/>
                <w:color w:val="000000"/>
                <w:sz w:val="20"/>
              </w:rPr>
              <w:t>
3. үлкен Операцияға арналған стерильді ақжайма, өлшемі 190*160см</w:t>
            </w:r>
            <w:r>
              <w:br/>
            </w:r>
            <w:r>
              <w:rPr>
                <w:rFonts w:ascii="Times New Roman"/>
                <w:b w:val="false"/>
                <w:i w:val="false"/>
                <w:color w:val="000000"/>
                <w:sz w:val="20"/>
              </w:rPr>
              <w:t>
4. Адгезиялық жиегі бар стерильді ақжайма, өлшемі 160*180см.</w:t>
            </w:r>
            <w:r>
              <w:br/>
            </w:r>
            <w:r>
              <w:rPr>
                <w:rFonts w:ascii="Times New Roman"/>
                <w:b w:val="false"/>
                <w:i w:val="false"/>
                <w:color w:val="000000"/>
                <w:sz w:val="20"/>
              </w:rPr>
              <w:t>
5. Шағын Операцияға арналған стерильді ақжайма, өлшемі 120*160см.</w:t>
            </w:r>
            <w:r>
              <w:br/>
            </w:r>
            <w:r>
              <w:rPr>
                <w:rFonts w:ascii="Times New Roman"/>
                <w:b w:val="false"/>
                <w:i w:val="false"/>
                <w:color w:val="000000"/>
                <w:sz w:val="20"/>
              </w:rPr>
              <w:t>
6. Сіңіргішстерильді ақжайма, өлшемі 140*110см.</w:t>
            </w:r>
            <w:r>
              <w:br/>
            </w:r>
            <w:r>
              <w:rPr>
                <w:rFonts w:ascii="Times New Roman"/>
                <w:b w:val="false"/>
                <w:i w:val="false"/>
                <w:color w:val="000000"/>
                <w:sz w:val="20"/>
              </w:rPr>
              <w:t>
7. Операцияға арналған, стерильді ақжайма, өлшемі 100*80см.</w:t>
            </w:r>
            <w:r>
              <w:br/>
            </w:r>
            <w:r>
              <w:rPr>
                <w:rFonts w:ascii="Times New Roman"/>
                <w:b w:val="false"/>
                <w:i w:val="false"/>
                <w:color w:val="000000"/>
                <w:sz w:val="20"/>
              </w:rPr>
              <w:t>
8. Адгезиялық жиегі бар стерильді ақжайма, өлшемі 90*80см.</w:t>
            </w:r>
            <w:r>
              <w:br/>
            </w:r>
            <w:r>
              <w:rPr>
                <w:rFonts w:ascii="Times New Roman"/>
                <w:b w:val="false"/>
                <w:i w:val="false"/>
                <w:color w:val="000000"/>
                <w:sz w:val="20"/>
              </w:rPr>
              <w:t>
9. Периниальді жабыны, ойығы бар стерильді ақжайма, өлшемі 230*180см.</w:t>
            </w:r>
            <w:r>
              <w:br/>
            </w:r>
            <w:r>
              <w:rPr>
                <w:rFonts w:ascii="Times New Roman"/>
                <w:b w:val="false"/>
                <w:i w:val="false"/>
                <w:color w:val="000000"/>
                <w:sz w:val="20"/>
              </w:rPr>
              <w:t>
10. Торакальді тесігі және жинақтағыш қалтасы бар стерильді ақжайма, өлшемі 330*300/200см.</w:t>
            </w:r>
            <w:r>
              <w:br/>
            </w:r>
            <w:r>
              <w:rPr>
                <w:rFonts w:ascii="Times New Roman"/>
                <w:b w:val="false"/>
                <w:i w:val="false"/>
                <w:color w:val="000000"/>
                <w:sz w:val="20"/>
              </w:rPr>
              <w:t>
11. Операцияға арналған 28*32 см тесігі, қалтасы, шығарғыш тесігі, инцизиондық үлбірі бар стерильді 250*160см ақжайма.</w:t>
            </w:r>
            <w:r>
              <w:br/>
            </w:r>
            <w:r>
              <w:rPr>
                <w:rFonts w:ascii="Times New Roman"/>
                <w:b w:val="false"/>
                <w:i w:val="false"/>
                <w:color w:val="000000"/>
                <w:sz w:val="20"/>
              </w:rPr>
              <w:t>
12. Ойығы бар стерильді ақжайма, өлшемі 250*180см.</w:t>
            </w:r>
            <w:r>
              <w:br/>
            </w:r>
            <w:r>
              <w:rPr>
                <w:rFonts w:ascii="Times New Roman"/>
                <w:b w:val="false"/>
                <w:i w:val="false"/>
                <w:color w:val="000000"/>
                <w:sz w:val="20"/>
              </w:rPr>
              <w:t>
13. Лапароскопияға арналған тесігі бар стерильді, өлшемі 32*28см, инцизиондық үлбірі, жапсырмасы (қалталары) бар, өлшемі 280*180см ақжайма</w:t>
            </w:r>
            <w:r>
              <w:br/>
            </w:r>
            <w:r>
              <w:rPr>
                <w:rFonts w:ascii="Times New Roman"/>
                <w:b w:val="false"/>
                <w:i w:val="false"/>
                <w:color w:val="000000"/>
                <w:sz w:val="20"/>
              </w:rPr>
              <w:t>
14. Ангиографияға арналған 2 тесікті стерильді ақжайма, өлшемі 300*180см.</w:t>
            </w:r>
            <w:r>
              <w:br/>
            </w:r>
            <w:r>
              <w:rPr>
                <w:rFonts w:ascii="Times New Roman"/>
                <w:b w:val="false"/>
                <w:i w:val="false"/>
                <w:color w:val="000000"/>
                <w:sz w:val="20"/>
              </w:rPr>
              <w:t>
15. Сіңіргішдиаметрі 7,5см тесігі, Адгезиялық қабаты, қалтасы және бекемдегіші бар стерильді ақжайма, өлшемі 120*120см.</w:t>
            </w:r>
            <w:r>
              <w:br/>
            </w:r>
            <w:r>
              <w:rPr>
                <w:rFonts w:ascii="Times New Roman"/>
                <w:b w:val="false"/>
                <w:i w:val="false"/>
                <w:color w:val="000000"/>
                <w:sz w:val="20"/>
              </w:rPr>
              <w:t>
16. Адгезиялық жиегі, 70*80см ойығы бар стерильді 180*250см ақжайма.</w:t>
            </w:r>
            <w:r>
              <w:br/>
            </w:r>
            <w:r>
              <w:rPr>
                <w:rFonts w:ascii="Times New Roman"/>
                <w:b w:val="false"/>
                <w:i w:val="false"/>
                <w:color w:val="000000"/>
                <w:sz w:val="20"/>
              </w:rPr>
              <w:t>
Тығыздығы 40 г/м? СМС (Спанбонд Мелтблаун Спанбонд), СММС (Спанбонд Мелтблаун Мелтблаун Спанбонд) типті тоқылмаған материалдан және тығыздығы 68 г/м? Спанлейс типті материалдан дайындалады</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"Dolce-Pharm" құралдар үстеліне арналған тыс, өлшемі 145*80 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Құралдарға арналған үстелдің қаптамасы екі жағынан тігілген, пішіні қап түрінде. Өлшемдері ұзындығы 145 см, ені 80 см.</w:t>
            </w:r>
            <w:r>
              <w:br/>
            </w:r>
            <w:r>
              <w:rPr>
                <w:rFonts w:ascii="Times New Roman"/>
                <w:b w:val="false"/>
                <w:i w:val="false"/>
                <w:color w:val="000000"/>
                <w:sz w:val="20"/>
              </w:rPr>
              <w:t>
Қапшық тығыздығы 40 г/м? СМС (Спанбонд Мелтблаун Спанбонд), СММС (Спанбонд Мелтблаун Мелтблаун Спанбонд) типті тоқылмаған материалдан және тығыздығы 68 г/м? Спанлейс типті материалдан және тығыздығы 45 г/м2ламинацияланған материалдан дайындалады. Қапшық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ақжаймалар, өлшемі: 200*180 см; 200*160 см; 200*80 см; 200*70 см; 160*80 см; 140*80 см 5 данадан біріншілік қаптамада. Тығыздығы 28 г/м? және 40 г/м? СМС (Спанбонд Мелтблаун Спанбонд) типті тоқылмаған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ақжаймалар, өлшемі: 200*180 см; 200*160 см; 200*80 см; 200*70 см; 160*80 см; 140*80 см 5 данадан біріншілік қаптамада. Тығыздығы 28 г/м? және 40 г/м? СМС (Спанбонд Мелтблаун Спанбонд) типті тоқылмаған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"Dolce-Pharm" ақжаймаларының өлшемі: 200*180 см; 200*160 см; 200*80 см; 200*70 см; 160*80 см; 140*80 см 5 данадан біріншілік қаптамада. Тығыздығы 28 г/м? және 40 г/м?СМС (Спанбонд Мелтблаун Спанбонд) типті тоқылмаған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"Dolce-Pharm" ақжаймаларының өлшемі: 200*180 см; 200*160 см; 200*80 см; 200*70 см; 160*80 см; 140*80 см 5 данадан біріншілік қаптамада. Тығыздығы 28 г/м? және 40 г/м? СМС (Спанбонд Мелтблаун Спанбонд) типті тоқылмаған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"Dolce-Pharm" ақжаймаларының өлшемі: 200*180 см; 200*160 см; 200*80 см; 200*70 см; 160*80 см; 140*80 см 5 данадан біріншілік қаптамада. Тығыздығы 28 г/м? және 40 г/м? СМС (Спанбонд Мелтблаун Спанбонд) типті тоқылмаған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ақжаймалары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"Dolce-Pharm" ақжаймаларының өлшемі: 200*180 см; 200*160 см; 200*80 см; 200*70 см; 160*80 см; 140*80 см 5 данадан біріншілік қаптамада. Тығыздығы 28 г/м? және 40 г/м? СМС (Спанбонд Мелтблаун Спанбонд) типті тоқылмаған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хирургиялық костюмі, өлшемдері: S, M, L, XL, XXL, ұзын жеңді немесе қысқа жеңді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тоқылмаған материалдан жасалған "Dolce-Pharm" хирургиялық костюмі, ұзын жеңді немесе қысқа жеңді, өлшемдері: S, M, L, XL, XXL.</w:t>
            </w:r>
            <w:r>
              <w:br/>
            </w:r>
            <w:r>
              <w:rPr>
                <w:rFonts w:ascii="Times New Roman"/>
                <w:b w:val="false"/>
                <w:i w:val="false"/>
                <w:color w:val="000000"/>
                <w:sz w:val="20"/>
              </w:rPr>
              <w:t>
Жарамдылық мерзімі 5 жыл. Жарамдылық мерзімі өткеннен кейін қолдануға болмайды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РК-ИМН-5№016246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 қолданылатын, стерильді емес "Dolce-Pharm" хирургиялық костюмі, өлшемдері: S, M, L, XL, XXL, ұзын жеңді немесе қысқа жеңді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тоқылмаған материалдан жасалған "Dolce-Pharm" хирургиялық костюмі, ұзын жеңді немесе қысқа жеңді, өлшемдері: S, M, L, XL, XXL.</w:t>
            </w:r>
            <w:r>
              <w:br/>
            </w:r>
            <w:r>
              <w:rPr>
                <w:rFonts w:ascii="Times New Roman"/>
                <w:b w:val="false"/>
                <w:i w:val="false"/>
                <w:color w:val="000000"/>
                <w:sz w:val="20"/>
              </w:rPr>
              <w:t>
Жарамдылық мерзімі 5 жыл. Жарамдылық мерзімі өткеннен кейін қолдануға болмайды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РК-ИМН-5№016246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берет қалпағы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материалы - СМС (спанбонд+мельтблаун+спанбонд) тоқылмаған матасы. Номиналды өлшемдерден шекті ауытқулар ± 10 мм. Тек бір рет қолдануға арналған.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жаялығы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көп қабатты "Нәрия" жаялығы, өлшемдері 60см х 60см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сүрткілері өлшемдері 30см х 40см, 40см х 60см, 40см х 80см, 60см х 60см, 60см х 80см, 70см х 80см, 80см х 100см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сүрткі, өлшемі 70см х 80см, тығ.28г/кв.м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сүрткілері өлшемдері 30см х 40см, 40см х 60см, 40см х 80см, 60см х 60см, 60см х 80см, 70см х 80см, 80см х 100см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сүрткі, өлшемі 70см х 80см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сүрткілері өлшемдері 30см х 40см, 40см х 60см, 40см х 80см, 60см х 60см, 60см х 80см, 70см х 80см, 80см х 100см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сүрткі, өлшемі 30см х 40см тығ.28г/кв.м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сүрткілері өлшемдері 30см х 40см, 40см х 60см, 40см х 80см, 60см х 60см, 60см х 80см, 70см х 80см, 80см х 100см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сүрткі, өлшемі 30см х 40см, тығ. 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сүрткілері өлшемдері 30см х 40см, 40см х 60см, 40см х 80см, 60см х 60см, 60см х 80см, 70см х 80см, 80см х 100см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сүрткісі, өлшемдері 70см х 80см, тығ.40г/кв.м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ақжаймасы, өлшемдері 80см х 140см, тығ.28г/кв.м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ақжаймасы, өлшемдері 80см х 140см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ақжаймасы, өлшемдері 140см х 200см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сіңіргіш ақжаймасы, өлшемдері 60см х 60см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ақжаймасы, өлшемдері 80см х 200см, тығ.40г/кв.м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ақжаймасы, өлшемдері 160см х 200см, тығ.40г/кв.м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ақжаймасы, өлшемдері 160см х 200см, тығ.28г/кв.м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ақжаймалары түрлі орындалу нұсқаларында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"Нәрия" ақжаймасы, өлшемдері 80см х 200см, тығ.28г/кв.м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"Dolce-Pharm" хирургиялық жиынтығы, ХЖ, ХЖ-1, ХЖ-2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бір реттік, стерильді "Dolce-Pharm" хирургиялық жиынтығы, ХЖ: 1. Хирургиялық халат (ұзындығы 110-нан 140 см дейін) – 1 дана* 2. Телпек-қалпақ / телпек клип-берет – 1 дана* 3. Үш қабатты медициналық бетперде / бұрыштық сүзгісі бар – 1 дана* 4. Тоқылмаған материалдан жасалған биік немесе қысқа / полиэтилен бахилалар – 1 жұп.*</w:t>
            </w:r>
            <w:r>
              <w:br/>
            </w:r>
            <w:r>
              <w:rPr>
                <w:rFonts w:ascii="Times New Roman"/>
                <w:b w:val="false"/>
                <w:i w:val="false"/>
                <w:color w:val="000000"/>
                <w:sz w:val="20"/>
              </w:rPr>
              <w:t>
• Тоқылмаған материалдан жасалған, бір реттік, стерильді "Dolce-Pharm" хирургиялық жиынтығы, ХЖ-1: 1. Хирургиялық халат (ұзындығы 110-нан 140 см дейін) – 1 дана* 2. Телпек-қалпақ / телпек клип-берет – 1 дана * 3. Үш қабатты медициналық бетперде / бұрыштық сүзгісі бар – 1 дана* 4. Алжапқыш – 1 дана 5. Тоқылмаған материалдан жасалған биік немесе қысқа / полиэтилен бахилалар – 1 жұп.*</w:t>
            </w:r>
            <w:r>
              <w:br/>
            </w:r>
            <w:r>
              <w:rPr>
                <w:rFonts w:ascii="Times New Roman"/>
                <w:b w:val="false"/>
                <w:i w:val="false"/>
                <w:color w:val="000000"/>
                <w:sz w:val="20"/>
              </w:rPr>
              <w:t>
• Тоқылмаған материалдан жасалған, бір реттік, стерильді "Dolce-Pharm" хирургиялық жиынтығы, ХЖ-2:</w:t>
            </w:r>
            <w:r>
              <w:br/>
            </w:r>
            <w:r>
              <w:rPr>
                <w:rFonts w:ascii="Times New Roman"/>
                <w:b w:val="false"/>
                <w:i w:val="false"/>
                <w:color w:val="000000"/>
                <w:sz w:val="20"/>
              </w:rPr>
              <w:t>
1. Хирургиялық халат (ұзындығы 110-нан 140 см дейін) – 1 д.*</w:t>
            </w:r>
            <w:r>
              <w:br/>
            </w:r>
            <w:r>
              <w:rPr>
                <w:rFonts w:ascii="Times New Roman"/>
                <w:b w:val="false"/>
                <w:i w:val="false"/>
                <w:color w:val="000000"/>
                <w:sz w:val="20"/>
              </w:rPr>
              <w:t>
2. Телпек-қалпақ / телпек клип-берет – 1 д.*</w:t>
            </w:r>
            <w:r>
              <w:br/>
            </w:r>
            <w:r>
              <w:rPr>
                <w:rFonts w:ascii="Times New Roman"/>
                <w:b w:val="false"/>
                <w:i w:val="false"/>
                <w:color w:val="000000"/>
                <w:sz w:val="20"/>
              </w:rPr>
              <w:t>
3. Үш қабатты медициналық бетперде / бұрыштық сүзгісі бар – 1 д.*</w:t>
            </w:r>
            <w:r>
              <w:br/>
            </w:r>
            <w:r>
              <w:rPr>
                <w:rFonts w:ascii="Times New Roman"/>
                <w:b w:val="false"/>
                <w:i w:val="false"/>
                <w:color w:val="000000"/>
                <w:sz w:val="20"/>
              </w:rPr>
              <w:t>
Жиынтық тығыздығы 28 г/кв.м және 40 г/кв.м. СМС (Спанбонд-Мелтблаун-Спанбонд) типті тоқылмаған материалдан дайындалады *</w:t>
            </w:r>
            <w:r>
              <w:br/>
            </w:r>
            <w:r>
              <w:rPr>
                <w:rFonts w:ascii="Times New Roman"/>
                <w:b w:val="false"/>
                <w:i w:val="false"/>
                <w:color w:val="000000"/>
                <w:sz w:val="20"/>
              </w:rPr>
              <w:t>
Ескертпе:</w:t>
            </w:r>
            <w:r>
              <w:br/>
            </w:r>
            <w:r>
              <w:rPr>
                <w:rFonts w:ascii="Times New Roman"/>
                <w:b w:val="false"/>
                <w:i w:val="false"/>
                <w:color w:val="000000"/>
                <w:sz w:val="20"/>
              </w:rPr>
              <w:t>
* Тапсырыс берушімен келісім бойынша рұқсат етіледі, бұйымдар жиынтықталымы әр түрлі, материал мен тығыздықтардың өлшемдері, түрлері әр түрлі.</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"Dolce-Pharm" хирургиялық жиынтығы, ХЖ, ХЖ-1, ХЖ-2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бір реттік, стерильді "Dolce-Pharm" хирургиялық жиынтығы, ХЖ:</w:t>
            </w:r>
            <w:r>
              <w:br/>
            </w:r>
            <w:r>
              <w:rPr>
                <w:rFonts w:ascii="Times New Roman"/>
                <w:b w:val="false"/>
                <w:i w:val="false"/>
                <w:color w:val="000000"/>
                <w:sz w:val="20"/>
              </w:rPr>
              <w:t>
1. Хирургиялық халат (ұзындығы 110-нан 140 см дейін) – 1 д.*</w:t>
            </w:r>
            <w:r>
              <w:br/>
            </w:r>
            <w:r>
              <w:rPr>
                <w:rFonts w:ascii="Times New Roman"/>
                <w:b w:val="false"/>
                <w:i w:val="false"/>
                <w:color w:val="000000"/>
                <w:sz w:val="20"/>
              </w:rPr>
              <w:t>
2. Телпек-қалпақ / телпек клип-берет – 1 д.*</w:t>
            </w:r>
            <w:r>
              <w:br/>
            </w:r>
            <w:r>
              <w:rPr>
                <w:rFonts w:ascii="Times New Roman"/>
                <w:b w:val="false"/>
                <w:i w:val="false"/>
                <w:color w:val="000000"/>
                <w:sz w:val="20"/>
              </w:rPr>
              <w:t>
3. Үш қабатты медициналық бетперде / бұрыштық сүзгісі бар – 1 д.*</w:t>
            </w:r>
            <w:r>
              <w:br/>
            </w:r>
            <w:r>
              <w:rPr>
                <w:rFonts w:ascii="Times New Roman"/>
                <w:b w:val="false"/>
                <w:i w:val="false"/>
                <w:color w:val="000000"/>
                <w:sz w:val="20"/>
              </w:rPr>
              <w:t>
4. Тоқылмаған материалдан жасалған биік немесе қысқа / полиэтилен бахилалар – 1 жұп.*</w:t>
            </w:r>
            <w:r>
              <w:br/>
            </w:r>
            <w:r>
              <w:rPr>
                <w:rFonts w:ascii="Times New Roman"/>
                <w:b w:val="false"/>
                <w:i w:val="false"/>
                <w:color w:val="000000"/>
                <w:sz w:val="20"/>
              </w:rPr>
              <w:t>
• Тоқылмаған материалдан жасалған, бір реттік, стерильді "Dolce-Pharm" хирургиялық жиынтығы, ХЖ-1:</w:t>
            </w:r>
            <w:r>
              <w:br/>
            </w:r>
            <w:r>
              <w:rPr>
                <w:rFonts w:ascii="Times New Roman"/>
                <w:b w:val="false"/>
                <w:i w:val="false"/>
                <w:color w:val="000000"/>
                <w:sz w:val="20"/>
              </w:rPr>
              <w:t>
1. Хирургиялық халат (ұзындығы 110-нан 140 см дейін) – 1 д.*</w:t>
            </w:r>
            <w:r>
              <w:br/>
            </w:r>
            <w:r>
              <w:rPr>
                <w:rFonts w:ascii="Times New Roman"/>
                <w:b w:val="false"/>
                <w:i w:val="false"/>
                <w:color w:val="000000"/>
                <w:sz w:val="20"/>
              </w:rPr>
              <w:t>
2. Телпек-қалпақ / телпек клип-берет – 1 д.*</w:t>
            </w:r>
            <w:r>
              <w:br/>
            </w:r>
            <w:r>
              <w:rPr>
                <w:rFonts w:ascii="Times New Roman"/>
                <w:b w:val="false"/>
                <w:i w:val="false"/>
                <w:color w:val="000000"/>
                <w:sz w:val="20"/>
              </w:rPr>
              <w:t>
3. Үш қабатты медициналық бетперде / бұрыштық сүзгісі бар – 1 д.*</w:t>
            </w:r>
            <w:r>
              <w:br/>
            </w:r>
            <w:r>
              <w:rPr>
                <w:rFonts w:ascii="Times New Roman"/>
                <w:b w:val="false"/>
                <w:i w:val="false"/>
                <w:color w:val="000000"/>
                <w:sz w:val="20"/>
              </w:rPr>
              <w:t>
4. Алжапқыш – 1 д.</w:t>
            </w:r>
            <w:r>
              <w:br/>
            </w:r>
            <w:r>
              <w:rPr>
                <w:rFonts w:ascii="Times New Roman"/>
                <w:b w:val="false"/>
                <w:i w:val="false"/>
                <w:color w:val="000000"/>
                <w:sz w:val="20"/>
              </w:rPr>
              <w:t>
5. Тоқылмаған материалдан жасалған биік немесе қысқа / полиэтилен бахилалар – 1 жұп.*</w:t>
            </w:r>
            <w:r>
              <w:br/>
            </w:r>
            <w:r>
              <w:rPr>
                <w:rFonts w:ascii="Times New Roman"/>
                <w:b w:val="false"/>
                <w:i w:val="false"/>
                <w:color w:val="000000"/>
                <w:sz w:val="20"/>
              </w:rPr>
              <w:t>
• Тоқылмаған материалдан жасалған, бір реттік, стерильді "Dolce-Pharm" хирургиялық жиынтығы, ХЖ-2: 1. Хирургиялық халат (ұзындығы 110-нан 140 см дейін) – 1 дана* 2. Телпек-қалпақ / телпек клип-берет – 1 дана* 3. Үш қабатты медициналық бетперде / бұрыштық сүзгісі бар – 1 д.*</w:t>
            </w:r>
            <w:r>
              <w:br/>
            </w:r>
            <w:r>
              <w:rPr>
                <w:rFonts w:ascii="Times New Roman"/>
                <w:b w:val="false"/>
                <w:i w:val="false"/>
                <w:color w:val="000000"/>
                <w:sz w:val="20"/>
              </w:rPr>
              <w:t>
Жиынтық тығыздығы 28 г/кв.м және 40 г/кв.м. СМС (Спанбонд-Мелтблаун-Спанбонд) типті тоқылмаған материалдан дайындалады *</w:t>
            </w:r>
            <w:r>
              <w:br/>
            </w:r>
            <w:r>
              <w:rPr>
                <w:rFonts w:ascii="Times New Roman"/>
                <w:b w:val="false"/>
                <w:i w:val="false"/>
                <w:color w:val="000000"/>
                <w:sz w:val="20"/>
              </w:rPr>
              <w:t>
Ескертпе:</w:t>
            </w:r>
            <w:r>
              <w:br/>
            </w:r>
            <w:r>
              <w:rPr>
                <w:rFonts w:ascii="Times New Roman"/>
                <w:b w:val="false"/>
                <w:i w:val="false"/>
                <w:color w:val="000000"/>
                <w:sz w:val="20"/>
              </w:rPr>
              <w:t>
* Тапсырыс берушімен келісім бойынша рұқсат етіледі, бұйымдар жиынтықталымы әр түрлі, материал мен тығыздықтардың өлшемдері, түрлері әр түрлі.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"Dolce-Pharm" хирургиялық жиынтығы, ХЖ, ХЖ-1, ХЖ-2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Тоқылмаған материалдан жасалған, бір реттік, стерильді "Dolce-Pharm" хирургиялық жиынтығы, ХЖ:</w:t>
            </w:r>
            <w:r>
              <w:br/>
            </w:r>
            <w:r>
              <w:rPr>
                <w:rFonts w:ascii="Times New Roman"/>
                <w:b w:val="false"/>
                <w:i w:val="false"/>
                <w:color w:val="000000"/>
                <w:sz w:val="20"/>
              </w:rPr>
              <w:t>
1. Хирургиялық халат (ұзындығы 110-нан 140 см дейін) – 1 дана.*</w:t>
            </w:r>
            <w:r>
              <w:br/>
            </w:r>
            <w:r>
              <w:rPr>
                <w:rFonts w:ascii="Times New Roman"/>
                <w:b w:val="false"/>
                <w:i w:val="false"/>
                <w:color w:val="000000"/>
                <w:sz w:val="20"/>
              </w:rPr>
              <w:t>
2. Телпек-қалпақ / телпек клип-берет – 1 д.*</w:t>
            </w:r>
            <w:r>
              <w:br/>
            </w:r>
            <w:r>
              <w:rPr>
                <w:rFonts w:ascii="Times New Roman"/>
                <w:b w:val="false"/>
                <w:i w:val="false"/>
                <w:color w:val="000000"/>
                <w:sz w:val="20"/>
              </w:rPr>
              <w:t>
3. Үш қабатты медициналық бетперде / бұрыштық сүзгісі бар – 1 д.*</w:t>
            </w:r>
            <w:r>
              <w:br/>
            </w:r>
            <w:r>
              <w:rPr>
                <w:rFonts w:ascii="Times New Roman"/>
                <w:b w:val="false"/>
                <w:i w:val="false"/>
                <w:color w:val="000000"/>
                <w:sz w:val="20"/>
              </w:rPr>
              <w:t>
4. Тоқылмаған материалдан жасалған биік немесе қысқа / полиэтилен бахилалар – 1 жұп.*</w:t>
            </w:r>
            <w:r>
              <w:br/>
            </w:r>
            <w:r>
              <w:rPr>
                <w:rFonts w:ascii="Times New Roman"/>
                <w:b w:val="false"/>
                <w:i w:val="false"/>
                <w:color w:val="000000"/>
                <w:sz w:val="20"/>
              </w:rPr>
              <w:t>
• Тоқылмаған материалдан жасалған, бір реттік, стерильді "Dolce-Pharm" хирургиялық жиынтығы, ХЖ-1:</w:t>
            </w:r>
            <w:r>
              <w:br/>
            </w:r>
            <w:r>
              <w:rPr>
                <w:rFonts w:ascii="Times New Roman"/>
                <w:b w:val="false"/>
                <w:i w:val="false"/>
                <w:color w:val="000000"/>
                <w:sz w:val="20"/>
              </w:rPr>
              <w:t>
1. Хирургиялық халат (ұзындығы 110-нан 140 см дейін) – 1 дана.*</w:t>
            </w:r>
            <w:r>
              <w:br/>
            </w:r>
            <w:r>
              <w:rPr>
                <w:rFonts w:ascii="Times New Roman"/>
                <w:b w:val="false"/>
                <w:i w:val="false"/>
                <w:color w:val="000000"/>
                <w:sz w:val="20"/>
              </w:rPr>
              <w:t>
2. Телпек-қалпақ / телпек клип-берет – 1 д.*</w:t>
            </w:r>
            <w:r>
              <w:br/>
            </w:r>
            <w:r>
              <w:rPr>
                <w:rFonts w:ascii="Times New Roman"/>
                <w:b w:val="false"/>
                <w:i w:val="false"/>
                <w:color w:val="000000"/>
                <w:sz w:val="20"/>
              </w:rPr>
              <w:t>
3. Үш қабатты медициналық бетперде / бұрыштық сүзгісі бар – 1 д.*</w:t>
            </w:r>
            <w:r>
              <w:br/>
            </w:r>
            <w:r>
              <w:rPr>
                <w:rFonts w:ascii="Times New Roman"/>
                <w:b w:val="false"/>
                <w:i w:val="false"/>
                <w:color w:val="000000"/>
                <w:sz w:val="20"/>
              </w:rPr>
              <w:t>
4. Алжапқыш – 1 д.</w:t>
            </w:r>
            <w:r>
              <w:br/>
            </w:r>
            <w:r>
              <w:rPr>
                <w:rFonts w:ascii="Times New Roman"/>
                <w:b w:val="false"/>
                <w:i w:val="false"/>
                <w:color w:val="000000"/>
                <w:sz w:val="20"/>
              </w:rPr>
              <w:t>
5. Тоқылмаған материалдан жасалған биік немесе қысқа / полиэтилен бахилалар – 1 жұп.*</w:t>
            </w:r>
            <w:r>
              <w:br/>
            </w:r>
            <w:r>
              <w:rPr>
                <w:rFonts w:ascii="Times New Roman"/>
                <w:b w:val="false"/>
                <w:i w:val="false"/>
                <w:color w:val="000000"/>
                <w:sz w:val="20"/>
              </w:rPr>
              <w:t>
• Тоқылмаған материалдан жасалған, бір реттік, стерильді "Dolce-Pharm" хирургиялық жиынтығы, ХЖ-2: 1. Хирургиялық халат (ұзындығы 110-нан 140 см дейін) – 1 дана* 2. Телпек-қалпақ / телпек клип-берет – 1 дана* 3. Үш қабатты медициналық бетперде / бұрыштық сүзгісі бар – 1 дана*</w:t>
            </w:r>
            <w:r>
              <w:br/>
            </w:r>
            <w:r>
              <w:rPr>
                <w:rFonts w:ascii="Times New Roman"/>
                <w:b w:val="false"/>
                <w:i w:val="false"/>
                <w:color w:val="000000"/>
                <w:sz w:val="20"/>
              </w:rPr>
              <w:t>
Жиынтық тығыздығы 28 г/кв.м және 40 г/кв.м. СМС (Спанбонд-Мелтблаун-Спанбонд) типті тоқылмаған материалдан дайындалады *</w:t>
            </w:r>
            <w:r>
              <w:br/>
            </w:r>
            <w:r>
              <w:rPr>
                <w:rFonts w:ascii="Times New Roman"/>
                <w:b w:val="false"/>
                <w:i w:val="false"/>
                <w:color w:val="000000"/>
                <w:sz w:val="20"/>
              </w:rPr>
              <w:t>
Ескертпе:</w:t>
            </w:r>
            <w:r>
              <w:br/>
            </w:r>
            <w:r>
              <w:rPr>
                <w:rFonts w:ascii="Times New Roman"/>
                <w:b w:val="false"/>
                <w:i w:val="false"/>
                <w:color w:val="000000"/>
                <w:sz w:val="20"/>
              </w:rPr>
              <w:t>
* Тапсырыс берушімен келісім бойынша рұқсат етіледі, бұйымдар жиынтықталымы әр түрлі, материал мен тығыздықтардың өлшемдері, түрлері әр түрлі.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емес, пациентке арналған "Нәрия" жейдесі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материалы - СМС (спанбонд+мельтблаун+спанбонд) тоқылмаған матасы. Номиналды өлшемдерден шекті ауытқулар ± 10 мм. Тек бір рет қолдануға арналған.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 алаңын шектеуге арналған "Dolce-Pharm" жиынтығы, ОАШЖ, ОАШЖ-1, ОАШЖ-2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бір реттік, стерильді, операция алаңын шектеуге арналған "Dolce-Pharm" жиынтығы, ОАШЖ: 1. Жиектері жабысқақ ақжайма, 160*200/240 см немесе 140*200 см – 2 дана* 2. Жиектері жабысқақ сүрткі, 80*70/140 см – 2 дана.*</w:t>
            </w:r>
            <w:r>
              <w:br/>
            </w:r>
            <w:r>
              <w:rPr>
                <w:rFonts w:ascii="Times New Roman"/>
                <w:b w:val="false"/>
                <w:i w:val="false"/>
                <w:color w:val="000000"/>
                <w:sz w:val="20"/>
              </w:rPr>
              <w:t>
• Тоқылмаған материалдан жасалған, бір реттік, стерильді, операция алаңын шектеуге арналған "Dolce-Pharm" жиынтығы, ОАШЖ -1: 1. Жиектері жабысқақ ақжайма, 160*200/240 см немесе 140*200 см – 2 дана* 2. Ақжайма, 80*70/140 см – 2 дана*</w:t>
            </w:r>
            <w:r>
              <w:br/>
            </w:r>
            <w:r>
              <w:rPr>
                <w:rFonts w:ascii="Times New Roman"/>
                <w:b w:val="false"/>
                <w:i w:val="false"/>
                <w:color w:val="000000"/>
                <w:sz w:val="20"/>
              </w:rPr>
              <w:t>
• Тоқылмаған материалдан жасалған, бір реттік, стерильді, операция алаңын шектеуге арналған "Dolce-Pharm" жиынтығы, ОАШЖ -2: 1. Жиектері жабысқақ ақжайма, 160*200/240 см немесе 140*200 см – 2 дана* 2. Ақжайма, 80*70/140 см – 2 дана* 3. Құралдар үстеліне арналған тыс, 145*80 см – 1 дана 4. Сіңіргіш төсеніш-жаялығы, 60*60/90 см – 1 дана* 5. Жиектері жабысқақ сүрткі, 80*70/140 см – 2 дана**</w:t>
            </w:r>
            <w:r>
              <w:br/>
            </w:r>
            <w:r>
              <w:rPr>
                <w:rFonts w:ascii="Times New Roman"/>
                <w:b w:val="false"/>
                <w:i w:val="false"/>
                <w:color w:val="000000"/>
                <w:sz w:val="20"/>
              </w:rPr>
              <w:t>
Жиынтық изготавливается из нетканого материала типа СМС (Спанбонд-Мелтблаун-Спанбонд) с плотностями 28 г/кв.м, 40 г/кв.м. *</w:t>
            </w:r>
            <w:r>
              <w:br/>
            </w:r>
            <w:r>
              <w:rPr>
                <w:rFonts w:ascii="Times New Roman"/>
                <w:b w:val="false"/>
                <w:i w:val="false"/>
                <w:color w:val="000000"/>
                <w:sz w:val="20"/>
              </w:rPr>
              <w:t>
Ескертпе: * Тапсырыс берушімен келісім бойынша рұқсат етіледі, бұйымдар жиынтықталымы әр түрлі, материал мен тығыздықтардың өлшемдері, түрлері әр түрлі.</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 алаңын шектеуге арналған "Dolce-Pharm" жиынтығы, ОАШЖ, ОАШЖ-1, ОАШЖ-2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бір реттік, стерильді, операция алаңын шектеуге арналған "Dolce-Pharm" жиынтығы, ОАШЖ: 1. Жиектері жабысқақ ақжайма, 160*200/240 см немесе 140*200 см – 2 дана* 2. Жиектері жабысқақ сүрткі, 80*70/140 см – 2 дана.*</w:t>
            </w:r>
            <w:r>
              <w:br/>
            </w:r>
            <w:r>
              <w:rPr>
                <w:rFonts w:ascii="Times New Roman"/>
                <w:b w:val="false"/>
                <w:i w:val="false"/>
                <w:color w:val="000000"/>
                <w:sz w:val="20"/>
              </w:rPr>
              <w:t>
• Тоқылмаған материалдан жасалған, бір реттік, стерильді, операция алаңын шектеуге арналған "Dolce-Pharm" жиынтығы, ОАШЖ -1: 1. Жиектері жабысқақ ақжайма, 160*200/240 см немесе 140*200 см – 2 дана* 2. Ақжайма, 80*70/140 см – 2 дана*</w:t>
            </w:r>
            <w:r>
              <w:br/>
            </w:r>
            <w:r>
              <w:rPr>
                <w:rFonts w:ascii="Times New Roman"/>
                <w:b w:val="false"/>
                <w:i w:val="false"/>
                <w:color w:val="000000"/>
                <w:sz w:val="20"/>
              </w:rPr>
              <w:t>
• Тоқылмаған материалдан жасалған, бір реттік, стерильді, операция алаңын шектеуге арналған "Dolce-Pharm" жиынтығы, ОАШЖ -2: 1. Жиектері жабысқақ ақжайма, 160*200/240 см немесе 140*200 см – 2 дана* 2. Ақжайма, 80*70/140 см – 2 дана* 3. Құралдар үстеліне арналған тыс, 145*80 см – 1 дана 4. Сіңіргіштісеніш-жаялығы, 60*60/90 см – 1 дана* 5. Жиектері жабысқақ сүрткі, 80*70/140 см – 2 дана**</w:t>
            </w:r>
            <w:r>
              <w:br/>
            </w:r>
            <w:r>
              <w:rPr>
                <w:rFonts w:ascii="Times New Roman"/>
                <w:b w:val="false"/>
                <w:i w:val="false"/>
                <w:color w:val="000000"/>
                <w:sz w:val="20"/>
              </w:rPr>
              <w:t>
Жиынтық изготавливается из нетканого материала типа СМС (Спанбонд-Мелтблаун-Спанбонд) с плотностями 28 г/кв.м, 40 г/кв.м. *</w:t>
            </w:r>
            <w:r>
              <w:br/>
            </w:r>
            <w:r>
              <w:rPr>
                <w:rFonts w:ascii="Times New Roman"/>
                <w:b w:val="false"/>
                <w:i w:val="false"/>
                <w:color w:val="000000"/>
                <w:sz w:val="20"/>
              </w:rPr>
              <w:t>
Ескертпе: * Тапсырыс берушімен келісім бойынша рұқсат етіледі, бұйымдар жиынтықталымы әр түрлі, материал мен тығыздықтардың өлшемдері, түрлері әр түрлі.</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 алаңын шектеуге арналған "Dolce-Pharm" жиынтығы, ОАШЖ, ОАШЖ-1, ОАШЖ-2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Тоқылмаған материалдан жасалған, бір реттік, стерильді, операция алаңын шектеуге арналған "Dolce-Pharm" жиынтығы, ОАШЖ: 1. Жиектері жабысқақ ақжайма, 160*200/240 см немесе 140*200 см – 2 дана* 2. Жиектері жабысқақ сүрткі, 80*70/140 см – 2 дана.*</w:t>
            </w:r>
            <w:r>
              <w:br/>
            </w:r>
            <w:r>
              <w:rPr>
                <w:rFonts w:ascii="Times New Roman"/>
                <w:b w:val="false"/>
                <w:i w:val="false"/>
                <w:color w:val="000000"/>
                <w:sz w:val="20"/>
              </w:rPr>
              <w:t>
• Тоқылмаған материалдан жасалған, бір реттік, стерильді, операция алаңын шектеуге арналған "Dolce-Pharm" жиынтығы, ОАШЖ -1: 1. Жиектері жабысқақ ақжайма, 160*200/240 см немесе 140*200 см – 2 дана* 2. Ақжайма, 80*70/140 см – 2 дана*</w:t>
            </w:r>
            <w:r>
              <w:br/>
            </w:r>
            <w:r>
              <w:rPr>
                <w:rFonts w:ascii="Times New Roman"/>
                <w:b w:val="false"/>
                <w:i w:val="false"/>
                <w:color w:val="000000"/>
                <w:sz w:val="20"/>
              </w:rPr>
              <w:t>
• Тоқылмаған материалдан жасалған, бір реттік, стерильді, операция алаңын шектеуге арналған "Dolce-Pharm" жиынтығы, ОАШЖ -2: 1. Жиектері жабысқақ ақжайма, 160*200/240 см немесе 140*200 см – 2 дана* 2. Ақжайма, 80*70/140 см – 2 дана* 3. Құралдар үстеліне арналған тыс, 145*80 см – 1 дана 4. Сіңіргіш төсеме-жаялығы, 60*60/90 см – 1 дана* 5. Жиектері жабысқақ сүрткі, 80*70/140 см – 2 дана**</w:t>
            </w:r>
            <w:r>
              <w:br/>
            </w:r>
            <w:r>
              <w:rPr>
                <w:rFonts w:ascii="Times New Roman"/>
                <w:b w:val="false"/>
                <w:i w:val="false"/>
                <w:color w:val="000000"/>
                <w:sz w:val="20"/>
              </w:rPr>
              <w:t>
Жиынтық изготавливается из нетканого материала типа СМС (Спанбонд-Мелтблаун-Спанбонд) с плотностями 28 г/кв.м, 40 г/кв.м. *</w:t>
            </w:r>
            <w:r>
              <w:br/>
            </w:r>
            <w:r>
              <w:rPr>
                <w:rFonts w:ascii="Times New Roman"/>
                <w:b w:val="false"/>
                <w:i w:val="false"/>
                <w:color w:val="000000"/>
                <w:sz w:val="20"/>
              </w:rPr>
              <w:t>
Ескертпе: *Тапсырыс берушімен келісім бойынша рұқсат етіледі, бұйымдар жиынтықталымы әр түрлі, материал мен тығыздықтардың өлшемдері, түрлері әр түрлі.</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бір реттік, стерильді, операциялық жабындарға арналған офтальмологиялық "Нәрия" жиынтығы – КОПОФ №3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ақжайма 150 см х 200 см – 1 дана. Тоқылмаған материалдан жасалған ақжайма 170 см х 260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гинекологиялық операцияларға арналған бір реттік, стерильді, "Нәрия" жиынтығы - КОБ - 18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 240 см х 120 см, диаметрі 10 см х 20 см тесігімен, айналдыра Адгезиялық жиекті және операциялық аумақ маңында қосымша сіңіргішқабатымен – 1 дана құрал-жабдық үстеліне арналған біріктірілген Мейо тысқабы 80 см х 145 см – 1 дана. Сіңіргішқағаз сүрткі 25 см х 25 см – 4 дана ұзын бахилалар 120 см х 70 см – 2 дана. Операциялық үстелге арналған ақжайма 180 см х 140 см – 1 дана . Адгезиялық операциялық лента 5 см х 50 см – 2 дана. Сіңіргіш Төсеме 60 см х 60 см – 1 дана.т.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гинекологиялық операцияларға арналған, бір реттік, стерильді "Нәрия" жиынтығы - КОБ-25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Қасағалық қиығы бар 230 х 240см ақжайма, диаметрі 8см бүкіл жиегі адгезивті, 9 х 13см тесігі бар, операциялық аумақ төңірегінде қосымша сіңіргіш қабаты бар, ендірілген бахилаларымен және сұйықтықта жинауға және ағызуға арналған ендірілген қалтасымен, ауд. 54 г/м кв. - 1 дана.</w:t>
            </w:r>
            <w:r>
              <w:br/>
            </w:r>
            <w:r>
              <w:rPr>
                <w:rFonts w:ascii="Times New Roman"/>
                <w:b w:val="false"/>
                <w:i w:val="false"/>
                <w:color w:val="000000"/>
                <w:sz w:val="20"/>
              </w:rPr>
              <w:t>
2. Құрал үстеліне арналған біріктірілген қаптама 80 х 145см, ауд. 30 г/м кв. - 1 дана.</w:t>
            </w:r>
            <w:r>
              <w:br/>
            </w:r>
            <w:r>
              <w:rPr>
                <w:rFonts w:ascii="Times New Roman"/>
                <w:b w:val="false"/>
                <w:i w:val="false"/>
                <w:color w:val="000000"/>
                <w:sz w:val="20"/>
              </w:rPr>
              <w:t>
3. Сіңіргіш қағаз сүрткі 25 х 25см - 4 дана.</w:t>
            </w:r>
            <w:r>
              <w:br/>
            </w:r>
            <w:r>
              <w:rPr>
                <w:rFonts w:ascii="Times New Roman"/>
                <w:b w:val="false"/>
                <w:i w:val="false"/>
                <w:color w:val="000000"/>
                <w:sz w:val="20"/>
              </w:rPr>
              <w:t>
4. Операциялық үстелге арналған ақжайма 160 х 200см, ауд. 40 г/м кв. - 1 дана.</w:t>
            </w:r>
            <w:r>
              <w:br/>
            </w:r>
            <w:r>
              <w:rPr>
                <w:rFonts w:ascii="Times New Roman"/>
                <w:b w:val="false"/>
                <w:i w:val="false"/>
                <w:color w:val="000000"/>
                <w:sz w:val="20"/>
              </w:rPr>
              <w:t>
5. Жабысқақ лента 5 х 50см, ауд. 40 г/м кв. - 2 дана.</w:t>
            </w:r>
            <w:r>
              <w:br/>
            </w:r>
            <w:r>
              <w:rPr>
                <w:rFonts w:ascii="Times New Roman"/>
                <w:b w:val="false"/>
                <w:i w:val="false"/>
                <w:color w:val="000000"/>
                <w:sz w:val="20"/>
              </w:rPr>
              <w:t>
6. Сіңіргіш төсеме 60 х 90см, ауд. 240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кардиоваскулярлық операцияларға арналған бір реттік, стерильді "Нәрия" бұйымдар жиынтығы - КОБ-30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 үстеліне арналған біріктірілген қаптама 80 х 145см, тығ. 30 г/м кв. - 1 д.</w:t>
            </w:r>
            <w:r>
              <w:br/>
            </w:r>
            <w:r>
              <w:rPr>
                <w:rFonts w:ascii="Times New Roman"/>
                <w:b w:val="false"/>
                <w:i w:val="false"/>
                <w:color w:val="000000"/>
                <w:sz w:val="20"/>
              </w:rPr>
              <w:t>
2. Торакальді ақжайма 200/300 х 330см (операциялық араласу аумағы 32 х 40см), ауд. 54 г/м кв. - 1 дана.</w:t>
            </w:r>
            <w:r>
              <w:br/>
            </w:r>
            <w:r>
              <w:rPr>
                <w:rFonts w:ascii="Times New Roman"/>
                <w:b w:val="false"/>
                <w:i w:val="false"/>
                <w:color w:val="000000"/>
                <w:sz w:val="20"/>
              </w:rPr>
              <w:t>
3. Адгезивтік жиекті ақжайма 80 х 90см, ауд. 40 г/м кв. - 2 дана.</w:t>
            </w:r>
            <w:r>
              <w:br/>
            </w:r>
            <w:r>
              <w:rPr>
                <w:rFonts w:ascii="Times New Roman"/>
                <w:b w:val="false"/>
                <w:i w:val="false"/>
                <w:color w:val="000000"/>
                <w:sz w:val="20"/>
              </w:rPr>
              <w:t>
4. Перинеальді жабыны бар ақжайма 200 х 260см, қиығы 20 х 105см, ауд. 54 г/м кв. - 1 дана.</w:t>
            </w:r>
            <w:r>
              <w:br/>
            </w:r>
            <w:r>
              <w:rPr>
                <w:rFonts w:ascii="Times New Roman"/>
                <w:b w:val="false"/>
                <w:i w:val="false"/>
                <w:color w:val="000000"/>
                <w:sz w:val="20"/>
              </w:rPr>
              <w:t>
5. Сүлгі 30 х 40см, ауд. 40 г/м кв. - 6 дана.</w:t>
            </w:r>
            <w:r>
              <w:br/>
            </w:r>
            <w:r>
              <w:rPr>
                <w:rFonts w:ascii="Times New Roman"/>
                <w:b w:val="false"/>
                <w:i w:val="false"/>
                <w:color w:val="000000"/>
                <w:sz w:val="20"/>
              </w:rPr>
              <w:t>
6. Операциялық лента 10 х 50см, ауд. 40 г/м кв. - 3 дана.</w:t>
            </w:r>
            <w:r>
              <w:br/>
            </w:r>
            <w:r>
              <w:rPr>
                <w:rFonts w:ascii="Times New Roman"/>
                <w:b w:val="false"/>
                <w:i w:val="false"/>
                <w:color w:val="000000"/>
                <w:sz w:val="20"/>
              </w:rPr>
              <w:t>
7. Бауға арналған ұстатқыш 2 х 30см - 2 дана.</w:t>
            </w:r>
            <w:r>
              <w:br/>
            </w:r>
            <w:r>
              <w:rPr>
                <w:rFonts w:ascii="Times New Roman"/>
                <w:b w:val="false"/>
                <w:i w:val="false"/>
                <w:color w:val="000000"/>
                <w:sz w:val="20"/>
              </w:rPr>
              <w:t>
8. Биік бахилалар 31,5/41,5 х 50см, ауд. 40 г/м кв. - 1 жұп 9. Полиэтилен бахилалар - 1 жұп</w:t>
            </w:r>
            <w:r>
              <w:br/>
            </w:r>
            <w:r>
              <w:rPr>
                <w:rFonts w:ascii="Times New Roman"/>
                <w:b w:val="false"/>
                <w:i w:val="false"/>
                <w:color w:val="000000"/>
                <w:sz w:val="20"/>
              </w:rPr>
              <w:t>
10. Операциялық үстелге арналған ақжайма 160 х 240см, ауд. 40 г/м кв. - 1 дана.</w:t>
            </w:r>
            <w:r>
              <w:br/>
            </w:r>
            <w:r>
              <w:rPr>
                <w:rFonts w:ascii="Times New Roman"/>
                <w:b w:val="false"/>
                <w:i w:val="false"/>
                <w:color w:val="000000"/>
                <w:sz w:val="20"/>
              </w:rPr>
              <w:t>
11. Операциялық үстелге арналған ақжайма 160 х 190см, ауд. 40 г/м кв. - 1 дана.</w:t>
            </w:r>
            <w:r>
              <w:br/>
            </w:r>
            <w:r>
              <w:rPr>
                <w:rFonts w:ascii="Times New Roman"/>
                <w:b w:val="false"/>
                <w:i w:val="false"/>
                <w:color w:val="000000"/>
                <w:sz w:val="20"/>
              </w:rPr>
              <w:t>
12. Дефибрилляторға арналған қапшық 33 х 38см, ауд. 30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17 702,44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лапароскопияға арналған, бір реттік, стерильді "Нәрия" кеңейтілген жиынтығы - КОБ-31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Ақжайма 180 х 320см, 25 х 30см тесігімен, төңірегі адгезивті жиегімен және қалталарымен, ауд. 40 г/м кв. - 1 дана</w:t>
            </w:r>
            <w:r>
              <w:br/>
            </w:r>
            <w:r>
              <w:rPr>
                <w:rFonts w:ascii="Times New Roman"/>
                <w:b w:val="false"/>
                <w:i w:val="false"/>
                <w:color w:val="000000"/>
                <w:sz w:val="20"/>
              </w:rPr>
              <w:t>
2. Хирургиялық сүрткі 30 х 40см, ауд. 40 г/м кв. - 5 дана.</w:t>
            </w:r>
            <w:r>
              <w:br/>
            </w:r>
            <w:r>
              <w:rPr>
                <w:rFonts w:ascii="Times New Roman"/>
                <w:b w:val="false"/>
                <w:i w:val="false"/>
                <w:color w:val="000000"/>
                <w:sz w:val="20"/>
              </w:rPr>
              <w:t>
3. Жабдыққа арналған қаптама 15 х 200см, ауд. 30 г/м кв. - 1 дана</w:t>
            </w:r>
            <w:r>
              <w:br/>
            </w:r>
            <w:r>
              <w:rPr>
                <w:rFonts w:ascii="Times New Roman"/>
                <w:b w:val="false"/>
                <w:i w:val="false"/>
                <w:color w:val="000000"/>
                <w:sz w:val="20"/>
              </w:rPr>
              <w:t>
4. Операциялық үстелге арналған ақжайма 140 х 180см, ауд. 40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мидың жарты шарына операция жасауға арналған, бір реттік, стерильді "Нәрия" жиынтығы - КОБ-27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1Жабысқақ жиегі бар қабылдағыш қалта 55 х 65см, ауд. 40 г/м кв. - 1 дана.</w:t>
            </w:r>
            <w:r>
              <w:br/>
            </w:r>
            <w:r>
              <w:rPr>
                <w:rFonts w:ascii="Times New Roman"/>
                <w:b w:val="false"/>
                <w:i w:val="false"/>
                <w:color w:val="000000"/>
                <w:sz w:val="20"/>
              </w:rPr>
              <w:t>
2. Полиэтиленнен жасалған қорғағыш қаптама диаметрі 60см - 1 дана.</w:t>
            </w:r>
            <w:r>
              <w:br/>
            </w:r>
            <w:r>
              <w:rPr>
                <w:rFonts w:ascii="Times New Roman"/>
                <w:b w:val="false"/>
                <w:i w:val="false"/>
                <w:color w:val="000000"/>
                <w:sz w:val="20"/>
              </w:rPr>
              <w:t>
3. Ақжайма 140 х 160см, адгезивті қиығы бар 30 х 40см, ауд. 40 г/м кв. - 1 дана.</w:t>
            </w:r>
            <w:r>
              <w:br/>
            </w:r>
            <w:r>
              <w:rPr>
                <w:rFonts w:ascii="Times New Roman"/>
                <w:b w:val="false"/>
                <w:i w:val="false"/>
                <w:color w:val="000000"/>
                <w:sz w:val="20"/>
              </w:rPr>
              <w:t>
4. Адгезивті жиекті ақжайма 160 х 210см, ауд. 40 г/м кв. - 1 дана.</w:t>
            </w:r>
            <w:r>
              <w:br/>
            </w:r>
            <w:r>
              <w:rPr>
                <w:rFonts w:ascii="Times New Roman"/>
                <w:b w:val="false"/>
                <w:i w:val="false"/>
                <w:color w:val="000000"/>
                <w:sz w:val="20"/>
              </w:rPr>
              <w:t>
5. Сіңіргіш қағаз сүрткі 22 х 23см - 4 дана</w:t>
            </w:r>
            <w:r>
              <w:br/>
            </w:r>
            <w:r>
              <w:rPr>
                <w:rFonts w:ascii="Times New Roman"/>
                <w:b w:val="false"/>
                <w:i w:val="false"/>
                <w:color w:val="000000"/>
                <w:sz w:val="20"/>
              </w:rPr>
              <w:t>
6. Операциялық лента 5 х 50см, ауд. 40 г/м кв. - 2 дана.</w:t>
            </w:r>
            <w:r>
              <w:br/>
            </w:r>
            <w:r>
              <w:rPr>
                <w:rFonts w:ascii="Times New Roman"/>
                <w:b w:val="false"/>
                <w:i w:val="false"/>
                <w:color w:val="000000"/>
                <w:sz w:val="20"/>
              </w:rPr>
              <w:t>
7. Адгезивті жиегі бар, басқа операция жасауға арналған ақжайма 40 х 80см, ауд. 40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негізгі хирургияға арналған, бір реттік, стерильді "Нәрия" жиынтығы - КОБ-23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 үстеліне арналған біріктірілген қаптама 80 х 145см, ауд. 30 г/м кв. - 1 дана.</w:t>
            </w:r>
            <w:r>
              <w:br/>
            </w:r>
            <w:r>
              <w:rPr>
                <w:rFonts w:ascii="Times New Roman"/>
                <w:b w:val="false"/>
                <w:i w:val="false"/>
                <w:color w:val="000000"/>
                <w:sz w:val="20"/>
              </w:rPr>
              <w:t>
2. Адгезивтік жиекті ақжайма 160 х 240см, ауд. 40 г/м кв. - 1 дана.</w:t>
            </w:r>
            <w:r>
              <w:br/>
            </w:r>
            <w:r>
              <w:rPr>
                <w:rFonts w:ascii="Times New Roman"/>
                <w:b w:val="false"/>
                <w:i w:val="false"/>
                <w:color w:val="000000"/>
                <w:sz w:val="20"/>
              </w:rPr>
              <w:t>
3. Адгезивтік жиекті ақжайма 160 х 180см, ауд. 40 г/м кв. - 1 дана.</w:t>
            </w:r>
            <w:r>
              <w:br/>
            </w:r>
            <w:r>
              <w:rPr>
                <w:rFonts w:ascii="Times New Roman"/>
                <w:b w:val="false"/>
                <w:i w:val="false"/>
                <w:color w:val="000000"/>
                <w:sz w:val="20"/>
              </w:rPr>
              <w:t>
4. Адгезивтік жиекті ақжайма 80 х 100см, ауд. 40 г/м кв. - 1 дана.</w:t>
            </w:r>
            <w:r>
              <w:br/>
            </w:r>
            <w:r>
              <w:rPr>
                <w:rFonts w:ascii="Times New Roman"/>
                <w:b w:val="false"/>
                <w:i w:val="false"/>
                <w:color w:val="000000"/>
                <w:sz w:val="20"/>
              </w:rPr>
              <w:t>
5. Операциялық лента 10 х 50см, ауд. 40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артроскопияға арналған, бір реттік, стерильді "Нәрия" жиынтығы - КОБ - 13, КОБ - 13.1, КОБ - 13.2, КОБ - 13.3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тізе буыны артроскопиясына арналған, бір реттік, стерильді "Нәрия" жиынтығы – КОБ – 13.2 1. Артроскопияға арналған ақжайма 200 см х 300 см, диаметрі 7 см созылғыш ойығымен, ауд. 54 г/м кв. – 1 дана. 2. Құралдар үстеліне арналған Мейо тысы 80 см х 145 см, ауд. 30 г/м кв. – 1 дана. 3. Бахила 33 см х 55 см, ауд. 40 г/м кв. – 1 дана. 4. Ақжайма 100 см х 80 см, ауд. 40 г/м кв. – 1 дана. 5. Операциялық адгезивті лента 10 см х 50 см – 2 дана. 6. Бауға арналған тыс 15 см х 240 см, ауд. 30 г/м кв., картон ұстағышымен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артроскопияға арналған, бір реттік, стерильді "Нәрия" жиынтығы - КОБ - 13, КОБ - 13.1, КОБ - 13.2, КОБ - 13.3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тізе буыны артроскопиясына арналған, бір реттік, стерильді "Нәрия" жиынтығы – КОБ – 13.1 1. Құралдар үстеліне арналған ақжайма 150 см х 190 см, ауд. 30 г/м кв. – 1 дана. 2. Тоқылмаған материалдан жасалған сүлгі 30 см х 40 см, ауд. 40 г/м кв. – 2 дана. 3. Құралдар үстеліне арналған біріктірілген Мейо тысы 80 см х 145 см, ауд. 30 г/м кв. – 1 дана. 4. Адгезивті лента 10 см х 50 см – 1 дана. 5. Ақжайма 150 см х 180 см, ауд. 40 г/м кв. – 1 дана. 6. Бахила 33 см х 55 см, ауд. 40 г/м кв. – 1 дана. 7. Тізе буыны артроскопиясына арналған ақжайма 225 см х 320 см, диаметрі 6 см және 7 см созылғыш ойығымен, сұйықтық жинауға арналған кіріктірілген қабылдағыш қабымен және шығаратын ойығымен, ауд. 54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артроскопияға арналған, бір реттік, стерильді "Нәрия" жиынтығы - КОБ - 13, КОБ - 13.1, КОБ - 13.2, КОБ - 13.3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иық артроскопиясына арналған, бір реттік, стерильді "Нәрия" жиынтығы – КОБ – 13.3 1. Ақжайма 240 см х 180 см, ауд. 40 г/м кв., U тәрізді қиығымен 20 см х 60 см және айналасында адгезивті қабатымен – 1 дана. 2. Ақжайма 180 см х 140 см адгезивті жиегімен, ауд. 40 г/м кв. – 1 дана. 3. Құралдар үстеліне арналған біріктірілген Мейо тысы 80 см х 145 см, ауд. 30 г/м кв. – 1 дана. 4. Қолға кигізілетін қап 80 см х 20 см, ауд. 25 г/м кв. – 1 дана. 5. Сіңіргіш қағаз сүрткі 25 см х 25 см – 4 дана. 6. Операциялық адгезивті лента 2,5 см х 30 см – 1 дана. 7. Операциялық үстелге арналған ақжайма 180 см х 140 см, ауд. 40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артроскопияға арналған, бір реттік, стерильді "Нәрия" жиынтығы - КОБ - 13, КОБ - 13.1, КОБ - 13.2, КОБ - 13.3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операциялық, артроскопияға арналған, бір реттік, стерильді "Нәрия" жиынтығы – КОБ – 13 1. Операциялық үстелге арналған екі қабатты сіңіргіш ақжайма 140 см х 190 см, ауд. 54 г/м кв. – 1 дана. 2. Құралдар үстеліне арналған біріктірілген Мейо тысы 80 см х 145 см, ауд. 30 г/м кв. – 1 дана. 3. Операциялық үлкен ақжайма 220 см х 320 см, 5 см және 7 см созылғыш ойықпен, айналасы сіңіргіш аумақпен сұйықтық жинайтын және төгетін қалтасы бар, ауд. 54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офтальмологиялық хирургияға арналған, бір реттік, стерильді "Dolce-Pharm" төсек-жабын жиынтығы,Тоқылмаған материалдан жасалған, офтальмологиялық хирургияға арналған, бір реттік, стерильді №1 "Dolce-Pharm" төсек-жабын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офтальмологиялық хирургияға арналған, бір реттік, стерильді "Dolce-Pharm" төсек-жабын жиынтығы:</w:t>
            </w:r>
            <w:r>
              <w:br/>
            </w:r>
            <w:r>
              <w:rPr>
                <w:rFonts w:ascii="Times New Roman"/>
                <w:b w:val="false"/>
                <w:i w:val="false"/>
                <w:color w:val="000000"/>
                <w:sz w:val="20"/>
              </w:rPr>
              <w:t>
1. Операциялық ақжайма 190*160 / 120*70 см – 1 дана*</w:t>
            </w:r>
            <w:r>
              <w:br/>
            </w:r>
            <w:r>
              <w:rPr>
                <w:rFonts w:ascii="Times New Roman"/>
                <w:b w:val="false"/>
                <w:i w:val="false"/>
                <w:color w:val="000000"/>
                <w:sz w:val="20"/>
              </w:rPr>
              <w:t>
2. Операциялық ақжайма 160*200 / 120*120 см инцизиялық үлбірі, екі еселенген тілігі 10*10 см және екі бекіткішімен қабылдағыш қалтасы бар, офтальмологияға арналған операциялық ақжайма – 1 дана*</w:t>
            </w:r>
            <w:r>
              <w:br/>
            </w:r>
            <w:r>
              <w:rPr>
                <w:rFonts w:ascii="Times New Roman"/>
                <w:b w:val="false"/>
                <w:i w:val="false"/>
                <w:color w:val="000000"/>
                <w:sz w:val="20"/>
              </w:rPr>
              <w:t>
3. Сіңіргіш сүрті 21*23 / 30*30 см – 2 дана*</w:t>
            </w:r>
            <w:r>
              <w:br/>
            </w:r>
            <w:r>
              <w:rPr>
                <w:rFonts w:ascii="Times New Roman"/>
                <w:b w:val="false"/>
                <w:i w:val="false"/>
                <w:color w:val="000000"/>
                <w:sz w:val="20"/>
              </w:rPr>
              <w:t>
Тоқылмаған материалдан жасалған, офтальмологиялық хирургияға арналған №1, бір реттік, стерильді "Dolce-Pharm" төсек-жабын жиынтығы:</w:t>
            </w:r>
            <w:r>
              <w:br/>
            </w:r>
            <w:r>
              <w:rPr>
                <w:rFonts w:ascii="Times New Roman"/>
                <w:b w:val="false"/>
                <w:i w:val="false"/>
                <w:color w:val="000000"/>
                <w:sz w:val="20"/>
              </w:rPr>
              <w:t>
1. Операциялық ақжайма 190*160 / 120*70 см – 1 дана*</w:t>
            </w:r>
            <w:r>
              <w:br/>
            </w:r>
            <w:r>
              <w:rPr>
                <w:rFonts w:ascii="Times New Roman"/>
                <w:b w:val="false"/>
                <w:i w:val="false"/>
                <w:color w:val="000000"/>
                <w:sz w:val="20"/>
              </w:rPr>
              <w:t>
2. Операциялық ақжайма 160*200 / 120*120 см инцизиялық үлбірі, 2 еселенген тілігі 10*10 см және 2 бекіткішімен қабылдағыш қалтасы бар, офтальмологияға арналған операциялық ақжайма – 1 дана – 1 д.*</w:t>
            </w:r>
            <w:r>
              <w:br/>
            </w:r>
            <w:r>
              <w:rPr>
                <w:rFonts w:ascii="Times New Roman"/>
                <w:b w:val="false"/>
                <w:i w:val="false"/>
                <w:color w:val="000000"/>
                <w:sz w:val="20"/>
              </w:rPr>
              <w:t>
3. Ақжайма 50*50 / 60*60 см – 1 д.*</w:t>
            </w:r>
            <w:r>
              <w:br/>
            </w:r>
            <w:r>
              <w:rPr>
                <w:rFonts w:ascii="Times New Roman"/>
                <w:b w:val="false"/>
                <w:i w:val="false"/>
                <w:color w:val="000000"/>
                <w:sz w:val="20"/>
              </w:rPr>
              <w:t>
4. Сіңіргіш сүрті 21*23 / 30*30 см – 2 д.*</w:t>
            </w:r>
            <w:r>
              <w:br/>
            </w:r>
            <w:r>
              <w:rPr>
                <w:rFonts w:ascii="Times New Roman"/>
                <w:b w:val="false"/>
                <w:i w:val="false"/>
                <w:color w:val="000000"/>
                <w:sz w:val="20"/>
              </w:rPr>
              <w:t>
5. Құралдар үстеліне арналған қаптама 145*80 см – 1 дана.</w:t>
            </w:r>
            <w:r>
              <w:br/>
            </w:r>
            <w:r>
              <w:rPr>
                <w:rFonts w:ascii="Times New Roman"/>
                <w:b w:val="false"/>
                <w:i w:val="false"/>
                <w:color w:val="000000"/>
                <w:sz w:val="20"/>
              </w:rPr>
              <w:t>
Жиынтық тығыздығы 40 г/м? және Спанлейс тығыздығы 68 г/м СМС (Спанбонд Мелтблаун Спанбонд), СММС (Спанбонд Мелтблаун Мелтблаун Спанбонд) типті тоқылмаған материалдан дайындалады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офтальмологиялық хирургияға арналған, бір реттік, стерильді "Dolce-Pharm" төсек-жабын жиынтығы,Тоқылмаған материалдан жасалған, офтальмологиялық хирургияға арналған, бір реттік, стерильді №1 "Dolce-Pharm" төсек-жабын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офтальмологиялық хирургияға арналған, бір реттік, стерильді "Dolce-Pharm" төсек-жабын жиынтығы: 1. Операциялық ақжайма 190*160 / 120*70 см – 1 дана* 2. Инцизиялық үлбірі, екі еселенген тілігі 10*10 см және екі бекіткішімен қабылдағыш қалтасы бар, офтальмологияға арналған операциялық ақжайма 160*200 / 120*120 см – 1 дана* 3. Сіңіргіш сүрті 21*23 / 30*30 см – 2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парадонтологиялық операцияларға арналған, стоматологиялық, бір реттік, стерильді "Нәрия" жиынтығы - КОБ-22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Тоқылмаған материалдан жасалған, офтальмологиялық хирургияға арналған, бір реттік, стерильді №1 "Dolce-Pharm" төсек-жабын жиынтығы: 1. Операциялық ақжайма 190*160 / 120*70 см – 1 дана* 2. Инцизиялық үлбірі, екі еселенген тілігі 10*10 см және екі бекіткішімен қабылдағыш қалтасы бар, офтальмологияға арналған операциялық ақжайма 160*200 / 120*120 см – 1 дана* 3. Ақжайма 50*50 / 60*60 см – 1 дана* 4. Сіңіргіш сүрті 21*23 / 30*30 см – 2 дана* 5. Құралдар үстеліне арналған тыс 145*80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стандартты операциялар үшін бір баумен жартылай ламинацияланған, бір реттік, стерильді "Нәрия" хирургиялық халаты, өлшемдері S, М,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х 10см сопақша тесігі бар сүрткі 45 х 65см, ауд. 40 г/м кв. - 1 дана,2. Сіңіргіш сүрткі 50 х 80см, ауд. 40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стандартты операциялар үшін бір баумен жартылай ламинацияланған, бір реттік, стерильді "Нәрия" хирургиялық халаты, өлшемдері S, М,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байламда ішінара ламинатталған хирургиялық халат, бір реттік стерильді өлшемі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стандартты операциялар үшін бір баумен жартылай ламинацияланған, бір реттік, стерильді "Нәрия" хирургиялық халаты, өлшемдері S, М,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байламда ішінара ламинатталған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стандартты операциялар үшін бір баумен жартылай ламинацияланған, бір реттік, стерильді "Нәрия" хирургиялық халаты, өлшемдері S, М,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 бір реттік стерильді өлшемі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стандартты операциялар үшін бір баумен жартылай ламинацияланған, бір реттік, стерильді "Нәрия" хирургиялық халаты, өлшемдері S, М, L, XL, XXL</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байламда ішінара ламинатталған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хирургияға арналған, бір реттік, стерильді офтальмологиялық "Нәрия" жиынтығы - КОПОФ №4, КОПОФ №4.1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 бір реттік стерильді өлшемі XXL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хирургияға арналған, бір реттік, стерильді офтальмологиялық "Нәрия" жиынтығы - КОПОФ №4, КОПОФ №4.1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байламда ішінара ламинатталған хирургиялық халат, бір реттік стерильді өлшемі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цистоскопияға арналған бір реттік, стерильді, операциялық "Нәрия" жиынтығы - КОБ - 19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байламда тоқылмаған ішінара ламинатталған "Нәрия" хирургиялық халаты, бір реттік стерильді өлшемі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цистоскопияға арналған, операциялық, бір реттік, стерильді "Нәрия" жиынтығы - КОБ-21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1.Тоқылмаған материалдан жасалған, хирургияға арналған, бір реттік, стерильді офтальмологиялық "Нәрия" жиынтығы – КОПОФ №4, 2. Операциялық ақжайма 160 х 190см, ауд.40 г/м кв. - 1 дана.3. Операциялық ақжайма 160 х 200см офтальмологияға арналған екі шаршы қиығымен 10 х 10см инциздік үлбірімен және бекіткіші бар екі қабылдағыш-қалтасымен, ауд. 40 г/м кв. - 1 дана,4. Сіңіргіш қағаз сүрткі 22 х 23см - 2 дана,5. Тоқылмаған материалдан жасалған, хирургияға арналған, бір реттік, стерильді офтальмологиялық "Нәрия" жиынтығы – КОПОФ №4.1,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қабатты сұйықтыққа қарсы Max Protection FFP1 (клапансыз) резеңкелі, хирургиялық бетперде, қаптамада №2, №25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ақжайма 160 х 190см, ауд. 40 г/м кв. - 1 дана, 2. Операциялық ақжайма 160 х 200см, офтальмологияға арналған екі шаршы қиығымен 10 х 10см инциздік үлбірімен және бекіткіші бар екі қабылдағыш-қалтасымен, ауд. 40 г/м кв. - 1 дана, 3. Сіңіргіш қағаз сүрткі 22 х 23см - 2 дана, 4. Құрал үстеліне арналған ақжайма 160 х190см, ауд. 30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РК-ИМН-5№009877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қабатты сұйықтыққа қарсы Max Protection FFP2 (клапансыз) резеңкелі, хирургиялық бетперде, қаптамада №2, №25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жасалған, хирургияға арналған, бір реттік, стерильді офтальмологиялық "Нәрия" жиынтығы – КОПОФ №4, 1. Операциялық ақжайма 160 х 190см, ауд.40 г/м кв. - 1 дана, 2. Операциялық ақжайма 160 х 200см офтальмологияға арналған екі шаршы қиығымен 10 х 10см инциздік үлбірімен және бекіткіші бар екі қабылдағыш-қалтасымен, ауд. 40 г/м кв. - 1 дана, 3. Сіңіргіш қағаз сүрткі 22 х 23см - 2 дана, Тоқылмаған материалдан жасалған, хирургияға арналған, бір реттік, стерильді офтальмологиялық "Нәрия" жиынтығы – КОПОФ №4.1, 1. Операциялық ақжайма 160 х 190см, ауд. 40 г/м кв. - 1 дана, 2. Операциялық ақжайма 160 х 200см, офтальмологияға арналған екі шаршы қиығымен 10 х 10см инциздік үлбірімен және бекіткіші бар екі қабылдағыш-қалтасымен, ауд. 40 г/м кв. - 1 дана, 3. Сіңіргіш қағаз сүрткі 22 х 23см - 2 дана, 4. Құрал үстеліне арналған ақжайма 160 х190см, ауд. 30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РК-ИМН-5№009876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қабатты сұйықтыққа қарсы резеңкесі бар Max Protection FFP3 хирургиялық бетперделері (клапанымен), қаптамада №25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үстеліне арналған ақжайма 120 см х 140 см – 1 дана, ұзын бахилалар 120 см х 70 см – 1 жұп, Ақжайма 180 см х 120 см, ортасына қарай орналасқан шат аумағында 9 см х 15 см тесігімен, аяққа арналған жанама тіліктерімен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Травматологияға арналған бір реттік, стерильді, тоқылмаған материалдан жасалған "Нәрия" операциялық жабындар жиынтығы – КОПТ –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бахилалар 70 х 120см, ауд. 40 г/м кв. - 1 жұп, Операциялық үстелге арналған ақжайма 110 х 160см, ауд. 40 г/м кв. - 1 дана, Адгезивті тесігі бар сүрткі 45 х 70см, диаметрі 7см, ауд. 40 г/м кв.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Травматологияға арналған тоқылмаған материалдан жасалған, операциялық аумаққа жабатын бір реттік стерильді "Нәрия" жиынтығы - ТОЖЖ</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қабатты сұйықтыққа қарсы резеңкелі Max Protection FFP1 (клапансыз) хирургиялық маскалары № 2, №25 қаптамада, трапециялық пішінді (23 см х 8 см х12,5см ±2 см). Масканың шеттері оралған және желімделген. Масканың үстіңгі бөлігінде ~6 мм қашықтықта материалға ұзындығы 11,5±1 см сым қойылған. Ортасында ұзындығы 21,5±1 см жабық резеңкемен дәнекерленген. Маска тығыздығы 25 г/м2 тоқылмаған материалдан жасалған үстіңгі қабаттан, қорғаныс дәрежесі 78% полипропилен сүзгіден, Лонцет үлбірінен және 35 г/м2 тоқылмаған материалдан жасалған төменгі қабаттан тұрады.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бір емдік дозасын жеке-жеке 4-ке бөлуге арналған полимерлік контейнер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көлемі кемінде 450 мл қан компоненттеріне арналған ыдыс - 4 д.</w:t>
            </w:r>
            <w:r>
              <w:br/>
            </w:r>
            <w:r>
              <w:rPr>
                <w:rFonts w:ascii="Times New Roman"/>
                <w:b w:val="false"/>
                <w:i w:val="false"/>
                <w:color w:val="000000"/>
                <w:sz w:val="20"/>
              </w:rPr>
              <w:t>
- полимер ине – 1 д.</w:t>
            </w:r>
            <w:r>
              <w:br/>
            </w:r>
            <w:r>
              <w:rPr>
                <w:rFonts w:ascii="Times New Roman"/>
                <w:b w:val="false"/>
                <w:i w:val="false"/>
                <w:color w:val="000000"/>
                <w:sz w:val="20"/>
              </w:rPr>
              <w:t>
- жарғақшалы штуцер – 8 д.</w:t>
            </w:r>
            <w:r>
              <w:br/>
            </w:r>
            <w:r>
              <w:rPr>
                <w:rFonts w:ascii="Times New Roman"/>
                <w:b w:val="false"/>
                <w:i w:val="false"/>
                <w:color w:val="000000"/>
                <w:sz w:val="20"/>
              </w:rPr>
              <w:t>
- үштік – 3 д.</w:t>
            </w:r>
            <w:r>
              <w:br/>
            </w:r>
            <w:r>
              <w:rPr>
                <w:rFonts w:ascii="Times New Roman"/>
                <w:b w:val="false"/>
                <w:i w:val="false"/>
                <w:color w:val="000000"/>
                <w:sz w:val="20"/>
              </w:rPr>
              <w:t>
- жабысқақ заттаңба – 4 д.</w:t>
            </w:r>
            <w:r>
              <w:br/>
            </w:r>
            <w:r>
              <w:rPr>
                <w:rFonts w:ascii="Times New Roman"/>
                <w:b w:val="false"/>
                <w:i w:val="false"/>
                <w:color w:val="000000"/>
                <w:sz w:val="20"/>
              </w:rPr>
              <w:t>
өлшемдері: 280*180*15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алып тастауға арналған "Dolce-Pharm" жиынтығы, бір реттік, стерильді</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стерильді тігісті шешуге арналған "Dolce-Pharm" жиынтығы, құрамы келесідей:</w:t>
            </w:r>
            <w:r>
              <w:br/>
            </w:r>
            <w:r>
              <w:rPr>
                <w:rFonts w:ascii="Times New Roman"/>
                <w:b w:val="false"/>
                <w:i w:val="false"/>
                <w:color w:val="000000"/>
                <w:sz w:val="20"/>
              </w:rPr>
              <w:t>
1. Медициналық қолғаптар – 1 жұп;</w:t>
            </w:r>
            <w:r>
              <w:br/>
            </w:r>
            <w:r>
              <w:rPr>
                <w:rFonts w:ascii="Times New Roman"/>
                <w:b w:val="false"/>
                <w:i w:val="false"/>
                <w:color w:val="000000"/>
                <w:sz w:val="20"/>
              </w:rPr>
              <w:t>
2. Полимерден және тот баспайтын болаттан жасалған тігісті шешуге арналған пышақ – 1 ж;</w:t>
            </w:r>
            <w:r>
              <w:br/>
            </w:r>
            <w:r>
              <w:rPr>
                <w:rFonts w:ascii="Times New Roman"/>
                <w:b w:val="false"/>
                <w:i w:val="false"/>
                <w:color w:val="000000"/>
                <w:sz w:val="20"/>
              </w:rPr>
              <w:t>
3. Тоқылмаған материалдан/дәкеден жасалған сүрткі 7*7 см – 2 д;</w:t>
            </w:r>
            <w:r>
              <w:br/>
            </w:r>
            <w:r>
              <w:rPr>
                <w:rFonts w:ascii="Times New Roman"/>
                <w:b w:val="false"/>
                <w:i w:val="false"/>
                <w:color w:val="000000"/>
                <w:sz w:val="20"/>
              </w:rPr>
              <w:t>
4. Пластик пинцет – 1 д;</w:t>
            </w:r>
            <w:r>
              <w:br/>
            </w:r>
            <w:r>
              <w:rPr>
                <w:rFonts w:ascii="Times New Roman"/>
                <w:b w:val="false"/>
                <w:i w:val="false"/>
                <w:color w:val="000000"/>
                <w:sz w:val="20"/>
              </w:rPr>
              <w:t>
Ескертпе:</w:t>
            </w:r>
            <w:r>
              <w:br/>
            </w:r>
            <w:r>
              <w:rPr>
                <w:rFonts w:ascii="Times New Roman"/>
                <w:b w:val="false"/>
                <w:i w:val="false"/>
                <w:color w:val="000000"/>
                <w:sz w:val="20"/>
              </w:rPr>
              <w:t>
*Тапсырыс берушімен келісім бойынша рұқсат етіледі, бұйымдар жиынтықталымы әр түрлі, материал мен тығыздықтардың өлшемдері, түрлері әр түрлі.</w:t>
            </w:r>
            <w:r>
              <w:br/>
            </w:r>
            <w:r>
              <w:rPr>
                <w:rFonts w:ascii="Times New Roman"/>
                <w:b w:val="false"/>
                <w:i w:val="false"/>
                <w:color w:val="000000"/>
                <w:sz w:val="20"/>
              </w:rPr>
              <w:t>
Стерилизациясы этилен-оксид газды әдісімен немесе басқа тәсілмен жүзеге асырылады.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 алуға арналған бір реттік, стерильді "Нәрия" жиынтығы - КСШ</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Латексті қолғаптар – 1 жұп, 2. Тігісті шешуге арналған пышақ (скальпель №12) – 1 д., 3. Тоқылмаған материалдан жасалған сүрткілер, өлшемдері 7 см х 7 см – 2 д., 4. Пластик пинцет – 1 д.</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УДЗ-ға арналған стерильді, бір рет қолданылатын, тоқылмаған материалдан жасалған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УДЗ үшін тоқылмаған материалдан жасалған "Dolce-Pharm" жиынтығы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Әмбебап жиынтық, Бір реттік, стерильді Үлкен Әмбебап №1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үстеліне арналған қаптама, өлшемі 145 *80, саны - 1 д., тоқылмаған материалдан дайындалған. 2. Шеті адгезивті ақжайма, өлшемі 90*80, саны - 2 д., тоқылмаған материалдан дайындалған. 3. Операциялық ақжайма өлшемі 160*190, саны - 1 д., тоқылмаған материалдан дайындалған. 4. Шеті адгезивті ақжайма, өлшемі 160*180, саны - 1 д. 5. Сіңіргіш сүрткі, өлшемі 12*12, саны - 4 д., қағаздан дайындалған. 6. Шеті адгезивті ақжайма, өлшемі 240*160, саны - 1 д., тоқылмаған материалдан дайындалған. 7. Операциялық лента, өлшемі 50*10, саны - 1 д., полимерден және қағаздан дайындалған. Бұйым пайдалануға дайын жеке қаптамада стерильді түрде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РК-ИМН-3№009782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байланатын, резеңкелі Dolce-Pharm медициналық бетпердесі (ересектерге, балаларға) қаптамада №50, №100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үш қабатты байланатын, резеңкелі медициналық маскалары № 50, №100 қаптамада, тік бұрышты пішінді (18 см х 10 см ±2 см), (14,5 смх9,5 см±1 см) ортасында бүгілген материал түріндегі үш тығыздығы бар. Масканың шеттері оралған және желімделген. Масканың үстіңгі бөлігінде ~5 мм қашықтықта материалға ұзындығы 9±2 см, 9±1 сым қойылған. Масканың екі жағында ұзындығы 15-16 см резеңкемен, ені 1см байламдарда және ұзындығы 40-42см және ұзындығы 12-14 см резеңкемен дәнекерленген. Маскалар тығыздығы 20 г/м2 тоқылмаған материалдың үстіңгі қабатынан, полипропилен сүзгіден және 20 г/м2 тоқылмаған материалдың астыңғы қабатынан тұрады.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байланатын, резеңкелі Dolce-Pharm медициналық бетпердесі (ересектерге, балаларға) қаптамада №50, №100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үш қабатты байланатын, резеңкелі Dolce-Pharm медициналық маскалары (ересектерге, балаларға) №50, №100 қаптамада,</w:t>
            </w:r>
            <w:r>
              <w:br/>
            </w:r>
            <w:r>
              <w:rPr>
                <w:rFonts w:ascii="Times New Roman"/>
                <w:b w:val="false"/>
                <w:i w:val="false"/>
                <w:color w:val="000000"/>
                <w:sz w:val="20"/>
              </w:rPr>
              <w:t>
тік бұрышты пішінді (18 см х 10 см ±2 см), (14,5 смх9,5 см±1 см) ортасында бүгілген материал түріндегі үш тығыздығы бар. Масканың шеттері оралған және желімделген. Масканың үстіңгі бөлігінде ~5 мм қашықтықта материалға ұзындығы 9±2 см, 9±1 сым қойылған. Масканың екі жағында ұзындығы 15-16 см резеңкемен, ені 1см байламдарда және ұзындығы 40-42см және ұзындығы 12-14 см резеңкемен дәнекерленген Маскалар тығыздығы 20 г/м2 тоқылмаған материалдың үстіңгі қабатынан, полипропилен сүзгіден және 20 г/м2 тоқылмаған материалдың астыңғы қабатынан тұрады.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Фиброэндоскопияға арналған бір рет қолданылатын, стерильді, апирогенді, уытты емес тіс қорғағышы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Фиброэндоскопияға арналған тіс қысқышы, медициналық мақсаттағы полиэтиленнен (HDPE) дайындалған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РК-ИМН-5№002756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төрт қабатты MAG маскасы, модификациясы SEP1, SEP1- 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Сүзгіштік класының тиімділігі FFP 1. Хирургиялық маскалар, модификациясы SEP1-А, төрт қабатты, қорғағыш экранымен, стерильді емес, тік бұрышты пішінді, плиссирленген, байланған, икемді мұрын фиксаторы бар тоқылмаған материалдан жасалған бұйым болып табылады. Маска, модификациясы SEP1-А №25, № 35 қаптамада шығарылады. Масканың ені: 17,8 см±0,5см. Масканың биіктігі: 9,5см±0,5с. Қорғағыш экранның ені: 30,5 см ±0,5см. Қорғағыш экранның биіктігі: 10,0 см ±2,0 см. Төрт қабатты, сүзгіш, резеңкелі сұйықтыққа қарсы. Тоқылмаған материалдың төрт қабаты. Сұйықтыққа қарсы қабаты полипропилен микроталшықтарынан алынған тоқылмаған материалдан дайындалған. Мұрынға арналған бөлшек (мұрынға қойғыш): икемді полипропилен немесе алюминий. Байлағыштар немесе тоқылмаған материалдан жасалған резеңке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төрт қабатты MAG маскасы, модификациясы SEP1, SEP1- 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Сүзгіштік класының тиімділігі FFP 1. Хирургиялық маскалар, модификациясы SEP1 төрт қабатты, қорғағыш экрансыз, стерильді емес, тік бұрышты пішінді, плиссирленген, байланған, икемді мұрын фиксаторы бар тоқылмаған материалдан жасалған бұйым болып табылады. Маска, модификациясы SEP-1 №35, № 50 қаптамада шығарылады. Масканың ені: 17,8 см±0,5см. Масканың биіктігі: 9,5см±0,5см. Төрт қабатты, сүзгіш, резеңкелі сұйықтыққа қарсы. Тоқылмаған материалдың төрт қабаты. Сұйықтыққа қарсы қабаты полипропилен микроталшықтарынан алынған тоқылмаған материалдан дайындалған. Мұрынға арналған бөлшек (мұрынға қойғыш): икемді полипропилен немесе алюминий. Байлағыштар немесе тоқылмаған материалдан жасалған резеңке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стерильді, текстураланған, опаланбаған "Surgical-Tex" қолғаптары, өлшемдері 6.0; 6,5; 7.0; 7,5; 8,0; 8,5; 9,0; қаптамада №1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саусақты тігіссіз шеттерімен, оралған в венчик, текстураланған анатомииялық пішінді опаланмаған стерильді хирургиялық латексті қолғаптар.</w:t>
            </w:r>
            <w:r>
              <w:br/>
            </w:r>
            <w:r>
              <w:rPr>
                <w:rFonts w:ascii="Times New Roman"/>
                <w:b w:val="false"/>
                <w:i w:val="false"/>
                <w:color w:val="000000"/>
                <w:sz w:val="20"/>
              </w:rPr>
              <w:t>
Стерильдеу этиленоксидтің газды әдісімен жүргізіледі.</w:t>
            </w:r>
            <w:r>
              <w:br/>
            </w:r>
            <w:r>
              <w:rPr>
                <w:rFonts w:ascii="Times New Roman"/>
                <w:b w:val="false"/>
                <w:i w:val="false"/>
                <w:color w:val="000000"/>
                <w:sz w:val="20"/>
              </w:rPr>
              <w:t>
Бұйым стерильді түрде, в индивидуальді қаптамада эксплуатацияға дайын болып жеткізіледі.</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РК-ИМН-5№018591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Цистоскопияға арналған гинекологиялық, бір реттік, стерильді "Dolce-Pharm" жиынтығы, Цистоскопияға арналған гинекологиялық, бір реттік, стерильді №1 "Dolce-Pharm" жиынтығы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Цистоскопия арналған гинекологиялық "Dolce-Pharm" жиынтығы</w:t>
            </w:r>
            <w:r>
              <w:br/>
            </w:r>
            <w:r>
              <w:rPr>
                <w:rFonts w:ascii="Times New Roman"/>
                <w:b w:val="false"/>
                <w:i w:val="false"/>
                <w:color w:val="000000"/>
                <w:sz w:val="20"/>
              </w:rPr>
              <w:t>
бір реттік, стерильді</w:t>
            </w:r>
            <w:r>
              <w:br/>
            </w:r>
            <w:r>
              <w:rPr>
                <w:rFonts w:ascii="Times New Roman"/>
                <w:b w:val="false"/>
                <w:i w:val="false"/>
                <w:color w:val="000000"/>
                <w:sz w:val="20"/>
              </w:rPr>
              <w:t>
құрамында келесілер бар:</w:t>
            </w:r>
            <w:r>
              <w:br/>
            </w:r>
            <w:r>
              <w:rPr>
                <w:rFonts w:ascii="Times New Roman"/>
                <w:b w:val="false"/>
                <w:i w:val="false"/>
                <w:color w:val="000000"/>
                <w:sz w:val="20"/>
              </w:rPr>
              <w:t>
1. Операциялық жайма 160*190/210</w:t>
            </w:r>
            <w:r>
              <w:br/>
            </w:r>
            <w:r>
              <w:rPr>
                <w:rFonts w:ascii="Times New Roman"/>
                <w:b w:val="false"/>
                <w:i w:val="false"/>
                <w:color w:val="000000"/>
                <w:sz w:val="20"/>
              </w:rPr>
              <w:t>
см – 1 дана*</w:t>
            </w:r>
            <w:r>
              <w:br/>
            </w:r>
            <w:r>
              <w:rPr>
                <w:rFonts w:ascii="Times New Roman"/>
                <w:b w:val="false"/>
                <w:i w:val="false"/>
                <w:color w:val="000000"/>
                <w:sz w:val="20"/>
              </w:rPr>
              <w:t>
2. Цистоскопияға арналған жайма 150*75 см,</w:t>
            </w:r>
            <w:r>
              <w:br/>
            </w:r>
            <w:r>
              <w:rPr>
                <w:rFonts w:ascii="Times New Roman"/>
                <w:b w:val="false"/>
                <w:i w:val="false"/>
                <w:color w:val="000000"/>
                <w:sz w:val="20"/>
              </w:rPr>
              <w:t>
аяққа арналған сопақша кесілген ойықтары бар</w:t>
            </w:r>
            <w:r>
              <w:br/>
            </w:r>
            <w:r>
              <w:rPr>
                <w:rFonts w:ascii="Times New Roman"/>
                <w:b w:val="false"/>
                <w:i w:val="false"/>
                <w:color w:val="000000"/>
                <w:sz w:val="20"/>
              </w:rPr>
              <w:t>
11*12 см және ромб тәрізді кесілген ойықтарымен</w:t>
            </w:r>
            <w:r>
              <w:br/>
            </w:r>
            <w:r>
              <w:rPr>
                <w:rFonts w:ascii="Times New Roman"/>
                <w:b w:val="false"/>
                <w:i w:val="false"/>
                <w:color w:val="000000"/>
                <w:sz w:val="20"/>
              </w:rPr>
              <w:t>
жабысқақ фиксаторымен, 11*32 см – 1 дана</w:t>
            </w:r>
            <w:r>
              <w:br/>
            </w:r>
            <w:r>
              <w:rPr>
                <w:rFonts w:ascii="Times New Roman"/>
                <w:b w:val="false"/>
                <w:i w:val="false"/>
                <w:color w:val="000000"/>
                <w:sz w:val="20"/>
              </w:rPr>
              <w:t>
3. Сүрткі 80*90 см – 1 дана.</w:t>
            </w:r>
            <w:r>
              <w:br/>
            </w:r>
            <w:r>
              <w:rPr>
                <w:rFonts w:ascii="Times New Roman"/>
                <w:b w:val="false"/>
                <w:i w:val="false"/>
                <w:color w:val="000000"/>
                <w:sz w:val="20"/>
              </w:rPr>
              <w:t>
4. Тоқылмаған материалдан жасалған бахилла</w:t>
            </w:r>
            <w:r>
              <w:br/>
            </w:r>
            <w:r>
              <w:rPr>
                <w:rFonts w:ascii="Times New Roman"/>
                <w:b w:val="false"/>
                <w:i w:val="false"/>
                <w:color w:val="000000"/>
                <w:sz w:val="20"/>
              </w:rPr>
              <w:t>
ұзын немесе қысқа / полиэтиленді – 1 жұп.*</w:t>
            </w:r>
            <w:r>
              <w:br/>
            </w:r>
            <w:r>
              <w:rPr>
                <w:rFonts w:ascii="Times New Roman"/>
                <w:b w:val="false"/>
                <w:i w:val="false"/>
                <w:color w:val="000000"/>
                <w:sz w:val="20"/>
              </w:rPr>
              <w:t>
5. Сіңіргіш сүрткі 21*23 / 30*30 см – 2 дана.*</w:t>
            </w:r>
            <w:r>
              <w:br/>
            </w:r>
            <w:r>
              <w:rPr>
                <w:rFonts w:ascii="Times New Roman"/>
                <w:b w:val="false"/>
                <w:i w:val="false"/>
                <w:color w:val="000000"/>
                <w:sz w:val="20"/>
              </w:rPr>
              <w:t>
6. Хирургиялық халат (ұзындығы 110 -нан 140 см дейін) – 1 дана.*</w:t>
            </w:r>
            <w:r>
              <w:br/>
            </w:r>
            <w:r>
              <w:rPr>
                <w:rFonts w:ascii="Times New Roman"/>
                <w:b w:val="false"/>
                <w:i w:val="false"/>
                <w:color w:val="000000"/>
                <w:sz w:val="20"/>
              </w:rPr>
              <w:t>
7. Адгезивті операциялық лента 50*10 см – 2 дана. Цистоскопия арналған гинекологиялық "Dolce-Pharm" жиынтық №1, бір реттік, стерильді</w:t>
            </w:r>
            <w:r>
              <w:br/>
            </w:r>
            <w:r>
              <w:rPr>
                <w:rFonts w:ascii="Times New Roman"/>
                <w:b w:val="false"/>
                <w:i w:val="false"/>
                <w:color w:val="000000"/>
                <w:sz w:val="20"/>
              </w:rPr>
              <w:t>
құрамында келесілер бар:</w:t>
            </w:r>
            <w:r>
              <w:br/>
            </w:r>
            <w:r>
              <w:rPr>
                <w:rFonts w:ascii="Times New Roman"/>
                <w:b w:val="false"/>
                <w:i w:val="false"/>
                <w:color w:val="000000"/>
                <w:sz w:val="20"/>
              </w:rPr>
              <w:t>
1. Операциялық жайма 160*190/210 см – 1 дана.*</w:t>
            </w:r>
            <w:r>
              <w:br/>
            </w:r>
            <w:r>
              <w:rPr>
                <w:rFonts w:ascii="Times New Roman"/>
                <w:b w:val="false"/>
                <w:i w:val="false"/>
                <w:color w:val="000000"/>
                <w:sz w:val="20"/>
              </w:rPr>
              <w:t>
2. Цистоскопияға арналған жайма 150*75 см,</w:t>
            </w:r>
            <w:r>
              <w:br/>
            </w:r>
            <w:r>
              <w:rPr>
                <w:rFonts w:ascii="Times New Roman"/>
                <w:b w:val="false"/>
                <w:i w:val="false"/>
                <w:color w:val="000000"/>
                <w:sz w:val="20"/>
              </w:rPr>
              <w:t>
аяққа арналған сопақша кесілген ойықтары бар</w:t>
            </w:r>
            <w:r>
              <w:br/>
            </w:r>
            <w:r>
              <w:rPr>
                <w:rFonts w:ascii="Times New Roman"/>
                <w:b w:val="false"/>
                <w:i w:val="false"/>
                <w:color w:val="000000"/>
                <w:sz w:val="20"/>
              </w:rPr>
              <w:t>
11*12 см және ромб тәрізді кесілген ойықтарымен</w:t>
            </w:r>
            <w:r>
              <w:br/>
            </w:r>
            <w:r>
              <w:rPr>
                <w:rFonts w:ascii="Times New Roman"/>
                <w:b w:val="false"/>
                <w:i w:val="false"/>
                <w:color w:val="000000"/>
                <w:sz w:val="20"/>
              </w:rPr>
              <w:t>
жабысқақ фиксаторымен, 11*32 см – 1 дана</w:t>
            </w:r>
            <w:r>
              <w:br/>
            </w:r>
            <w:r>
              <w:rPr>
                <w:rFonts w:ascii="Times New Roman"/>
                <w:b w:val="false"/>
                <w:i w:val="false"/>
                <w:color w:val="000000"/>
                <w:sz w:val="20"/>
              </w:rPr>
              <w:t>
3. Сүрткі 80*90 см – 1 дана.</w:t>
            </w:r>
            <w:r>
              <w:br/>
            </w:r>
            <w:r>
              <w:rPr>
                <w:rFonts w:ascii="Times New Roman"/>
                <w:b w:val="false"/>
                <w:i w:val="false"/>
                <w:color w:val="000000"/>
                <w:sz w:val="20"/>
              </w:rPr>
              <w:t>
4. Тоқылмаған материалдан жасалған бахилла</w:t>
            </w:r>
            <w:r>
              <w:br/>
            </w:r>
            <w:r>
              <w:rPr>
                <w:rFonts w:ascii="Times New Roman"/>
                <w:b w:val="false"/>
                <w:i w:val="false"/>
                <w:color w:val="000000"/>
                <w:sz w:val="20"/>
              </w:rPr>
              <w:t>
ұзын немесе қысқа / полиэтиленді – 1 жұп.*</w:t>
            </w:r>
            <w:r>
              <w:br/>
            </w:r>
            <w:r>
              <w:rPr>
                <w:rFonts w:ascii="Times New Roman"/>
                <w:b w:val="false"/>
                <w:i w:val="false"/>
                <w:color w:val="000000"/>
                <w:sz w:val="20"/>
              </w:rPr>
              <w:t>
5. Сіңіргіш сүрткі 21*23 /30*30см – 2 дана.*</w:t>
            </w:r>
            <w:r>
              <w:br/>
            </w:r>
            <w:r>
              <w:rPr>
                <w:rFonts w:ascii="Times New Roman"/>
                <w:b w:val="false"/>
                <w:i w:val="false"/>
                <w:color w:val="000000"/>
                <w:sz w:val="20"/>
              </w:rPr>
              <w:t>
6. Хирургиялық халат (ұзындығы 110 -нан 140 см дейін – 1 дана.*</w:t>
            </w:r>
            <w:r>
              <w:br/>
            </w:r>
            <w:r>
              <w:rPr>
                <w:rFonts w:ascii="Times New Roman"/>
                <w:b w:val="false"/>
                <w:i w:val="false"/>
                <w:color w:val="000000"/>
                <w:sz w:val="20"/>
              </w:rPr>
              <w:t>
7. Адгезивті операциялық лента</w:t>
            </w:r>
            <w:r>
              <w:br/>
            </w:r>
            <w:r>
              <w:rPr>
                <w:rFonts w:ascii="Times New Roman"/>
                <w:b w:val="false"/>
                <w:i w:val="false"/>
                <w:color w:val="000000"/>
                <w:sz w:val="20"/>
              </w:rPr>
              <w:t>
50*10 см – 2 дана 8. Жаялық сіңдіргіш 60*60/90 см –1шт.*</w:t>
            </w:r>
            <w:r>
              <w:br/>
            </w:r>
            <w:r>
              <w:rPr>
                <w:rFonts w:ascii="Times New Roman"/>
                <w:b w:val="false"/>
                <w:i w:val="false"/>
                <w:color w:val="000000"/>
                <w:sz w:val="20"/>
              </w:rPr>
              <w:t>
9.Аспаптық үстелге арналған тыс 145*80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құрал-жабдыққа арналған бір реттік, стерильді, тоқылмаған материалдан жасалған "Нәрия" жеңқап-қаптамасы - ЧР - 1, ЧР - 2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тоқылмаған материалдан жасалған эндоскопиялық аспаптарға арналған тыс – жеңдер – ТЖ–2</w:t>
            </w:r>
            <w:r>
              <w:br/>
            </w:r>
            <w:r>
              <w:rPr>
                <w:rFonts w:ascii="Times New Roman"/>
                <w:b w:val="false"/>
                <w:i w:val="false"/>
                <w:color w:val="000000"/>
                <w:sz w:val="20"/>
              </w:rPr>
              <w:t>
1. Кабельдер мен түтіктерді қорғауға арналған тыстар. эндоскоп бір реттік стерильді, кірерде кабельді бекітуге арналған қосымша жолақтары бар, өлшемі 13 см х 250 см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құрал-жабдыққа арналған бір реттік, стерильді, тоқылмаған материалдан жасалған "Нәрия" жеңқап-қаптамасы - ЧР - 1, ЧР - 2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жеңі эндоскопиялық құрал-саймандарға арналған маталық материал бір реттік стерильді – ТЖ–1</w:t>
            </w:r>
            <w:r>
              <w:br/>
            </w:r>
            <w:r>
              <w:rPr>
                <w:rFonts w:ascii="Times New Roman"/>
                <w:b w:val="false"/>
                <w:i w:val="false"/>
                <w:color w:val="000000"/>
                <w:sz w:val="20"/>
              </w:rPr>
              <w:t>
1. Жұмсақ үш қабатты материалдан жасалған эндоскоптың қаламына арналған Тыс 25 см х 80 см бекіткіш лентасы бар – 1 дана.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стерильді, бір рет қолданылатын зонд. Өлшемдері: СН 6, 8, 10, 12, 14, 16, 18, 20 ұзындығы 40 см диаметрі 2,0 мм; 2,7 мм; 3,3 мм; 4,0 мм; 4,7 мм; 5,3 мм; 6,0 мм; 6,7 мм</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Энтеральды қоректендіруге арналған</w:t>
            </w:r>
            <w:r>
              <w:br/>
            </w:r>
            <w:r>
              <w:rPr>
                <w:rFonts w:ascii="Times New Roman"/>
                <w:b w:val="false"/>
                <w:i w:val="false"/>
                <w:color w:val="000000"/>
                <w:sz w:val="20"/>
              </w:rPr>
              <w:t>
Зонд стерильді, уытты емес, бір рет қолдануға арналған медициналық мақсаттағы поливинилхлоридтен дайындалған. Арнайы өңделген бет зондты енгізуді және процедураның атравматикалығын жеңілдетеді. Тегіс дөңгеленген ұшы енгізу кезінде ыңғайсыздықты тудырмайды. Рентгеноконтрастылы жолағы бар. Зонд пациентте асқазан-ішек жолағында болғанда, 3 апта ішінде өз қасиеттерін жоғалтпайды. Рентгенконтрастылы жолағы зондтың жағдайын бақылауға мүмкіндік береді.Техникалық сипаттамалары: зонд ұзындығы 40 см, диаметрі (мм): 2.0; 2.7; 3.3; 4.0; 4.7; 5.3; 6.0; 6.7. Өлшемдері СН 6, 8, 10, 12, 14, 16, 18, 20. Зондтың әрбір өлшеміне коннектордың белгілі бір түсі сәйкес келеді, бұл зондтың мөлшерін тез анықтауға мүмкіндік береді. Стерильдеу әдісі-радиациялық әдіс.</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қандағы глюкоза концентрациясын анықтауға арналған AT Care №50 тест-жолақтары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клиникалық-диагностикалық зертханаларда капиллярлық қандағы глюкоза концентрациясын өлшеуге, өзін-өзі бақылауға арналған. Глюкоза концентрациясының Экспресс-анализаторымен бірге қолданылады, at Care капиллярлық қанында пайдаланылатын үлгі: Жаңа алынған капиллярлық қан. Ең аз көлемі 1 мкл гематокрит диапазонында: 35-50% өлшеу диапазоны: 20-600 мг / дл (1,1-33,3 ммоль/л) Сезімталдық:</w:t>
            </w:r>
            <w:r>
              <w:br/>
            </w:r>
            <w:r>
              <w:rPr>
                <w:rFonts w:ascii="Times New Roman"/>
                <w:b w:val="false"/>
                <w:i w:val="false"/>
                <w:color w:val="000000"/>
                <w:sz w:val="20"/>
              </w:rPr>
              <w:t>
Ең аз өлшенетін көлем: 130 мг/дл дәлдігі: плазмамен гексокиназаны пайдалану негізінде референттік әдіспен салыстырғанда жүйенің орташа қатесі &lt; 10% құрайды; қайталануы: орташа қателігі &lt; 5%; орташа вариация коэффициенті = 3,8%. Жаңғыртылуы: орташа қателігі &lt; 5%; орташа вариация коэффициенті = 3,5%</w:t>
            </w:r>
            <w:r>
              <w:br/>
            </w:r>
            <w:r>
              <w:rPr>
                <w:rFonts w:ascii="Times New Roman"/>
                <w:b w:val="false"/>
                <w:i w:val="false"/>
                <w:color w:val="000000"/>
                <w:sz w:val="20"/>
              </w:rPr>
              <w:t>
Оқу үшін орташа уақыт: 5 секунд</w:t>
            </w:r>
            <w:r>
              <w:br/>
            </w:r>
            <w:r>
              <w:rPr>
                <w:rFonts w:ascii="Times New Roman"/>
                <w:b w:val="false"/>
                <w:i w:val="false"/>
                <w:color w:val="000000"/>
                <w:sz w:val="20"/>
              </w:rPr>
              <w:t>
Температуралық диапазон тест-жолақтарды пайдалану үшін: 10-40 °C</w:t>
            </w:r>
            <w:r>
              <w:br/>
            </w:r>
            <w:r>
              <w:rPr>
                <w:rFonts w:ascii="Times New Roman"/>
                <w:b w:val="false"/>
                <w:i w:val="false"/>
                <w:color w:val="000000"/>
                <w:sz w:val="20"/>
              </w:rPr>
              <w:t>
Бірінші ашқаннан кейін сақтау мерзімі: 90 дней</w:t>
            </w:r>
            <w:r>
              <w:br/>
            </w:r>
            <w:r>
              <w:rPr>
                <w:rFonts w:ascii="Times New Roman"/>
                <w:b w:val="false"/>
                <w:i w:val="false"/>
                <w:color w:val="000000"/>
                <w:sz w:val="20"/>
              </w:rPr>
              <w:t>
Жарамдылық мерзімі: 24 ай</w:t>
            </w:r>
            <w:r>
              <w:br/>
            </w:r>
            <w:r>
              <w:rPr>
                <w:rFonts w:ascii="Times New Roman"/>
                <w:b w:val="false"/>
                <w:i w:val="false"/>
                <w:color w:val="000000"/>
                <w:sz w:val="20"/>
              </w:rPr>
              <w:t>
бір қаптамада 50 дана тест-жолақтар.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РК-МТ-7№014417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қандағы триглицерд концентрациясын анықтауға арналған ABK Care Multi №25 тест-жолақтары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клиникалық-диагностикалық зертханаларда капиллярлы қандағы триглицерид концентрациясын өлшеуге, өзін-өзі бақылауға арналған. ABK Care Multi капиллярлы қандағы глюкоза, холестерин және триглицеридтер концентрациясының Экспресс-анализаторымен бірге қолданылады</w:t>
            </w:r>
            <w:r>
              <w:br/>
            </w:r>
            <w:r>
              <w:rPr>
                <w:rFonts w:ascii="Times New Roman"/>
                <w:b w:val="false"/>
                <w:i w:val="false"/>
                <w:color w:val="000000"/>
                <w:sz w:val="20"/>
              </w:rPr>
              <w:t>
Қолданылатын үлгі:</w:t>
            </w:r>
            <w:r>
              <w:br/>
            </w:r>
            <w:r>
              <w:rPr>
                <w:rFonts w:ascii="Times New Roman"/>
                <w:b w:val="false"/>
                <w:i w:val="false"/>
                <w:color w:val="000000"/>
                <w:sz w:val="20"/>
              </w:rPr>
              <w:t>
Жаңа алынған капиллярлық қан.</w:t>
            </w:r>
            <w:r>
              <w:br/>
            </w:r>
            <w:r>
              <w:rPr>
                <w:rFonts w:ascii="Times New Roman"/>
                <w:b w:val="false"/>
                <w:i w:val="false"/>
                <w:color w:val="000000"/>
                <w:sz w:val="20"/>
              </w:rPr>
              <w:t>
Гематокрит 35-50 диапазонында%</w:t>
            </w:r>
            <w:r>
              <w:br/>
            </w:r>
            <w:r>
              <w:rPr>
                <w:rFonts w:ascii="Times New Roman"/>
                <w:b w:val="false"/>
                <w:i w:val="false"/>
                <w:color w:val="000000"/>
                <w:sz w:val="20"/>
              </w:rPr>
              <w:t>
Өлшеу ауқымы:</w:t>
            </w:r>
            <w:r>
              <w:br/>
            </w:r>
            <w:r>
              <w:rPr>
                <w:rFonts w:ascii="Times New Roman"/>
                <w:b w:val="false"/>
                <w:i w:val="false"/>
                <w:color w:val="000000"/>
                <w:sz w:val="20"/>
              </w:rPr>
              <w:t>
50-500 мг / дл (0,56-5,6 ммоль / л)</w:t>
            </w:r>
            <w:r>
              <w:br/>
            </w:r>
            <w:r>
              <w:rPr>
                <w:rFonts w:ascii="Times New Roman"/>
                <w:b w:val="false"/>
                <w:i w:val="false"/>
                <w:color w:val="000000"/>
                <w:sz w:val="20"/>
              </w:rPr>
              <w:t>
Сезімталдық:</w:t>
            </w:r>
            <w:r>
              <w:br/>
            </w:r>
            <w:r>
              <w:rPr>
                <w:rFonts w:ascii="Times New Roman"/>
                <w:b w:val="false"/>
                <w:i w:val="false"/>
                <w:color w:val="000000"/>
                <w:sz w:val="20"/>
              </w:rPr>
              <w:t>
Ең аз өлшенетін көлем: 50 мг / дл</w:t>
            </w:r>
            <w:r>
              <w:br/>
            </w:r>
            <w:r>
              <w:rPr>
                <w:rFonts w:ascii="Times New Roman"/>
                <w:b w:val="false"/>
                <w:i w:val="false"/>
                <w:color w:val="000000"/>
                <w:sz w:val="20"/>
              </w:rPr>
              <w:t>
Дәлдік: GPO референттік әдісімен салыстырғанда жүйенің орташа қатесі &lt; 10%;</w:t>
            </w:r>
            <w:r>
              <w:br/>
            </w:r>
            <w:r>
              <w:rPr>
                <w:rFonts w:ascii="Times New Roman"/>
                <w:b w:val="false"/>
                <w:i w:val="false"/>
                <w:color w:val="000000"/>
                <w:sz w:val="20"/>
              </w:rPr>
              <w:t>
Қайталануы: орташа қателік &lt; 5%; орташа вариация коэффициенті = 4,66%</w:t>
            </w:r>
            <w:r>
              <w:br/>
            </w:r>
            <w:r>
              <w:rPr>
                <w:rFonts w:ascii="Times New Roman"/>
                <w:b w:val="false"/>
                <w:i w:val="false"/>
                <w:color w:val="000000"/>
                <w:sz w:val="20"/>
              </w:rPr>
              <w:t>
Жаңғыртылу: орташа қателігі &lt; 5%; орташа вариация коэффициенті = 4,62%</w:t>
            </w:r>
            <w:r>
              <w:br/>
            </w:r>
            <w:r>
              <w:rPr>
                <w:rFonts w:ascii="Times New Roman"/>
                <w:b w:val="false"/>
                <w:i w:val="false"/>
                <w:color w:val="000000"/>
                <w:sz w:val="20"/>
              </w:rPr>
              <w:t>
Оқу үшін орташа уақыт:</w:t>
            </w:r>
            <w:r>
              <w:br/>
            </w:r>
            <w:r>
              <w:rPr>
                <w:rFonts w:ascii="Times New Roman"/>
                <w:b w:val="false"/>
                <w:i w:val="false"/>
                <w:color w:val="000000"/>
                <w:sz w:val="20"/>
              </w:rPr>
              <w:t>
30 сек жуық</w:t>
            </w:r>
            <w:r>
              <w:br/>
            </w:r>
            <w:r>
              <w:rPr>
                <w:rFonts w:ascii="Times New Roman"/>
                <w:b w:val="false"/>
                <w:i w:val="false"/>
                <w:color w:val="000000"/>
                <w:sz w:val="20"/>
              </w:rPr>
              <w:t>
Тест-жолақтарды қолдануға арналған температуралық диапазон:</w:t>
            </w:r>
            <w:r>
              <w:br/>
            </w:r>
            <w:r>
              <w:rPr>
                <w:rFonts w:ascii="Times New Roman"/>
                <w:b w:val="false"/>
                <w:i w:val="false"/>
                <w:color w:val="000000"/>
                <w:sz w:val="20"/>
              </w:rPr>
              <w:t>
10-400 С</w:t>
            </w:r>
            <w:r>
              <w:br/>
            </w:r>
            <w:r>
              <w:rPr>
                <w:rFonts w:ascii="Times New Roman"/>
                <w:b w:val="false"/>
                <w:i w:val="false"/>
                <w:color w:val="000000"/>
                <w:sz w:val="20"/>
              </w:rPr>
              <w:t>
Бірінші ашқаннан кейін сақтау мерзімі: 90 күн</w:t>
            </w:r>
            <w:r>
              <w:br/>
            </w:r>
            <w:r>
              <w:rPr>
                <w:rFonts w:ascii="Times New Roman"/>
                <w:b w:val="false"/>
                <w:i w:val="false"/>
                <w:color w:val="000000"/>
                <w:sz w:val="20"/>
              </w:rPr>
              <w:t>
Жарамдылық мерзімі: 24 ай</w:t>
            </w:r>
            <w:r>
              <w:br/>
            </w:r>
            <w:r>
              <w:rPr>
                <w:rFonts w:ascii="Times New Roman"/>
                <w:b w:val="false"/>
                <w:i w:val="false"/>
                <w:color w:val="000000"/>
                <w:sz w:val="20"/>
              </w:rPr>
              <w:t>
Бір қаптамада 25 дана тест-жолақтар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қандағы жалпы холестерин концентрациясын анықтауға арналған ABK Care Multi №25 тест-жолақтары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клиникалық-диагностикалық зертханаларда капиллярлық қандағы жалпы холестерин концентрациясын өлшеуге, өзін-өзі бақылауға арналған. ABK Care Multi капиллярлық қандағы глюкоза, холестерин және триглицеридтер концентрациясының Экспресс-анализаторымен бірге қолданылады</w:t>
            </w:r>
            <w:r>
              <w:br/>
            </w:r>
            <w:r>
              <w:rPr>
                <w:rFonts w:ascii="Times New Roman"/>
                <w:b w:val="false"/>
                <w:i w:val="false"/>
                <w:color w:val="000000"/>
                <w:sz w:val="20"/>
              </w:rPr>
              <w:t>
Қолданылатын үлгі:</w:t>
            </w:r>
            <w:r>
              <w:br/>
            </w:r>
            <w:r>
              <w:rPr>
                <w:rFonts w:ascii="Times New Roman"/>
                <w:b w:val="false"/>
                <w:i w:val="false"/>
                <w:color w:val="000000"/>
                <w:sz w:val="20"/>
              </w:rPr>
              <w:t>
Жаңа алынған капиллярлық қан.</w:t>
            </w:r>
            <w:r>
              <w:br/>
            </w:r>
            <w:r>
              <w:rPr>
                <w:rFonts w:ascii="Times New Roman"/>
                <w:b w:val="false"/>
                <w:i w:val="false"/>
                <w:color w:val="000000"/>
                <w:sz w:val="20"/>
              </w:rPr>
              <w:t>
Гематокрит диапазонында: 35-50%</w:t>
            </w:r>
            <w:r>
              <w:br/>
            </w:r>
            <w:r>
              <w:rPr>
                <w:rFonts w:ascii="Times New Roman"/>
                <w:b w:val="false"/>
                <w:i w:val="false"/>
                <w:color w:val="000000"/>
                <w:sz w:val="20"/>
              </w:rPr>
              <w:t>
Өлшеу ауқымы:</w:t>
            </w:r>
            <w:r>
              <w:br/>
            </w:r>
            <w:r>
              <w:rPr>
                <w:rFonts w:ascii="Times New Roman"/>
                <w:b w:val="false"/>
                <w:i w:val="false"/>
                <w:color w:val="000000"/>
                <w:sz w:val="20"/>
              </w:rPr>
              <w:t>
130-400 мг / дл (3,3-10,3 ммоль / л)</w:t>
            </w:r>
            <w:r>
              <w:br/>
            </w:r>
            <w:r>
              <w:rPr>
                <w:rFonts w:ascii="Times New Roman"/>
                <w:b w:val="false"/>
                <w:i w:val="false"/>
                <w:color w:val="000000"/>
                <w:sz w:val="20"/>
              </w:rPr>
              <w:t>
Сезімталдық:</w:t>
            </w:r>
            <w:r>
              <w:br/>
            </w:r>
            <w:r>
              <w:rPr>
                <w:rFonts w:ascii="Times New Roman"/>
                <w:b w:val="false"/>
                <w:i w:val="false"/>
                <w:color w:val="000000"/>
                <w:sz w:val="20"/>
              </w:rPr>
              <w:t>
Ең аз өлшенетін көлем: 130 мг / дл</w:t>
            </w:r>
            <w:r>
              <w:br/>
            </w:r>
            <w:r>
              <w:rPr>
                <w:rFonts w:ascii="Times New Roman"/>
                <w:b w:val="false"/>
                <w:i w:val="false"/>
                <w:color w:val="000000"/>
                <w:sz w:val="20"/>
              </w:rPr>
              <w:t>
Дәлдік: Chap-PAP референттік әдісімен салыстырғанда жүйенің орташа қатесі &lt; 10%;</w:t>
            </w:r>
            <w:r>
              <w:br/>
            </w:r>
            <w:r>
              <w:rPr>
                <w:rFonts w:ascii="Times New Roman"/>
                <w:b w:val="false"/>
                <w:i w:val="false"/>
                <w:color w:val="000000"/>
                <w:sz w:val="20"/>
              </w:rPr>
              <w:t>
Қайталануы: орташа қателік &lt; 5%; орташа вариация коэффициенті = 2,14%</w:t>
            </w:r>
            <w:r>
              <w:br/>
            </w:r>
            <w:r>
              <w:rPr>
                <w:rFonts w:ascii="Times New Roman"/>
                <w:b w:val="false"/>
                <w:i w:val="false"/>
                <w:color w:val="000000"/>
                <w:sz w:val="20"/>
              </w:rPr>
              <w:t>
Жаңғыртылу: орташа қателігі &lt; 5%; орташа вариация коэффициенті = 3,95%</w:t>
            </w:r>
            <w:r>
              <w:br/>
            </w:r>
            <w:r>
              <w:rPr>
                <w:rFonts w:ascii="Times New Roman"/>
                <w:b w:val="false"/>
                <w:i w:val="false"/>
                <w:color w:val="000000"/>
                <w:sz w:val="20"/>
              </w:rPr>
              <w:t>
Оқу үшін орташа уақыт:</w:t>
            </w:r>
            <w:r>
              <w:br/>
            </w:r>
            <w:r>
              <w:rPr>
                <w:rFonts w:ascii="Times New Roman"/>
                <w:b w:val="false"/>
                <w:i w:val="false"/>
                <w:color w:val="000000"/>
                <w:sz w:val="20"/>
              </w:rPr>
              <w:t>
30 сек жуық</w:t>
            </w:r>
            <w:r>
              <w:br/>
            </w:r>
            <w:r>
              <w:rPr>
                <w:rFonts w:ascii="Times New Roman"/>
                <w:b w:val="false"/>
                <w:i w:val="false"/>
                <w:color w:val="000000"/>
                <w:sz w:val="20"/>
              </w:rPr>
              <w:t>
Тест-жолақтарды пайдалану үшін температуралық диапазон: 10-400 С</w:t>
            </w:r>
            <w:r>
              <w:br/>
            </w:r>
            <w:r>
              <w:rPr>
                <w:rFonts w:ascii="Times New Roman"/>
                <w:b w:val="false"/>
                <w:i w:val="false"/>
                <w:color w:val="000000"/>
                <w:sz w:val="20"/>
              </w:rPr>
              <w:t>
Бірінші ашқаннан кейін сақтау мерзімі: 90 күн</w:t>
            </w:r>
            <w:r>
              <w:br/>
            </w:r>
            <w:r>
              <w:rPr>
                <w:rFonts w:ascii="Times New Roman"/>
                <w:b w:val="false"/>
                <w:i w:val="false"/>
                <w:color w:val="000000"/>
                <w:sz w:val="20"/>
              </w:rPr>
              <w:t>
Жарамдылық мерзімі: 24 ай</w:t>
            </w:r>
            <w:r>
              <w:br/>
            </w:r>
            <w:r>
              <w:rPr>
                <w:rFonts w:ascii="Times New Roman"/>
                <w:b w:val="false"/>
                <w:i w:val="false"/>
                <w:color w:val="000000"/>
                <w:sz w:val="20"/>
              </w:rPr>
              <w:t>
Бір қаптамада 25 дана тест-жолақтар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қандағы глюкоза концентрациясын анықтауға арналған, ABK Care Multi № 50 тест-жолақтары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клиникалық-диагностикалық зертханаларда капиллярлық қандағы глюкоза концентрациясын өлшеуге, өзін-өзі бақылауға арналған. ABK Care Multi капиллярлық қандағы глюкоза, холестерин және триглицеридтер концентрациясының Экспресс-анализаторымен бірге қолданылады</w:t>
            </w:r>
            <w:r>
              <w:br/>
            </w:r>
            <w:r>
              <w:rPr>
                <w:rFonts w:ascii="Times New Roman"/>
                <w:b w:val="false"/>
                <w:i w:val="false"/>
                <w:color w:val="000000"/>
                <w:sz w:val="20"/>
              </w:rPr>
              <w:t>
Қолданылатын үлгі:</w:t>
            </w:r>
            <w:r>
              <w:br/>
            </w:r>
            <w:r>
              <w:rPr>
                <w:rFonts w:ascii="Times New Roman"/>
                <w:b w:val="false"/>
                <w:i w:val="false"/>
                <w:color w:val="000000"/>
                <w:sz w:val="20"/>
              </w:rPr>
              <w:t>
Жаңа алынған капиллярлық қан. Ең төменгі көлемі: 1 мкл</w:t>
            </w:r>
            <w:r>
              <w:br/>
            </w:r>
            <w:r>
              <w:rPr>
                <w:rFonts w:ascii="Times New Roman"/>
                <w:b w:val="false"/>
                <w:i w:val="false"/>
                <w:color w:val="000000"/>
                <w:sz w:val="20"/>
              </w:rPr>
              <w:t>
Гематокрит диапазонында: 35-50%</w:t>
            </w:r>
            <w:r>
              <w:br/>
            </w:r>
            <w:r>
              <w:rPr>
                <w:rFonts w:ascii="Times New Roman"/>
                <w:b w:val="false"/>
                <w:i w:val="false"/>
                <w:color w:val="000000"/>
                <w:sz w:val="20"/>
              </w:rPr>
              <w:t>
Өлшеу ауқымы:</w:t>
            </w:r>
            <w:r>
              <w:br/>
            </w:r>
            <w:r>
              <w:rPr>
                <w:rFonts w:ascii="Times New Roman"/>
                <w:b w:val="false"/>
                <w:i w:val="false"/>
                <w:color w:val="000000"/>
                <w:sz w:val="20"/>
              </w:rPr>
              <w:t>
100-600 мг / дл (0,6-33,3 ммоль / л)</w:t>
            </w:r>
            <w:r>
              <w:br/>
            </w:r>
            <w:r>
              <w:rPr>
                <w:rFonts w:ascii="Times New Roman"/>
                <w:b w:val="false"/>
                <w:i w:val="false"/>
                <w:color w:val="000000"/>
                <w:sz w:val="20"/>
              </w:rPr>
              <w:t>
Сезімталдық:</w:t>
            </w:r>
            <w:r>
              <w:br/>
            </w:r>
            <w:r>
              <w:rPr>
                <w:rFonts w:ascii="Times New Roman"/>
                <w:b w:val="false"/>
                <w:i w:val="false"/>
                <w:color w:val="000000"/>
                <w:sz w:val="20"/>
              </w:rPr>
              <w:t>
Ең аз өлшенетін көлем: 130 мг / дл</w:t>
            </w:r>
            <w:r>
              <w:br/>
            </w:r>
            <w:r>
              <w:rPr>
                <w:rFonts w:ascii="Times New Roman"/>
                <w:b w:val="false"/>
                <w:i w:val="false"/>
                <w:color w:val="000000"/>
                <w:sz w:val="20"/>
              </w:rPr>
              <w:t>
Дәлдігі: гексокиназаны плазмамен қолдану негізінде референттік әдіспен салыстырғанда жүйенің орташа қатесі &lt; 10 % құрайды;</w:t>
            </w:r>
            <w:r>
              <w:br/>
            </w:r>
            <w:r>
              <w:rPr>
                <w:rFonts w:ascii="Times New Roman"/>
                <w:b w:val="false"/>
                <w:i w:val="false"/>
                <w:color w:val="000000"/>
                <w:sz w:val="20"/>
              </w:rPr>
              <w:t>
Қайталануы: орташа қателік &lt; 5%; орташа вариация коэффициенті = 3,8%</w:t>
            </w:r>
            <w:r>
              <w:br/>
            </w:r>
            <w:r>
              <w:rPr>
                <w:rFonts w:ascii="Times New Roman"/>
                <w:b w:val="false"/>
                <w:i w:val="false"/>
                <w:color w:val="000000"/>
                <w:sz w:val="20"/>
              </w:rPr>
              <w:t>
Жаңғыртылу: орташа қателігі &lt; 5%; орташа вариация коэффициенті = 3,5%</w:t>
            </w:r>
            <w:r>
              <w:br/>
            </w:r>
            <w:r>
              <w:rPr>
                <w:rFonts w:ascii="Times New Roman"/>
                <w:b w:val="false"/>
                <w:i w:val="false"/>
                <w:color w:val="000000"/>
                <w:sz w:val="20"/>
              </w:rPr>
              <w:t>
Оқуға арналған орташа уақыт: 5 сек</w:t>
            </w:r>
            <w:r>
              <w:br/>
            </w:r>
            <w:r>
              <w:rPr>
                <w:rFonts w:ascii="Times New Roman"/>
                <w:b w:val="false"/>
                <w:i w:val="false"/>
                <w:color w:val="000000"/>
                <w:sz w:val="20"/>
              </w:rPr>
              <w:t>
Тест-жолақтарды пайдалану үшін температуралық диапазон: 10-400 С</w:t>
            </w:r>
            <w:r>
              <w:br/>
            </w:r>
            <w:r>
              <w:rPr>
                <w:rFonts w:ascii="Times New Roman"/>
                <w:b w:val="false"/>
                <w:i w:val="false"/>
                <w:color w:val="000000"/>
                <w:sz w:val="20"/>
              </w:rPr>
              <w:t>
Бірінші ашқаннан кейін сақтау мерзімі: 90 күн</w:t>
            </w:r>
            <w:r>
              <w:br/>
            </w:r>
            <w:r>
              <w:rPr>
                <w:rFonts w:ascii="Times New Roman"/>
                <w:b w:val="false"/>
                <w:i w:val="false"/>
                <w:color w:val="000000"/>
                <w:sz w:val="20"/>
              </w:rPr>
              <w:t>
Жарамдылық мерзімі: 24 ай</w:t>
            </w:r>
            <w:r>
              <w:br/>
            </w:r>
            <w:r>
              <w:rPr>
                <w:rFonts w:ascii="Times New Roman"/>
                <w:b w:val="false"/>
                <w:i w:val="false"/>
                <w:color w:val="000000"/>
                <w:sz w:val="20"/>
              </w:rPr>
              <w:t>
Бір қаптамада 50 дана тест-жолақтар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CodeFree Farmaktiv тест-жүйесіне арналған қандағы глюкоза деңгейін тексеруге арналған тест-жолақтар</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CodeFree Farmaktiv, CodeFree Farmaktiv экспресс-анализаторымен жұмыс істеуге арналған қандағы глюкоза деңгейін тексеруге арналған Алтын электродымен Тест-жолақтар (тубада 50 тест-жолақтар))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туба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РК-МТ-5№016844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