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70c99" w14:textId="4070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нарығын реттеу мәселелері бойынша Қазақстан Республикасының кейбір нормативтік құқықтық актілеріне өзгерістер мен толықтыру енгізу және Қазақстан Республикасының кейбір нормативтік құқықтық актілерінің жекелеген нормаларының қолданылуын тоқтата тұру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18 маусымдағы № 66 қаулысы. Қазақстан Республикасының Әділет министрлігінде 2020 жылғы 20 маусымда № 20880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10 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Микроқаржылық қызмет туралы</w:t>
      </w:r>
      <w:r>
        <w:rPr>
          <w:rFonts w:ascii="Times New Roman"/>
          <w:b w:val="false"/>
          <w:i w:val="false"/>
          <w:color w:val="000000"/>
          <w:sz w:val="28"/>
        </w:rPr>
        <w:t xml:space="preserve">" 2012 жылғы 26 қарашадағы Қазақстан Республикасының заңдарына және "Әлеуметтік-экономикалық тұрақтылықты қамтамасыз ету жөніндегі шаралар туралы" Қазақстан Республикасы Президентінің 2020 жылғы 16 наурыздағы № 286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өзгерістер мен толықтыру енгізілетін қаржы нарығын реттеу мәселелері бойынша нормативтік құқықтық актілерінің тізбесі (бұдан әрі – Тізбе) бекітілсін. </w:t>
      </w:r>
    </w:p>
    <w:bookmarkEnd w:id="1"/>
    <w:bookmarkStart w:name="z4" w:id="2"/>
    <w:p>
      <w:pPr>
        <w:spacing w:after="0"/>
        <w:ind w:left="0"/>
        <w:jc w:val="both"/>
      </w:pPr>
      <w:r>
        <w:rPr>
          <w:rFonts w:ascii="Times New Roman"/>
          <w:b w:val="false"/>
          <w:i w:val="false"/>
          <w:color w:val="000000"/>
          <w:sz w:val="28"/>
        </w:rPr>
        <w:t xml:space="preserve">
      2.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2016 жылғы 22 шілдеде "Әділет" ақпараттық-құқықтық жүйесінде жарияланған) 2020 жылғы 30 наурыздан 2020 жылғы 30 қыркүйекке дейін қоса алғанда мынадай нормалардың қолданылуы тоқтатыла тұрсын:</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3"/>
    <w:bookmarkStart w:name="z6" w:id="4"/>
    <w:p>
      <w:pPr>
        <w:spacing w:after="0"/>
        <w:ind w:left="0"/>
        <w:jc w:val="both"/>
      </w:pPr>
      <w:r>
        <w:rPr>
          <w:rFonts w:ascii="Times New Roman"/>
          <w:b w:val="false"/>
          <w:i w:val="false"/>
          <w:color w:val="000000"/>
          <w:sz w:val="28"/>
        </w:rPr>
        <w:t xml:space="preserve">
      тоқтатыла тұру кезеңінде осы тармақтың мынадай редакцияда қолданыста болатындығы белгілене отырып, </w:t>
      </w:r>
      <w:r>
        <w:rPr>
          <w:rFonts w:ascii="Times New Roman"/>
          <w:b w:val="false"/>
          <w:i w:val="false"/>
          <w:color w:val="000000"/>
          <w:sz w:val="28"/>
        </w:rPr>
        <w:t>34-тармақтың</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"34. Бір қарыз алушыға келетін, оның ішінде банктің тәуекел мөлшері (Р):</w:t>
      </w:r>
    </w:p>
    <w:bookmarkEnd w:id="5"/>
    <w:p>
      <w:pPr>
        <w:spacing w:after="0"/>
        <w:ind w:left="0"/>
        <w:jc w:val="both"/>
      </w:pPr>
      <w:r>
        <w:rPr>
          <w:rFonts w:ascii="Times New Roman"/>
          <w:b w:val="false"/>
          <w:i w:val="false"/>
          <w:color w:val="000000"/>
          <w:sz w:val="28"/>
        </w:rPr>
        <w:t xml:space="preserve">
      1) қарыздар, салымдар, дебиторлық берешек, бағалы қағаздар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инвестицияларды қоспағанда);</w:t>
      </w:r>
    </w:p>
    <w:p>
      <w:pPr>
        <w:spacing w:after="0"/>
        <w:ind w:left="0"/>
        <w:jc w:val="both"/>
      </w:pPr>
      <w:r>
        <w:rPr>
          <w:rFonts w:ascii="Times New Roman"/>
          <w:b w:val="false"/>
          <w:i w:val="false"/>
          <w:color w:val="000000"/>
          <w:sz w:val="28"/>
        </w:rPr>
        <w:t xml:space="preserve">
      2)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pPr>
        <w:spacing w:after="0"/>
        <w:ind w:left="0"/>
        <w:jc w:val="both"/>
      </w:pPr>
      <w:r>
        <w:rPr>
          <w:rFonts w:ascii="Times New Roman"/>
          <w:b w:val="false"/>
          <w:i w:val="false"/>
          <w:color w:val="000000"/>
          <w:sz w:val="28"/>
        </w:rPr>
        <w:t>
      3) банкте секьюритилендірудің негіздемелік тәсілін қолдануға уәкілетті органның жазбаша растамасы жоқ қарыз алушыларға қатысты секьюритирлендірілген активтер;</w:t>
      </w:r>
    </w:p>
    <w:p>
      <w:pPr>
        <w:spacing w:after="0"/>
        <w:ind w:left="0"/>
        <w:jc w:val="both"/>
      </w:pPr>
      <w:r>
        <w:rPr>
          <w:rFonts w:ascii="Times New Roman"/>
          <w:b w:val="false"/>
          <w:i w:val="false"/>
          <w:color w:val="000000"/>
          <w:sz w:val="28"/>
        </w:rPr>
        <w:t>
      4) секьюритилендіру позициялары;</w:t>
      </w:r>
    </w:p>
    <w:p>
      <w:pPr>
        <w:spacing w:after="0"/>
        <w:ind w:left="0"/>
        <w:jc w:val="both"/>
      </w:pPr>
      <w:r>
        <w:rPr>
          <w:rFonts w:ascii="Times New Roman"/>
          <w:b w:val="false"/>
          <w:i w:val="false"/>
          <w:color w:val="000000"/>
          <w:sz w:val="28"/>
        </w:rPr>
        <w:t>
      5) "Стрестік активтер қоры" акционерлік қоғамының арнайы қаржы компаниясымен секьюритилендіру мәмілелері бойынша кредиттер;</w:t>
      </w:r>
    </w:p>
    <w:p>
      <w:pPr>
        <w:spacing w:after="0"/>
        <w:ind w:left="0"/>
        <w:jc w:val="both"/>
      </w:pPr>
      <w:r>
        <w:rPr>
          <w:rFonts w:ascii="Times New Roman"/>
          <w:b w:val="false"/>
          <w:i w:val="false"/>
          <w:color w:val="000000"/>
          <w:sz w:val="28"/>
        </w:rPr>
        <w:t xml:space="preserve">
      6)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резидент банктеріне және Қазақстан Республикасының бейрезидент банктеріне Банктің салымдардың кредиттік тәуекелінің дәрежесі бойынша мөлшерленген активтер кестесіне сәйкес кредиттік тәуекелді ескере отырып мөлшерленген корреспонденттік шоттар бойынша талаптар;</w:t>
      </w:r>
    </w:p>
    <w:p>
      <w:pPr>
        <w:spacing w:after="0"/>
        <w:ind w:left="0"/>
        <w:jc w:val="both"/>
      </w:pPr>
      <w:r>
        <w:rPr>
          <w:rFonts w:ascii="Times New Roman"/>
          <w:b w:val="false"/>
          <w:i w:val="false"/>
          <w:color w:val="000000"/>
          <w:sz w:val="28"/>
        </w:rPr>
        <w:t>
      қарыз алушыға:</w:t>
      </w:r>
    </w:p>
    <w:p>
      <w:pPr>
        <w:spacing w:after="0"/>
        <w:ind w:left="0"/>
        <w:jc w:val="both"/>
      </w:pP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p>
    <w:p>
      <w:pPr>
        <w:spacing w:after="0"/>
        <w:ind w:left="0"/>
        <w:jc w:val="both"/>
      </w:pPr>
      <w:r>
        <w:rPr>
          <w:rFonts w:ascii="Times New Roman"/>
          <w:b w:val="false"/>
          <w:i w:val="false"/>
          <w:color w:val="000000"/>
          <w:sz w:val="28"/>
        </w:rPr>
        <w:t>
      ХҚЕС сәйкес қалыптастырылған сомаларды, сондай-ақ қарыз алушының міндеттемелері бойынша:</w:t>
      </w:r>
    </w:p>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үкіметі шығарған мемлекеттік бағалы қағаздары;</w:t>
      </w:r>
    </w:p>
    <w:p>
      <w:pPr>
        <w:spacing w:after="0"/>
        <w:ind w:left="0"/>
        <w:jc w:val="both"/>
      </w:pPr>
      <w:r>
        <w:rPr>
          <w:rFonts w:ascii="Times New Roman"/>
          <w:b w:val="false"/>
          <w:i w:val="false"/>
          <w:color w:val="000000"/>
          <w:sz w:val="28"/>
        </w:rPr>
        <w:t>
      тазартылған қымбат металдар;</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"Бәйтерек" ұлттық басқарушы холдингі" акционерлік қоғамының және "ҚазАгро" ұлттық басқарушы холдингі" акционерлік қоғамының кепілдіктері;</w:t>
      </w:r>
    </w:p>
    <w:p>
      <w:pPr>
        <w:spacing w:after="0"/>
        <w:ind w:left="0"/>
        <w:jc w:val="both"/>
      </w:pPr>
      <w:r>
        <w:rPr>
          <w:rFonts w:ascii="Times New Roman"/>
          <w:b w:val="false"/>
          <w:i w:val="false"/>
          <w:color w:val="000000"/>
          <w:sz w:val="28"/>
        </w:rPr>
        <w:t xml:space="preserve">
      банк шығарған бағалы қағаздар және банк сатып алған,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банкте осындай қамтамасыз етуді даусыз өндіріп алу құқығы бар бағалы қағаздар түріндегі сомалар шегерілген, корреспонденттік шоттар бойынша Қазақстан Республикасының резидент банктеріне және Қазақстан Республикасының бейрезидент банктеріне қойылған,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талаптардың сомасы түрінде есептеледі.</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Қазақстан Республикасының Ұлттық Банкке, "Самұрық-Қазына" ұлттық әл-ауқат қоры" акционерлік қоғамына, "Бәйтерек" ұлттық басқарушы холдингі" акционерлік қоғамына, "Стрестік активтер қоры" акционерлік қоғамының арнайы қаржы компаниясына қойылатын талаптар, банктің қарыз алушыға қоятын, банктің балансынан есептен шығарылған талаптары, банктің қарыз алушыға қоятын, олар бойынша ХҚЕС-ке сәйкес резервтердің бір жүз пайызы қалыптастырылған талаптары;</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клиринг ұйымының (орталық контрагенттің) кепілді немесе резервтік қорларына жарна, маржалық жарна,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болып табылған,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bookmarkStart w:name="z8" w:id="6"/>
    <w:p>
      <w:pPr>
        <w:spacing w:after="0"/>
        <w:ind w:left="0"/>
        <w:jc w:val="both"/>
      </w:pPr>
      <w:r>
        <w:rPr>
          <w:rFonts w:ascii="Times New Roman"/>
          <w:b w:val="false"/>
          <w:i w:val="false"/>
          <w:color w:val="000000"/>
          <w:sz w:val="28"/>
        </w:rPr>
        <w:t xml:space="preserve">
      тоқтатыла тұру кезеңінде осы тармақтың мынадай редакцияда қолданыста болатындығы белгілене отырып, </w:t>
      </w:r>
      <w:r>
        <w:rPr>
          <w:rFonts w:ascii="Times New Roman"/>
          <w:b w:val="false"/>
          <w:i w:val="false"/>
          <w:color w:val="000000"/>
          <w:sz w:val="28"/>
        </w:rPr>
        <w:t>37-тармақтың</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"37. Банктің қарыз алушыға қоятын талаптарының жалпы көлемі олар пайда болған күні Нормативтерде белгіленген шектеулер шегінде болған, бірақ кейіннен соңғы 3 (үш) ай ішінде банктің меншікті капиталының деңгейі 5 (бес) пайыздан аспайтындай төмендеуіне байланысты көрсетілген шектеулерден асып кеткен жағдайда, бір қарыз алушыға арналған тәуекелдің ең жоғары мөлшерінің нормативі орындалды деп есептеледі.</w:t>
      </w:r>
    </w:p>
    <w:bookmarkEnd w:id="7"/>
    <w:p>
      <w:pPr>
        <w:spacing w:after="0"/>
        <w:ind w:left="0"/>
        <w:jc w:val="both"/>
      </w:pPr>
      <w:r>
        <w:rPr>
          <w:rFonts w:ascii="Times New Roman"/>
          <w:b w:val="false"/>
          <w:i w:val="false"/>
          <w:color w:val="000000"/>
          <w:sz w:val="28"/>
        </w:rPr>
        <w:t>
      Банктің қарыз алушыға қоятын талаптарының жалпы көлемі 2020 жылғы 1 наурыздағы жағдай бойынша Нормативтерде белгіленген шектеулер шегінде болған, бірақ кейіннен теңгенің шетел валютасына орташа алынған биржалық бағамының ұлғаюынан банктің қарыз алушыға қоятын талаптарының байланысты көрсетілген шектеулерден белгіленген нормативтен 0,05-тен (нөл бүтін жүзден бестен) аспайтындай асатын болса, бір қарыз алушыға арналған тәуекелдің ең жоғары мөлшерінің нормативі орындалды деп есептеледі.</w:t>
      </w:r>
    </w:p>
    <w:p>
      <w:pPr>
        <w:spacing w:after="0"/>
        <w:ind w:left="0"/>
        <w:jc w:val="both"/>
      </w:pPr>
      <w:r>
        <w:rPr>
          <w:rFonts w:ascii="Times New Roman"/>
          <w:b w:val="false"/>
          <w:i w:val="false"/>
          <w:color w:val="000000"/>
          <w:sz w:val="28"/>
        </w:rPr>
        <w:t>
      Көрсетілген жағдайларда банк уәкілетті органды дереу хабардар етеді және ағымдағы есепті күнгі және одан кейінгі 6 (алты) айдағы асып кетуді жою жөнінде міндеттемелер қабылдайды. Егер осы асып кету көрсетілген мерзімде жойылмаса, бір қарыз алушыға арналған тәуекелдің ең жоғары мөлшері нормативінің асып кетуі көрсетілген асып кету анықталған күннен бастап осы нормативтің бұзылуы ретінде қарастырылады.";</w:t>
      </w:r>
    </w:p>
    <w:bookmarkStart w:name="z10" w:id="8"/>
    <w:p>
      <w:pPr>
        <w:spacing w:after="0"/>
        <w:ind w:left="0"/>
        <w:jc w:val="both"/>
      </w:pPr>
      <w:r>
        <w:rPr>
          <w:rFonts w:ascii="Times New Roman"/>
          <w:b w:val="false"/>
          <w:i w:val="false"/>
          <w:color w:val="000000"/>
          <w:sz w:val="28"/>
        </w:rPr>
        <w:t xml:space="preserve">
      тоқтатыла тұру кезеңінде осы тармақтың мынадай редакцияда қолданыста болатындығы белгілене отырып, </w:t>
      </w:r>
      <w:r>
        <w:rPr>
          <w:rFonts w:ascii="Times New Roman"/>
          <w:b w:val="false"/>
          <w:i w:val="false"/>
          <w:color w:val="000000"/>
          <w:sz w:val="28"/>
        </w:rPr>
        <w:t>51-тармақтың</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"51. Нормативтерде ашық валюталық позицияның мынадай лимиттерi белгiленедi:</w:t>
      </w:r>
    </w:p>
    <w:bookmarkEnd w:id="9"/>
    <w:p>
      <w:pPr>
        <w:spacing w:after="0"/>
        <w:ind w:left="0"/>
        <w:jc w:val="both"/>
      </w:pPr>
      <w:r>
        <w:rPr>
          <w:rFonts w:ascii="Times New Roman"/>
          <w:b w:val="false"/>
          <w:i w:val="false"/>
          <w:color w:val="000000"/>
          <w:sz w:val="28"/>
        </w:rPr>
        <w:t>
      1) Standard &amp; Poor's агенттiгiнiң "А" төмен емес тәуелсiз рейтингi немесе Moody's InvestorsService и Fitch агентіктерінің осыған ұқсас деңгейдегi рейтингi бар елдердiң шетел валютасы және "еуро" валютасы, сондай-ақ тазартылған қымбат металдар бойынша банктiң меншiктi капиталы шегiнiң 12,5 (он екі бүтін оннан бес) пайызынан аспайтын мөлшердегi, Standard &amp; Poor's-тен "А"-дан кем емес тәуелсіз рейтингі бар немесе басқа рейтинг агенттіктерінің осыған ұқсас деңгейдегі рейтингі бар және "еуро" валютасы бар елдердің шетел валюталарындағы қысқа валюталық позициядан басқа ашық валюталық позиция (ұзын және қысқа) лимитi;</w:t>
      </w:r>
    </w:p>
    <w:p>
      <w:pPr>
        <w:spacing w:after="0"/>
        <w:ind w:left="0"/>
        <w:jc w:val="both"/>
      </w:pPr>
      <w:r>
        <w:rPr>
          <w:rFonts w:ascii="Times New Roman"/>
          <w:b w:val="false"/>
          <w:i w:val="false"/>
          <w:color w:val="000000"/>
          <w:sz w:val="28"/>
        </w:rPr>
        <w:t>
      Standard &amp; Poor's "А"-дан төмен емес тәуелсіз рейтингі бар немесе басқа рейтинг агенттіктерінің осыған ұқсас деңгейіндегі рейтингі бар және "еуро" валютасы банктің меншікті капиталының 7,5 (жеті бүтін оннан бес) пайызынан аспайтын елдердің шетел валюталарына қатысты ұзын мерзімді валюталық позициясының лимиті;</w:t>
      </w:r>
    </w:p>
    <w:p>
      <w:pPr>
        <w:spacing w:after="0"/>
        <w:ind w:left="0"/>
        <w:jc w:val="both"/>
      </w:pPr>
      <w:r>
        <w:rPr>
          <w:rFonts w:ascii="Times New Roman"/>
          <w:b w:val="false"/>
          <w:i w:val="false"/>
          <w:color w:val="000000"/>
          <w:sz w:val="28"/>
        </w:rPr>
        <w:t>
      2) Standard &amp; Poor's агенттiгiнiң "А" төмен емес тәуелсiз рейтингi немесе басқа рейтингтік агенттiктердiң бірiнiң осыған ұқсас деңгейдегi рейтингi бар елдердiң шетел валютасы бойынша банктiң меншiктi капиталы шегiнiң 5 (бес) пайызынан аспайтын мөлшердегi ашық валюталық позиция (ұзын және қысқа) лимитi;</w:t>
      </w:r>
    </w:p>
    <w:p>
      <w:pPr>
        <w:spacing w:after="0"/>
        <w:ind w:left="0"/>
        <w:jc w:val="both"/>
      </w:pPr>
      <w:r>
        <w:rPr>
          <w:rFonts w:ascii="Times New Roman"/>
          <w:b w:val="false"/>
          <w:i w:val="false"/>
          <w:color w:val="000000"/>
          <w:sz w:val="28"/>
        </w:rPr>
        <w:t>
      3) банктiң меншiктi капиталы шегiнiң 12,5 (он екі бүтін оннан бес) пайызынан аспайтын мөлшердегi валюталық нетто-позиция лимитi.";</w:t>
      </w:r>
    </w:p>
    <w:p>
      <w:pPr>
        <w:spacing w:after="0"/>
        <w:ind w:left="0"/>
        <w:jc w:val="both"/>
      </w:pPr>
      <w:r>
        <w:rPr>
          <w:rFonts w:ascii="Times New Roman"/>
          <w:b w:val="false"/>
          <w:i w:val="false"/>
          <w:color w:val="000000"/>
          <w:sz w:val="28"/>
        </w:rPr>
        <w:t xml:space="preserve">
      тоқтатыла тұру кезеңінде </w:t>
      </w:r>
      <w:r>
        <w:rPr>
          <w:rFonts w:ascii="Times New Roman"/>
          <w:b w:val="false"/>
          <w:i w:val="false"/>
          <w:color w:val="000000"/>
          <w:sz w:val="28"/>
        </w:rPr>
        <w:t>1-қосымшаға</w:t>
      </w:r>
      <w:r>
        <w:rPr>
          <w:rFonts w:ascii="Times New Roman"/>
          <w:b w:val="false"/>
          <w:i w:val="false"/>
          <w:color w:val="000000"/>
          <w:sz w:val="28"/>
        </w:rPr>
        <w:t xml:space="preserve"> сәйкес Қарыздар мен дебиторлық берешек түріндегі банк активтерінің құнсыздануынан болған провизияларды (резервтерді) қалыптастыру жөніндегі нұсқаудың 9-тармағы 4) тармақшасы сегізінші абзацының мынадай редакцияда қолданыста болатындығы белгілене отырып, осы абзацтың:</w:t>
      </w:r>
    </w:p>
    <w:p>
      <w:pPr>
        <w:spacing w:after="0"/>
        <w:ind w:left="0"/>
        <w:jc w:val="both"/>
      </w:pPr>
      <w:r>
        <w:rPr>
          <w:rFonts w:ascii="Times New Roman"/>
          <w:b w:val="false"/>
          <w:i w:val="false"/>
          <w:color w:val="000000"/>
          <w:sz w:val="28"/>
        </w:rPr>
        <w:t>
      "Осы тармақшаның мақсаты үшін мемлекеттік бағдарламаларды іске асыру мақсатында жүргізілген қайта құрылымдау, 2020 жылғы 16 наурыз – 15 маусым аралығындағы кезеңде берілген қарыз бойынша төлемнің мерзімін кейінге қалдырумен жүргізілген қайта құрылымдау, сондай-ақ қарыз алушының қаржылық қиындықтарға тап болуына байланысты қарыз алушыда төтенше жағдай енгізілгенге дейін соңғы 12 (он екі) ай ішінде қарыз бойынша төлемдердің күнтізбелік 30 (отыз) күннен астам мерзімінен өтуінің болмауы және қарыз алушының қаржылық қиындықтарға тап болуына байланысты төтенше жағдай енгізілгенге дейін соңғы 12 (он екі) ай ішінде жүргізілген қайта құрылымдауды жүргізу фактісінің болмауы талабымен қайта құрылымдау қарыздың құнсыздануының объективті растамасы болып табылатын оқиға ретінде танылмайды;";</w:t>
      </w:r>
    </w:p>
    <w:p>
      <w:pPr>
        <w:spacing w:after="0"/>
        <w:ind w:left="0"/>
        <w:jc w:val="both"/>
      </w:pPr>
      <w:r>
        <w:rPr>
          <w:rFonts w:ascii="Times New Roman"/>
          <w:b w:val="false"/>
          <w:i w:val="false"/>
          <w:color w:val="000000"/>
          <w:sz w:val="28"/>
        </w:rPr>
        <w:t xml:space="preserve">
      тоқтатыла тұру кезеңінде </w:t>
      </w:r>
      <w:r>
        <w:rPr>
          <w:rFonts w:ascii="Times New Roman"/>
          <w:b w:val="false"/>
          <w:i w:val="false"/>
          <w:color w:val="000000"/>
          <w:sz w:val="28"/>
        </w:rPr>
        <w:t>2-қосымшаға</w:t>
      </w:r>
      <w:r>
        <w:rPr>
          <w:rFonts w:ascii="Times New Roman"/>
          <w:b w:val="false"/>
          <w:i w:val="false"/>
          <w:color w:val="000000"/>
          <w:sz w:val="28"/>
        </w:rPr>
        <w:t xml:space="preserve"> сәйкес Банктің кредиттік тәуекел дәрежесі бойынша сараланған активтерінің кестесі тоқтатыла тұру кезеңінде осы қаулыға 2-қосымшаға сәйкес редакцияда қолданыста болатындығы белгілене отырып, осы қосымшаның;</w:t>
      </w:r>
    </w:p>
    <w:p>
      <w:pPr>
        <w:spacing w:after="0"/>
        <w:ind w:left="0"/>
        <w:jc w:val="both"/>
      </w:pPr>
      <w:r>
        <w:rPr>
          <w:rFonts w:ascii="Times New Roman"/>
          <w:b w:val="false"/>
          <w:i w:val="false"/>
          <w:color w:val="000000"/>
          <w:sz w:val="28"/>
        </w:rPr>
        <w:t xml:space="preserve">
      тоқтатыла тұру кезеңінде </w:t>
      </w:r>
      <w:r>
        <w:rPr>
          <w:rFonts w:ascii="Times New Roman"/>
          <w:b w:val="false"/>
          <w:i w:val="false"/>
          <w:color w:val="000000"/>
          <w:sz w:val="28"/>
        </w:rPr>
        <w:t>5-қосымшаға</w:t>
      </w:r>
      <w:r>
        <w:rPr>
          <w:rFonts w:ascii="Times New Roman"/>
          <w:b w:val="false"/>
          <w:i w:val="false"/>
          <w:color w:val="000000"/>
          <w:sz w:val="28"/>
        </w:rPr>
        <w:t xml:space="preserve"> сәйкес Банктің кредиттік тәуекел дәрежесі бойынша сараланған шартты және ықтимал міндеттемелерінің кестесі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қолданыста болатындығы белгілене отырып, осы қосымшаның. </w:t>
      </w:r>
    </w:p>
    <w:bookmarkStart w:name="z12" w:id="10"/>
    <w:p>
      <w:pPr>
        <w:spacing w:after="0"/>
        <w:ind w:left="0"/>
        <w:jc w:val="both"/>
      </w:pPr>
      <w:r>
        <w:rPr>
          <w:rFonts w:ascii="Times New Roman"/>
          <w:b w:val="false"/>
          <w:i w:val="false"/>
          <w:color w:val="000000"/>
          <w:sz w:val="28"/>
        </w:rPr>
        <w:t xml:space="preserve">
      3.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2017 жылғы 25 қазанда Қазақстан Республикасы нормативтік құқықтық актілерінің эталондық бақылау банкінде жарияланған):</w:t>
      </w:r>
    </w:p>
    <w:bookmarkEnd w:id="10"/>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әдістемелерінде, </w:t>
      </w:r>
      <w:r>
        <w:rPr>
          <w:rFonts w:ascii="Times New Roman"/>
          <w:b w:val="false"/>
          <w:i w:val="false"/>
          <w:color w:val="000000"/>
          <w:sz w:val="28"/>
        </w:rPr>
        <w:t>капиталының мөлшерінде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2020 жылғы 30 наурыздан 2020 жылғы 30 қыркүйекке дейін қоса алғанда мынадай нормалардың қолданылуы тоқтатыла тұрсын:</w:t>
      </w:r>
    </w:p>
    <w:bookmarkStart w:name="z125" w:id="11"/>
    <w:p>
      <w:pPr>
        <w:spacing w:after="0"/>
        <w:ind w:left="0"/>
        <w:jc w:val="both"/>
      </w:pPr>
      <w:r>
        <w:rPr>
          <w:rFonts w:ascii="Times New Roman"/>
          <w:b w:val="false"/>
          <w:i w:val="false"/>
          <w:color w:val="000000"/>
          <w:sz w:val="28"/>
        </w:rPr>
        <w:t xml:space="preserve">
      тоқтатыла тұру кезеңінде осы бөліктің мынадай редакцияда қолданыста болатындығы белгілене отырып, </w:t>
      </w:r>
      <w:r>
        <w:rPr>
          <w:rFonts w:ascii="Times New Roman"/>
          <w:b w:val="false"/>
          <w:i w:val="false"/>
          <w:color w:val="000000"/>
          <w:sz w:val="28"/>
        </w:rPr>
        <w:t>57-тармақтың</w:t>
      </w:r>
      <w:r>
        <w:rPr>
          <w:rFonts w:ascii="Times New Roman"/>
          <w:b w:val="false"/>
          <w:i w:val="false"/>
          <w:color w:val="000000"/>
          <w:sz w:val="28"/>
        </w:rPr>
        <w:t xml:space="preserve"> екінші бөлігінің</w:t>
      </w:r>
    </w:p>
    <w:bookmarkEnd w:id="11"/>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Ұлттық Банкке,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"Самұрық-Қазына" ұлттық әл-ауқат қоры" акционерлік қоғамына, "Бәйтерек" ұлттық басқарушы холдингі" акционерлік қоғамына, "Стресстік активтер қоры" акционерлік қоғамының арнайы қаржы компаниясына қойылатын талаптар, банктің балансынан есептен шығарылған банктің қарыз алушыға қоятын талаптары, ХҚЕС-ке сәйкес резервтердің бір жүз пайызы қалыптастырылған банктің қарыз алушыға қоятын талаптары;</w:t>
      </w:r>
    </w:p>
    <w:p>
      <w:pPr>
        <w:spacing w:after="0"/>
        <w:ind w:left="0"/>
        <w:jc w:val="both"/>
      </w:pPr>
      <w:r>
        <w:rPr>
          <w:rFonts w:ascii="Times New Roman"/>
          <w:b w:val="false"/>
          <w:i w:val="false"/>
          <w:color w:val="000000"/>
          <w:sz w:val="28"/>
        </w:rPr>
        <w:t>
      Қазақстан Республикасы Үкіметінің мемлекеттік кепілдігі бар бағалы қағаздар бойынша талаптар;</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pPr>
        <w:spacing w:after="0"/>
        <w:ind w:left="0"/>
        <w:jc w:val="both"/>
      </w:pPr>
      <w:r>
        <w:rPr>
          <w:rFonts w:ascii="Times New Roman"/>
          <w:b w:val="false"/>
          <w:i w:val="false"/>
          <w:color w:val="000000"/>
          <w:sz w:val="28"/>
        </w:rPr>
        <w:t>
      клиринг ұйымының (орталық контрагенттің) кепілді немесе резервтік қорларына жарна, маржалық жарна,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w:t>
      </w:r>
    </w:p>
    <w:bookmarkStart w:name="z13" w:id="12"/>
    <w:p>
      <w:pPr>
        <w:spacing w:after="0"/>
        <w:ind w:left="0"/>
        <w:jc w:val="both"/>
      </w:pPr>
      <w:r>
        <w:rPr>
          <w:rFonts w:ascii="Times New Roman"/>
          <w:b w:val="false"/>
          <w:i w:val="false"/>
          <w:color w:val="000000"/>
          <w:sz w:val="28"/>
        </w:rPr>
        <w:t xml:space="preserve">
      тоқтатыла тұру кезеңінде осы тармақтың мынадай редакцияда қолданыста болатындығы белгілене отырып, </w:t>
      </w:r>
      <w:r>
        <w:rPr>
          <w:rFonts w:ascii="Times New Roman"/>
          <w:b w:val="false"/>
          <w:i w:val="false"/>
          <w:color w:val="000000"/>
          <w:sz w:val="28"/>
        </w:rPr>
        <w:t>58-тармақтың</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"58. Банктiң қарыз алушыға қоятын талаптарының олар туындаған күнгi жалпы көлемi Нормативтерде белгiленген шектеулер шегiнде болса, бiрақ кейіннен соңғы 3 (үш) ай iшiнде банктiң меншiктi капиталының деңгейi 5 (бес) пайыздан артық төмендеуiне байланысты көрсетілген шектеулерден асып кеткен жағдайда бiр қарыз алушыға келетін тәуекел нормативiнiң ең жоғары мөлшерi орындалды деп есептеледi.</w:t>
      </w:r>
    </w:p>
    <w:bookmarkEnd w:id="13"/>
    <w:p>
      <w:pPr>
        <w:spacing w:after="0"/>
        <w:ind w:left="0"/>
        <w:jc w:val="both"/>
      </w:pPr>
      <w:r>
        <w:rPr>
          <w:rFonts w:ascii="Times New Roman"/>
          <w:b w:val="false"/>
          <w:i w:val="false"/>
          <w:color w:val="000000"/>
          <w:sz w:val="28"/>
        </w:rPr>
        <w:t>
      Банктің қарыз алушыға қоятын талаптарының жалпы көлемі 2020 жылғы 1 наурыздағы жағдай бойынша Нормативтерде белгіленген шектеулер шегінде болған, бірақ кейіннен теңгенің шетел валютасына орташа алынған биржалық бағамының ұлғаюынан банктің қарыз алушыға қоятын талаптарының байланысты көрсетілген шектеулерден белгіленген нормативтен 0,05-тен (нөл бүтін жүзден бестен) аспайтындай асатын болса, бір қарыз алушыға арналған тәуекелдің ең жоғары мөлшерінің нормативі орындалды деп есептеледі.</w:t>
      </w:r>
    </w:p>
    <w:p>
      <w:pPr>
        <w:spacing w:after="0"/>
        <w:ind w:left="0"/>
        <w:jc w:val="both"/>
      </w:pPr>
      <w:r>
        <w:rPr>
          <w:rFonts w:ascii="Times New Roman"/>
          <w:b w:val="false"/>
          <w:i w:val="false"/>
          <w:color w:val="000000"/>
          <w:sz w:val="28"/>
        </w:rPr>
        <w:t>
      Көрсетілген жағдайларда банк шектеулерден асып кету фактiсi туралы уәкiлеттi органды дереу хабардар етедi және асып кетуді есепті күні және осыдан кейінгі 6 (алты) ай ішінде, ал "Стресстік активтер қоры" акционерлік қоғамының арнайы қаржы компаниясына берілген секьюритилендірілген кредиттердің жиынтық сомасы бойынша шектеуден асып кеткен кезде - ағымдағы және одан кейінгі тоқсан ішінде жою бойынша міндеттемелер қабылдайды. Егер осы асып кету көрсетілген мерзiмде жойылмаған болса, онда бір қарыз алушыға келетін тәуекелдің ең жоғары мөлшерiнiң нормативiнен асып кету осы асып кету анықталған күннен бастап осы нормативтiң бұзылуы деп қаралады.";</w:t>
      </w:r>
    </w:p>
    <w:p>
      <w:pPr>
        <w:spacing w:after="0"/>
        <w:ind w:left="0"/>
        <w:jc w:val="both"/>
      </w:pPr>
      <w:r>
        <w:rPr>
          <w:rFonts w:ascii="Times New Roman"/>
          <w:b w:val="false"/>
          <w:i w:val="false"/>
          <w:color w:val="000000"/>
          <w:sz w:val="28"/>
        </w:rPr>
        <w:t xml:space="preserve">
      тоқтатыла тұру кезеңінде </w:t>
      </w:r>
      <w:r>
        <w:rPr>
          <w:rFonts w:ascii="Times New Roman"/>
          <w:b w:val="false"/>
          <w:i w:val="false"/>
          <w:color w:val="000000"/>
          <w:sz w:val="28"/>
        </w:rPr>
        <w:t>6-қосымшаға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қолданыста болатындығы белгілене отырып, осы қосымшаның;</w:t>
      </w:r>
    </w:p>
    <w:p>
      <w:pPr>
        <w:spacing w:after="0"/>
        <w:ind w:left="0"/>
        <w:jc w:val="both"/>
      </w:pPr>
      <w:r>
        <w:rPr>
          <w:rFonts w:ascii="Times New Roman"/>
          <w:b w:val="false"/>
          <w:i w:val="false"/>
          <w:color w:val="000000"/>
          <w:sz w:val="28"/>
        </w:rPr>
        <w:t xml:space="preserve">
      тоқтатыла тұру кезеңінде 14-қосымшаға сәйкес Банктің ақша әкетілуі мен әкелінуінің кестесі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қолданыста болатындығы белгілене отырып, осы қосымшаның қолданылуы 2020 жылғы 30 наурыздан бастап 2020 жылғы 30 қыркүйекке дейін тоқтатыла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нарығын реттеу және дамыту агенттігі Басқармасының 30.10.2020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4.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Республикасының Ұлттық Банкі Басқармасының 2017 жылғы 22 желтоқсандағы № 269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16502 болып тіркелген, 2018 жылғы 15 наурызда Қазақстан Республикасы нормативтік құқықтық актілерінің эталондық бақылау банкінде жарияланған) 2020 жылғы 30 наурыздан 2020 жылғы 30 қыркүйекке дейін қоса алғанда мынадай норманың қолданылуы тоқтатыла тұрсын:</w:t>
      </w:r>
    </w:p>
    <w:bookmarkEnd w:id="14"/>
    <w:bookmarkStart w:name="z126" w:id="15"/>
    <w:p>
      <w:pPr>
        <w:spacing w:after="0"/>
        <w:ind w:left="0"/>
        <w:jc w:val="both"/>
      </w:pPr>
      <w:r>
        <w:rPr>
          <w:rFonts w:ascii="Times New Roman"/>
          <w:b w:val="false"/>
          <w:i w:val="false"/>
          <w:color w:val="000000"/>
          <w:sz w:val="28"/>
        </w:rPr>
        <w:t xml:space="preserve">
      көрсетілген қаулымен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5"/>
    <w:bookmarkStart w:name="z16" w:id="16"/>
    <w:p>
      <w:pPr>
        <w:spacing w:after="0"/>
        <w:ind w:left="0"/>
        <w:jc w:val="both"/>
      </w:pPr>
      <w:r>
        <w:rPr>
          <w:rFonts w:ascii="Times New Roman"/>
          <w:b w:val="false"/>
          <w:i w:val="false"/>
          <w:color w:val="000000"/>
          <w:sz w:val="28"/>
        </w:rPr>
        <w:t xml:space="preserve">
      тоқтатыла тұру кезеңінде осы тармақтың мынадай редакцияда қолданыста болатындығы белгілене отырып, </w:t>
      </w:r>
      <w:r>
        <w:rPr>
          <w:rFonts w:ascii="Times New Roman"/>
          <w:b w:val="false"/>
          <w:i w:val="false"/>
          <w:color w:val="000000"/>
          <w:sz w:val="28"/>
        </w:rPr>
        <w:t>16-тармақтың</w:t>
      </w:r>
      <w:r>
        <w:rPr>
          <w:rFonts w:ascii="Times New Roman"/>
          <w:b w:val="false"/>
          <w:i w:val="false"/>
          <w:color w:val="000000"/>
          <w:sz w:val="28"/>
        </w:rPr>
        <w:t>:</w:t>
      </w:r>
    </w:p>
    <w:bookmarkEnd w:id="16"/>
    <w:bookmarkStart w:name="z17" w:id="17"/>
    <w:p>
      <w:pPr>
        <w:spacing w:after="0"/>
        <w:ind w:left="0"/>
        <w:jc w:val="both"/>
      </w:pPr>
      <w:r>
        <w:rPr>
          <w:rFonts w:ascii="Times New Roman"/>
          <w:b w:val="false"/>
          <w:i w:val="false"/>
          <w:color w:val="000000"/>
          <w:sz w:val="28"/>
        </w:rPr>
        <w:t>
      "16. Жеке қаржы активі бойынша құнсызданудың объективті растамасы болып табылатын төмендегі бір немесе бірнеше оқиғалардың болуы бағаланады:</w:t>
      </w:r>
    </w:p>
    <w:bookmarkEnd w:id="17"/>
    <w:p>
      <w:pPr>
        <w:spacing w:after="0"/>
        <w:ind w:left="0"/>
        <w:jc w:val="both"/>
      </w:pPr>
      <w:r>
        <w:rPr>
          <w:rFonts w:ascii="Times New Roman"/>
          <w:b w:val="false"/>
          <w:i w:val="false"/>
          <w:color w:val="000000"/>
          <w:sz w:val="28"/>
        </w:rPr>
        <w:t>
      1) контрагенттің айтарлықтай қаржылық қиындықтары туралы негізделген және расталған ақпараттың болуы;</w:t>
      </w:r>
    </w:p>
    <w:p>
      <w:pPr>
        <w:spacing w:after="0"/>
        <w:ind w:left="0"/>
        <w:jc w:val="both"/>
      </w:pPr>
      <w:r>
        <w:rPr>
          <w:rFonts w:ascii="Times New Roman"/>
          <w:b w:val="false"/>
          <w:i w:val="false"/>
          <w:color w:val="000000"/>
          <w:sz w:val="28"/>
        </w:rPr>
        <w:t>
      2) контрагенттің негізгі борыш және (немесе) сыйақы бойынша күнтізбелік алпыс күннен асатын мерзімі өткен берешектің болуы;</w:t>
      </w:r>
    </w:p>
    <w:p>
      <w:pPr>
        <w:spacing w:after="0"/>
        <w:ind w:left="0"/>
        <w:jc w:val="both"/>
      </w:pPr>
      <w:r>
        <w:rPr>
          <w:rFonts w:ascii="Times New Roman"/>
          <w:b w:val="false"/>
          <w:i w:val="false"/>
          <w:color w:val="000000"/>
          <w:sz w:val="28"/>
        </w:rPr>
        <w:t>
      3) қарызды контрагенттің соңғы 12 (он екі) ай ішінде бір және одан көп рет қаржылық қиындықтарына байланысты қайта құрылымдау;</w:t>
      </w:r>
    </w:p>
    <w:p>
      <w:pPr>
        <w:spacing w:after="0"/>
        <w:ind w:left="0"/>
        <w:jc w:val="both"/>
      </w:pPr>
      <w:r>
        <w:rPr>
          <w:rFonts w:ascii="Times New Roman"/>
          <w:b w:val="false"/>
          <w:i w:val="false"/>
          <w:color w:val="000000"/>
          <w:sz w:val="28"/>
        </w:rPr>
        <w:t>
      4) банктік және өзге операцияларды жүргізуге лицензиядан айыру не тоқтата тұру туралы ақпаратты, сондай-ақ контрагенттің еңбек қызметінің немесе кәсіпкерлік қызметінің болмауы туралы ақпаратты қоса алғанда, контрагентке Провизияларды (резервтерді) есептеу әдістемесіне сәйкес айқындалатын айтарлықтай материалдық зиян келтірген немесе оған өзінің қызметін жалғастыруға мүмкіндік бермейтін төтенше және (немесе) өзге де жағдайлар туралы негізделген және расталған ақпараттың болуы;</w:t>
      </w:r>
    </w:p>
    <w:p>
      <w:pPr>
        <w:spacing w:after="0"/>
        <w:ind w:left="0"/>
        <w:jc w:val="both"/>
      </w:pPr>
      <w:r>
        <w:rPr>
          <w:rFonts w:ascii="Times New Roman"/>
          <w:b w:val="false"/>
          <w:i w:val="false"/>
          <w:color w:val="000000"/>
          <w:sz w:val="28"/>
        </w:rPr>
        <w:t>
      5) негізделген және расталған ақпарат негізінде контрагенттің банкроттыққа ұшырауының, қайта ұйымдастырылуының және (немесе) контрагенттің қаржылық жай-күйін нашарлатуы мүмкін сот қарауына тартылуының жоғары ықтималдығы туралы негізделген және расталған ақпарат;</w:t>
      </w:r>
    </w:p>
    <w:p>
      <w:pPr>
        <w:spacing w:after="0"/>
        <w:ind w:left="0"/>
        <w:jc w:val="both"/>
      </w:pPr>
      <w:r>
        <w:rPr>
          <w:rFonts w:ascii="Times New Roman"/>
          <w:b w:val="false"/>
          <w:i w:val="false"/>
          <w:color w:val="000000"/>
          <w:sz w:val="28"/>
        </w:rPr>
        <w:t>
      6) контрагенттің қайтыс болуы;</w:t>
      </w:r>
    </w:p>
    <w:p>
      <w:pPr>
        <w:spacing w:after="0"/>
        <w:ind w:left="0"/>
        <w:jc w:val="both"/>
      </w:pPr>
      <w:r>
        <w:rPr>
          <w:rFonts w:ascii="Times New Roman"/>
          <w:b w:val="false"/>
          <w:i w:val="false"/>
          <w:color w:val="000000"/>
          <w:sz w:val="28"/>
        </w:rPr>
        <w:t>
      7) ХҚЕС-те көзделген және Провизияларды (резервтерді) есептеу әдістемесінде белгіленген өзге де оқиғалар.</w:t>
      </w:r>
    </w:p>
    <w:p>
      <w:pPr>
        <w:spacing w:after="0"/>
        <w:ind w:left="0"/>
        <w:jc w:val="both"/>
      </w:pPr>
      <w:r>
        <w:rPr>
          <w:rFonts w:ascii="Times New Roman"/>
          <w:b w:val="false"/>
          <w:i w:val="false"/>
          <w:color w:val="000000"/>
          <w:sz w:val="28"/>
        </w:rPr>
        <w:t>
      Осы тармақтың бірінші бөлігінің 3) тармақшасының мақсаты үшін 2020 жылғы 16 наурыз – 15 маусым аралығындағы кезеңде берілген қарыз бойынша төлемнің мерзімін кейінге қалдырумен жүргізілген қайта құрылымдау, сондай-ақ қарыз алушының қаржылық қиындықтарға тап болуына байланысты қарыз алушыда төтенше жағдай енгізілгенге дейін соңғы 12 (он екі) ай ішінде қарыз бойынша төлемдердің күнтізбелік 30 (отыз) күннен астам мерзімінен өтуінің болмауы және қарыз алушының қаржылық қиындықтарға тап болуына байланысты төтенше жағдай енгізілгенге дейін соңғы 12 (он екі) ай ішінде жүргізілген қайта құрылымдауды жүргізу фактісінің болмауы талабымен қайта құрылымдау қарыздың құнсыздануының объективті растамасы болып табылатын оқиға ретінде танылмайды.".</w:t>
      </w:r>
    </w:p>
    <w:bookmarkStart w:name="z18" w:id="18"/>
    <w:p>
      <w:pPr>
        <w:spacing w:after="0"/>
        <w:ind w:left="0"/>
        <w:jc w:val="both"/>
      </w:pPr>
      <w:r>
        <w:rPr>
          <w:rFonts w:ascii="Times New Roman"/>
          <w:b w:val="false"/>
          <w:i w:val="false"/>
          <w:color w:val="000000"/>
          <w:sz w:val="28"/>
        </w:rPr>
        <w:t xml:space="preserve">
      5.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27 наурыздағы № 62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16858 болып тіркелген, 2018 жылғы 14 мамырда Қазақстан Республикасы нормативтік құқықтық актілерінің эталондық бақылау банкінде жарияланған) 2020 жылғы 30 наурыздан 2020 жылғы 30 қыркүйекке дейін қоса алғанда мынадай норманың қолданылуы тоқтатыла тұрсын:</w:t>
      </w:r>
    </w:p>
    <w:bookmarkEnd w:id="18"/>
    <w:bookmarkStart w:name="z19" w:id="19"/>
    <w:p>
      <w:pPr>
        <w:spacing w:after="0"/>
        <w:ind w:left="0"/>
        <w:jc w:val="both"/>
      </w:pPr>
      <w:r>
        <w:rPr>
          <w:rFonts w:ascii="Times New Roman"/>
          <w:b w:val="false"/>
          <w:i w:val="false"/>
          <w:color w:val="000000"/>
          <w:sz w:val="28"/>
        </w:rPr>
        <w:t xml:space="preserve">
      көрсетілген қаулымен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9"/>
    <w:bookmarkStart w:name="z20" w:id="20"/>
    <w:p>
      <w:pPr>
        <w:spacing w:after="0"/>
        <w:ind w:left="0"/>
        <w:jc w:val="both"/>
      </w:pPr>
      <w:r>
        <w:rPr>
          <w:rFonts w:ascii="Times New Roman"/>
          <w:b w:val="false"/>
          <w:i w:val="false"/>
          <w:color w:val="000000"/>
          <w:sz w:val="28"/>
        </w:rPr>
        <w:t xml:space="preserve">
      тоқтата тұру кезеңінде осы тармақтың мынадай редакцияда қолданылатынын белгілей отырып, </w:t>
      </w:r>
      <w:r>
        <w:rPr>
          <w:rFonts w:ascii="Times New Roman"/>
          <w:b w:val="false"/>
          <w:i w:val="false"/>
          <w:color w:val="000000"/>
          <w:sz w:val="28"/>
        </w:rPr>
        <w:t>25-тармақтың</w:t>
      </w:r>
      <w:r>
        <w:rPr>
          <w:rFonts w:ascii="Times New Roman"/>
          <w:b w:val="false"/>
          <w:i w:val="false"/>
          <w:color w:val="000000"/>
          <w:sz w:val="28"/>
        </w:rPr>
        <w:t xml:space="preserve">: </w:t>
      </w:r>
    </w:p>
    <w:bookmarkEnd w:id="20"/>
    <w:bookmarkStart w:name="z21" w:id="21"/>
    <w:p>
      <w:pPr>
        <w:spacing w:after="0"/>
        <w:ind w:left="0"/>
        <w:jc w:val="both"/>
      </w:pPr>
      <w:r>
        <w:rPr>
          <w:rFonts w:ascii="Times New Roman"/>
          <w:b w:val="false"/>
          <w:i w:val="false"/>
          <w:color w:val="000000"/>
          <w:sz w:val="28"/>
        </w:rPr>
        <w:t>
      "25. Ұсынылған микрокредит бойынша жеке актив бойынша құнсызданудың объективті растаулары болып табылатын бір немесе бірнеше келесі оқиғалардың болуы бағаланады:</w:t>
      </w:r>
    </w:p>
    <w:bookmarkEnd w:id="21"/>
    <w:p>
      <w:pPr>
        <w:spacing w:after="0"/>
        <w:ind w:left="0"/>
        <w:jc w:val="both"/>
      </w:pPr>
      <w:r>
        <w:rPr>
          <w:rFonts w:ascii="Times New Roman"/>
          <w:b w:val="false"/>
          <w:i w:val="false"/>
          <w:color w:val="000000"/>
          <w:sz w:val="28"/>
        </w:rPr>
        <w:t xml:space="preserve">
      1) қарыз алушының айтарлықтай қаржылық қиыншылықтары туралы негізделген және расталған ақпараттың болуы; </w:t>
      </w:r>
    </w:p>
    <w:p>
      <w:pPr>
        <w:spacing w:after="0"/>
        <w:ind w:left="0"/>
        <w:jc w:val="both"/>
      </w:pPr>
      <w:r>
        <w:rPr>
          <w:rFonts w:ascii="Times New Roman"/>
          <w:b w:val="false"/>
          <w:i w:val="false"/>
          <w:color w:val="000000"/>
          <w:sz w:val="28"/>
        </w:rPr>
        <w:t xml:space="preserve">
      2) негізгі борыш және (немесе) сыйақы бойынша күнтізбелік 60 (алпыс) күннен астам мерзімі өткен берешектің болуы; </w:t>
      </w:r>
    </w:p>
    <w:p>
      <w:pPr>
        <w:spacing w:after="0"/>
        <w:ind w:left="0"/>
        <w:jc w:val="both"/>
      </w:pPr>
      <w:r>
        <w:rPr>
          <w:rFonts w:ascii="Times New Roman"/>
          <w:b w:val="false"/>
          <w:i w:val="false"/>
          <w:color w:val="000000"/>
          <w:sz w:val="28"/>
        </w:rPr>
        <w:t>
      3) қаржылық қиыншылықтарға байланысты ұсынылған микрокредит бойынша активті соңғы 12 (он екі) ай ішінде бір және бір реттен артық қайта құрылымдау;</w:t>
      </w:r>
    </w:p>
    <w:p>
      <w:pPr>
        <w:spacing w:after="0"/>
        <w:ind w:left="0"/>
        <w:jc w:val="both"/>
      </w:pPr>
      <w:r>
        <w:rPr>
          <w:rFonts w:ascii="Times New Roman"/>
          <w:b w:val="false"/>
          <w:i w:val="false"/>
          <w:color w:val="000000"/>
          <w:sz w:val="28"/>
        </w:rPr>
        <w:t>
      4) микроқаржы ұйымында Әдістемеге сәйкес анықталатын маңызды материалдық зиян келтірген және (немесе) қарыз алушының еңбек қызметінің немесе кәсіпкерлік қызметінің жоқтығы туралы ақпаратты қоса алғанда, оған өзінің қызметін жалғастыруға мүмкіндік бермейтін төтенше жағдайлар туралы негізделген және расталған ақпараттың болуы;</w:t>
      </w:r>
    </w:p>
    <w:p>
      <w:pPr>
        <w:spacing w:after="0"/>
        <w:ind w:left="0"/>
        <w:jc w:val="both"/>
      </w:pPr>
      <w:r>
        <w:rPr>
          <w:rFonts w:ascii="Times New Roman"/>
          <w:b w:val="false"/>
          <w:i w:val="false"/>
          <w:color w:val="000000"/>
          <w:sz w:val="28"/>
        </w:rPr>
        <w:t>
      5) негізделген және расталатын ақпараттың негізінде қарыз алушының банкроттыққа ұшырау ықтималдылығы, қайта ұйымдастырылуы және (немесе) оның қаржылық жай-күйін нашарлатуы мүмкін қарыз алушының сот қарауларына тартылуы туралы негізделген және расталатын ақпараттың болуы;</w:t>
      </w:r>
    </w:p>
    <w:p>
      <w:pPr>
        <w:spacing w:after="0"/>
        <w:ind w:left="0"/>
        <w:jc w:val="both"/>
      </w:pPr>
      <w:r>
        <w:rPr>
          <w:rFonts w:ascii="Times New Roman"/>
          <w:b w:val="false"/>
          <w:i w:val="false"/>
          <w:color w:val="000000"/>
          <w:sz w:val="28"/>
        </w:rPr>
        <w:t>
      6) қарыз алушының қайтыс болуы;</w:t>
      </w:r>
    </w:p>
    <w:p>
      <w:pPr>
        <w:spacing w:after="0"/>
        <w:ind w:left="0"/>
        <w:jc w:val="both"/>
      </w:pPr>
      <w:r>
        <w:rPr>
          <w:rFonts w:ascii="Times New Roman"/>
          <w:b w:val="false"/>
          <w:i w:val="false"/>
          <w:color w:val="000000"/>
          <w:sz w:val="28"/>
        </w:rPr>
        <w:t>
      7) Әдістемеде көрсетілген оқиғалар.</w:t>
      </w:r>
    </w:p>
    <w:p>
      <w:pPr>
        <w:spacing w:after="0"/>
        <w:ind w:left="0"/>
        <w:jc w:val="both"/>
      </w:pPr>
      <w:r>
        <w:rPr>
          <w:rFonts w:ascii="Times New Roman"/>
          <w:b w:val="false"/>
          <w:i w:val="false"/>
          <w:color w:val="000000"/>
          <w:sz w:val="28"/>
        </w:rPr>
        <w:t>
      Осы тармақтың бірінші бөлігінің 3) тармақшасының мақсаттары үшін 2020 жылғы 16 наурыз – 15 маусым аралығындағы кезеңде берілген микрокредит бойынша төлемнің мерзімін кейінге қалдырумен жүргізілген қайта құрылымдау, сондай-ақ қарыз алушының қаржылық қиындықтарға тап болуына байланысты қарыз алушыда төтенше жағдай енгізілгенге дейін соңғы 12 (он екі) ай ішінде микрокредит бойынша төлемдердің күнтізбелік 30 (отыз) күннен астам мерзімінен өтуінің болмауы және қарыз алушының қаржылық қиындықтарға тап болуына байланысты төтенше жағдай енгізілгенге дейін соңғы 12 (он екі) ай ішінде жүргізілген қайта құрылымдауды жүргізу фактісінің болмауы талабымен қайта құрылымдау микрокредиттің құнсыздануының объективті растамасы болып табылатын оқиға ретінде танылмайды.".</w:t>
      </w:r>
    </w:p>
    <w:bookmarkStart w:name="z22" w:id="22"/>
    <w:p>
      <w:pPr>
        <w:spacing w:after="0"/>
        <w:ind w:left="0"/>
        <w:jc w:val="both"/>
      </w:pPr>
      <w:r>
        <w:rPr>
          <w:rFonts w:ascii="Times New Roman"/>
          <w:b w:val="false"/>
          <w:i w:val="false"/>
          <w:color w:val="000000"/>
          <w:sz w:val="28"/>
        </w:rPr>
        <w:t xml:space="preserve">
      6. "Банктің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2018 жылғы 28 желтоқсандағы № 317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18186 болып тіркелген, 2019 жылғы 24 қаңтарда Қазақстан Республикасы нормативтік құқықтық актілерінің эталондық бақылау банкінде жарияланған) 2020 жылғы 30 наурыздан 2020 жылғы 30 қыркүйекке дейін қоса алғанда мынадай нормалардың қолданылуы тоқтатыла тұрсын: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тоқтата тұру кезеңінде осы тармақша мынадай редакцияда қолданылады деп белгілей отырып, </w:t>
      </w:r>
      <w:r>
        <w:rPr>
          <w:rFonts w:ascii="Times New Roman"/>
          <w:b w:val="false"/>
          <w:i w:val="false"/>
          <w:color w:val="000000"/>
          <w:sz w:val="28"/>
        </w:rPr>
        <w:t>2) тармақшаның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негізгі борыш және (немесе) есептелген сыйақы бойынша күнтізбелік 180 (бір жүз сексен) күннен астам мерзімі өткен берешегі бар қарыздар бойынша қалыптастырылған резервтерді есептемегенде, олардың ұлғаюы;";</w:t>
      </w:r>
    </w:p>
    <w:p>
      <w:pPr>
        <w:spacing w:after="0"/>
        <w:ind w:left="0"/>
        <w:jc w:val="both"/>
      </w:pPr>
      <w:r>
        <w:rPr>
          <w:rFonts w:ascii="Times New Roman"/>
          <w:b w:val="false"/>
          <w:i w:val="false"/>
          <w:color w:val="000000"/>
          <w:sz w:val="28"/>
        </w:rPr>
        <w:t xml:space="preserve">
      тоқтата тұру кезеңінде осы тармақшалар мынадай редакцияда қолданылады деп белгілей отырып,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тармақшаларының</w:t>
      </w:r>
      <w:r>
        <w:rPr>
          <w:rFonts w:ascii="Times New Roman"/>
          <w:b w:val="false"/>
          <w:i w:val="false"/>
          <w:color w:val="000000"/>
          <w:sz w:val="28"/>
        </w:rPr>
        <w:t>:</w:t>
      </w:r>
    </w:p>
    <w:p>
      <w:pPr>
        <w:spacing w:after="0"/>
        <w:ind w:left="0"/>
        <w:jc w:val="both"/>
      </w:pPr>
      <w:r>
        <w:rPr>
          <w:rFonts w:ascii="Times New Roman"/>
          <w:b w:val="false"/>
          <w:i w:val="false"/>
          <w:color w:val="000000"/>
          <w:sz w:val="28"/>
        </w:rPr>
        <w:t>
      "4) негізгі борыш және (немесе) есептелген сыйақы бойынша күнтізбелік 151 (бір жүз елу бірден) күннен 180 (бір жүз сексен) күнге дейін мерзімі өткен берешегі бар қарыздар бойынша қалыптастырылған резервтерді есептемегенде, олардың ұлғаюы;</w:t>
      </w:r>
    </w:p>
    <w:p>
      <w:pPr>
        <w:spacing w:after="0"/>
        <w:ind w:left="0"/>
        <w:jc w:val="both"/>
      </w:pPr>
      <w:r>
        <w:rPr>
          <w:rFonts w:ascii="Times New Roman"/>
          <w:b w:val="false"/>
          <w:i w:val="false"/>
          <w:color w:val="000000"/>
          <w:sz w:val="28"/>
        </w:rPr>
        <w:t>
      5) негізгі борыш және (немесе) есептелген сыйақы бойынша күнтізбелік 180 (бір жүз сексен) күннен астам мерзімі өткен берешегі бар қарыздар бойынша қалыптастырылған резервтерді есептемегенде, олардың банктің несие портфелінің жалпы көлемі бойынша қалыптастырылған резервтерді есептемегенде оған қатынасының асып кетуі;";</w:t>
      </w:r>
    </w:p>
    <w:bookmarkStart w:name="z24" w:id="23"/>
    <w:p>
      <w:pPr>
        <w:spacing w:after="0"/>
        <w:ind w:left="0"/>
        <w:jc w:val="both"/>
      </w:pPr>
      <w:r>
        <w:rPr>
          <w:rFonts w:ascii="Times New Roman"/>
          <w:b w:val="false"/>
          <w:i w:val="false"/>
          <w:color w:val="000000"/>
          <w:sz w:val="28"/>
        </w:rPr>
        <w:t xml:space="preserve">
      көрсетілген қаулымен бекітілген Ерте ден қою шараларын көздейтін іс-шаралар жоспарын мақұлдау </w:t>
      </w:r>
      <w:r>
        <w:rPr>
          <w:rFonts w:ascii="Times New Roman"/>
          <w:b w:val="false"/>
          <w:i w:val="false"/>
          <w:color w:val="000000"/>
          <w:sz w:val="28"/>
        </w:rPr>
        <w:t>қағидаларында</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xml:space="preserve">
      тоқтата тұру кезеңінде осы тармақша мынадай редакцияда қолданылады деп белгілей отырып, </w:t>
      </w:r>
      <w:r>
        <w:rPr>
          <w:rFonts w:ascii="Times New Roman"/>
          <w:b w:val="false"/>
          <w:i w:val="false"/>
          <w:color w:val="000000"/>
          <w:sz w:val="28"/>
        </w:rPr>
        <w:t>7-тармағы</w:t>
      </w:r>
      <w:r>
        <w:rPr>
          <w:rFonts w:ascii="Times New Roman"/>
          <w:b w:val="false"/>
          <w:i w:val="false"/>
          <w:color w:val="000000"/>
          <w:sz w:val="28"/>
        </w:rPr>
        <w:t xml:space="preserve"> 4) тармақшасының:</w:t>
      </w:r>
    </w:p>
    <w:bookmarkEnd w:id="24"/>
    <w:bookmarkStart w:name="z26" w:id="25"/>
    <w:p>
      <w:pPr>
        <w:spacing w:after="0"/>
        <w:ind w:left="0"/>
        <w:jc w:val="both"/>
      </w:pPr>
      <w:r>
        <w:rPr>
          <w:rFonts w:ascii="Times New Roman"/>
          <w:b w:val="false"/>
          <w:i w:val="false"/>
          <w:color w:val="000000"/>
          <w:sz w:val="28"/>
        </w:rPr>
        <w:t>
      "4) осы қаулының 1-тармағы бірінші бөлігінің 5) тармақшасында көзделген фактор бойынша - негізгі борыш және (немесе) есептелген сыйақы бойынша күнтізбелік 180 (бір жүз сексен) күннен астам мерзімі өткен берешегі бар қарыздардың банктің несие портфелінің жалпы көлеміне қатынасын несие портфелінің 10 (он) пайызынан аз деңгейге дейін төмендету;";</w:t>
      </w:r>
    </w:p>
    <w:bookmarkEnd w:id="25"/>
    <w:bookmarkStart w:name="z27" w:id="26"/>
    <w:p>
      <w:pPr>
        <w:spacing w:after="0"/>
        <w:ind w:left="0"/>
        <w:jc w:val="both"/>
      </w:pPr>
      <w:r>
        <w:rPr>
          <w:rFonts w:ascii="Times New Roman"/>
          <w:b w:val="false"/>
          <w:i w:val="false"/>
          <w:color w:val="000000"/>
          <w:sz w:val="28"/>
        </w:rPr>
        <w:t xml:space="preserve">
      тоқтата тұру кезеңінде осы тармақ мынадай редакцияда қолданылады деп белгілей отырып, </w:t>
      </w:r>
      <w:r>
        <w:rPr>
          <w:rFonts w:ascii="Times New Roman"/>
          <w:b w:val="false"/>
          <w:i w:val="false"/>
          <w:color w:val="000000"/>
          <w:sz w:val="28"/>
        </w:rPr>
        <w:t>8-тармақтың</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"8. Алдағы күнтізбелік 12 (он екі) айдағы қатарынан соңғы күнтізбелік 6 (алты) айда осы қаулының 1-тармағы бірінші бөлігінің 2) және 4) тармақшаларында көзделген факторлардың өзгеру динамикасы жалғасқан кезде қалыптасатын негізгі борыш және (немесе) есептелген сыйақы бойынша күнтізбелік 180 (бір жүз сексен) күннен астам мерзімі өткен берешегі бар қарыздардың банктің несие портфеліне қатынасының 10 (он) пайыз деңгейге дейін асып кетуі банктің несие портфелінің сапасына теріс әсер етуі болып табылады.</w:t>
      </w:r>
    </w:p>
    <w:bookmarkEnd w:id="27"/>
    <w:p>
      <w:pPr>
        <w:spacing w:after="0"/>
        <w:ind w:left="0"/>
        <w:jc w:val="both"/>
      </w:pPr>
      <w:r>
        <w:rPr>
          <w:rFonts w:ascii="Times New Roman"/>
          <w:b w:val="false"/>
          <w:i w:val="false"/>
          <w:color w:val="000000"/>
          <w:sz w:val="28"/>
        </w:rPr>
        <w:t>
      Банктің несие портфелінің сапасына теріс әсер етуі былайша есептеледі:</w:t>
      </w:r>
    </w:p>
    <w:p>
      <w:pPr>
        <w:spacing w:after="0"/>
        <w:ind w:left="0"/>
        <w:jc w:val="both"/>
      </w:pPr>
      <w:r>
        <w:rPr>
          <w:rFonts w:ascii="Times New Roman"/>
          <w:b w:val="false"/>
          <w:i w:val="false"/>
          <w:color w:val="000000"/>
          <w:sz w:val="28"/>
        </w:rPr>
        <w:t xml:space="preserve">
      осы қаулының 1-тармағы бірінші бөлігінің </w:t>
      </w:r>
      <w:r>
        <w:rPr>
          <w:rFonts w:ascii="Times New Roman"/>
          <w:b w:val="false"/>
          <w:i w:val="false"/>
          <w:color w:val="000000"/>
          <w:sz w:val="28"/>
        </w:rPr>
        <w:t>2) тармақшасының</w:t>
      </w:r>
      <w:r>
        <w:rPr>
          <w:rFonts w:ascii="Times New Roman"/>
          <w:b w:val="false"/>
          <w:i w:val="false"/>
          <w:color w:val="000000"/>
          <w:sz w:val="28"/>
        </w:rPr>
        <w:t xml:space="preserve"> мақсаттары үшін мынадай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513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513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МҚ</w:t>
      </w:r>
      <w:r>
        <w:rPr>
          <w:rFonts w:ascii="Times New Roman"/>
          <w:b w:val="false"/>
          <w:i w:val="false"/>
          <w:color w:val="000000"/>
          <w:vertAlign w:val="superscript"/>
        </w:rPr>
        <w:t>180</w:t>
      </w:r>
      <w:r>
        <w:rPr>
          <w:rFonts w:ascii="Times New Roman"/>
          <w:b w:val="false"/>
          <w:i w:val="false"/>
          <w:color w:val="000000"/>
          <w:sz w:val="28"/>
        </w:rPr>
        <w:t xml:space="preserve"> (ай)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180 (бір жүз сексен)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НП (ай) - қаралатын кезеңнің белгілі бір айының соңында олар бойынша қалыптастырылған резервтерді есептемегенде несие портфелі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осы қаулының 1-тармағы бірінші бөлігінің 4) тармақшасы мақсаттары үшін мынадай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277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066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66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 олар бойынша қалыптастырылған резервтерді есептемегенде негізгі борыш және (немесе) есептелген сыйақы бойынша күнтізбелік 151 (бір жүз елу бір) күннен 180 (бір жүз сексен) күнге дейін мерзімі өткен берешегі бар қарыздардың арифметикалық орташа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br/>
      </w:r>
      <w:r>
        <w:rPr>
          <w:rFonts w:ascii="Times New Roman"/>
          <w:b w:val="false"/>
          <w:i w:val="false"/>
          <w:color w:val="000000"/>
          <w:sz w:val="28"/>
        </w:rPr>
        <w:t>
</w:t>
      </w:r>
      <w:r>
        <w:br/>
      </w:r>
    </w:p>
    <w:p>
      <w:pPr>
        <w:spacing w:after="0"/>
        <w:ind w:left="0"/>
        <w:jc w:val="both"/>
      </w:pPr>
      <w:r>
        <w:drawing>
          <wp:inline distT="0" distB="0" distL="0" distR="0">
            <wp:extent cx="1066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кезеңге дейінгі қатарынан күнтізбелік 6 (алты) айдағы олар бойынша қалыптастырылған резервтерді есептемегенде негізгі борыш және (немесе) есептелген сыйақы бойынша күнтізбелік 151 (бір жүз елу бірден) күннен 180 (бір жүз сексен) күнге дейін мерзімі өткен берешегі бар қарыздардың арифметикалық орташа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r>
        <w:rPr>
          <w:rFonts w:ascii="Times New Roman"/>
          <w:b w:val="false"/>
          <w:i w:val="false"/>
          <w:color w:val="000000"/>
          <w:vertAlign w:val="superscript"/>
        </w:rPr>
        <w:t>180</w:t>
      </w:r>
      <w:r>
        <w:rPr>
          <w:rFonts w:ascii="Times New Roman"/>
          <w:b w:val="false"/>
          <w:i w:val="false"/>
          <w:color w:val="000000"/>
          <w:sz w:val="28"/>
        </w:rPr>
        <w:t xml:space="preserve"> (ай)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180 (бір жүз сексен)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НП (ай) - қаралатын кезеңнің соңында олар бойынша қалыптастырылған резервтерді есептемегенде несие портфелі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bookmarkStart w:name="z29" w:id="28"/>
    <w:p>
      <w:pPr>
        <w:spacing w:after="0"/>
        <w:ind w:left="0"/>
        <w:jc w:val="both"/>
      </w:pPr>
      <w:r>
        <w:rPr>
          <w:rFonts w:ascii="Times New Roman"/>
          <w:b w:val="false"/>
          <w:i w:val="false"/>
          <w:color w:val="000000"/>
          <w:sz w:val="28"/>
        </w:rPr>
        <w:t xml:space="preserve">
      көрсетілген қаулымен бекітілген Банктің (банк конгломератының) қаржылық жай-күйінің нашарлауына әсер ететін факторларды анықтау </w:t>
      </w:r>
      <w:r>
        <w:rPr>
          <w:rFonts w:ascii="Times New Roman"/>
          <w:b w:val="false"/>
          <w:i w:val="false"/>
          <w:color w:val="000000"/>
          <w:sz w:val="28"/>
        </w:rPr>
        <w:t>әдістемесінде</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тоқтата тұру кезеңінде осы тармақша мынадай редакцияда қолданылады деп белгілей отырып, 2) тармақшаның: </w:t>
      </w:r>
    </w:p>
    <w:bookmarkStart w:name="z31" w:id="29"/>
    <w:p>
      <w:pPr>
        <w:spacing w:after="0"/>
        <w:ind w:left="0"/>
        <w:jc w:val="both"/>
      </w:pPr>
      <w:r>
        <w:rPr>
          <w:rFonts w:ascii="Times New Roman"/>
          <w:b w:val="false"/>
          <w:i w:val="false"/>
          <w:color w:val="000000"/>
          <w:sz w:val="28"/>
        </w:rPr>
        <w:t>
      "2) олар бойынша қалыптастырылған резервтерді есептемегенде негізгі борыш және (немесе) есептелген сыйақы бойынша күнтізбелік 180 (бір жүз сексен) күннен астам мерзімі өткен берешегі бар қарыздардың қатарынан 6 (алты) ай ішінде қарыздардың ұлғаюы мынадай формула бойынша есептеледі:</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39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МҚ</w:t>
      </w:r>
      <w:r>
        <w:rPr>
          <w:rFonts w:ascii="Times New Roman"/>
          <w:b w:val="false"/>
          <w:i w:val="false"/>
          <w:color w:val="000000"/>
          <w:vertAlign w:val="superscript"/>
        </w:rPr>
        <w:t>180</w:t>
      </w:r>
      <w:r>
        <w:rPr>
          <w:rFonts w:ascii="Times New Roman"/>
          <w:b w:val="false"/>
          <w:i w:val="false"/>
          <w:color w:val="000000"/>
          <w:sz w:val="28"/>
        </w:rPr>
        <w:t xml:space="preserve"> (ай)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180 (бір жүз сексен)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Қаралатын кезеңде жүйелі өсуі болмаған кезде осы тармақшада көрсетілген көрсеткіштің есепті кезеңде 5 (бес) және одан да көп пайыздық тармаққа өсуі де банктің қаржылық жай-күйінің нашарлауына әсер ететін фактор болып табылады, ол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тоқтата тұру кезеңінде осы тармақшалар мынадай редакцияда қолданылады деп белгілей отырып, 4) және 5) тармақшаларының:</w:t>
      </w:r>
    </w:p>
    <w:bookmarkEnd w:id="30"/>
    <w:bookmarkStart w:name="z33" w:id="31"/>
    <w:p>
      <w:pPr>
        <w:spacing w:after="0"/>
        <w:ind w:left="0"/>
        <w:jc w:val="both"/>
      </w:pPr>
      <w:r>
        <w:rPr>
          <w:rFonts w:ascii="Times New Roman"/>
          <w:b w:val="false"/>
          <w:i w:val="false"/>
          <w:color w:val="000000"/>
          <w:sz w:val="28"/>
        </w:rPr>
        <w:t>
      "4) негізгі борыш және (немесе) есептелген сыйақы бойынша күнтізбелік 151 (бір жүз елу бірден) күннен 180 (бір жүз сексен) күнге дейін мерзімі өткен берешегі бар қарыздардың олар бойынша қалыптастырылған резервтерді есептемегенде қатарынан 6 (алты) ай ішінде 5 (бес) және одан көп пайызға ұлғаюы мынадай формула бойынша есептеледі:</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МҚ</w:t>
      </w:r>
      <w:r>
        <w:rPr>
          <w:rFonts w:ascii="Times New Roman"/>
          <w:b w:val="false"/>
          <w:i w:val="false"/>
          <w:color w:val="000000"/>
          <w:vertAlign w:val="superscript"/>
        </w:rPr>
        <w:t>151-180</w:t>
      </w:r>
      <w:r>
        <w:rPr>
          <w:rFonts w:ascii="Times New Roman"/>
          <w:b w:val="false"/>
          <w:i w:val="false"/>
          <w:color w:val="000000"/>
          <w:sz w:val="28"/>
        </w:rPr>
        <w:t xml:space="preserve">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151 (бір жүз елу бірден) күннен 180 (бір жүз сексен) күнге дейін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Қаралатын кезеңде жүйелі өсу болмаған кезде осы көрсеткіштің есепті кезеңде 5 (бес) және одан да көп пайыздық тармаққа өсуі де банктің қаржылық жай-күйінің нашарлауына әсер ететін фактор болып табылады және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52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52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092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92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 олар бойынша қалыптастырылған резервтерді есептемегенде негізгі борыш және (немесе) есептелген сыйақы бойынша күнтізбелік 151 (бір жүз елу бірден) күннен 180 (бір жүз сексен) күнге дейін мерзімі өткен берешегі бар қарыздардың орташа арифметикалық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br/>
      </w:r>
      <w:r>
        <w:rPr>
          <w:rFonts w:ascii="Times New Roman"/>
          <w:b w:val="false"/>
          <w:i w:val="false"/>
          <w:color w:val="000000"/>
          <w:sz w:val="28"/>
        </w:rPr>
        <w:t>
</w:t>
      </w:r>
      <w:r>
        <w:br/>
      </w:r>
    </w:p>
    <w:p>
      <w:pPr>
        <w:spacing w:after="0"/>
        <w:ind w:left="0"/>
        <w:jc w:val="both"/>
      </w:pPr>
      <w:r>
        <w:drawing>
          <wp:inline distT="0" distB="0" distL="0" distR="0">
            <wp:extent cx="1092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92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кезеңге дейінгі қатарынан күнтізбелік 6 (алты) айдағы олар бойынша қалыптастырылған резервтерді есептемегенде негізгі борыш және (немесе) есептелген сыйақы бойынша күнтізбелік 151 (бір жүз елу бірден) күннен 180 (бір жүз сексен) күнге дейін мерзімі өткен берешегі бар қарыздардың арифметикалық орташа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олар бойынша қалыптастырылған резервтерді есептемегенде негізгі борыш және (немесе) есептелген сыйақы бойынша күнтізбелік 180 (бір жүз сексен) күннен астам мерзімі өткен берешегі бар қарыздардың ол бойынша қалыптастырылған резервтерді есептемегенде банктің несие портфелінің жалпы көлеміне қатынасының асып кетуі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574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ТҚ - қарастырылатын кезеңнің соңына қарай ол бойынша қалыптастырылған резервтерді ескермегенде негізгі борыш және (немесе) есептелген сыйақы бойынша күнтізбелік 180 (бір жүз сексен)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НП - қарастырылатын кезеңнің соңына қарай ол бойынша қалыптастырылған резервтерді есептемегенде несие портфелі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bookmarkStart w:name="z34" w:id="32"/>
    <w:p>
      <w:pPr>
        <w:spacing w:after="0"/>
        <w:ind w:left="0"/>
        <w:jc w:val="both"/>
      </w:pPr>
      <w:r>
        <w:rPr>
          <w:rFonts w:ascii="Times New Roman"/>
          <w:b w:val="false"/>
          <w:i w:val="false"/>
          <w:color w:val="000000"/>
          <w:sz w:val="28"/>
        </w:rPr>
        <w:t>
      7. Қаржы ұйымдарының әдіснамасы және реттеу департаменті Қазақстан Республикасының заңнамасында белгіленген тәртіппен:</w:t>
      </w:r>
    </w:p>
    <w:bookmarkEnd w:id="3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8-тармағында көзделген іс-шаралардың орындалуы туралы мәліметтерді ұсынуды қамтамасыз етсін.</w:t>
      </w:r>
    </w:p>
    <w:bookmarkStart w:name="z35" w:id="33"/>
    <w:p>
      <w:pPr>
        <w:spacing w:after="0"/>
        <w:ind w:left="0"/>
        <w:jc w:val="both"/>
      </w:pPr>
      <w:r>
        <w:rPr>
          <w:rFonts w:ascii="Times New Roman"/>
          <w:b w:val="false"/>
          <w:i w:val="false"/>
          <w:color w:val="000000"/>
          <w:sz w:val="28"/>
        </w:rPr>
        <w:t>
      8.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3"/>
    <w:bookmarkStart w:name="z36" w:id="34"/>
    <w:p>
      <w:pPr>
        <w:spacing w:after="0"/>
        <w:ind w:left="0"/>
        <w:jc w:val="both"/>
      </w:pPr>
      <w:r>
        <w:rPr>
          <w:rFonts w:ascii="Times New Roman"/>
          <w:b w:val="false"/>
          <w:i w:val="false"/>
          <w:color w:val="000000"/>
          <w:sz w:val="28"/>
        </w:rPr>
        <w:t>
      9.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34"/>
    <w:bookmarkStart w:name="z37" w:id="35"/>
    <w:p>
      <w:pPr>
        <w:spacing w:after="0"/>
        <w:ind w:left="0"/>
        <w:jc w:val="both"/>
      </w:pPr>
      <w:r>
        <w:rPr>
          <w:rFonts w:ascii="Times New Roman"/>
          <w:b w:val="false"/>
          <w:i w:val="false"/>
          <w:color w:val="000000"/>
          <w:sz w:val="28"/>
        </w:rPr>
        <w:t xml:space="preserve">
      10. Осы қаулы, Тізбенің 1-тармағының 2020 жылғы 1 қазаннан бастап қолданысқа енгізілетін жетпіс жетінші – тоқсан сегізінші абзацтарын қоспағанда, алғашқы ресми жарияланған күнінен бастап қолданысқа енгізіледі.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2020 жылғы 30 наурыздан бастап туындаған құқықтық қатынастарға қолданылады.</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нарығын реттеу және дамыту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2020 жылғы "__" 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2020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18 маусымы</w:t>
            </w:r>
            <w:r>
              <w:br/>
            </w:r>
            <w:r>
              <w:rPr>
                <w:rFonts w:ascii="Times New Roman"/>
                <w:b w:val="false"/>
                <w:i w:val="false"/>
                <w:color w:val="000000"/>
                <w:sz w:val="20"/>
              </w:rPr>
              <w:t>№ 66 қаулысына 1-қосымша</w:t>
            </w:r>
          </w:p>
        </w:tc>
      </w:tr>
    </w:tbl>
    <w:bookmarkStart w:name="z39" w:id="36"/>
    <w:p>
      <w:pPr>
        <w:spacing w:after="0"/>
        <w:ind w:left="0"/>
        <w:jc w:val="left"/>
      </w:pPr>
      <w:r>
        <w:rPr>
          <w:rFonts w:ascii="Times New Roman"/>
          <w:b/>
          <w:i w:val="false"/>
          <w:color w:val="000000"/>
        </w:rPr>
        <w:t xml:space="preserve"> Қазақстан Республикасының өзгерістер мен толықтыру енгізілетін қаржы нарығын реттеу мәселелері бойынша нормативтік құқықтық актілерінің тізбесі </w:t>
      </w:r>
    </w:p>
    <w:bookmarkEnd w:id="36"/>
    <w:bookmarkStart w:name="z40" w:id="37"/>
    <w:p>
      <w:pPr>
        <w:spacing w:after="0"/>
        <w:ind w:left="0"/>
        <w:jc w:val="both"/>
      </w:pPr>
      <w:r>
        <w:rPr>
          <w:rFonts w:ascii="Times New Roman"/>
          <w:b w:val="false"/>
          <w:i w:val="false"/>
          <w:color w:val="000000"/>
          <w:sz w:val="28"/>
        </w:rPr>
        <w:t xml:space="preserve">
      1.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2016 жылғы 22 шілдеде "Әділет" ақпараттық-құқықтық жүйесінде жарияланған) мынадай өзгерістер мен толықтыру енгізілсін:</w:t>
      </w:r>
    </w:p>
    <w:bookmarkEnd w:id="37"/>
    <w:bookmarkStart w:name="z41" w:id="38"/>
    <w:p>
      <w:pPr>
        <w:spacing w:after="0"/>
        <w:ind w:left="0"/>
        <w:jc w:val="both"/>
      </w:pPr>
      <w:r>
        <w:rPr>
          <w:rFonts w:ascii="Times New Roman"/>
          <w:b w:val="false"/>
          <w:i w:val="false"/>
          <w:color w:val="000000"/>
          <w:sz w:val="28"/>
        </w:rPr>
        <w:t xml:space="preserve">
      көрсетілген қаулымен енгізілген Ислам банктері үшін пруденциалдық нормативтердің нормативтік мәндері және өзге де сақтауға міндетті нормалар мен лимиттерді есеп айырысу </w:t>
      </w:r>
      <w:r>
        <w:rPr>
          <w:rFonts w:ascii="Times New Roman"/>
          <w:b w:val="false"/>
          <w:i w:val="false"/>
          <w:color w:val="000000"/>
          <w:sz w:val="28"/>
        </w:rPr>
        <w:t>әдістемесінде</w:t>
      </w:r>
      <w:r>
        <w:rPr>
          <w:rFonts w:ascii="Times New Roman"/>
          <w:b w:val="false"/>
          <w:i w:val="false"/>
          <w:color w:val="000000"/>
          <w:sz w:val="28"/>
        </w:rPr>
        <w:t>:</w:t>
      </w:r>
    </w:p>
    <w:bookmarkEnd w:id="38"/>
    <w:bookmarkStart w:name="z42" w:id="39"/>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9"/>
    <w:bookmarkStart w:name="z43" w:id="40"/>
    <w:p>
      <w:pPr>
        <w:spacing w:after="0"/>
        <w:ind w:left="0"/>
        <w:jc w:val="both"/>
      </w:pPr>
      <w:r>
        <w:rPr>
          <w:rFonts w:ascii="Times New Roman"/>
          <w:b w:val="false"/>
          <w:i w:val="false"/>
          <w:color w:val="000000"/>
          <w:sz w:val="28"/>
        </w:rPr>
        <w:t>
      "5) кепілдің тұрақсыз түрлері – болашақта, оның ішінде үлестік қатысу шарттары бойынша түсетін мүлік және ақша (мемлекеттің қатысуы бар компаниялармен (квазимемлекеттік сектор субъектілерімен) жасалған шарттар бойынша келіп түсетін ақшаны қоспағанда), сақтандыру шарттары (Standard &amp; Poor's рейтингтік агенттігінің "ВВ+" төмен емес рейтингі немесе Moody's Investors Service және Fitch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талаптары Нормативтердің 1-2-тармағында көзделген сақтандыру шарттарын қоспағанда), жеке немесе заңды тұлғалардың кепілдіктері (Standard &amp; 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p>
    <w:bookmarkEnd w:id="40"/>
    <w:bookmarkStart w:name="z44" w:id="41"/>
    <w:p>
      <w:pPr>
        <w:spacing w:after="0"/>
        <w:ind w:left="0"/>
        <w:jc w:val="both"/>
      </w:pPr>
      <w:r>
        <w:rPr>
          <w:rFonts w:ascii="Times New Roman"/>
          <w:b w:val="false"/>
          <w:i w:val="false"/>
          <w:color w:val="000000"/>
          <w:sz w:val="28"/>
        </w:rPr>
        <w:t>
      мынадай мазмұндағы 1-2-тармақпен толықтырылсын:</w:t>
      </w:r>
    </w:p>
    <w:bookmarkEnd w:id="41"/>
    <w:bookmarkStart w:name="z45" w:id="42"/>
    <w:p>
      <w:pPr>
        <w:spacing w:after="0"/>
        <w:ind w:left="0"/>
        <w:jc w:val="both"/>
      </w:pPr>
      <w:r>
        <w:rPr>
          <w:rFonts w:ascii="Times New Roman"/>
          <w:b w:val="false"/>
          <w:i w:val="false"/>
          <w:color w:val="000000"/>
          <w:sz w:val="28"/>
        </w:rPr>
        <w:t>
      "1-2. Standard &amp; Poor's рейтингтік агенттігінің немесе басқа рейтингтік агенттіктердің "ВВ+" төмен емес рейтингі бар сақтандыру ұйымымен жасалған сақтандыру шарты сақтандырушының пайда алушыға (банкке) сақтандыру төлемінен (сақтандыру төлемін) бас тартуға (жүзеге асырмауға) мүмкіндік беретін мынадай:</w:t>
      </w:r>
    </w:p>
    <w:bookmarkEnd w:id="42"/>
    <w:p>
      <w:pPr>
        <w:spacing w:after="0"/>
        <w:ind w:left="0"/>
        <w:jc w:val="both"/>
      </w:pPr>
      <w:r>
        <w:rPr>
          <w:rFonts w:ascii="Times New Roman"/>
          <w:b w:val="false"/>
          <w:i w:val="false"/>
          <w:color w:val="000000"/>
          <w:sz w:val="28"/>
        </w:rPr>
        <w:t>
      сақтанушының (сақтандырылушының, пайда алушының) шығындардың орнын толтыру туралы талаптары сақтандыру сомасының мөлшерінен асатын;</w:t>
      </w:r>
    </w:p>
    <w:p>
      <w:pPr>
        <w:spacing w:after="0"/>
        <w:ind w:left="0"/>
        <w:jc w:val="both"/>
      </w:pPr>
      <w:r>
        <w:rPr>
          <w:rFonts w:ascii="Times New Roman"/>
          <w:b w:val="false"/>
          <w:i w:val="false"/>
          <w:color w:val="000000"/>
          <w:sz w:val="28"/>
        </w:rPr>
        <w:t>
      шығын немесе шығыстар ядролық жарылыстың, радиацияның немесе радиоактивті улану, әскери іс-қимылдар, азаматтық соғыс, түрлі сипаттағы халық толқулары, жаппай тәртіпсіздік немесе ереуілдер нәтижесінде пайда болған;</w:t>
      </w:r>
    </w:p>
    <w:p>
      <w:pPr>
        <w:spacing w:after="0"/>
        <w:ind w:left="0"/>
        <w:jc w:val="both"/>
      </w:pPr>
      <w:r>
        <w:rPr>
          <w:rFonts w:ascii="Times New Roman"/>
          <w:b w:val="false"/>
          <w:i w:val="false"/>
          <w:color w:val="000000"/>
          <w:sz w:val="28"/>
        </w:rPr>
        <w:t>
      банктік қарыз шарты жарамсыз болып танылған;</w:t>
      </w:r>
    </w:p>
    <w:p>
      <w:pPr>
        <w:spacing w:after="0"/>
        <w:ind w:left="0"/>
        <w:jc w:val="both"/>
      </w:pPr>
      <w:r>
        <w:rPr>
          <w:rFonts w:ascii="Times New Roman"/>
          <w:b w:val="false"/>
          <w:i w:val="false"/>
          <w:color w:val="000000"/>
          <w:sz w:val="28"/>
        </w:rPr>
        <w:t>
      сақтандырушының жазбаша келісімінсіз банктік қарыз шартына, кепіл шартына, кепілдік шартына немесе кепілдемеге өзгерістер енгізген;</w:t>
      </w:r>
    </w:p>
    <w:p>
      <w:pPr>
        <w:spacing w:after="0"/>
        <w:ind w:left="0"/>
        <w:jc w:val="both"/>
      </w:pPr>
      <w:r>
        <w:rPr>
          <w:rFonts w:ascii="Times New Roman"/>
          <w:b w:val="false"/>
          <w:i w:val="false"/>
          <w:color w:val="000000"/>
          <w:sz w:val="28"/>
        </w:rPr>
        <w:t>
      пайда алушының (банктің) сақтандырушыға сақтандыру нысаны, сақтандыру тәуекелі, сақтандыру жағдайы және оның салдарлары туралы жалған мәліметтер хабарлаған;</w:t>
      </w:r>
    </w:p>
    <w:p>
      <w:pPr>
        <w:spacing w:after="0"/>
        <w:ind w:left="0"/>
        <w:jc w:val="both"/>
      </w:pPr>
      <w:r>
        <w:rPr>
          <w:rFonts w:ascii="Times New Roman"/>
          <w:b w:val="false"/>
          <w:i w:val="false"/>
          <w:color w:val="000000"/>
          <w:sz w:val="28"/>
        </w:rPr>
        <w:t>
      пайда алушы (банк) шығын үшін жауапты тұлғадан немесе үшінші тараптан шығынды толық өтеп алған;</w:t>
      </w:r>
    </w:p>
    <w:p>
      <w:pPr>
        <w:spacing w:after="0"/>
        <w:ind w:left="0"/>
        <w:jc w:val="both"/>
      </w:pPr>
      <w:r>
        <w:rPr>
          <w:rFonts w:ascii="Times New Roman"/>
          <w:b w:val="false"/>
          <w:i w:val="false"/>
          <w:color w:val="000000"/>
          <w:sz w:val="28"/>
        </w:rPr>
        <w:t>
      пайда алушы (банк) сақтандырушыға сақтандыру жағдайының басталуының мән-жайын тексеруге және келтірілген шығынның мөлшерін белгілеуге кедергі жасаған;</w:t>
      </w:r>
    </w:p>
    <w:p>
      <w:pPr>
        <w:spacing w:after="0"/>
        <w:ind w:left="0"/>
        <w:jc w:val="both"/>
      </w:pPr>
      <w:r>
        <w:rPr>
          <w:rFonts w:ascii="Times New Roman"/>
          <w:b w:val="false"/>
          <w:i w:val="false"/>
          <w:color w:val="000000"/>
          <w:sz w:val="28"/>
        </w:rPr>
        <w:t>
      пайда алушы (банк) сақтанушыға, оның ішінде сот немесе соттан тыс тәртіппен қарыз шарты бойынша өзінің талап ету құқықтарынан бас тартқан жағдайлардан ғана тұрады.</w:t>
      </w:r>
    </w:p>
    <w:p>
      <w:pPr>
        <w:spacing w:after="0"/>
        <w:ind w:left="0"/>
        <w:jc w:val="both"/>
      </w:pPr>
      <w:r>
        <w:rPr>
          <w:rFonts w:ascii="Times New Roman"/>
          <w:b w:val="false"/>
          <w:i w:val="false"/>
          <w:color w:val="000000"/>
          <w:sz w:val="28"/>
        </w:rPr>
        <w:t>
      Сақтандыру шартында сот жарамсыз деп таныған кепіл шартын есепке алмай (шегеріп) сақтандыру төлемін жүзеге асыру талаптарын көрсетуге рұқсат етіледі. Бұл жағдайда сақтандыру шарты сот жарамсыз деп таныған кепіл шартын шегере отырып қамтамасыз ету ретінде ескеріледі.</w:t>
      </w:r>
    </w:p>
    <w:p>
      <w:pPr>
        <w:spacing w:after="0"/>
        <w:ind w:left="0"/>
        <w:jc w:val="both"/>
      </w:pPr>
      <w:r>
        <w:rPr>
          <w:rFonts w:ascii="Times New Roman"/>
          <w:b w:val="false"/>
          <w:i w:val="false"/>
          <w:color w:val="000000"/>
          <w:sz w:val="28"/>
        </w:rPr>
        <w:t>
      Банк сақтандыру шартын қамтамасыз ету ретінде қабылдаған кезде осы шарт сөзсіз франшизаны шегере отырып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47" w:id="43"/>
    <w:p>
      <w:pPr>
        <w:spacing w:after="0"/>
        <w:ind w:left="0"/>
        <w:jc w:val="both"/>
      </w:pPr>
      <w:r>
        <w:rPr>
          <w:rFonts w:ascii="Times New Roman"/>
          <w:b w:val="false"/>
          <w:i w:val="false"/>
          <w:color w:val="000000"/>
          <w:sz w:val="28"/>
        </w:rPr>
        <w:t>
      "7. Бірінші деңгейдегі капитал негізгі капитал мен қосымша капиталдың сомасы ретінде есептеледі:</w:t>
      </w:r>
    </w:p>
    <w:bookmarkEnd w:id="43"/>
    <w:bookmarkStart w:name="z48" w:id="44"/>
    <w:p>
      <w:pPr>
        <w:spacing w:after="0"/>
        <w:ind w:left="0"/>
        <w:jc w:val="both"/>
      </w:pPr>
      <w:r>
        <w:rPr>
          <w:rFonts w:ascii="Times New Roman"/>
          <w:b w:val="false"/>
          <w:i w:val="false"/>
          <w:color w:val="000000"/>
          <w:sz w:val="28"/>
        </w:rPr>
        <w:t>
      1) негізгі капитал:</w:t>
      </w:r>
    </w:p>
    <w:bookmarkEnd w:id="44"/>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1-1-қосымшаға</w:t>
      </w:r>
      <w:r>
        <w:rPr>
          <w:rFonts w:ascii="Times New Roman"/>
          <w:b w:val="false"/>
          <w:i w:val="false"/>
          <w:color w:val="000000"/>
          <w:sz w:val="28"/>
        </w:rPr>
        <w:t xml:space="preserve"> сәйкес банк капиталының құрамындағы құралдарды сыныптауға арналған өлшемшарттарда көзделген негізгі капиталдың қаржы құралдарының өлшемшарттарына сәйкес келетін, төленген жай акциялардың;</w:t>
      </w:r>
    </w:p>
    <w:p>
      <w:pPr>
        <w:spacing w:after="0"/>
        <w:ind w:left="0"/>
        <w:jc w:val="both"/>
      </w:pPr>
      <w:r>
        <w:rPr>
          <w:rFonts w:ascii="Times New Roman"/>
          <w:b w:val="false"/>
          <w:i w:val="false"/>
          <w:color w:val="000000"/>
          <w:sz w:val="28"/>
        </w:rPr>
        <w:t>
      қосымша төленген капиталдың;</w:t>
      </w:r>
    </w:p>
    <w:p>
      <w:pPr>
        <w:spacing w:after="0"/>
        <w:ind w:left="0"/>
        <w:jc w:val="both"/>
      </w:pPr>
      <w:r>
        <w:rPr>
          <w:rFonts w:ascii="Times New Roman"/>
          <w:b w:val="false"/>
          <w:i w:val="false"/>
          <w:color w:val="000000"/>
          <w:sz w:val="28"/>
        </w:rPr>
        <w:t>
      өткен жылдардың бөлінбеген таза пайдасының;</w:t>
      </w:r>
    </w:p>
    <w:p>
      <w:pPr>
        <w:spacing w:after="0"/>
        <w:ind w:left="0"/>
        <w:jc w:val="both"/>
      </w:pPr>
      <w:r>
        <w:rPr>
          <w:rFonts w:ascii="Times New Roman"/>
          <w:b w:val="false"/>
          <w:i w:val="false"/>
          <w:color w:val="000000"/>
          <w:sz w:val="28"/>
        </w:rPr>
        <w:t>
      ағымдағы жылдың бөлінбеген таза пайдасының;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жоспарының 3510 "Резервтік капитал" баланстық шоттарындағы қалдықтар сомасы ретінде айқындалатын жинақталған ашылған резервтің;</w:t>
      </w:r>
    </w:p>
    <w:p>
      <w:pPr>
        <w:spacing w:after="0"/>
        <w:ind w:left="0"/>
        <w:jc w:val="both"/>
      </w:pPr>
      <w:r>
        <w:rPr>
          <w:rFonts w:ascii="Times New Roman"/>
          <w:b w:val="false"/>
          <w:i w:val="false"/>
          <w:color w:val="000000"/>
          <w:sz w:val="28"/>
        </w:rPr>
        <w:t>
      негізгі құрал-жабдықтарды қайта бағалау резервтерінің және басқа да жиынтық кіріс арқылы әділ құны бойынша есепке алынатын бағалы қағаздардың құнын қайта бағалау резервтерінің;</w:t>
      </w:r>
    </w:p>
    <w:p>
      <w:pPr>
        <w:spacing w:after="0"/>
        <w:ind w:left="0"/>
        <w:jc w:val="both"/>
      </w:pPr>
      <w:r>
        <w:rPr>
          <w:rFonts w:ascii="Times New Roman"/>
          <w:b w:val="false"/>
          <w:i w:val="false"/>
          <w:color w:val="000000"/>
          <w:sz w:val="28"/>
        </w:rPr>
        <w:t>
      басқа да жиынтық кіріс арқылы әділ құны бойынша есепке алынатын қарыздардың құнын қайта бағалау резервтерінің;</w:t>
      </w:r>
    </w:p>
    <w:p>
      <w:pPr>
        <w:spacing w:after="0"/>
        <w:ind w:left="0"/>
        <w:jc w:val="both"/>
      </w:pPr>
      <w:r>
        <w:rPr>
          <w:rFonts w:ascii="Times New Roman"/>
          <w:b w:val="false"/>
          <w:i w:val="false"/>
          <w:color w:val="000000"/>
          <w:sz w:val="28"/>
        </w:rPr>
        <w:t>
      мынадай реттеуіш түзетулерді шегергенде:</w:t>
      </w:r>
    </w:p>
    <w:p>
      <w:pPr>
        <w:spacing w:after="0"/>
        <w:ind w:left="0"/>
        <w:jc w:val="both"/>
      </w:pPr>
      <w:r>
        <w:rPr>
          <w:rFonts w:ascii="Times New Roman"/>
          <w:b w:val="false"/>
          <w:i w:val="false"/>
          <w:color w:val="000000"/>
          <w:sz w:val="28"/>
        </w:rPr>
        <w:t>
      меншікті сатып алынған жай акцияларды;</w:t>
      </w:r>
    </w:p>
    <w:p>
      <w:pPr>
        <w:spacing w:after="0"/>
        <w:ind w:left="0"/>
        <w:jc w:val="both"/>
      </w:pPr>
      <w:r>
        <w:rPr>
          <w:rFonts w:ascii="Times New Roman"/>
          <w:b w:val="false"/>
          <w:i w:val="false"/>
          <w:color w:val="000000"/>
          <w:sz w:val="28"/>
        </w:rPr>
        <w:t>
      гудвиллді қоса алғанда, материалдық емес активтерді;</w:t>
      </w:r>
    </w:p>
    <w:p>
      <w:pPr>
        <w:spacing w:after="0"/>
        <w:ind w:left="0"/>
        <w:jc w:val="both"/>
      </w:pPr>
      <w:r>
        <w:rPr>
          <w:rFonts w:ascii="Times New Roman"/>
          <w:b w:val="false"/>
          <w:i w:val="false"/>
          <w:color w:val="000000"/>
          <w:sz w:val="28"/>
        </w:rPr>
        <w:t>
      өткен жылдардың және ағымдағы жылдың шығындарын;</w:t>
      </w:r>
    </w:p>
    <w:p>
      <w:pPr>
        <w:spacing w:after="0"/>
        <w:ind w:left="0"/>
        <w:jc w:val="both"/>
      </w:pPr>
      <w:r>
        <w:rPr>
          <w:rFonts w:ascii="Times New Roman"/>
          <w:b w:val="false"/>
          <w:i w:val="false"/>
          <w:color w:val="000000"/>
          <w:sz w:val="28"/>
        </w:rPr>
        <w:t>
      шегерілетін уақыт айырмаларына қатысты танылған кейінге қалдырылған салық активтерінің бір бөлігін қоспағанда, кейінге қалдырылған салық міндеттемелерін шегергендегі кейінге қалдырылған салық активін;</w:t>
      </w:r>
    </w:p>
    <w:p>
      <w:pPr>
        <w:spacing w:after="0"/>
        <w:ind w:left="0"/>
        <w:jc w:val="both"/>
      </w:pPr>
      <w:r>
        <w:rPr>
          <w:rFonts w:ascii="Times New Roman"/>
          <w:b w:val="false"/>
          <w:i w:val="false"/>
          <w:color w:val="000000"/>
          <w:sz w:val="28"/>
        </w:rPr>
        <w:t>
      басқа да қайта бағалау бойынша резервтердің;</w:t>
      </w:r>
    </w:p>
    <w:p>
      <w:pPr>
        <w:spacing w:after="0"/>
        <w:ind w:left="0"/>
        <w:jc w:val="both"/>
      </w:pPr>
      <w:r>
        <w:rPr>
          <w:rFonts w:ascii="Times New Roman"/>
          <w:b w:val="false"/>
          <w:i w:val="false"/>
          <w:color w:val="000000"/>
          <w:sz w:val="28"/>
        </w:rPr>
        <w:t>
      активтерді секьюритилендіру бойынша транзакциялармен байланысты сатудан түскен кірістердің сомасы ретінде есептеледі. Мұндай табыстарға болашақта толық немесе ішінара кірісті күтуге байланысты секьюритилендіру шарттарынан алынған болашақ кезеңдердің табысы жатады;</w:t>
      </w:r>
    </w:p>
    <w:p>
      <w:pPr>
        <w:spacing w:after="0"/>
        <w:ind w:left="0"/>
        <w:jc w:val="both"/>
      </w:pPr>
      <w:r>
        <w:rPr>
          <w:rFonts w:ascii="Times New Roman"/>
          <w:b w:val="false"/>
          <w:i w:val="false"/>
          <w:color w:val="000000"/>
          <w:sz w:val="28"/>
        </w:rPr>
        <w:t>
      осындай міндеттеме бойынша кредиттік тәуекелдің өзгеруіне байланысты қаржылық міндеттеменің әділ құнының өзгеруінен түскен кірістердің немесе болған шығындардың;</w:t>
      </w:r>
    </w:p>
    <w:p>
      <w:pPr>
        <w:spacing w:after="0"/>
        <w:ind w:left="0"/>
        <w:jc w:val="both"/>
      </w:pPr>
      <w:r>
        <w:rPr>
          <w:rFonts w:ascii="Times New Roman"/>
          <w:b w:val="false"/>
          <w:i w:val="false"/>
          <w:color w:val="000000"/>
          <w:sz w:val="28"/>
        </w:rPr>
        <w:t>
      қосылған капиталдан шегерілуге тиіс, бірақ оның жеткіліксіз деңгейіне байланысты негізгі капиталдан шегерілетін реттеуіш түзетулердің;</w:t>
      </w:r>
    </w:p>
    <w:bookmarkStart w:name="z127" w:id="45"/>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инвестициялардың сомасы ретінде есептеледі;</w:t>
      </w:r>
    </w:p>
    <w:bookmarkEnd w:id="45"/>
    <w:bookmarkStart w:name="z49" w:id="46"/>
    <w:p>
      <w:pPr>
        <w:spacing w:after="0"/>
        <w:ind w:left="0"/>
        <w:jc w:val="both"/>
      </w:pPr>
      <w:r>
        <w:rPr>
          <w:rFonts w:ascii="Times New Roman"/>
          <w:b w:val="false"/>
          <w:i w:val="false"/>
          <w:color w:val="000000"/>
          <w:sz w:val="28"/>
        </w:rPr>
        <w:t xml:space="preserve">
      2) қосымша капиталға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белгіленген критерийлерге сәйкес келетін мерзімсіз шарттар енгізіледі, олардың нәтижесінде бірмезгілде бір тұлғада қаржы активі және екінші тұлғада қаржылық міндеттеме немесе заңды тұлғаның барлық міндеттемелерін басқа тұлғадан шегергеннен кейін қалған оның активтерінің үлесіне құқығын растайтын өзге қаржы құралы (бұдан әрі – мерзімсіз қаржы құралдары) туындайды, сондай-ақ Нормативтерге 2-қосымшаға сәйкес Банк капиталының құрамындағы құралдарды жіктеуге арналған критерийлерде белгіленген критерийлерге сәйкес келетін, ақысы төленген артықшылықты акциялар енгізіледі.</w:t>
      </w:r>
    </w:p>
    <w:bookmarkEnd w:id="46"/>
    <w:p>
      <w:pPr>
        <w:spacing w:after="0"/>
        <w:ind w:left="0"/>
        <w:jc w:val="both"/>
      </w:pPr>
      <w:r>
        <w:rPr>
          <w:rFonts w:ascii="Times New Roman"/>
          <w:b w:val="false"/>
          <w:i w:val="false"/>
          <w:color w:val="000000"/>
          <w:sz w:val="28"/>
        </w:rPr>
        <w:t>
      Қосымша капитал мөлшері мынадай реттеуіш түзетулердің:</w:t>
      </w:r>
    </w:p>
    <w:p>
      <w:pPr>
        <w:spacing w:after="0"/>
        <w:ind w:left="0"/>
        <w:jc w:val="both"/>
      </w:pPr>
      <w:r>
        <w:rPr>
          <w:rFonts w:ascii="Times New Roman"/>
          <w:b w:val="false"/>
          <w:i w:val="false"/>
          <w:color w:val="000000"/>
          <w:sz w:val="28"/>
        </w:rPr>
        <w:t>
      банктің меншікті мерзімсіз қаржы құралдарына тікелей не жанама тәсілмен жасалатын инвестицияларының;</w:t>
      </w:r>
    </w:p>
    <w:p>
      <w:pPr>
        <w:spacing w:after="0"/>
        <w:ind w:left="0"/>
        <w:jc w:val="both"/>
      </w:pPr>
      <w:r>
        <w:rPr>
          <w:rFonts w:ascii="Times New Roman"/>
          <w:b w:val="false"/>
          <w:i w:val="false"/>
          <w:color w:val="000000"/>
          <w:sz w:val="28"/>
        </w:rPr>
        <w:t>
      банктің сатып алынған меншікті артықшылықты акцияларының;</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инвестициялардың;</w:t>
      </w:r>
    </w:p>
    <w:p>
      <w:pPr>
        <w:spacing w:after="0"/>
        <w:ind w:left="0"/>
        <w:jc w:val="both"/>
      </w:pPr>
      <w:r>
        <w:rPr>
          <w:rFonts w:ascii="Times New Roman"/>
          <w:b w:val="false"/>
          <w:i w:val="false"/>
          <w:color w:val="000000"/>
          <w:sz w:val="28"/>
        </w:rPr>
        <w:t>
      екінші деңгейдегі капиталдан шегерілуге тиіс, бірақ оның жеткіліксіз деңгейіне байланысты қосымша капиталдан шегерілетін реттеуіш түзетулердің сомасына азаяды.</w:t>
      </w:r>
    </w:p>
    <w:p>
      <w:pPr>
        <w:spacing w:after="0"/>
        <w:ind w:left="0"/>
        <w:jc w:val="both"/>
      </w:pPr>
      <w:r>
        <w:rPr>
          <w:rFonts w:ascii="Times New Roman"/>
          <w:b w:val="false"/>
          <w:i w:val="false"/>
          <w:color w:val="000000"/>
          <w:sz w:val="28"/>
        </w:rPr>
        <w:t>
      Егер банктің қосымша капиталының сомасы шегеруді жүзеге асыру үшін жеткіліксіз болса, онда қалған бөлігі банктің негізгі капиталынан шегеріледі.</w:t>
      </w:r>
    </w:p>
    <w:bookmarkStart w:name="z50" w:id="47"/>
    <w:p>
      <w:pPr>
        <w:spacing w:after="0"/>
        <w:ind w:left="0"/>
        <w:jc w:val="both"/>
      </w:pPr>
      <w:r>
        <w:rPr>
          <w:rFonts w:ascii="Times New Roman"/>
          <w:b w:val="false"/>
          <w:i w:val="false"/>
          <w:color w:val="000000"/>
          <w:sz w:val="28"/>
        </w:rPr>
        <w:t>
      8. Капиталдан банктің қаржылық есептілігін жасаған кезде ХҚЕС сәйкес қаржылық есептілігі шоғырландырылмайтын заңды тұлғалардың акцияларына (жарғылық капиталға қатысу үлестері) банк инвестицияларын, мерзiмсiз қаржы құралдарын, реттелген борышты (бұдан әрі – қаржы құралдары) шегеру, сондай-ақ кейінге қалдырылған салық активтерін шегеру мынадай тәртіппен жүзеге асырылады:</w:t>
      </w:r>
    </w:p>
    <w:bookmarkEnd w:id="47"/>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Нормативтердің 7-тармағында көрсетілген реттеуіш түзетулер қолданылғаннан кейін банктің негізгі капиталының 10 (он) пайызынан асатын болса, инвестициялардың жалпы сомасындағы жай акцияларға инвестициялар үлесіне көбейтілген асып кету сомасы негізгі капиталдан шегерілуге тиіс;</w:t>
      </w:r>
    </w:p>
    <w:p>
      <w:pPr>
        <w:spacing w:after="0"/>
        <w:ind w:left="0"/>
        <w:jc w:val="both"/>
      </w:pPr>
      <w:r>
        <w:rPr>
          <w:rFonts w:ascii="Times New Roman"/>
          <w:b w:val="false"/>
          <w:i w:val="false"/>
          <w:color w:val="000000"/>
          <w:sz w:val="28"/>
        </w:rPr>
        <w:t xml:space="preserve">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жиынтығында Нормативтердің </w:t>
      </w:r>
      <w:r>
        <w:rPr>
          <w:rFonts w:ascii="Times New Roman"/>
          <w:b w:val="false"/>
          <w:i w:val="false"/>
          <w:color w:val="000000"/>
          <w:sz w:val="28"/>
        </w:rPr>
        <w:t>7-тармағында</w:t>
      </w:r>
      <w:r>
        <w:rPr>
          <w:rFonts w:ascii="Times New Roman"/>
          <w:b w:val="false"/>
          <w:i w:val="false"/>
          <w:color w:val="000000"/>
          <w:sz w:val="28"/>
        </w:rPr>
        <w:t xml:space="preserve"> және осы тармақтың екінші абзацында көрсетілген реттеуіш түзетулер қолданылғаннан кейін банктің негізгі капиталының 10 (он) пайызынан асатын болса, асып кету сомасы негізгі капиталдан шегерілуге тиіс;</w:t>
      </w:r>
    </w:p>
    <w:p>
      <w:pPr>
        <w:spacing w:after="0"/>
        <w:ind w:left="0"/>
        <w:jc w:val="both"/>
      </w:pPr>
      <w:r>
        <w:rPr>
          <w:rFonts w:ascii="Times New Roman"/>
          <w:b w:val="false"/>
          <w:i w:val="false"/>
          <w:color w:val="000000"/>
          <w:sz w:val="28"/>
        </w:rPr>
        <w:t>
      егер шегерілетін уақыт айырмаларына қатысты танылған кейінге қалдырылған салық активтерінің бөлігі Нормативтердің 7-тармағында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осы тармақтың екінші, үшінші және төртінші абзацтарында көрсетілген негізгі капиталдан шегерілуі тиіс сома жиынтығында Нормативтердің 7-тармағында көрсетілген реттеуіш түзетулер қолданылғаннан кейін банктің негізгі капиталы айырмасының 17, 65 (он жеті бүтін жүзден алпыс бес)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осы тармақтың бесінші абзацына сәйкес есептелген артылған сома осы тармақтың екінші, үшінші және төртінші абзацтарында көрсетілген негізгі капиталдан шегерілуге тиіс сомаға азаяды;</w:t>
      </w:r>
    </w:p>
    <w:p>
      <w:pPr>
        <w:spacing w:after="0"/>
        <w:ind w:left="0"/>
        <w:jc w:val="both"/>
      </w:pPr>
      <w:r>
        <w:rPr>
          <w:rFonts w:ascii="Times New Roman"/>
          <w:b w:val="false"/>
          <w:i w:val="false"/>
          <w:color w:val="000000"/>
          <w:sz w:val="28"/>
        </w:rPr>
        <w:t>
      осы тармақтың екінші абзацында көрсетілген қаржы құралдарына инвестицияларды шегеру қаржы құралдарына инвестициялардың жалпы сомасына шаққандағы инвестициялардың үлесіне қарай меншікті капиталдың тиісті деңгейінен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7-тармаққа</w:t>
      </w:r>
      <w:r>
        <w:rPr>
          <w:rFonts w:ascii="Times New Roman"/>
          <w:b w:val="false"/>
          <w:i w:val="false"/>
          <w:color w:val="000000"/>
          <w:sz w:val="28"/>
        </w:rPr>
        <w:t xml:space="preserve"> және осы тармақтың төртінші, бесінші және алтыншы абзацтарына сәйкес шегеруді есептеу мақсатында кейінге қалдырылған салық активтері шегерілетін уақыт айырмаларына қатысты танылған кейінге қалдырылған салық активтерінің және өзге де кейінге қалдырылған салық активтерінің арасында тепе-тең негізде гудвиллді қоса алғанда материалдық емес активтерді есептемегенде, кейінге қалдырылған салық міндеттемелерінің сомасына азаяды;</w:t>
      </w:r>
    </w:p>
    <w:p>
      <w:pPr>
        <w:spacing w:after="0"/>
        <w:ind w:left="0"/>
        <w:jc w:val="both"/>
      </w:pPr>
      <w:r>
        <w:rPr>
          <w:rFonts w:ascii="Times New Roman"/>
          <w:b w:val="false"/>
          <w:i w:val="false"/>
          <w:color w:val="000000"/>
          <w:sz w:val="28"/>
        </w:rPr>
        <w:t>
      банк шығарылған акциялардың (жарғылық капиталға қатысу үлестерінің) 10 (он) және одан көп пайызына ие қаржы ұйымдарының мерзімсіз қаржы құралдарына банктің инвестициясы қосымша капиталдан шегерілуге тиіс.</w:t>
      </w:r>
    </w:p>
    <w:p>
      <w:pPr>
        <w:spacing w:after="0"/>
        <w:ind w:left="0"/>
        <w:jc w:val="both"/>
      </w:pPr>
      <w:r>
        <w:rPr>
          <w:rFonts w:ascii="Times New Roman"/>
          <w:b w:val="false"/>
          <w:i w:val="false"/>
          <w:color w:val="000000"/>
          <w:sz w:val="28"/>
        </w:rPr>
        <w:t>
      егер қосымша капитал сомасы шегеруге жеткіліксіз болса, сома банктің негізгі капиталынан шегеріледі;</w:t>
      </w:r>
    </w:p>
    <w:p>
      <w:pPr>
        <w:spacing w:after="0"/>
        <w:ind w:left="0"/>
        <w:jc w:val="both"/>
      </w:pPr>
      <w:r>
        <w:rPr>
          <w:rFonts w:ascii="Times New Roman"/>
          <w:b w:val="false"/>
          <w:i w:val="false"/>
          <w:color w:val="000000"/>
          <w:sz w:val="28"/>
        </w:rPr>
        <w:t>
      заңды тұлғаның шығарылған акцияларының (жарғылық капиталға қатысу үлестерінің) 10 (он) және одан көп пайызына ие қаржы ұйымдарының реттелген борышына банктің инвестициялары екінші деңгейдегі капиталдан шегерілуге тиіс;</w:t>
      </w:r>
    </w:p>
    <w:p>
      <w:pPr>
        <w:spacing w:after="0"/>
        <w:ind w:left="0"/>
        <w:jc w:val="both"/>
      </w:pPr>
      <w:r>
        <w:rPr>
          <w:rFonts w:ascii="Times New Roman"/>
          <w:b w:val="false"/>
          <w:i w:val="false"/>
          <w:color w:val="000000"/>
          <w:sz w:val="28"/>
        </w:rPr>
        <w:t>
      егер екінші деңгейдегі капитал сомасы шегеруге жеткіліксіз болса, сома банктің бірінші деңгейдегі капиталынан шегеріледі;</w:t>
      </w:r>
    </w:p>
    <w:p>
      <w:pPr>
        <w:spacing w:after="0"/>
        <w:ind w:left="0"/>
        <w:jc w:val="both"/>
      </w:pPr>
      <w:r>
        <w:rPr>
          <w:rFonts w:ascii="Times New Roman"/>
          <w:b w:val="false"/>
          <w:i w:val="false"/>
          <w:color w:val="000000"/>
          <w:sz w:val="28"/>
        </w:rPr>
        <w:t xml:space="preserve">
      меншікті капитал есебінен шегерілмейтін инвестициялар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салымдардың кредиттік тәуекел дәрежесi бойынша мөлшерленген банк активтерiнiң кестесiне сәйкес кредиттік тәуекел дәрежесі бойынша мөлшерленеді.";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маусымнан бастап - 2 (екі)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маусымнан бастап - 3 (үш) пайыз;</w:t>
      </w:r>
    </w:p>
    <w:p>
      <w:pPr>
        <w:spacing w:after="0"/>
        <w:ind w:left="0"/>
        <w:jc w:val="both"/>
      </w:pPr>
      <w:r>
        <w:rPr>
          <w:rFonts w:ascii="Times New Roman"/>
          <w:b w:val="false"/>
          <w:i w:val="false"/>
          <w:color w:val="000000"/>
          <w:sz w:val="28"/>
        </w:rPr>
        <w:t>
      контрциклдық буфер, оны енгізу мөлшері мен мерзімдерін уәкілетті орган контрциклдық буферді есептеу басталған күнге дейін кем дегенде 12 (он екі) ай бұрын белгілейді. Контрциклдық буфер мөлшерінің диапазоны тәуекелдер ескеріле отырып сараланған активтер, шартты және ықтимал міндеттемелер сомасының 0 (нөл) пайызынан 3 (үш) пайызына дейінгі аралықты құрайды;</w:t>
      </w:r>
    </w:p>
    <w:p>
      <w:pPr>
        <w:spacing w:after="0"/>
        <w:ind w:left="0"/>
        <w:jc w:val="both"/>
      </w:pPr>
      <w:r>
        <w:rPr>
          <w:rFonts w:ascii="Times New Roman"/>
          <w:b w:val="false"/>
          <w:i w:val="false"/>
          <w:color w:val="000000"/>
          <w:sz w:val="28"/>
        </w:rPr>
        <w:t xml:space="preserve">
      жүйелік буфер, оның есептелуіне қойылатын талаптар Нормативтік құқықтық актілерді мемлекеттік тіркеу тізілімінде № 19925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жүйелік маңызы бар деп танылған банктерге қолданылады. Жүйелік буферге қойылатын талап 2017 жылғы 1 қаңтардан бастап тұрақты негізде орындалады және активтердің, тәуекелдер ескеріле отырып мөлшерленген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xml:space="preserve">
      реттеуші буфер Нормативтерге 1-қосымшаға сәйкес қарыздар мен дебиторлық берешек түрінде банк активтерінің құнсыздануы бойынша провизияларды (резервтерді) қалыптастыру жөніндегі нұсқаулыққа сәйкес есептелген провизиялар (резервтер) мен қалыптасқан және ХҚЕС және Қазақстан Республикасының бухгалтерлік есеп және қаржылық есептілік туралы заңнама талаптарына сәйкес банктің бухгалтерлік есебінде көрсетілген сомаға провизиялар (резервтер) арасындағы оң айырмаға (бұдан әрі – оң айырма) қатынасы ретінде есептеледі. </w:t>
      </w:r>
    </w:p>
    <w:p>
      <w:pPr>
        <w:spacing w:after="0"/>
        <w:ind w:left="0"/>
        <w:jc w:val="both"/>
      </w:pPr>
      <w:r>
        <w:rPr>
          <w:rFonts w:ascii="Times New Roman"/>
          <w:b w:val="false"/>
          <w:i w:val="false"/>
          <w:color w:val="000000"/>
          <w:sz w:val="28"/>
        </w:rPr>
        <w:t>
      кредиттік тәуекел дәрежесі бойынша сараланған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54" w:id="48"/>
    <w:p>
      <w:pPr>
        <w:spacing w:after="0"/>
        <w:ind w:left="0"/>
        <w:jc w:val="both"/>
      </w:pPr>
      <w:r>
        <w:rPr>
          <w:rFonts w:ascii="Times New Roman"/>
          <w:b w:val="false"/>
          <w:i w:val="false"/>
          <w:color w:val="000000"/>
          <w:sz w:val="28"/>
        </w:rPr>
        <w:t>
      "34. Бір қарыз алушыға келетін, оның ішінде банктің тәуекел мөлшері (Р):</w:t>
      </w:r>
    </w:p>
    <w:bookmarkEnd w:id="48"/>
    <w:p>
      <w:pPr>
        <w:spacing w:after="0"/>
        <w:ind w:left="0"/>
        <w:jc w:val="both"/>
      </w:pPr>
      <w:r>
        <w:rPr>
          <w:rFonts w:ascii="Times New Roman"/>
          <w:b w:val="false"/>
          <w:i w:val="false"/>
          <w:color w:val="000000"/>
          <w:sz w:val="28"/>
        </w:rPr>
        <w:t xml:space="preserve">
      1) қарыздар, салымдар, дебиторлық берешек, бағалы қағаздар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инвестицияларды қоспағанда);</w:t>
      </w:r>
    </w:p>
    <w:p>
      <w:pPr>
        <w:spacing w:after="0"/>
        <w:ind w:left="0"/>
        <w:jc w:val="both"/>
      </w:pPr>
      <w:r>
        <w:rPr>
          <w:rFonts w:ascii="Times New Roman"/>
          <w:b w:val="false"/>
          <w:i w:val="false"/>
          <w:color w:val="000000"/>
          <w:sz w:val="28"/>
        </w:rPr>
        <w:t xml:space="preserve">
      2)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pPr>
        <w:spacing w:after="0"/>
        <w:ind w:left="0"/>
        <w:jc w:val="both"/>
      </w:pPr>
      <w:r>
        <w:rPr>
          <w:rFonts w:ascii="Times New Roman"/>
          <w:b w:val="false"/>
          <w:i w:val="false"/>
          <w:color w:val="000000"/>
          <w:sz w:val="28"/>
        </w:rPr>
        <w:t>
      3) банкте секьюритилендірудің негіздемелік тәсілін қолдануға уәкілетті органның жазбаша растамасы жоқ қарыз алушыларға қатысты секьюритирлендірілген активтер;</w:t>
      </w:r>
    </w:p>
    <w:p>
      <w:pPr>
        <w:spacing w:after="0"/>
        <w:ind w:left="0"/>
        <w:jc w:val="both"/>
      </w:pPr>
      <w:r>
        <w:rPr>
          <w:rFonts w:ascii="Times New Roman"/>
          <w:b w:val="false"/>
          <w:i w:val="false"/>
          <w:color w:val="000000"/>
          <w:sz w:val="28"/>
        </w:rPr>
        <w:t>
      4) секьюритилендіру позициялары;</w:t>
      </w:r>
    </w:p>
    <w:p>
      <w:pPr>
        <w:spacing w:after="0"/>
        <w:ind w:left="0"/>
        <w:jc w:val="both"/>
      </w:pPr>
      <w:r>
        <w:rPr>
          <w:rFonts w:ascii="Times New Roman"/>
          <w:b w:val="false"/>
          <w:i w:val="false"/>
          <w:color w:val="000000"/>
          <w:sz w:val="28"/>
        </w:rPr>
        <w:t>
      5) "Стресстік активтер қоры" акционерлік қоғамының арнайы қаржы компаниясымен секьюритилендіру мәмілелері бойынша кредиттер;</w:t>
      </w:r>
    </w:p>
    <w:p>
      <w:pPr>
        <w:spacing w:after="0"/>
        <w:ind w:left="0"/>
        <w:jc w:val="both"/>
      </w:pPr>
      <w:r>
        <w:rPr>
          <w:rFonts w:ascii="Times New Roman"/>
          <w:b w:val="false"/>
          <w:i w:val="false"/>
          <w:color w:val="000000"/>
          <w:sz w:val="28"/>
        </w:rPr>
        <w:t xml:space="preserve">
      6)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резидент банктеріне және Қазақстан Республикасының бейрезидент банктеріне Банктің салымдардың кредиттік тәуекелінің дәрежесі бойынша мөлшерленген активтер кестесіне сәйкес кредиттік тәуекелді ескере отырып мөлшерленген корреспонденттік шоттар бойынша талаптар;</w:t>
      </w:r>
    </w:p>
    <w:p>
      <w:pPr>
        <w:spacing w:after="0"/>
        <w:ind w:left="0"/>
        <w:jc w:val="both"/>
      </w:pPr>
      <w:r>
        <w:rPr>
          <w:rFonts w:ascii="Times New Roman"/>
          <w:b w:val="false"/>
          <w:i w:val="false"/>
          <w:color w:val="000000"/>
          <w:sz w:val="28"/>
        </w:rPr>
        <w:t>
      қарыз алушыға:</w:t>
      </w:r>
    </w:p>
    <w:p>
      <w:pPr>
        <w:spacing w:after="0"/>
        <w:ind w:left="0"/>
        <w:jc w:val="both"/>
      </w:pP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p>
    <w:p>
      <w:pPr>
        <w:spacing w:after="0"/>
        <w:ind w:left="0"/>
        <w:jc w:val="both"/>
      </w:pPr>
      <w:r>
        <w:rPr>
          <w:rFonts w:ascii="Times New Roman"/>
          <w:b w:val="false"/>
          <w:i w:val="false"/>
          <w:color w:val="000000"/>
          <w:sz w:val="28"/>
        </w:rPr>
        <w:t>
      ХҚЕС сәйкес қалыптастырылған сомаларды, сондай-ақ қарыз алушының міндеттемелері бойынша:</w:t>
      </w:r>
    </w:p>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үкіметі шығарған мемлекеттік бағалы қағаздары;</w:t>
      </w:r>
    </w:p>
    <w:p>
      <w:pPr>
        <w:spacing w:after="0"/>
        <w:ind w:left="0"/>
        <w:jc w:val="both"/>
      </w:pPr>
      <w:r>
        <w:rPr>
          <w:rFonts w:ascii="Times New Roman"/>
          <w:b w:val="false"/>
          <w:i w:val="false"/>
          <w:color w:val="000000"/>
          <w:sz w:val="28"/>
        </w:rPr>
        <w:t>
      тазартылған қымбат металдар;</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"Бәйтерек" ұлттық басқарушы холдингі" акционерлік қоғамының және "ҚазАгро" ұлттық басқарушы холдингі" акционерлік қоғамының кепілдіктері;</w:t>
      </w:r>
    </w:p>
    <w:p>
      <w:pPr>
        <w:spacing w:after="0"/>
        <w:ind w:left="0"/>
        <w:jc w:val="both"/>
      </w:pPr>
      <w:r>
        <w:rPr>
          <w:rFonts w:ascii="Times New Roman"/>
          <w:b w:val="false"/>
          <w:i w:val="false"/>
          <w:color w:val="000000"/>
          <w:sz w:val="28"/>
        </w:rPr>
        <w:t xml:space="preserve">
      банк шығарған бағалы қағаздар және банк сатып алған,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банкте осындай қамтамасыз етуді даусыз өндіріп алу құқығы бар бағалы қағаздар түріндегі сомалар шегерілген, корреспонденттік шоттар бойынша Қазақстан Республикасының резидент банктеріне және Қазақстан Республикасының бейрезидент банктеріне қойылған,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Банктің салымдардың кредиттік тәуекелдің дәрежесі бойынша сараланған активтерінің кестесіне сәйкес сараланған талаптардың сомасы түрінде есептеледі.</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Қазақстан Республикасының Ұлттық Банкке, "Самұрық-Қазына" ұлттық әл-ауқат қоры" акционерлік қоғамына, "Бәйтерек" ұлттық басқарушы холдингі" акционерлік қоғамына, "Стресстік активтер қоры" акционерлік қоғамының арнайы қаржы компаниясына қойылатын талаптар, банктің қарыз алушыға қоятын, банктің балансынан есептен шығарылған талаптары, банктің қарыз алушыға қоятын, олар бойынша ХҚЕС-ке сәйкес резервтердің бір жүз пайызы қалыптастырылған талаптары;</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болып табылған,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56" w:id="49"/>
    <w:p>
      <w:pPr>
        <w:spacing w:after="0"/>
        <w:ind w:left="0"/>
        <w:jc w:val="both"/>
      </w:pPr>
      <w:r>
        <w:rPr>
          <w:rFonts w:ascii="Times New Roman"/>
          <w:b w:val="false"/>
          <w:i w:val="false"/>
          <w:color w:val="000000"/>
          <w:sz w:val="28"/>
        </w:rPr>
        <w:t xml:space="preserve">
      "36. Нормативтердің </w:t>
      </w:r>
      <w:r>
        <w:rPr>
          <w:rFonts w:ascii="Times New Roman"/>
          <w:b w:val="false"/>
          <w:i w:val="false"/>
          <w:color w:val="000000"/>
          <w:sz w:val="28"/>
        </w:rPr>
        <w:t>35-тармағының</w:t>
      </w:r>
      <w:r>
        <w:rPr>
          <w:rFonts w:ascii="Times New Roman"/>
          <w:b w:val="false"/>
          <w:i w:val="false"/>
          <w:color w:val="000000"/>
          <w:sz w:val="28"/>
        </w:rPr>
        <w:t xml:space="preserve"> мақсаттары үшін Банктер туралы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талаптардың біріне сәйкес келетін қарыз алушы - заңды тұлғаларды қоспағанда, барлық қарыз алушы - заңды тұлғалар тиісті қарыз алушылар ретінде түсініледі.</w:t>
      </w:r>
    </w:p>
    <w:bookmarkEnd w:id="49"/>
    <w:p>
      <w:pPr>
        <w:spacing w:after="0"/>
        <w:ind w:left="0"/>
        <w:jc w:val="both"/>
      </w:pPr>
      <w:r>
        <w:rPr>
          <w:rFonts w:ascii="Times New Roman"/>
          <w:b w:val="false"/>
          <w:i w:val="false"/>
          <w:color w:val="000000"/>
          <w:sz w:val="28"/>
        </w:rPr>
        <w:t>
      Банктің "Қазақстанның даму банкі" акционерлік қоғамының міндеттемелері бойынша тәуекелі мөлшерінің банктің меншікті капиталына қатынасы 0,5-тен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58" w:id="50"/>
    <w:p>
      <w:pPr>
        <w:spacing w:after="0"/>
        <w:ind w:left="0"/>
        <w:jc w:val="both"/>
      </w:pPr>
      <w:r>
        <w:rPr>
          <w:rFonts w:ascii="Times New Roman"/>
          <w:b w:val="false"/>
          <w:i w:val="false"/>
          <w:color w:val="000000"/>
          <w:sz w:val="28"/>
        </w:rPr>
        <w:t>
      "44. Өтiмдiлігі жоғары активтер есебiне мыналар кіреді:</w:t>
      </w:r>
    </w:p>
    <w:bookmarkEnd w:id="50"/>
    <w:p>
      <w:pPr>
        <w:spacing w:after="0"/>
        <w:ind w:left="0"/>
        <w:jc w:val="both"/>
      </w:pPr>
      <w:r>
        <w:rPr>
          <w:rFonts w:ascii="Times New Roman"/>
          <w:b w:val="false"/>
          <w:i w:val="false"/>
          <w:color w:val="000000"/>
          <w:sz w:val="28"/>
        </w:rPr>
        <w:t>
      1) қолма-қол ақша;</w:t>
      </w:r>
    </w:p>
    <w:p>
      <w:pPr>
        <w:spacing w:after="0"/>
        <w:ind w:left="0"/>
        <w:jc w:val="both"/>
      </w:pPr>
      <w:r>
        <w:rPr>
          <w:rFonts w:ascii="Times New Roman"/>
          <w:b w:val="false"/>
          <w:i w:val="false"/>
          <w:color w:val="000000"/>
          <w:sz w:val="28"/>
        </w:rPr>
        <w:t>
      2) орталық депозитарийдің шоттарындағы меншікті ақша;</w:t>
      </w:r>
    </w:p>
    <w:p>
      <w:pPr>
        <w:spacing w:after="0"/>
        <w:ind w:left="0"/>
        <w:jc w:val="both"/>
      </w:pPr>
      <w:r>
        <w:rPr>
          <w:rFonts w:ascii="Times New Roman"/>
          <w:b w:val="false"/>
          <w:i w:val="false"/>
          <w:color w:val="000000"/>
          <w:sz w:val="28"/>
        </w:rPr>
        <w:t>
      3) клирингтік ұйымның шоттарындағы банктің кепілдік берілген, маржалық жарналары болып табылатын меншікті ақша;</w:t>
      </w:r>
    </w:p>
    <w:p>
      <w:pPr>
        <w:spacing w:after="0"/>
        <w:ind w:left="0"/>
        <w:jc w:val="both"/>
      </w:pPr>
      <w:r>
        <w:rPr>
          <w:rFonts w:ascii="Times New Roman"/>
          <w:b w:val="false"/>
          <w:i w:val="false"/>
          <w:color w:val="000000"/>
          <w:sz w:val="28"/>
        </w:rPr>
        <w:t>
      4) тазартылған бағалы металдар;</w:t>
      </w:r>
    </w:p>
    <w:p>
      <w:pPr>
        <w:spacing w:after="0"/>
        <w:ind w:left="0"/>
        <w:jc w:val="both"/>
      </w:pPr>
      <w:r>
        <w:rPr>
          <w:rFonts w:ascii="Times New Roman"/>
          <w:b w:val="false"/>
          <w:i w:val="false"/>
          <w:color w:val="000000"/>
          <w:sz w:val="28"/>
        </w:rPr>
        <w:t>
      5) ұлттық холдинг, ұлттық басқарушы холдинг, дауыс беруші акцияларының 100 (бір жүз) пайызы (қатысу үлесі) ұлттық басқарушы холдингке тиесілі заңды тұлғалар – оригинаторлар құрған исламдық арнайы қаржы компаниясы шығарған исламдық бағалы қағаздар;</w:t>
      </w:r>
    </w:p>
    <w:p>
      <w:pPr>
        <w:spacing w:after="0"/>
        <w:ind w:left="0"/>
        <w:jc w:val="both"/>
      </w:pPr>
      <w:r>
        <w:rPr>
          <w:rFonts w:ascii="Times New Roman"/>
          <w:b w:val="false"/>
          <w:i w:val="false"/>
          <w:color w:val="000000"/>
          <w:sz w:val="28"/>
        </w:rPr>
        <w:t>
      6) Қазақстан Республикасының Ұлттық Банкіндегі, Қазақстан Республикасының банктеріндегі, сондай-ақ Standard &amp; Poor's агенттігінің "ВВВ-" төмен емес ұзақ мерзімді рейтингі немесе басқа рейтингтік агенттіктердің бірінің осыған ұқсас деңгейдегі рейтингі бар бейрезидент банктердегі талап етуге дейінгі салымдар;</w:t>
      </w:r>
    </w:p>
    <w:p>
      <w:pPr>
        <w:spacing w:after="0"/>
        <w:ind w:left="0"/>
        <w:jc w:val="both"/>
      </w:pPr>
      <w:r>
        <w:rPr>
          <w:rFonts w:ascii="Times New Roman"/>
          <w:b w:val="false"/>
          <w:i w:val="false"/>
          <w:color w:val="000000"/>
          <w:sz w:val="28"/>
        </w:rPr>
        <w:t>
      7) Қазақстан Республикасының банктерінде, сондай-ақ Standard &amp; Poor's агенттігінің "ВВВ" төмен емес ұзақ мерзімді рейтингі немесе басқа рейтингтік агенттіктердің бірінің осыған ұқсас деңгейдегі рейтингі бар бейрезидент банктерде бір түнге орналастырылған салымдар;</w:t>
      </w:r>
    </w:p>
    <w:p>
      <w:pPr>
        <w:spacing w:after="0"/>
        <w:ind w:left="0"/>
        <w:jc w:val="both"/>
      </w:pPr>
      <w:r>
        <w:rPr>
          <w:rFonts w:ascii="Times New Roman"/>
          <w:b w:val="false"/>
          <w:i w:val="false"/>
          <w:color w:val="000000"/>
          <w:sz w:val="28"/>
        </w:rPr>
        <w:t>
      8) Standard &amp; Poor's агенттiгiнiң "ВВВ-"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исламдық бағалы қағаздары;</w:t>
      </w:r>
    </w:p>
    <w:p>
      <w:pPr>
        <w:spacing w:after="0"/>
        <w:ind w:left="0"/>
        <w:jc w:val="both"/>
      </w:pPr>
      <w:r>
        <w:rPr>
          <w:rFonts w:ascii="Times New Roman"/>
          <w:b w:val="false"/>
          <w:i w:val="false"/>
          <w:color w:val="000000"/>
          <w:sz w:val="28"/>
        </w:rPr>
        <w:t>
      9) Standard &amp; Poor's агенттiгiнiң "ВВВ-" төмен емес рейтингi бар немесе басқа рейтингтік агенттiктердiң бірiнiң осыған ұқсас деңгейдегi рейтингi бар шетел эмитенттерінің исламдық бағалы қағаздары;</w:t>
      </w:r>
    </w:p>
    <w:p>
      <w:pPr>
        <w:spacing w:after="0"/>
        <w:ind w:left="0"/>
        <w:jc w:val="both"/>
      </w:pPr>
      <w:r>
        <w:rPr>
          <w:rFonts w:ascii="Times New Roman"/>
          <w:b w:val="false"/>
          <w:i w:val="false"/>
          <w:color w:val="000000"/>
          <w:sz w:val="28"/>
        </w:rPr>
        <w:t>
      10) Қазақстан Республикасының Ұлттық Банктегі мерзімді депозиттер.</w:t>
      </w:r>
    </w:p>
    <w:p>
      <w:pPr>
        <w:spacing w:after="0"/>
        <w:ind w:left="0"/>
        <w:jc w:val="both"/>
      </w:pPr>
      <w:r>
        <w:rPr>
          <w:rFonts w:ascii="Times New Roman"/>
          <w:b w:val="false"/>
          <w:i w:val="false"/>
          <w:color w:val="000000"/>
          <w:sz w:val="28"/>
        </w:rPr>
        <w:t>
      Нормативтердің осы тармағының бірінші бөлігінде көрсетілген бағалы қағаздар банк кері сатып алу талабымен сатқан немесе кепiлге берілген немесе Қазақстан Республикасының заңнамасына сәйкес өзге түрде ауыртпалық салынған бағалы қағаздарды қоспағанда, өтімділігі жоғары активтердің есебіне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47-тармақтың</w:t>
      </w:r>
      <w:r>
        <w:rPr>
          <w:rFonts w:ascii="Times New Roman"/>
          <w:b w:val="false"/>
          <w:i w:val="false"/>
          <w:color w:val="000000"/>
          <w:sz w:val="28"/>
        </w:rPr>
        <w:t xml:space="preserve"> бірінші бөлігі мынадай редакцияда жазылсын:</w:t>
      </w:r>
    </w:p>
    <w:bookmarkStart w:name="z60" w:id="51"/>
    <w:p>
      <w:pPr>
        <w:spacing w:after="0"/>
        <w:ind w:left="0"/>
        <w:jc w:val="both"/>
      </w:pPr>
      <w:r>
        <w:rPr>
          <w:rFonts w:ascii="Times New Roman"/>
          <w:b w:val="false"/>
          <w:i w:val="false"/>
          <w:color w:val="000000"/>
          <w:sz w:val="28"/>
        </w:rPr>
        <w:t>
      "47. Мерзімді міндеттемелердің есебіне есеп айырысуларды жүзеге асырудың мерзімі белгіленген барлық міндеттемелер қосылады. Бұл ретте k4-1 мерзімді өтімділік коэффициентін және k4-4 мерзімді валюталық өтімділік коэффциентін есептеу кезінде 7 (жеті) күнге дейін өтеуге мерзімі қалған мерзімді міндеттемелердің мөлшеріне банк есеп айырысуларды жүзеге асырудың қоса алғанда 7 (жеті) күнге дейін мерзімі бар, оларды кері сатып алу талаптарымен сатқан бағалы қағаздармен қамтамасыз етілген міндеттемелер қосылмайды.";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оныншы бөлігі мынадай редакцияда жазылсын:</w:t>
      </w:r>
    </w:p>
    <w:p>
      <w:pPr>
        <w:spacing w:after="0"/>
        <w:ind w:left="0"/>
        <w:jc w:val="both"/>
      </w:pPr>
      <w:r>
        <w:rPr>
          <w:rFonts w:ascii="Times New Roman"/>
          <w:b w:val="false"/>
          <w:i w:val="false"/>
          <w:color w:val="000000"/>
          <w:sz w:val="28"/>
        </w:rPr>
        <w:t>
      "Шартты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ұзын және (немесе) қысқа позициясы банктің меншікті капиталы мөлшерінің 50 (елу) пайызынан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63" w:id="52"/>
    <w:p>
      <w:pPr>
        <w:spacing w:after="0"/>
        <w:ind w:left="0"/>
        <w:jc w:val="both"/>
      </w:pPr>
      <w:r>
        <w:rPr>
          <w:rFonts w:ascii="Times New Roman"/>
          <w:b w:val="false"/>
          <w:i w:val="false"/>
          <w:color w:val="000000"/>
          <w:sz w:val="28"/>
        </w:rPr>
        <w:t>
      "53. Банктердің Қазақстан Республикасының бейрезиденттері алдындағы міндеттемелерге капиталдандырылуы k7 коэффициентімен сипатталады. Коэффициенттің ең жоғары мәні 1 мөлшерінде белгіленеді.</w:t>
      </w:r>
    </w:p>
    <w:bookmarkEnd w:id="52"/>
    <w:p>
      <w:pPr>
        <w:spacing w:after="0"/>
        <w:ind w:left="0"/>
        <w:jc w:val="both"/>
      </w:pPr>
      <w:r>
        <w:rPr>
          <w:rFonts w:ascii="Times New Roman"/>
          <w:b w:val="false"/>
          <w:i w:val="false"/>
          <w:color w:val="000000"/>
          <w:sz w:val="28"/>
        </w:rPr>
        <w:t>
      k7 коэффициенті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 алдындағы міндеттемелер сомасына мыналар енгізіледі:</w:t>
      </w:r>
    </w:p>
    <w:p>
      <w:pPr>
        <w:spacing w:after="0"/>
        <w:ind w:left="0"/>
        <w:jc w:val="both"/>
      </w:pPr>
      <w:r>
        <w:rPr>
          <w:rFonts w:ascii="Times New Roman"/>
          <w:b w:val="false"/>
          <w:i w:val="false"/>
          <w:color w:val="000000"/>
          <w:sz w:val="28"/>
        </w:rPr>
        <w:t>
      Қазақстан Республикасының бейрезиденттері алдындағы талап етуге дейінгі міндеттемелер, оның ішінде есеп айырысуды жүзеге асыру мерзімі белгіленбеген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мерзімді міндеттемелер, бастапқы өтеу мерзімі қоса алғанда 1 (бір) жылға дейін;</w:t>
      </w:r>
    </w:p>
    <w:p>
      <w:pPr>
        <w:spacing w:after="0"/>
        <w:ind w:left="0"/>
        <w:jc w:val="both"/>
      </w:pPr>
      <w:r>
        <w:rPr>
          <w:rFonts w:ascii="Times New Roman"/>
          <w:b w:val="false"/>
          <w:i w:val="false"/>
          <w:color w:val="000000"/>
          <w:sz w:val="28"/>
        </w:rPr>
        <w:t>
      кредитордың міндеттемелерді мерзімінен бұрын өтеуді талап ету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p>
      <w:pPr>
        <w:spacing w:after="0"/>
        <w:ind w:left="0"/>
        <w:jc w:val="both"/>
      </w:pPr>
      <w:r>
        <w:rPr>
          <w:rFonts w:ascii="Times New Roman"/>
          <w:b w:val="false"/>
          <w:i w:val="false"/>
          <w:color w:val="000000"/>
          <w:sz w:val="28"/>
        </w:rPr>
        <w:t>
      бейрезидент заңды тұлғалардың ағымдағы шоттары;</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Нормативтік құқықтық актілерді мемлекеттік тіркеу тізілімінде № 17274 болып тіркелген Қазақстан Республикасы Ұлттық Банкі Басқармасының 2018 жылғы 29 маусымдағы № 139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Қарыздар және дебиторлық берешек түріндегі банк активтерінің құнсыздануынан болған провизияларды (резервтерді) қалыптастыру жөніндегі нұсқаудың </w:t>
      </w:r>
      <w:r>
        <w:rPr>
          <w:rFonts w:ascii="Times New Roman"/>
          <w:b w:val="false"/>
          <w:i w:val="false"/>
          <w:color w:val="000000"/>
          <w:sz w:val="28"/>
        </w:rPr>
        <w:t>12-тармағы</w:t>
      </w:r>
      <w:r>
        <w:rPr>
          <w:rFonts w:ascii="Times New Roman"/>
          <w:b w:val="false"/>
          <w:i w:val="false"/>
          <w:color w:val="000000"/>
          <w:sz w:val="28"/>
        </w:rPr>
        <w:t xml:space="preserve"> мынадай редакцияда жазылсын:</w:t>
      </w:r>
    </w:p>
    <w:bookmarkStart w:name="z66" w:id="53"/>
    <w:p>
      <w:pPr>
        <w:spacing w:after="0"/>
        <w:ind w:left="0"/>
        <w:jc w:val="both"/>
      </w:pPr>
      <w:r>
        <w:rPr>
          <w:rFonts w:ascii="Times New Roman"/>
          <w:b w:val="false"/>
          <w:i w:val="false"/>
          <w:color w:val="000000"/>
          <w:sz w:val="28"/>
        </w:rPr>
        <w:t>
      "12. Күтілетін болашақ ақша ағындарын есептеу кезінде мыналар ескеріледі:</w:t>
      </w:r>
    </w:p>
    <w:bookmarkEnd w:id="53"/>
    <w:p>
      <w:pPr>
        <w:spacing w:after="0"/>
        <w:ind w:left="0"/>
        <w:jc w:val="both"/>
      </w:pPr>
      <w:r>
        <w:rPr>
          <w:rFonts w:ascii="Times New Roman"/>
          <w:b w:val="false"/>
          <w:i w:val="false"/>
          <w:color w:val="000000"/>
          <w:sz w:val="28"/>
        </w:rPr>
        <w:t>
      1) қарыз алушының ақша қозғалысы бойынша үзінді-көшірмелер;</w:t>
      </w:r>
    </w:p>
    <w:p>
      <w:pPr>
        <w:spacing w:after="0"/>
        <w:ind w:left="0"/>
        <w:jc w:val="both"/>
      </w:pPr>
      <w:r>
        <w:rPr>
          <w:rFonts w:ascii="Times New Roman"/>
          <w:b w:val="false"/>
          <w:i w:val="false"/>
          <w:color w:val="000000"/>
          <w:sz w:val="28"/>
        </w:rPr>
        <w:t>
      2) қарыз алушының (кепілдік берушінің, кепілгердің) қаржылық жағдайының мониторингтік есептері;</w:t>
      </w:r>
    </w:p>
    <w:p>
      <w:pPr>
        <w:spacing w:after="0"/>
        <w:ind w:left="0"/>
        <w:jc w:val="both"/>
      </w:pPr>
      <w:r>
        <w:rPr>
          <w:rFonts w:ascii="Times New Roman"/>
          <w:b w:val="false"/>
          <w:i w:val="false"/>
          <w:color w:val="000000"/>
          <w:sz w:val="28"/>
        </w:rPr>
        <w:t>
      3) банк бөлімшелерінің (кредит бөлімшесінің, кредит тәуекелдерін басқару бөлімшесінің, экономикалық қауіпсіздік бөлімшесінің немесе заң бөлімшесінің) қорытындылары (сараптамалары);</w:t>
      </w:r>
    </w:p>
    <w:p>
      <w:pPr>
        <w:spacing w:after="0"/>
        <w:ind w:left="0"/>
        <w:jc w:val="both"/>
      </w:pPr>
      <w:r>
        <w:rPr>
          <w:rFonts w:ascii="Times New Roman"/>
          <w:b w:val="false"/>
          <w:i w:val="false"/>
          <w:color w:val="000000"/>
          <w:sz w:val="28"/>
        </w:rPr>
        <w:t>
      4) кепілмен қамтамасыз етуді бағалау бойынша қорытындылар;</w:t>
      </w:r>
    </w:p>
    <w:p>
      <w:pPr>
        <w:spacing w:after="0"/>
        <w:ind w:left="0"/>
        <w:jc w:val="both"/>
      </w:pPr>
      <w:r>
        <w:rPr>
          <w:rFonts w:ascii="Times New Roman"/>
          <w:b w:val="false"/>
          <w:i w:val="false"/>
          <w:color w:val="000000"/>
          <w:sz w:val="28"/>
        </w:rPr>
        <w:t>
      5) қарыз алушының (тең қарыз алушының) және (немесе) кепілдік берушінің негізі қызметі бойынша шарттар, олар бойынша тұрақты болып табылатын ақша ағынының түсуі және растайтын құжаттардың болуын көздейді;</w:t>
      </w:r>
    </w:p>
    <w:p>
      <w:pPr>
        <w:spacing w:after="0"/>
        <w:ind w:left="0"/>
        <w:jc w:val="both"/>
      </w:pPr>
      <w:r>
        <w:rPr>
          <w:rFonts w:ascii="Times New Roman"/>
          <w:b w:val="false"/>
          <w:i w:val="false"/>
          <w:color w:val="000000"/>
          <w:sz w:val="28"/>
        </w:rPr>
        <w:t>
      6) кепіл мүлкін сатып алу-сату шарттары;</w:t>
      </w:r>
    </w:p>
    <w:p>
      <w:pPr>
        <w:spacing w:after="0"/>
        <w:ind w:left="0"/>
        <w:jc w:val="both"/>
      </w:pPr>
      <w:r>
        <w:rPr>
          <w:rFonts w:ascii="Times New Roman"/>
          <w:b w:val="false"/>
          <w:i w:val="false"/>
          <w:color w:val="000000"/>
          <w:sz w:val="28"/>
        </w:rPr>
        <w:t>
      7) соттың мүлікті сату есебінен берешекті өндіріп алуға арналған шешімдері;</w:t>
      </w:r>
    </w:p>
    <w:p>
      <w:pPr>
        <w:spacing w:after="0"/>
        <w:ind w:left="0"/>
        <w:jc w:val="both"/>
      </w:pPr>
      <w:r>
        <w:rPr>
          <w:rFonts w:ascii="Times New Roman"/>
          <w:b w:val="false"/>
          <w:i w:val="false"/>
          <w:color w:val="000000"/>
          <w:sz w:val="28"/>
        </w:rPr>
        <w:t>
      8) осы мүліктің болуын растау кезінде, соттың кепілмен қамтамасыз ету болып табылмайтын мүлікті өндіріп алуға арналған шешімдері.";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Капиталдың жеткіліктілік коэффициенттерінің мәні Қазақстан Республикасының өзгерістер мен толықтыру енгізілетін қаржы нарығын реттеу мәселелері бойынша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68" w:id="54"/>
    <w:p>
      <w:pPr>
        <w:spacing w:after="0"/>
        <w:ind w:left="0"/>
        <w:jc w:val="both"/>
      </w:pPr>
      <w:r>
        <w:rPr>
          <w:rFonts w:ascii="Times New Roman"/>
          <w:b w:val="false"/>
          <w:i w:val="false"/>
          <w:color w:val="000000"/>
          <w:sz w:val="28"/>
        </w:rPr>
        <w:t xml:space="preserve">
      2.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2017 жылғы 25 қазанда Қазақстан Республикасы нормативтік құқықтық актілерінің эталондық бақылау банкінде жарияланған) мынадай өзгерістер енгізілсін:</w:t>
      </w:r>
    </w:p>
    <w:bookmarkEnd w:id="54"/>
    <w:bookmarkStart w:name="z128" w:id="55"/>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w:t>
      </w:r>
      <w:r>
        <w:rPr>
          <w:rFonts w:ascii="Times New Roman"/>
          <w:b w:val="false"/>
          <w:i w:val="false"/>
          <w:color w:val="000000"/>
          <w:sz w:val="28"/>
        </w:rPr>
        <w:t>капиталының мөлшеріне</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барлық банктер үшін:</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маусымнан бастап - 2 (екі)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xml:space="preserve">
      2017 жылғы 1 қаңтардан бастап - 3 (үш) пайыз; </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маусымнан бастап - 3 (үш) пайыз;";</w:t>
      </w:r>
    </w:p>
    <w:p>
      <w:pPr>
        <w:spacing w:after="0"/>
        <w:ind w:left="0"/>
        <w:jc w:val="both"/>
      </w:pPr>
      <w:r>
        <w:rPr>
          <w:rFonts w:ascii="Times New Roman"/>
          <w:b w:val="false"/>
          <w:i w:val="false"/>
          <w:color w:val="000000"/>
          <w:sz w:val="28"/>
        </w:rPr>
        <w:t>
      мөлшері мен енгізу мерзімдері Нормативтерде контрциклдық буферді есептеуді бастау күніне дейін кемінде 12 (он екі) ай бұрын белгіленетін контрциклдық буфер. Контрциклдық буфер мөлшерінің диапазоны тәуекелдер ескеріле отырып мөлшерленген активтер, шартты және ықтимал міндеттемелер сомасының 0 (нөл) пайызынан 3 (үш) пайызына дейін құрайды;</w:t>
      </w:r>
    </w:p>
    <w:p>
      <w:pPr>
        <w:spacing w:after="0"/>
        <w:ind w:left="0"/>
        <w:jc w:val="both"/>
      </w:pPr>
      <w:r>
        <w:rPr>
          <w:rFonts w:ascii="Times New Roman"/>
          <w:b w:val="false"/>
          <w:i w:val="false"/>
          <w:color w:val="000000"/>
          <w:sz w:val="28"/>
        </w:rPr>
        <w:t xml:space="preserve">
      жүйелік буфер, оның есептелуіне қойылатын талаптар Нормативтік құқықтық актілерді мемлекеттік тіркеу тізілімінде № 19925 болып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осындай деп танылған жүйелік маңызы бар банктерге қолданылатын жүйелік буфер. Жүйелік буферге қойылатын талап 2017 жылғы 1 қаңтардан бастап тұрақты негізде орындалады және тәуекелдер ескеріле отырып сараланған активтер,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реттеуші буфер Нормативтерге 1-қосымшаға сәйкес Банктің қарыздар және дебиторлық берешек түріндегі активтерінің құнсыздануына провизиялар (резервтер) қалыптастыру жөніндегі нұсқаулыққа сәйкес есептелген провизиялар (резервтер) мен ХҚЕС-ке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провизиялардың (резервтердің) арасындағы оң айырманың (бұдан әрі – оң айырма):</w:t>
      </w:r>
    </w:p>
    <w:p>
      <w:pPr>
        <w:spacing w:after="0"/>
        <w:ind w:left="0"/>
        <w:jc w:val="both"/>
      </w:pPr>
      <w:r>
        <w:rPr>
          <w:rFonts w:ascii="Times New Roman"/>
          <w:b w:val="false"/>
          <w:i w:val="false"/>
          <w:color w:val="000000"/>
          <w:sz w:val="28"/>
        </w:rPr>
        <w:t>
      кредиттік тәуекел дәрежесі бойынша сараланған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 ретінде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он үшінші бөлігі мынадай редакцияда жазылсын:</w:t>
      </w:r>
    </w:p>
    <w:p>
      <w:pPr>
        <w:spacing w:after="0"/>
        <w:ind w:left="0"/>
        <w:jc w:val="both"/>
      </w:pPr>
      <w:r>
        <w:rPr>
          <w:rFonts w:ascii="Times New Roman"/>
          <w:b w:val="false"/>
          <w:i w:val="false"/>
          <w:color w:val="000000"/>
          <w:sz w:val="28"/>
        </w:rPr>
        <w:t>
      "k1, k1-2 и k2 меншікті капитал жеткіліктілігі коэффициенттерінің ең төменгі мәндерін сақтау бойынша нормативтердің талаптары, меншікті капитал буферлерін қоса алғанда, Банктер туралы заңға сәйкес қайта құрылымдауды жүзеге асыратын (жүзеге асырған), ірі акционері "Самұрық-Қазына" ұлттық әл-ауқат қоры" акционерлік қоғамы болып табылатын банктерге, сондай-ақ егер уәкілетті орган мақұлдаған банктің қаржылық орнықтылығын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шараларын көздейтін іс-шаралар жоспарында меншікті капитал жеткіліктілігінің коэффициенттері k1, k1-2 және k2 және меншікті капитал жеткіліктілігі коэффициенттерінің мәндері қолданыста болатын мерзім айқындалса, жүйелік маңызы бар банктің өлшемшарттарына сәйкес келетін банктерге қолданбайды.";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"69. Мерзімді міндеттемелердің есебіне есеп айырысуларды жүзеге асырудың мерзімі белгіленген барлық міндеттемелер қосылады. Бұл ретте k4-1 мерзімді өтімділік коэффициентін және k4-4 мерзімді валюталық өтімділік коэффциентін есептеу кезінде 7 (жеті) күнге дейін өтеуге мерзімі қалған мерзімді міндеттемелердің мөлшеріне есептеу кезінде банк есеп айырысуларды жүзеге асырудың қоса алғанда 7 (жеті) күнге дейін мерзімі бар, оларды кері сатып алу талаптарымен сатқан бағалы қағаздармен қамтамасыз етілген міндеттемелер қосылмайды.";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бөліктің төртінші және бесінші абзацтары мынадай редакцияда жазылсын:</w:t>
      </w:r>
    </w:p>
    <w:p>
      <w:pPr>
        <w:spacing w:after="0"/>
        <w:ind w:left="0"/>
        <w:jc w:val="both"/>
      </w:pPr>
      <w:r>
        <w:rPr>
          <w:rFonts w:ascii="Times New Roman"/>
          <w:b w:val="false"/>
          <w:i w:val="false"/>
          <w:color w:val="000000"/>
          <w:sz w:val="28"/>
        </w:rPr>
        <w:t>
      "2020 жылғы 1 қаңтар мен 2020 жылғы 31 наурыз аралығында - 0,8, 2020 жылғы 1 сәуір мен 2021 жылғы 31 наурыз аралығында - 0,6;</w:t>
      </w:r>
    </w:p>
    <w:p>
      <w:pPr>
        <w:spacing w:after="0"/>
        <w:ind w:left="0"/>
        <w:jc w:val="both"/>
      </w:pPr>
      <w:r>
        <w:rPr>
          <w:rFonts w:ascii="Times New Roman"/>
          <w:b w:val="false"/>
          <w:i w:val="false"/>
          <w:color w:val="000000"/>
          <w:sz w:val="28"/>
        </w:rPr>
        <w:t>
      2021 жылғы 1 сәуір мен 2021 жылғы 31 желтоқсан аралығында - 0,9;";</w:t>
      </w:r>
    </w:p>
    <w:p>
      <w:pPr>
        <w:spacing w:after="0"/>
        <w:ind w:left="0"/>
        <w:jc w:val="both"/>
      </w:pPr>
      <w:r>
        <w:rPr>
          <w:rFonts w:ascii="Times New Roman"/>
          <w:b w:val="false"/>
          <w:i w:val="false"/>
          <w:color w:val="000000"/>
          <w:sz w:val="28"/>
        </w:rPr>
        <w:t>
      екінші бөліктің төртінші және бесінші абзацтары мынадай редакцияда жазылсын:</w:t>
      </w:r>
    </w:p>
    <w:p>
      <w:pPr>
        <w:spacing w:after="0"/>
        <w:ind w:left="0"/>
        <w:jc w:val="both"/>
      </w:pPr>
      <w:r>
        <w:rPr>
          <w:rFonts w:ascii="Times New Roman"/>
          <w:b w:val="false"/>
          <w:i w:val="false"/>
          <w:color w:val="000000"/>
          <w:sz w:val="28"/>
        </w:rPr>
        <w:t xml:space="preserve">
      "2020 жылғы 1 қаңтар мен 2020 жылғы 31 наурыз аралығында – 0,68, 2020 жылғы 1 сәуір мен 2021 жылғы 31 наурыз аралығында – 0,50; </w:t>
      </w:r>
    </w:p>
    <w:p>
      <w:pPr>
        <w:spacing w:after="0"/>
        <w:ind w:left="0"/>
        <w:jc w:val="both"/>
      </w:pPr>
      <w:r>
        <w:rPr>
          <w:rFonts w:ascii="Times New Roman"/>
          <w:b w:val="false"/>
          <w:i w:val="false"/>
          <w:color w:val="000000"/>
          <w:sz w:val="28"/>
        </w:rPr>
        <w:t>
      2021 жылғы 1 сәуір мен 2021 жылғы 31 желтоқсан аралығында – 0,77;";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Капитал жеткіліктілігі коэффициенттерінің мәндері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көрсетілген қаулымен бекітілген Ашық валюталық позицияны есептеу </w:t>
      </w:r>
      <w:r>
        <w:rPr>
          <w:rFonts w:ascii="Times New Roman"/>
          <w:b w:val="false"/>
          <w:i w:val="false"/>
          <w:color w:val="000000"/>
          <w:sz w:val="28"/>
        </w:rPr>
        <w:t>қағидаларында және лимиттерінде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 </w:t>
      </w:r>
    </w:p>
    <w:p>
      <w:pPr>
        <w:spacing w:after="0"/>
        <w:ind w:left="0"/>
        <w:jc w:val="both"/>
      </w:pPr>
      <w:r>
        <w:rPr>
          <w:rFonts w:ascii="Times New Roman"/>
          <w:b w:val="false"/>
          <w:i w:val="false"/>
          <w:color w:val="000000"/>
          <w:sz w:val="28"/>
        </w:rPr>
        <w:t xml:space="preserve">
      "Қағидалардың ашық валюталық позиция лимиттерін сақтау жөніндегі талаптар Банктер туралы заңға сәйкес қайта құрылымдауды жүзеге асыратын (жүзеге асырған) банктерге, сондай-ақ егер қаржы нарығы мен қаржы ұйымдарын мемлекеттік реттеу, бақылау және қадағалау жөніндегі уәкілетті орган (бұдан әрі – уәкілетті орган) мақұлдаған банктің қаржылық тұрақтылығын арттыру, банк қызметіне байланысты оның қаржылық жағдайының нашарлауын және тәуекелдердің ұлғаюын болдырмау бойынша ертерек ден қою шараларын көздейтін іс-шаралар жоспарында ашық валюталық позиция лимиттерінің мәні және ашық валюталық позиция лимиттерінің мәні қолданылатын мерзімі анықталса, Нормативтік құқықтық актілерді мемлекеттік тіркеу тізілімінде № 19925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жүйелік маңызы бар банк өлшемшарттарына сәйкес келетін банктерге қолданылмайды.".</w:t>
      </w:r>
    </w:p>
    <w:bookmarkStart w:name="z75" w:id="56"/>
    <w:p>
      <w:pPr>
        <w:spacing w:after="0"/>
        <w:ind w:left="0"/>
        <w:jc w:val="both"/>
      </w:pPr>
      <w:r>
        <w:rPr>
          <w:rFonts w:ascii="Times New Roman"/>
          <w:b w:val="false"/>
          <w:i w:val="false"/>
          <w:color w:val="000000"/>
          <w:sz w:val="28"/>
        </w:rPr>
        <w:t xml:space="preserve">
      3. "Екінші деңгейдегі банктерге арналған тәуекелдерді басқару және ішкі бақылау жүйесін қалыптастыру қағидаларын бекіту туралы" Қазақстан Республикасы Ұлттық Банкі Басқармасының 2019 жылғы 12 қарашадағы № 188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19632 болып тіркелген, 2019 жылғы 27 қарашада Қазақстан Республикасы нормативтік құқықтық актілерінің эталондық бақылау банкінде жарияланған) қаулысын мынадай өзгерістер енгізілсін: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7" w:id="57"/>
    <w:p>
      <w:pPr>
        <w:spacing w:after="0"/>
        <w:ind w:left="0"/>
        <w:jc w:val="both"/>
      </w:pPr>
      <w:r>
        <w:rPr>
          <w:rFonts w:ascii="Times New Roman"/>
          <w:b w:val="false"/>
          <w:i w:val="false"/>
          <w:color w:val="000000"/>
          <w:sz w:val="28"/>
        </w:rPr>
        <w:t>
      "7. Екінші деңгейдегі банктер 2020 жылғы 1 қазанға дейін мерзімде өзінің қызметін осы қаулының талаптарына сәйкес келтірсін.";</w:t>
      </w:r>
    </w:p>
    <w:bookmarkEnd w:id="57"/>
    <w:bookmarkStart w:name="z129" w:id="58"/>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банктерге арналған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58"/>
    <w:bookmarkStart w:name="z78" w:id="59"/>
    <w:p>
      <w:pPr>
        <w:spacing w:after="0"/>
        <w:ind w:left="0"/>
        <w:jc w:val="both"/>
      </w:pPr>
      <w:r>
        <w:rPr>
          <w:rFonts w:ascii="Times New Roman"/>
          <w:b w:val="false"/>
          <w:i w:val="false"/>
          <w:color w:val="000000"/>
          <w:sz w:val="28"/>
        </w:rPr>
        <w:t xml:space="preserve">
      42-тармақтың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59"/>
    <w:p>
      <w:pPr>
        <w:spacing w:after="0"/>
        <w:ind w:left="0"/>
        <w:jc w:val="both"/>
      </w:pPr>
      <w:r>
        <w:rPr>
          <w:rFonts w:ascii="Times New Roman"/>
          <w:b w:val="false"/>
          <w:i w:val="false"/>
          <w:color w:val="000000"/>
          <w:sz w:val="28"/>
        </w:rPr>
        <w:t>
      жиырмасыншы абзац мынадай редакцияда жазылсын:</w:t>
      </w:r>
    </w:p>
    <w:p>
      <w:pPr>
        <w:spacing w:after="0"/>
        <w:ind w:left="0"/>
        <w:jc w:val="both"/>
      </w:pPr>
      <w:r>
        <w:rPr>
          <w:rFonts w:ascii="Times New Roman"/>
          <w:b w:val="false"/>
          <w:i w:val="false"/>
          <w:color w:val="000000"/>
          <w:sz w:val="28"/>
        </w:rPr>
        <w:t>
      "Егер жеке тұлғаға берілген қарыздардың және қабылдаған шартты міндеттемелердің жалпы сомасы банктің мөлшері 100 (бір жүз) миллиард теңгеден асатын меншікті капиталының 0,01 (нөл бүтін жүзден бір) пайызынан аспаса немесе банктің мөлшері 100 (бір жүз) миллиард теңгеден аспайтын меншікті капиталының 0,02 (нөл бүтін жүзден екі) пайызынан аспаса,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отыз бірінші абзац орыс тілінде жаңа редакцияда жазылады, қазақ тіліндегі мәтіні өзгермейді:</w:t>
      </w:r>
    </w:p>
    <w:p>
      <w:pPr>
        <w:spacing w:after="0"/>
        <w:ind w:left="0"/>
        <w:jc w:val="both"/>
      </w:pPr>
      <w:r>
        <w:rPr>
          <w:rFonts w:ascii="Times New Roman"/>
          <w:b w:val="false"/>
          <w:i w:val="false"/>
          <w:color w:val="000000"/>
          <w:sz w:val="28"/>
        </w:rPr>
        <w:t>
      қырық төртінші абзац мынадай редакцияда жазылсын:</w:t>
      </w:r>
    </w:p>
    <w:p>
      <w:pPr>
        <w:spacing w:after="0"/>
        <w:ind w:left="0"/>
        <w:jc w:val="both"/>
      </w:pPr>
      <w:r>
        <w:rPr>
          <w:rFonts w:ascii="Times New Roman"/>
          <w:b w:val="false"/>
          <w:i w:val="false"/>
          <w:color w:val="000000"/>
          <w:sz w:val="28"/>
        </w:rPr>
        <w:t>
      "Егер заңды тұлғаға берілген қарыздардың және шартты міндеттемелердің жалпы сомасы банктің мөлшері 100 (бір жүз) миллиард теңгеден асатын меншікті капиталының 0,1 (нөл бүтін оннан бір) пайызынан аспаса немесе банктің мөлшері 100 (бір жүз) миллиард теңгеден аспайтын меншікті капиталының 0,2 (нөл бүтін оннан екі) пайызынан аспаса, банк кредит қабілеттілігіне талдауды төмендегі ақпарат негізінде және мына факторларды ескере отырып (алайда олармен шектелмей) жүзеге асырады:".</w:t>
      </w:r>
    </w:p>
    <w:bookmarkStart w:name="z79" w:id="60"/>
    <w:p>
      <w:pPr>
        <w:spacing w:after="0"/>
        <w:ind w:left="0"/>
        <w:jc w:val="both"/>
      </w:pPr>
      <w:r>
        <w:rPr>
          <w:rFonts w:ascii="Times New Roman"/>
          <w:b w:val="false"/>
          <w:i w:val="false"/>
          <w:color w:val="000000"/>
          <w:sz w:val="28"/>
        </w:rPr>
        <w:t xml:space="preserve">
      4.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Қазақстан Республикасы Ұлттық Банкі Басқармасының 2019 жылғы 12 қарашадағы № 191 қаулысына (Нормативтік құқықтық актілерді мемлекеттік тіркеу тізілімінде № 19613 болып тіркелген, 2019 жылғы 20 қарашада Қазақстан Республикасы нормативтік құқықтық актілерінің эталондық бақылау банкінде жарияланған) мынадай өзгеріс енгізілсін: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1" w:id="61"/>
    <w:p>
      <w:pPr>
        <w:spacing w:after="0"/>
        <w:ind w:left="0"/>
        <w:jc w:val="both"/>
      </w:pPr>
      <w:r>
        <w:rPr>
          <w:rFonts w:ascii="Times New Roman"/>
          <w:b w:val="false"/>
          <w:i w:val="false"/>
          <w:color w:val="000000"/>
          <w:sz w:val="28"/>
        </w:rPr>
        <w:t>
      "5. Осы қаулы, 2021 жылғы 1 шілдеден бастап қолданысқа енгізілетін осы қаулыға 6-қосымшаның 10-жолын қоспағанда, 2020 жылғы 1 қаңтардан бастап қолданысқа енгізіледі және ресми жариялануға тиіс.".</w:t>
      </w:r>
    </w:p>
    <w:bookmarkEnd w:id="61"/>
    <w:bookmarkStart w:name="z82" w:id="62"/>
    <w:p>
      <w:pPr>
        <w:spacing w:after="0"/>
        <w:ind w:left="0"/>
        <w:jc w:val="both"/>
      </w:pPr>
      <w:r>
        <w:rPr>
          <w:rFonts w:ascii="Times New Roman"/>
          <w:b w:val="false"/>
          <w:i w:val="false"/>
          <w:color w:val="000000"/>
          <w:sz w:val="28"/>
        </w:rPr>
        <w:t xml:space="preserve">
      5. "Қазақстан Республикасының қаржы нарығын реттеу мәселелері бойынша кейбір нормативтік құқықтық актілерінің жекелеген нормаларының қолданылуын тоқтата тұру және "Ақпарат берушiлердiң кредиттiк бюроларға ақпарат беру тәртiбiнiң шарттары мен ең төмен талаптарын, Кредиттiк тарих субъектiлерiнiң өздерi туралы ақпаратты кредиттiк бюроларға (мемлекет қатысатын кредиттік бюроны қоспағанда) беруге келiсiмiн ресiмдеу, кредиттік бюродан кредиттiк есептi беруге келiсiмiн ресімдеу қағидаларын, сондай-ақ Кредиттiк есептi берудiң қағидалары мен шарттарын бекіту туралы" Қазақстан Республикасы Ұлттық Банкі Басқармасының 2017 жылғы 27 наурыздағы № 53 қаулысына өзгеріс енгізу туралы" Қазақстан Республикасының Қаржы нарығын реттеу және дамыту агенттігі Басқармасының 2020 жылғы 27 наурыздағы № 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20159 болып тіркелген, 2020 жылғы 23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қырық сегізінші абзацы мынадай редакцияда жазылсын:</w:t>
      </w:r>
    </w:p>
    <w:p>
      <w:pPr>
        <w:spacing w:after="0"/>
        <w:ind w:left="0"/>
        <w:jc w:val="both"/>
      </w:pPr>
      <w:r>
        <w:rPr>
          <w:rFonts w:ascii="Times New Roman"/>
          <w:b w:val="false"/>
          <w:i w:val="false"/>
          <w:color w:val="000000"/>
          <w:sz w:val="28"/>
        </w:rPr>
        <w:t>
      "Осы тармақшаның мақсаты үшін мемлекеттік бағдарламаларды іске асыру мақсатында жүргізілген қайта құрылымдау, 2020 жылғы 16 наурыз – 15 маусым аралығындағы кезеңде берілген қарыз бойынша төлемнің мерзімін кейінге қалдырумен жүргізілген қайта құрылымдау, сондай-ақ қарыз алушының қаржылық қиындықтарға тап болуына байланысты қарыз алушыда төтенше жағдай енгізілгенге дейін соңғы 12 (он екі) ай ішінде қарыз бойынша төлемдердің күнтізбелік 30 (отыз) күннен астам мерзімінен өтуінің болмауы және қарыз алушының қаржылық қиындықтарға тап болуына байланысты төтенше жағдай енгізілгенге дейін соңғы 12 (он екі) ай ішінде жүргізілген қайта құрылымдауды жүргізу фактісінің болмауы талабымен қайта құрылымдау қарыздың құнсыздануының объективті растамасы болып табылатын оқиға ретінде танылмайды;";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қаржы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w:t>
            </w:r>
            <w:r>
              <w:br/>
            </w:r>
            <w:r>
              <w:rPr>
                <w:rFonts w:ascii="Times New Roman"/>
                <w:b w:val="false"/>
                <w:i w:val="false"/>
                <w:color w:val="000000"/>
                <w:sz w:val="20"/>
              </w:rPr>
              <w:t>пруденциалдық нормативтердің</w:t>
            </w:r>
            <w:r>
              <w:br/>
            </w:r>
            <w:r>
              <w:rPr>
                <w:rFonts w:ascii="Times New Roman"/>
                <w:b w:val="false"/>
                <w:i w:val="false"/>
                <w:color w:val="000000"/>
                <w:sz w:val="20"/>
              </w:rPr>
              <w:t>нормативтік мәндеріне және</w:t>
            </w:r>
            <w:r>
              <w:br/>
            </w:r>
            <w:r>
              <w:rPr>
                <w:rFonts w:ascii="Times New Roman"/>
                <w:b w:val="false"/>
                <w:i w:val="false"/>
                <w:color w:val="000000"/>
                <w:sz w:val="20"/>
              </w:rPr>
              <w:t>өзге де сақтауға міндетті</w:t>
            </w:r>
            <w:r>
              <w:br/>
            </w:r>
            <w:r>
              <w:rPr>
                <w:rFonts w:ascii="Times New Roman"/>
                <w:b w:val="false"/>
                <w:i w:val="false"/>
                <w:color w:val="000000"/>
                <w:sz w:val="20"/>
              </w:rPr>
              <w:t>нормалар мен лимиттерді есеп</w:t>
            </w:r>
            <w:r>
              <w:br/>
            </w:r>
            <w:r>
              <w:rPr>
                <w:rFonts w:ascii="Times New Roman"/>
                <w:b w:val="false"/>
                <w:i w:val="false"/>
                <w:color w:val="000000"/>
                <w:sz w:val="20"/>
              </w:rPr>
              <w:t>айырысу 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Капиталдың жеткіліктілік коэффициенттерінің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Консервациялық буферді және жүйелік буферді ескергендегі, капитал жеткіліктілігі коэффициенттерінің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311"/>
        <w:gridCol w:w="2312"/>
        <w:gridCol w:w="2312"/>
        <w:gridCol w:w="2312"/>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маусымнан бастап</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маусымнан бастап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негізгі капиталдың жеткіліктілігі (k1)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бірінші деңгейдегі капиталдың жеткіліктілігі (k1-2)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меншікті капиталдың жеткіліктілігі (k2)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Ескертпе: уәкілетті орган меншікті капитал жеткіліктілігі нормативтерінің және меншікті капитал буферлерінің мәндерін 3 (үш) жылда кемінде 1 (бір) рет қайта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қаржы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 2-қосымша</w:t>
            </w:r>
          </w:p>
        </w:tc>
      </w:tr>
    </w:tbl>
    <w:bookmarkStart w:name="z88" w:id="63"/>
    <w:p>
      <w:pPr>
        <w:spacing w:after="0"/>
        <w:ind w:left="0"/>
        <w:jc w:val="left"/>
      </w:pPr>
      <w:r>
        <w:rPr>
          <w:rFonts w:ascii="Times New Roman"/>
          <w:b/>
          <w:i w:val="false"/>
          <w:color w:val="000000"/>
        </w:rPr>
        <w:t xml:space="preserve"> Капитал жеткіліктілігі коэффициенттерінің мәндері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89" w:id="64"/>
    <w:p>
      <w:pPr>
        <w:spacing w:after="0"/>
        <w:ind w:left="0"/>
        <w:jc w:val="left"/>
      </w:pPr>
      <w:r>
        <w:rPr>
          <w:rFonts w:ascii="Times New Roman"/>
          <w:b/>
          <w:i w:val="false"/>
          <w:color w:val="000000"/>
        </w:rPr>
        <w:t xml:space="preserve"> Консервациялық буферді және жүйелі буферді ескергендегі, капитал жеткіліктілігі коэффициенттерінің мәндері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311"/>
        <w:gridCol w:w="2312"/>
        <w:gridCol w:w="2312"/>
        <w:gridCol w:w="2312"/>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маусымнан бастап</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маусымнан бастап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негізгі капиталдың жеткіліктілігі (k1)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бірінші деңгейдегі капиталдың жеткіліктілігі (k1-2)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меншікті капиталдың жеткіліктілігі (k2)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Ескертпе: уәкілетті орган меншікті капитал жеткіліктілігі нормативтерінің және меншікті капитал буферлерінің мәндерін 3 (үш) жылда кемінде 1 (бір) рет қайта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қаржы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мен</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"22" наурыздағы</w:t>
            </w:r>
            <w:r>
              <w:br/>
            </w:r>
            <w:r>
              <w:rPr>
                <w:rFonts w:ascii="Times New Roman"/>
                <w:b w:val="false"/>
                <w:i w:val="false"/>
                <w:color w:val="000000"/>
                <w:sz w:val="20"/>
              </w:rPr>
              <w:t>№ 19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w:t>
            </w:r>
            <w:r>
              <w:br/>
            </w:r>
            <w:r>
              <w:rPr>
                <w:rFonts w:ascii="Times New Roman"/>
                <w:b w:val="false"/>
                <w:i w:val="false"/>
                <w:color w:val="000000"/>
                <w:sz w:val="20"/>
              </w:rPr>
              <w:t>5-қосымша</w:t>
            </w:r>
          </w:p>
        </w:tc>
      </w:tr>
    </w:tbl>
    <w:bookmarkStart w:name="z91" w:id="65"/>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217"/>
        <w:gridCol w:w="50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Банктегi салымдар және Ұлттық Банкке өзге де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банктерiндегi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рейтингi немесе басқа рейтингтік агенттiктердiң бiрiнiң осыған ұқсас деңгейдегi рейтингi бар халықаралық қаржы ұйымдарындағы салымдар, Еуразиялық Даму Банкідегі Қазақстан Республикасының ұлттық валютасымен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мен Ұлттық Банк шығарған Қазақстан Республикасының мемлекеттiк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қалаларының жергілікті атқарушы органдары шығарған Қазақстан Республикасының мемлекеттiк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"Қазақстан Даму Банкі" акционерлік қоғамы шығарған бағалы қағаздар,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 төмен емес ұзақ мерзімді рейтингi немесе басқа рейтингтік агенттiктердiң бiрiнiң осыған ұқсас деңгейдегi рейтингi бар банктерге ашық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тәуелсiз рейтингі немесе басқа рейтингтік агенттiктердiң бiрiнiң осыған ұқсас деңгейдегi рейтингi бар елдердiң және тиiстi рейтингтiк бағасы жоқ елдердiң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бiрiнiң осыған ұқсас деңгейдегi рейтингi бар елдердiң орталық үкіметтерiне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борыштық рейтингi немесе басқа рейтингтік агенттiктердiң бiрiнiң осыған ұқсас деңгейдегі рейтингi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рейтингi немесе басқа рейтингтік агенттiктердiң бiрiнiң осыған ұқсас деңгейдегi рейтингi бар елдердің жергiлiктi билiк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 төмен емес борыштық рейтингi немесе басқа рейтингтік агенттiктердiң бiрiнiң осыған ұқсас деңгейдегi рейтингi бар ұйымдарға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 төмен емес борыштық рейтингi немесе басқа рейтингтік агенттiктердiң бiрiнiң осыған ұқсас деңгейдегi рейтингi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жергiлiктi атқарушы органдарының дебиторлық берешегi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рейтингтік агенттiктердiң бiрiнiң осыған ұқсас деңгейдегi рейтингi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қалаларының жергілікті атқарушы органдары шығарған мемлекеттік бағалы қағаздарын қоспағанда Қазақстан Республикасының жергiлiктi атқарушы органдары шығарған мемлекеттік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рейтингтік агенттiктердiң бiрiнiң осыған ұқсас деңгейдегi рейтингi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агенттiгiнің "ААА"-тен "АА-"-ке дейiнгі кредиттік рейтингi немесе басқа рейтингтік агенттiктердiң бiрiнiң осыған ұқсас деңгейдегi рейтингi немесе Standard &amp; Poor's агенттiгiнің ұлттық шкаласы бойынша "kzAAA"-тен "kzAA-"-ке дейінгі рейтингтік бағасы немесе басқа рейтингтік агенттiктердiң бiрiнiң ұлттық шкаласы бойынша осыған ұқсас деңгейдегi рейтингi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"ВВВ+"-ке дейiнгi борыштық рейтингi немесе басқа рейтингтік агенттiктердiң бiрiнiң осыған ұқсас деңгейдегi рейтингi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тұлғаға берілген ипотекалық тұрғын үй қарыздары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80 және 81-жолдарында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79, 80 және 81-жолдарында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79, 80 және 81-жолдарында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79, 80 және 81-жолдарында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сәйкес келетін қарыздар:</w:t>
            </w:r>
            <w:r>
              <w:br/>
            </w:r>
            <w:r>
              <w:rPr>
                <w:rFonts w:ascii="Times New Roman"/>
                <w:b w:val="false"/>
                <w:i w:val="false"/>
                <w:color w:val="000000"/>
                <w:sz w:val="20"/>
              </w:rPr>
              <w:t>
1) қарыз сомасы меншікті капиталдың 0,2 (нөл бүтін оннан екі) пайызынан аспайды;</w:t>
            </w:r>
            <w:r>
              <w:br/>
            </w:r>
            <w:r>
              <w:rPr>
                <w:rFonts w:ascii="Times New Roman"/>
                <w:b w:val="false"/>
                <w:i w:val="false"/>
                <w:color w:val="000000"/>
                <w:sz w:val="20"/>
              </w:rPr>
              <w:t>
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 аясында заңды тұлғаларға теңгемен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"ВВВ+"-ке дейiнгi борыштық рейтингi немесе басқа рейтингтік агенттiктердiң бiрiнiң осыған ұқсас деңгейдегi рейтингi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борыштық рейтингi немесе басқа рейтингтік агенттiктердiң бiрiнiң осыған ұқсас деңгейдегi рейтингi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агенттiгiнің "А+"-тен "А-"-ке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"kzA+"-тен "kzA-"-ке дейінгі рейтингтік бағасы немесе басқа рейтингтік агенттiктердiң бiрiнiң ұлттық шкаласы бойынша осыған ұқсас деңгейдегi рейтингi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"ВВ+"-тен "В-"-ке дейiнгi борыштық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"ВВ-"-ке дейiнгi борыштық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"ВВВ"-тен "В+"-ке дейінгі борыштық рейтингi немесе басқа рейтингтік агенттiктердiң бiрiнiң осыған ұқсас деңгейдегі рейтингi бар бейрезидент ұйымдарға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"ВВВ"-тен "В+"-ке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3 (үш)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"ВВВ"-тен "В+"-ке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3 (үш) жылға дейінгі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жатқызылғандарды қоспағанда, жеке тұлғаларға 2016 жылғы 1 қаңтарға дейін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және шетел валютасында 3 (үш) жылдан астам мерзімге берілген қарыздар, оның ішінде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және шетел валютасында 3 (үш) жылдан астам мерзімге берілген қарыздар, оның ішінде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w:t>
            </w:r>
            <w:r>
              <w:br/>
            </w:r>
            <w:r>
              <w:rPr>
                <w:rFonts w:ascii="Times New Roman"/>
                <w:b w:val="false"/>
                <w:i w:val="false"/>
                <w:color w:val="000000"/>
                <w:sz w:val="20"/>
              </w:rPr>
              <w:t>
2017 жылғы 1 қаңтар - 2019 жылғы 31 желтоқсан аралығында ай сайын қарыздарды мониторингтеу кезінде:</w:t>
            </w:r>
            <w:r>
              <w:br/>
            </w:r>
            <w:r>
              <w:rPr>
                <w:rFonts w:ascii="Times New Roman"/>
                <w:b w:val="false"/>
                <w:i w:val="false"/>
                <w:color w:val="000000"/>
                <w:sz w:val="20"/>
              </w:rPr>
              <w:t xml:space="preserve">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r>
              <w:br/>
            </w: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(Нормативтерге осы кестенің 80-жолында көрсетілген жеке тұлғаларға берілген ипотекалық тұрғын үй қарыздарын, қарыздарды және 5-1-қосымшада көрсетілген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банктерiндегі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"ВВ+"-тен "В-"-ке дейiнгi борыштық рейтингi немесе басқа рейтингтік агенттiктердiң бiрiнiң осыған ұқсас деңгейдегi рейтингi бар халықаралық қаржы ұйымдарындағы және тиісті рейтингтік бағасы жоқ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төмен борыштық рейтингi немесе басқа рейтингтік агенттiктердiң бiрiнiң осыған ұқсас деңгейдегі рейтингi бар резидент ұйымдардағы, тиісті рейтингтік бағасы жоқ резидент ұйымдардағы және Standard &amp; Poor's агенттiгiнiң "ВВВ"-тен "В+"-ке дейінгі борыштық рейтингi немесе басқа рейтингтік агенттiктердiң бiрiнiң осыған ұқсас деңгейдегі рейтингi бар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"А-"төмен борыштық рейтингi немесе басқа рейтингтік агенттiктердiң бiрiнiң осыған ұқсас деңгейдегі рейтингi бар резидент ұйымдардың, тиісті рейтингтік бағасы жоқ резидент ұйымдардың және Standard &amp; Poor's агенттiгiнiң "ВВВ+"-тен "ВВ-"-ке дейінгі борыштық рейтингi немесе басқа рейтингтік агенттiктердiң бiрiнiң осыған ұқсас деңгейдегі рейтингi бар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агенттiгiнің "ВВВ+"-тен "ВВВ-"-ке дейiнгі кредиттік рейтингi немесе басқа рейтингтік агенттiктердiң бiрiнiң осыған ұқсас деңгейдегi рейтингi немесе Standard &amp; Poor's агенттiгiнің ұлттық шкаласы бойынша "kzBBB+"-тен "kzBBB-"-ға дейінгі рейтингтік бағасы немесе басқа рейтингтік агенттiктердiң бiрiнiң ұлттық шкаласы бойынша осыған ұқсас деңгейдегi рейтингi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агенттiгiнің "ВВВ+"-тен "ВВВ-"-ке дейiнгі кредиттік рейтингi немесе басқа рейтингтік агенттiктердiң бiрiнiң осыған ұқсас деңгейдегi рейтингi немесе Standard &amp; Poor's агенттiгiнің ұлттық шкаласы бойынша "kzBBB+"-тен "kzBBB-"-ға дейінгі рейтингтік бағасы немесе басқа рейтингтік агенттiктердiң бiрiнiң ұлттық шкаласы бойынша осыған ұқсас деңгейдегi рейтингi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ХҚЕС-ке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тәуелсiз рейтингі немесе басқа рейтингтік агенттiктердiң бiрiнiң осыған ұқсас деңгейдегi рейтингі бар елдердiң орталық үкiметтерiне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тәуелсiз рейтингі немесе басқа рейтингтік агенттiктердiң бiрiнiң осыған ұқсас деңгейдегi рейтингі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рейтингі немесе басқа рейтингтік агенттiктердiң бiрiнiң осыған ұқсас деңгейдегi рейтингі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бейрезидент ұйымдарға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валютасында 3 (үш)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валютасында 3 (үш) жылға дейінгі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мемлекетi;</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мемлекетi;</w:t>
            </w:r>
            <w:r>
              <w:br/>
            </w:r>
            <w:r>
              <w:rPr>
                <w:rFonts w:ascii="Times New Roman"/>
                <w:b w:val="false"/>
                <w:i w:val="false"/>
                <w:color w:val="000000"/>
                <w:sz w:val="20"/>
              </w:rPr>
              <w:t>
8) Бруней Даруссалам мемлекетi;</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мемлекетi;</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и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бөлiгiнде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бөлiгiнде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33) Нигерия Федеративтiк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Тәуелсiз мемлекетi;</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мемлекетi;</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мемлекетi;</w:t>
            </w:r>
            <w:r>
              <w:br/>
            </w:r>
            <w:r>
              <w:rPr>
                <w:rFonts w:ascii="Times New Roman"/>
                <w:b w:val="false"/>
                <w:i w:val="false"/>
                <w:color w:val="000000"/>
                <w:sz w:val="20"/>
              </w:rPr>
              <w:t>
42) Тонга Корольдiгi;</w:t>
            </w:r>
            <w:r>
              <w:br/>
            </w:r>
            <w:r>
              <w:rPr>
                <w:rFonts w:ascii="Times New Roman"/>
                <w:b w:val="false"/>
                <w:i w:val="false"/>
                <w:color w:val="000000"/>
                <w:sz w:val="20"/>
              </w:rPr>
              <w:t>
43) Ұлыбритания мен Солтүстік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тәуелсiз рейтингi немесе басқа рейтингтік агенттіктердiң бiрiнiң осыған ұқсас деңгейдегi рейтингі бар елдердiң орталық банктерiндегi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рейтингi немесе басқа рейтингтік агенттіктердiң бiрiнiң осыған ұқсас деңгейдегi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рейтингi немесе басқа рейтингтік агенттіктердiң бiрiнiң осыған ұқсас деңгейдегi рейтингі бар бейрезидент ұйымдардағы, және тиiстi рейтингтік бағасы жоқ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мемлекетi;</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мемлекетi;</w:t>
            </w:r>
            <w:r>
              <w:br/>
            </w:r>
            <w:r>
              <w:rPr>
                <w:rFonts w:ascii="Times New Roman"/>
                <w:b w:val="false"/>
                <w:i w:val="false"/>
                <w:color w:val="000000"/>
                <w:sz w:val="20"/>
              </w:rPr>
              <w:t>
8) Бруней Даруссалам мемлекетi;</w:t>
            </w:r>
            <w:r>
              <w:br/>
            </w:r>
            <w:r>
              <w:rPr>
                <w:rFonts w:ascii="Times New Roman"/>
                <w:b w:val="false"/>
                <w:i w:val="false"/>
                <w:color w:val="000000"/>
                <w:sz w:val="20"/>
              </w:rPr>
              <w:t>
9) Бiрiккен Араб Әмiрлiктерi (Дубай қаласының аумағы бөлiгiнде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мемлекетi;</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бөлiгiнде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бөлiгiнде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бөлiгiнде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33) Нигерия Федеративтiк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Тәуелсiз мемлекетi;</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мемлекетi;</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мемлекетi;</w:t>
            </w:r>
            <w:r>
              <w:br/>
            </w:r>
            <w:r>
              <w:rPr>
                <w:rFonts w:ascii="Times New Roman"/>
                <w:b w:val="false"/>
                <w:i w:val="false"/>
                <w:color w:val="000000"/>
                <w:sz w:val="20"/>
              </w:rPr>
              <w:t>
42) Тонга Корольдiгi;</w:t>
            </w:r>
            <w:r>
              <w:br/>
            </w:r>
            <w:r>
              <w:rPr>
                <w:rFonts w:ascii="Times New Roman"/>
                <w:b w:val="false"/>
                <w:i w:val="false"/>
                <w:color w:val="000000"/>
                <w:sz w:val="20"/>
              </w:rPr>
              <w:t>
43) Ұлыбритания мен Солтүстік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рейтингi немесе басқа рейтингтік агенттіктердiң бiрiнiң осыған ұқсас деңгейдегi рейтингi бар бейрезидент ұйымдардың және тиiстi рейтингтік бағасы жоқ бейрезидент ұйымдардың дебиторлық берешегi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мемлекетi;</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мемлекетi;</w:t>
            </w:r>
            <w:r>
              <w:br/>
            </w:r>
            <w:r>
              <w:rPr>
                <w:rFonts w:ascii="Times New Roman"/>
                <w:b w:val="false"/>
                <w:i w:val="false"/>
                <w:color w:val="000000"/>
                <w:sz w:val="20"/>
              </w:rPr>
              <w:t>
8) Бруней Даруссалам мемлекетi;</w:t>
            </w:r>
            <w:r>
              <w:br/>
            </w:r>
            <w:r>
              <w:rPr>
                <w:rFonts w:ascii="Times New Roman"/>
                <w:b w:val="false"/>
                <w:i w:val="false"/>
                <w:color w:val="000000"/>
                <w:sz w:val="20"/>
              </w:rPr>
              <w:t>
9) Бiрiккен Араб Әмiрлiктерi (Дубай қаласының аумағы бөлiгiнде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мемлекетi;</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бөлiгiнде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бөлiгiнде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бөлiгiнде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33) Нигерия Федеративтiк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Тәуелсiз мемлекетi;</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мемлекетi;</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мемлекетi;</w:t>
            </w:r>
            <w:r>
              <w:br/>
            </w:r>
            <w:r>
              <w:rPr>
                <w:rFonts w:ascii="Times New Roman"/>
                <w:b w:val="false"/>
                <w:i w:val="false"/>
                <w:color w:val="000000"/>
                <w:sz w:val="20"/>
              </w:rPr>
              <w:t>
42) Тонга Корольдiгi;</w:t>
            </w:r>
            <w:r>
              <w:br/>
            </w:r>
            <w:r>
              <w:rPr>
                <w:rFonts w:ascii="Times New Roman"/>
                <w:b w:val="false"/>
                <w:i w:val="false"/>
                <w:color w:val="000000"/>
                <w:sz w:val="20"/>
              </w:rPr>
              <w:t>
43) Ұлыбритания мен Солтүстік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 V тәуекелдер тобына енгізілген активтер бойынша есептелген сыйақы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мемлекетi;</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мемлекетi;</w:t>
            </w:r>
            <w:r>
              <w:br/>
            </w:r>
            <w:r>
              <w:rPr>
                <w:rFonts w:ascii="Times New Roman"/>
                <w:b w:val="false"/>
                <w:i w:val="false"/>
                <w:color w:val="000000"/>
                <w:sz w:val="20"/>
              </w:rPr>
              <w:t>
8) Бруней Даруссалам мемлекетi;</w:t>
            </w:r>
            <w:r>
              <w:br/>
            </w:r>
            <w:r>
              <w:rPr>
                <w:rFonts w:ascii="Times New Roman"/>
                <w:b w:val="false"/>
                <w:i w:val="false"/>
                <w:color w:val="000000"/>
                <w:sz w:val="20"/>
              </w:rPr>
              <w:t>
9) Бiрiккен Араб Әмiрлiктерi (Дубай қаласының аумағы бөлiгiнде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мемлекетi;</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бөлiгiнде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бөлiгiнде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бөлiгiнде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33) Нигерия Федеративтiк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Тәуелсiз мемлекетi;</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мемлекетi;</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мемлекетi;</w:t>
            </w:r>
            <w:r>
              <w:br/>
            </w:r>
            <w:r>
              <w:rPr>
                <w:rFonts w:ascii="Times New Roman"/>
                <w:b w:val="false"/>
                <w:i w:val="false"/>
                <w:color w:val="000000"/>
                <w:sz w:val="20"/>
              </w:rPr>
              <w:t>
42) Тонга Корольдiгi;</w:t>
            </w:r>
            <w:r>
              <w:br/>
            </w:r>
            <w:r>
              <w:rPr>
                <w:rFonts w:ascii="Times New Roman"/>
                <w:b w:val="false"/>
                <w:i w:val="false"/>
                <w:color w:val="000000"/>
                <w:sz w:val="20"/>
              </w:rPr>
              <w:t>
43) Ұлыбритания мен Солтүстік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шкаласы бойынша "kzBB+"-тен "kzBB-"-ке дейінгі рейтингтік бағасы немесе басқа рейтингтiк агенттiктердiң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кредиттік тәуекел</w:t>
            </w:r>
            <w:r>
              <w:br/>
            </w:r>
            <w:r>
              <w:rPr>
                <w:rFonts w:ascii="Times New Roman"/>
                <w:b w:val="false"/>
                <w:i w:val="false"/>
                <w:color w:val="000000"/>
                <w:sz w:val="20"/>
              </w:rPr>
              <w:t>дәрежесі бойынша сараланған</w:t>
            </w:r>
            <w:r>
              <w:br/>
            </w:r>
            <w:r>
              <w:rPr>
                <w:rFonts w:ascii="Times New Roman"/>
                <w:b w:val="false"/>
                <w:i w:val="false"/>
                <w:color w:val="000000"/>
                <w:sz w:val="20"/>
              </w:rPr>
              <w:t>банк активтерінің кестесіне</w:t>
            </w:r>
            <w:r>
              <w:br/>
            </w:r>
            <w:r>
              <w:rPr>
                <w:rFonts w:ascii="Times New Roman"/>
                <w:b w:val="false"/>
                <w:i w:val="false"/>
                <w:color w:val="000000"/>
                <w:sz w:val="20"/>
              </w:rPr>
              <w:t>қосымша</w:t>
            </w:r>
          </w:p>
        </w:tc>
      </w:tr>
    </w:tbl>
    <w:bookmarkStart w:name="z93" w:id="66"/>
    <w:p>
      <w:pPr>
        <w:spacing w:after="0"/>
        <w:ind w:left="0"/>
        <w:jc w:val="left"/>
      </w:pPr>
      <w:r>
        <w:rPr>
          <w:rFonts w:ascii="Times New Roman"/>
          <w:b/>
          <w:i w:val="false"/>
          <w:color w:val="000000"/>
        </w:rPr>
        <w:t xml:space="preserve"> Салымдардың кредиттік тәуекел дәрежесі бойынша саралануға тиісті банк активтерінің есебіне түсіндірме</w:t>
      </w:r>
    </w:p>
    <w:bookmarkEnd w:id="66"/>
    <w:bookmarkStart w:name="z94" w:id="67"/>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сараланған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сараланған активтер есебіне енгізіледі.</w:t>
      </w:r>
    </w:p>
    <w:bookmarkEnd w:id="67"/>
    <w:p>
      <w:pPr>
        <w:spacing w:after="0"/>
        <w:ind w:left="0"/>
        <w:jc w:val="both"/>
      </w:pPr>
      <w:r>
        <w:rPr>
          <w:rFonts w:ascii="Times New Roman"/>
          <w:b w:val="false"/>
          <w:i w:val="false"/>
          <w:color w:val="000000"/>
          <w:sz w:val="28"/>
        </w:rPr>
        <w:t xml:space="preserve">
      Түзетілген қамтамасыз ету құны (Кестенің 1, 2, 3, 10, 11, 12, 15, 16, 17, 18, 19 және 20-жолдарында көрсетілген активтер түріндегі) мыналарға: </w:t>
      </w:r>
    </w:p>
    <w:p>
      <w:pPr>
        <w:spacing w:after="0"/>
        <w:ind w:left="0"/>
        <w:jc w:val="both"/>
      </w:pPr>
      <w:r>
        <w:rPr>
          <w:rFonts w:ascii="Times New Roman"/>
          <w:b w:val="false"/>
          <w:i w:val="false"/>
          <w:color w:val="000000"/>
          <w:sz w:val="28"/>
        </w:rPr>
        <w:t>
      салымдардың, оның ішінде осы банктегі қамтамасыз ету ретінде ұсынылған салымдардың 100 (жүз) пайыз сомасына;</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сараланады.</w:t>
      </w:r>
    </w:p>
    <w:bookmarkStart w:name="z95" w:id="68"/>
    <w:p>
      <w:pPr>
        <w:spacing w:after="0"/>
        <w:ind w:left="0"/>
        <w:jc w:val="both"/>
      </w:pPr>
      <w:r>
        <w:rPr>
          <w:rFonts w:ascii="Times New Roman"/>
          <w:b w:val="false"/>
          <w:i w:val="false"/>
          <w:color w:val="000000"/>
          <w:sz w:val="28"/>
        </w:rPr>
        <w:t>
      2. Банкте сомасы аталған қарыздар көлемінің кемінде 50 (елу) пайызының орнын жабатын "Самұрық-Қазына" ұлттық әл-ауқат қоры", "Бәйтерек" ұлттық басқарушы холдингі" және "ҚазАгро" ұлттық басқарушы холдингі" акционерлік қоғамдарының қайтарымсыз және шартсыз кепілдік түріндегі қамтамасыз етуі бар қарыздар түзетілген қамтамасыз ету құнын шегерігенде, тәуекел дәрежесі бойынша сараланған активтердің есебіне енгізіледі.</w:t>
      </w:r>
    </w:p>
    <w:bookmarkEnd w:id="68"/>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және "ҚазАгро" ұлттық басқарушы холдингі" акционерлік қоғамдарының кепілдік түріндегі түзетілген қамтамасыз ету құны кепілдік сомасының 95 (тоқсан бес) пайызына тең болады.</w:t>
      </w:r>
    </w:p>
    <w:bookmarkStart w:name="z96" w:id="69"/>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сараланған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сомасын шегергендегі) активтердің есебіне борышкердің тәуекел дәрежесі бойынша енгізіледі.</w:t>
      </w:r>
    </w:p>
    <w:bookmarkEnd w:id="69"/>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сараланады.</w:t>
      </w:r>
    </w:p>
    <w:bookmarkStart w:name="z97" w:id="70"/>
    <w:p>
      <w:pPr>
        <w:spacing w:after="0"/>
        <w:ind w:left="0"/>
        <w:jc w:val="both"/>
      </w:pPr>
      <w:r>
        <w:rPr>
          <w:rFonts w:ascii="Times New Roman"/>
          <w:b w:val="false"/>
          <w:i w:val="false"/>
          <w:color w:val="000000"/>
          <w:sz w:val="28"/>
        </w:rPr>
        <w:t>
      4. Қазақстан Республикасының мынадай бейрезиденттеріне ұсынылған, осы Салымдардың кредиттік тәуекел дәрежесі бойынша саралануға тиісті банк активтерінің есебіне түсіндірменің (бұдан әрі – Түсіндірме) 1-тармағында көрсетілген салымдар, дебиторлық берешек, сатып алынған бағалы қағаздар және қарыздар:</w:t>
      </w:r>
    </w:p>
    <w:bookmarkEnd w:id="70"/>
    <w:p>
      <w:pPr>
        <w:spacing w:after="0"/>
        <w:ind w:left="0"/>
        <w:jc w:val="both"/>
      </w:pPr>
      <w:r>
        <w:rPr>
          <w:rFonts w:ascii="Times New Roman"/>
          <w:b w:val="false"/>
          <w:i w:val="false"/>
          <w:color w:val="000000"/>
          <w:sz w:val="28"/>
        </w:rPr>
        <w:t>
      1) офшорлық аймақ аумағында заңды тұлға ретінде тіркелгендерге;</w:t>
      </w:r>
    </w:p>
    <w:p>
      <w:pPr>
        <w:spacing w:after="0"/>
        <w:ind w:left="0"/>
        <w:jc w:val="both"/>
      </w:pPr>
      <w:r>
        <w:rPr>
          <w:rFonts w:ascii="Times New Roman"/>
          <w:b w:val="false"/>
          <w:i w:val="false"/>
          <w:color w:val="000000"/>
          <w:sz w:val="28"/>
        </w:rPr>
        <w:t>
      2) жекелей алғанда жарғылық капиталдың 5 (бес) пайыздан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табылатындарға;</w:t>
      </w:r>
    </w:p>
    <w:p>
      <w:pPr>
        <w:spacing w:after="0"/>
        <w:ind w:left="0"/>
        <w:jc w:val="both"/>
      </w:pPr>
      <w:r>
        <w:rPr>
          <w:rFonts w:ascii="Times New Roman"/>
          <w:b w:val="false"/>
          <w:i w:val="false"/>
          <w:color w:val="000000"/>
          <w:sz w:val="28"/>
        </w:rPr>
        <w:t>
      3) офшорлық аймақ азаматтары болып табылатындарға;</w:t>
      </w:r>
    </w:p>
    <w:p>
      <w:pPr>
        <w:spacing w:after="0"/>
        <w:ind w:left="0"/>
        <w:jc w:val="both"/>
      </w:pP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сараланады.</w:t>
      </w:r>
    </w:p>
    <w:bookmarkStart w:name="z98" w:id="71"/>
    <w:p>
      <w:pPr>
        <w:spacing w:after="0"/>
        <w:ind w:left="0"/>
        <w:jc w:val="both"/>
      </w:pPr>
      <w:r>
        <w:rPr>
          <w:rFonts w:ascii="Times New Roman"/>
          <w:b w:val="false"/>
          <w:i w:val="false"/>
          <w:color w:val="000000"/>
          <w:sz w:val="28"/>
        </w:rPr>
        <w:t>
      5. Қазақстан Республикасының мынадай бейрезиденттеріне ұсынылған, осы Түсіндірменің 1-тармағында көрсетілген салымдар, дебиторлық берешек, сатып алынған бағалы қағаздар және қарыздар:</w:t>
      </w:r>
    </w:p>
    <w:bookmarkEnd w:id="71"/>
    <w:p>
      <w:pPr>
        <w:spacing w:after="0"/>
        <w:ind w:left="0"/>
        <w:jc w:val="both"/>
      </w:pPr>
      <w:r>
        <w:rPr>
          <w:rFonts w:ascii="Times New Roman"/>
          <w:b w:val="false"/>
          <w:i w:val="false"/>
          <w:color w:val="000000"/>
          <w:sz w:val="28"/>
        </w:rPr>
        <w:t>
      1) офшорлық аймақ аумағында заңды тұлға ретінде тіркелген, бірақ Standard &amp; Poor's агенттігінің "АА-"-тен төмен емес борыштық рейтингі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борыштық рейтингі бар бас ұйымның тиісті кепілдігі барларына;</w:t>
      </w:r>
    </w:p>
    <w:p>
      <w:pPr>
        <w:spacing w:after="0"/>
        <w:ind w:left="0"/>
        <w:jc w:val="both"/>
      </w:pPr>
      <w:r>
        <w:rPr>
          <w:rFonts w:ascii="Times New Roman"/>
          <w:b w:val="false"/>
          <w:i w:val="false"/>
          <w:color w:val="000000"/>
          <w:sz w:val="28"/>
        </w:rPr>
        <w:t>
      2) офшорлық аймақ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офшорлық аумақтар тізбесіне енгізген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не көрсетілген офшорлық аймақ аумағында тіркелген заңды тұлғаға қатысы бойынша еншілес болып табылатын ұйымдарға қойылатын талаптарды қоспағанда, жекелей алғанда жарғылық капиталдың 5 (бес) пайызынан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 бірақ аталған деңгейден төмен емес рейтингі бар немесе рейтингі аталған деңгейден төмен емес бас ұйымның тиісті кепілдігіне сәйкес келетіндеріне міндеттемелерінің барлық сомасының қамтамасыз етуіне;</w:t>
      </w:r>
    </w:p>
    <w:p>
      <w:pPr>
        <w:spacing w:after="0"/>
        <w:ind w:left="0"/>
        <w:jc w:val="both"/>
      </w:pPr>
      <w:r>
        <w:rPr>
          <w:rFonts w:ascii="Times New Roman"/>
          <w:b w:val="false"/>
          <w:i w:val="false"/>
          <w:color w:val="000000"/>
          <w:sz w:val="28"/>
        </w:rPr>
        <w:t>
      тәуекелдің нөл дәрежесі бойынша сараланады.</w:t>
      </w:r>
    </w:p>
    <w:bookmarkStart w:name="z99" w:id="72"/>
    <w:p>
      <w:pPr>
        <w:spacing w:after="0"/>
        <w:ind w:left="0"/>
        <w:jc w:val="both"/>
      </w:pPr>
      <w:r>
        <w:rPr>
          <w:rFonts w:ascii="Times New Roman"/>
          <w:b w:val="false"/>
          <w:i w:val="false"/>
          <w:color w:val="000000"/>
          <w:sz w:val="28"/>
        </w:rPr>
        <w:t>
      6. Салымдардың тәуекел дәрежесі бойынша сараланған банктің активтерін есептеу мақсатында:</w:t>
      </w:r>
    </w:p>
    <w:bookmarkEnd w:id="72"/>
    <w:p>
      <w:pPr>
        <w:spacing w:after="0"/>
        <w:ind w:left="0"/>
        <w:jc w:val="both"/>
      </w:pPr>
      <w:r>
        <w:rPr>
          <w:rFonts w:ascii="Times New Roman"/>
          <w:b w:val="false"/>
          <w:i w:val="false"/>
          <w:color w:val="000000"/>
          <w:sz w:val="28"/>
        </w:rPr>
        <w:t>
      жеке тұлғаларға тұрғын үй салу үшін не оны сатып алу және (немесе) жөндеу мақсатында берілген ипотекалық қарыз ипотекалық тұрғын үй қарызын білдіреді;</w:t>
      </w:r>
    </w:p>
    <w:p>
      <w:pPr>
        <w:spacing w:after="0"/>
        <w:ind w:left="0"/>
        <w:jc w:val="both"/>
      </w:pPr>
      <w:r>
        <w:rPr>
          <w:rFonts w:ascii="Times New Roman"/>
          <w:b w:val="false"/>
          <w:i w:val="false"/>
          <w:color w:val="000000"/>
          <w:sz w:val="28"/>
        </w:rPr>
        <w:t>
      жеке тұлғаларға кәсіпкерлік қызметті жүзеге асыруға байланысты емес тауарларды, жұмыстарды және көрсетілетін қызметтерді сатып алуға берілген қарыз тұтынушылық қарызды білдіреді.</w:t>
      </w:r>
    </w:p>
    <w:bookmarkStart w:name="z100" w:id="73"/>
    <w:p>
      <w:pPr>
        <w:spacing w:after="0"/>
        <w:ind w:left="0"/>
        <w:jc w:val="both"/>
      </w:pPr>
      <w:r>
        <w:rPr>
          <w:rFonts w:ascii="Times New Roman"/>
          <w:b w:val="false"/>
          <w:i w:val="false"/>
          <w:color w:val="000000"/>
          <w:sz w:val="28"/>
        </w:rPr>
        <w:t>
      7. Егер бағалы қағаздың шығарылымының арнайы борыштық рейтингі болса, онда тәуекел дәрежесі бойынша банк активтерін саралау кезінде бағалы қағаз рейтингін ескеру қажет.</w:t>
      </w:r>
    </w:p>
    <w:bookmarkEnd w:id="73"/>
    <w:bookmarkStart w:name="z101" w:id="74"/>
    <w:p>
      <w:pPr>
        <w:spacing w:after="0"/>
        <w:ind w:left="0"/>
        <w:jc w:val="both"/>
      </w:pPr>
      <w:r>
        <w:rPr>
          <w:rFonts w:ascii="Times New Roman"/>
          <w:b w:val="false"/>
          <w:i w:val="false"/>
          <w:color w:val="000000"/>
          <w:sz w:val="28"/>
        </w:rPr>
        <w:t xml:space="preserve">
      8. Нормативтердің 21-тармағына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сараланатын активтердің, шартты және ықтимал міндеттемелердің есебіне енгізілмейді. </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18 маусымы</w:t>
            </w:r>
            <w:r>
              <w:br/>
            </w:r>
            <w:r>
              <w:rPr>
                <w:rFonts w:ascii="Times New Roman"/>
                <w:b w:val="false"/>
                <w:i w:val="false"/>
                <w:color w:val="000000"/>
                <w:sz w:val="20"/>
              </w:rPr>
              <w:t>№ 66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w:t>
            </w:r>
            <w:r>
              <w:br/>
            </w:r>
            <w:r>
              <w:rPr>
                <w:rFonts w:ascii="Times New Roman"/>
                <w:b w:val="false"/>
                <w:i w:val="false"/>
                <w:color w:val="000000"/>
                <w:sz w:val="20"/>
              </w:rPr>
              <w:t>пруденциялық нормативтердің</w:t>
            </w:r>
            <w:r>
              <w:br/>
            </w:r>
            <w:r>
              <w:rPr>
                <w:rFonts w:ascii="Times New Roman"/>
                <w:b w:val="false"/>
                <w:i w:val="false"/>
                <w:color w:val="000000"/>
                <w:sz w:val="20"/>
              </w:rPr>
              <w:t>нормативтік мәндеріне және</w:t>
            </w:r>
            <w:r>
              <w:br/>
            </w:r>
            <w:r>
              <w:rPr>
                <w:rFonts w:ascii="Times New Roman"/>
                <w:b w:val="false"/>
                <w:i w:val="false"/>
                <w:color w:val="000000"/>
                <w:sz w:val="20"/>
              </w:rPr>
              <w:t>өзге де сақтауға міндетті</w:t>
            </w:r>
            <w:r>
              <w:br/>
            </w:r>
            <w:r>
              <w:rPr>
                <w:rFonts w:ascii="Times New Roman"/>
                <w:b w:val="false"/>
                <w:i w:val="false"/>
                <w:color w:val="000000"/>
                <w:sz w:val="20"/>
              </w:rPr>
              <w:t>нормалар мен лимиттерді есеп</w:t>
            </w:r>
            <w:r>
              <w:br/>
            </w:r>
            <w:r>
              <w:rPr>
                <w:rFonts w:ascii="Times New Roman"/>
                <w:b w:val="false"/>
                <w:i w:val="false"/>
                <w:color w:val="000000"/>
                <w:sz w:val="20"/>
              </w:rPr>
              <w:t>айырысу әдістемесіне</w:t>
            </w:r>
            <w:r>
              <w:br/>
            </w:r>
            <w:r>
              <w:rPr>
                <w:rFonts w:ascii="Times New Roman"/>
                <w:b w:val="false"/>
                <w:i w:val="false"/>
                <w:color w:val="000000"/>
                <w:sz w:val="20"/>
              </w:rPr>
              <w:t xml:space="preserve">2-қосымша </w:t>
            </w:r>
          </w:p>
        </w:tc>
      </w:tr>
    </w:tbl>
    <w:bookmarkStart w:name="z103" w:id="75"/>
    <w:p>
      <w:pPr>
        <w:spacing w:after="0"/>
        <w:ind w:left="0"/>
        <w:jc w:val="left"/>
      </w:pPr>
      <w:r>
        <w:rPr>
          <w:rFonts w:ascii="Times New Roman"/>
          <w:b/>
          <w:i w:val="false"/>
          <w:color w:val="000000"/>
        </w:rPr>
        <w:t xml:space="preserve"> Банктің кредиттік тәуекел дәрежесі бойынша сараланған активтерінің кестесі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51"/>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рейтінгі немесе басқа рейтингтік агенттіктердің бірінің осыған ұқсас деңгейдегі рейтингі бар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"AA-"-тен төмен емес тәуелсiз рейтингi немесе басқа рейтингтік агенттiктердiң бірiнiң осыған ұқсас деңгейіндегі рейтингi бар елдердiң орталық үкiметтерiне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"AA-"-тен төмен емес тәуелсiз рейтингi немесе басқа рейтингтік агенттiктердiң бірiнiң осыған ұқсас деңгейдегі рейтингi бар елдердiң орталық банктерiне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"AA-"-тен төмен емес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салық және бюджетке басқа төлемдер бойынша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 оригинатор, Қазақстан Республикасының ұлттық басқарушы холдингі құрған ислам арнайы қаржы компаниясы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"AA-"-тен төмен емес тәуелсіз рейтингi немесе басқа рейтингтік агенттiктердiң бірiнiң осыған ұқсас деңгейіндегі рейтингi бар шет мемлекеттердің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"AA-"-тен төмен емес рейтингi немесе басқа рейтингтік агенттiктердiң бірiнiң осыған ұқсас деңгейіндегі рейтингi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"Қазақстанның Даму Банкі" акционерлік қоғамы шығарған бағалы қағаздар, Еуразиялық даму банкі шығарған және Қазақстан Республикасының ұлттық валютасына номинирленген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төмен емес ұзақ мерзімді рейтингi немесе басқа рейтингтік агенттiктердiң бірiнiң осыған ұқсас деңгейіндегі рейтингi бар банктерде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бірiнiң осыған ұқсас деңгейіндегі рейтингi бар елдердің және тиісті рейтингтік бағасы жоқ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бірiнiң осыған ұқсас деңгейіндегі рейтингi бар елдердiң орталық үкіметтерiне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бірiнiң осыған ұқсас деңгейіндегі рейтингi бар елдердiң орталық банктерiне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немесе басқа рейтингтік агенттiктердiң бірiнiң осыған ұқсас деңгейiндегі рейтингi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билiк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тәуелсiз рейтингi бар немесе басқа рейтингтік агенттiктердiң бірiнiң осыған ұқсас деңгейіндегі рейтингi бар елдердiң жергiлiктi билiк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төмен емес рейтингi немесе басқа рейтингтік агенттiктердiң бірiнiң осыған ұқсас деңгейдегі рейтингi бар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рейтингі немесе басқа рейтингтік агенттіктердің бірінің осыған ұқсас деңгейіндегі рейтингі бар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емес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"А"-дан төмен емес "ВВВ+"-ке дейінгі рейтингі бар немесе басқа рейтингтік агенттіктердің бірінің осыған ұқсас деңгейдегі рейтингі бар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"ВВ+"-тен "ВВ"-ға дейінгі (қоса алғанда) борыштық рейтингі бар немесе басқа рейтингтік агенттіктердің бірінің осыған ұқсас деңгейдегі рейтингі бар бейрезидент банкке ашылған корреспонеднттік шоттар бойынша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58 және 59-жолдарында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50 (елу) пайызды қоса алғанда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58 және 59-жолдарында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54, 55, 58 және 59-жолдарында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54, 55, 58 және 59-жолдарында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қарыздарды және осы кестенің 51, 52, 53, 54, 55, 58 және 59-жолдарында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сәйкес келетін қарыздар:</w:t>
            </w:r>
            <w:r>
              <w:br/>
            </w:r>
            <w:r>
              <w:rPr>
                <w:rFonts w:ascii="Times New Roman"/>
                <w:b w:val="false"/>
                <w:i w:val="false"/>
                <w:color w:val="000000"/>
                <w:sz w:val="20"/>
              </w:rPr>
              <w:t>
1) қарыз сомасы меншікті капиталдың 0,2 (нөл бүтін оннан екі) пайызынан аспайды;</w:t>
            </w:r>
            <w:r>
              <w:br/>
            </w:r>
            <w:r>
              <w:rPr>
                <w:rFonts w:ascii="Times New Roman"/>
                <w:b w:val="false"/>
                <w:i w:val="false"/>
                <w:color w:val="000000"/>
                <w:sz w:val="20"/>
              </w:rPr>
              <w:t>
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рейтингі бар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рейтингі бар немесе басқа рейтингтік агенттіктердің бірінің осыған ұқсас деңгейдегі рейтингі бар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бар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жергілікті билік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рейтингі бар немесе басқа рейтингтік агенттіктердің бірінің осыған ұқсас деңгейіндегі рейтингі бар резидент ұйымдарға, тиісті рейтингтік бағасы жоқ резидент ұйымдарға және Standard &amp; Poor's агенттігінің "ВВВ"-дан "В+"-ке дейінгі рейтингі бар немесе басқа рейтингтік агенттіктердің бірінің осыған ұқсас деңгейдегі рейтингі бар бейрезидент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борыштық рейтингі бар немесе басқа рейтингтік агенттіктердің бірінің осыған ұқсас деңгейіндегі рейтингі бар резидент ұйымдарға, тиісті рейтингтік бағасы жоқ резидент ұйымдарға және Standard &amp; Poor's агенттігінің "ВВВ"-дан "В+"-ке дейін борыштық рейтингі бар немесе басқа рейтингтік агенттіктердің бірінің осыған ұқсас деңгейіндегі рейтингі бар және тиісті валюталық түсімі жоқ және (немесе) валюталық тәуекелдері қарыз алушы тарапынан хеджирлеудің тиісті құралдарымен жабылмаған бейрезидент ұйымдарға 2016 жылғы 1 қаңтардан бастап шетел валютасымен берілген 3 (үш)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борыштық рейтингі бар немесе басқа рейтингтік агенттіктердің бірінің осыған ұқсас деңгейіндегі рейтингі бар резидент ұйымдарға, тиісті рейтингтік бағасы жоқ резидент ұйымдарға және Standard &amp; Poor's агенттігінің "ВВВ"-тен "В+"-ке дейін борыштық рейтингі бар немесе басқа рейтингтік агенттіктердің бірінің осыған ұқсас деңгейіндегі рейтингі бар және тиісті валюталық түсімі жоқ және (немесе) валюталық тәуекелдері қарыз алушы тарапынан хеджирлеудің тиісті құралдарымен жабылмаған бейрезидент ұйымдарға 2016 жылғы 1 қаңтардан бастап шетел валютасымен берілген 3 (үш)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жеке тұлғаларға 2016 жылғы 1 қаңтарға дейін, оның ішінде тұтынушылық кредиттерге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және тиісті валюталық түсімі жоқ және (немесе) валюталық тәуекелдері қарыз алушы тарапынан хеджирлеудің тиісті құралдарымен жабылмаған жеке тұлғаларға 2016 жылғы 1 қаңтардан бастап шетел валютасымен берілген қарыздар бойынша 3 (үш)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және тиісті валюталық түсімі жоқ және (немесе) валюталық тәуекелдері қарыз алушы тарапынан хеджирлеудің тиісті құралдарымен жабылмаған жеке тұлғаларға 2016 жылғы 1 қаңтардан бастап шетел валютасымен берілген 3 (үш) жылға дейін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бар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 төмен рейтингі бар немесе басқа рейтингтік агенттіктердің бірінің осыған ұқсас деңгейдегі рейтингі бар бейрезидент банктерге ашылған корреспонденттік шоттар бойынша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53, 58 және 59-жолдарында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2019 жылғы 31 желтоқсан аралығында жеке тұлғаларға берілген қамтамасыз етілмеген қарыздар, оның ішінде банк есептейтін мынадай критерийлердің біреуіне сәйкес келетін тұтынушылық кредиттер: қарызды 2017 жылғы 1 қаңтардан бастап 2019 жылғы 31 желтоқсан аралығында берген кезде:</w:t>
            </w:r>
            <w:r>
              <w:br/>
            </w:r>
            <w:r>
              <w:rPr>
                <w:rFonts w:ascii="Times New Roman"/>
                <w:b w:val="false"/>
                <w:i w:val="false"/>
                <w:color w:val="000000"/>
                <w:sz w:val="20"/>
              </w:rPr>
              <w:t xml:space="preserve">
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тіркелген "Қаржы ұйымдарының банк операцияларының жекелеген түрлерін және операцияларды жүргізуіне шектеулер енгізу туралы" Қазақстан Республикасының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берген күннің алдындағы соңғы 24 (жиырма төрт) ай үшін кез келген қолданыстағы немесе жабық қарыз және (немесе) ол бойынша сыйақының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r>
              <w:br/>
            </w:r>
            <w:r>
              <w:rPr>
                <w:rFonts w:ascii="Times New Roman"/>
                <w:b w:val="false"/>
                <w:i w:val="false"/>
                <w:color w:val="000000"/>
                <w:sz w:val="20"/>
              </w:rPr>
              <w:t>
3) қарыздардың ай сайынғы мониторингі кезінде осы жолдың 1) немесе 2) тармақшаларында көрсетілген есеп айырысу үшін ақпарат жоқ.</w:t>
            </w:r>
            <w:r>
              <w:br/>
            </w:r>
            <w:r>
              <w:rPr>
                <w:rFonts w:ascii="Times New Roman"/>
                <w:b w:val="false"/>
                <w:i w:val="false"/>
                <w:color w:val="000000"/>
                <w:sz w:val="20"/>
              </w:rPr>
              <w:t>
Банкте осы жолдың жоғарыда көрсетілген тармақшаларында 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сараланады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58-жолында көрсетілген жеке тұлғаларға арналған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бар немесе басқа рейтингтік агенттіктердің бірінің осыған ұқсас деңгейіндегі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рейтингі бар немесе басқа рейтингтік агенттіктердің бірінің осыған ұқсас деңгейіндегі рейтингі бар резидент ұйымдар, тиісті рейтингтік бағасы жоқ резидент ұйымдар және Standard &amp; Poor's агенттігінің "ВВВ+"-тен "ВВ-"-ке дейінгі рейтингі бар немесе басқа рейтингтік агенттіктердің бірінің осыған ұқсас деңгейдегі рейтингі бар бейрезидент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бөлігіндегі (жарғы капиталындағы қатысу үлесі) әділ құн бойынша есепке алынатын инвестициялар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(оннан) кем пайызды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акцияларының (жарғылық капиталында қатысу үлестерінің) 10 (он) және одан көп пайызын иеленген қаржы ұйымының жай акцияларына банктің инвестициялар сомасы және жиынтығында осы Нормативтердің 10-тармағында көрсетілген реттеуші түзетулерді қолданғаннан кейін банктің негізгі капитал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бөлігі және Нормативтердің 8-тармағының үшінші, төртінші және бесінші абзацтарында көрсетілген негізгі капиталдан шегерілеуге тиіс сомалар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рейтингі немесе басқа рейтингтік агенттiктердiң бірiнiң осыған ұқсас деңгейдегі рейтингi бар бейрезидент ұйымдарға және тиісті рейтингтік бағасы жоқ бейрезидент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шетел валютасында берілген қарыздар бойынша 3 (үш)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шетел валютасында 3 (үш) жылға дейін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қойылатын талаптар: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мемлекеті;</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мемлекеті;</w:t>
            </w:r>
            <w:r>
              <w:br/>
            </w:r>
            <w:r>
              <w:rPr>
                <w:rFonts w:ascii="Times New Roman"/>
                <w:b w:val="false"/>
                <w:i w:val="false"/>
                <w:color w:val="000000"/>
                <w:sz w:val="20"/>
              </w:rPr>
              <w:t>
7) Бруней Даруссалам мемлекеті;</w:t>
            </w:r>
            <w:r>
              <w:br/>
            </w:r>
            <w:r>
              <w:rPr>
                <w:rFonts w:ascii="Times New Roman"/>
                <w:b w:val="false"/>
                <w:i w:val="false"/>
                <w:color w:val="000000"/>
                <w:sz w:val="20"/>
              </w:rPr>
              <w:t>
8) Вануату мемлекеті;</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мемлекеті;</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(Кука и Ниуэ аралдары аумағы бөлігінде ғана);</w:t>
            </w:r>
            <w:r>
              <w:br/>
            </w:r>
            <w:r>
              <w:rPr>
                <w:rFonts w:ascii="Times New Roman"/>
                <w:b w:val="false"/>
                <w:i w:val="false"/>
                <w:color w:val="000000"/>
                <w:sz w:val="20"/>
              </w:rPr>
              <w:t>
33) Біріккен Араб Әмірліктері (Дубай қаласы аумағы бөлігінде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мемлекеті;</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исламдық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мемлекеті;</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мемлекеті;</w:t>
            </w:r>
            <w:r>
              <w:br/>
            </w:r>
            <w:r>
              <w:rPr>
                <w:rFonts w:ascii="Times New Roman"/>
                <w:b w:val="false"/>
                <w:i w:val="false"/>
                <w:color w:val="000000"/>
                <w:sz w:val="20"/>
              </w:rPr>
              <w:t>
7) Бруней Даруссалам мемлекеті;</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мемлекеті;</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Доминиканская Республика;</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дәрежесi бойынша</w:t>
            </w:r>
            <w:r>
              <w:br/>
            </w:r>
            <w:r>
              <w:rPr>
                <w:rFonts w:ascii="Times New Roman"/>
                <w:b w:val="false"/>
                <w:i w:val="false"/>
                <w:color w:val="000000"/>
                <w:sz w:val="20"/>
              </w:rPr>
              <w:t>мөлшерленген банк активтерiнiң</w:t>
            </w:r>
            <w:r>
              <w:br/>
            </w:r>
            <w:r>
              <w:rPr>
                <w:rFonts w:ascii="Times New Roman"/>
                <w:b w:val="false"/>
                <w:i w:val="false"/>
                <w:color w:val="000000"/>
                <w:sz w:val="20"/>
              </w:rPr>
              <w:t>кестесiне қосымша</w:t>
            </w:r>
          </w:p>
        </w:tc>
      </w:tr>
    </w:tbl>
    <w:bookmarkStart w:name="z105" w:id="76"/>
    <w:p>
      <w:pPr>
        <w:spacing w:after="0"/>
        <w:ind w:left="0"/>
        <w:jc w:val="left"/>
      </w:pPr>
      <w:r>
        <w:rPr>
          <w:rFonts w:ascii="Times New Roman"/>
          <w:b/>
          <w:i w:val="false"/>
          <w:color w:val="000000"/>
        </w:rPr>
        <w:t xml:space="preserve"> Кредиттік тәуекел дәрежесі бойынша мөлшерленетін банк активтерінің есебіне түсіндірме</w:t>
      </w:r>
    </w:p>
    <w:bookmarkEnd w:id="76"/>
    <w:bookmarkStart w:name="z106" w:id="77"/>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қамтамасыз етуі бар (кредиттік тәуекел дәрежесі бойынша мөлшерленген банк активтері кестесінің (бұдан әрі – Кесте) 1, 2, 3, 11, 12 және 13-жолдарында көрсетілген активтер түріндегі) банкте түзетілген құны аталған активтер көлемінің кемінде 50 (елу) пайызын құрайтын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77"/>
    <w:p>
      <w:pPr>
        <w:spacing w:after="0"/>
        <w:ind w:left="0"/>
        <w:jc w:val="both"/>
      </w:pPr>
      <w:r>
        <w:rPr>
          <w:rFonts w:ascii="Times New Roman"/>
          <w:b w:val="false"/>
          <w:i w:val="false"/>
          <w:color w:val="000000"/>
          <w:sz w:val="28"/>
        </w:rPr>
        <w:t>
      Түзетілген қамтамасыз ету құны (Кестенің 1, 2, 3, 11, 12 және 13-жолдарында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(бір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сәйкес мөлшерленеді.</w:t>
      </w:r>
    </w:p>
    <w:bookmarkStart w:name="z107" w:id="78"/>
    <w:p>
      <w:pPr>
        <w:spacing w:after="0"/>
        <w:ind w:left="0"/>
        <w:jc w:val="both"/>
      </w:pPr>
      <w:r>
        <w:rPr>
          <w:rFonts w:ascii="Times New Roman"/>
          <w:b w:val="false"/>
          <w:i w:val="false"/>
          <w:color w:val="000000"/>
          <w:sz w:val="28"/>
        </w:rPr>
        <w:t>
      2. Банкте "Самұрық-Қазына" ұлттық әл-ауқат қоры", "Бәйтерек" ұлттық басқарушы холдингі" және "ҚазАгро" ұлттық басқарушы холдингі" акционерлік қоғамдарының сомасы қарыздардың кемінде 50 (елу) пайызын өтейтін қайтарымсыз және сөзсіз кепілдігі түріндегі қамтамасыз етуі бар қарыздар қамтамасыз етуінің түзетілген құнын шегергендегі тәуекел дәрежесі бойынша мөлшерленген активтер есебіне енгізіледі.</w:t>
      </w:r>
    </w:p>
    <w:bookmarkEnd w:id="78"/>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және "ҚазАгро" ұлттық басқарушы холдингі" акционерлік қоғамдарының кепілдік түріндегі қамтамасыз етуінің түзетілген құны кепілдік сомасының 95 (тоқсан бес) пайызына тең болады.</w:t>
      </w:r>
    </w:p>
    <w:bookmarkStart w:name="z108" w:id="79"/>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берілген (сақтандырылған) сомасын шегергендегі) активтердің есебіне борышкердің тәуекел дәрежесі бойынша енгізіледі.</w:t>
      </w:r>
    </w:p>
    <w:bookmarkEnd w:id="79"/>
    <w:p>
      <w:pPr>
        <w:spacing w:after="0"/>
        <w:ind w:left="0"/>
        <w:jc w:val="both"/>
      </w:pPr>
      <w:r>
        <w:rPr>
          <w:rFonts w:ascii="Times New Roman"/>
          <w:b w:val="false"/>
          <w:i w:val="false"/>
          <w:color w:val="000000"/>
          <w:sz w:val="28"/>
        </w:rPr>
        <w:t>
      Банктің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109" w:id="80"/>
    <w:p>
      <w:pPr>
        <w:spacing w:after="0"/>
        <w:ind w:left="0"/>
        <w:jc w:val="both"/>
      </w:pPr>
      <w:r>
        <w:rPr>
          <w:rFonts w:ascii="Times New Roman"/>
          <w:b w:val="false"/>
          <w:i w:val="false"/>
          <w:color w:val="000000"/>
          <w:sz w:val="28"/>
        </w:rPr>
        <w:t>
      4. Мынадай:</w:t>
      </w:r>
    </w:p>
    <w:bookmarkEnd w:id="80"/>
    <w:p>
      <w:pPr>
        <w:spacing w:after="0"/>
        <w:ind w:left="0"/>
        <w:jc w:val="both"/>
      </w:pPr>
      <w:r>
        <w:rPr>
          <w:rFonts w:ascii="Times New Roman"/>
          <w:b w:val="false"/>
          <w:i w:val="false"/>
          <w:color w:val="000000"/>
          <w:sz w:val="28"/>
        </w:rPr>
        <w:t>
      1) офшорлық аймақтар аумағында заңды тұлға ретінде тіркелген;</w:t>
      </w:r>
    </w:p>
    <w:p>
      <w:pPr>
        <w:spacing w:after="0"/>
        <w:ind w:left="0"/>
        <w:jc w:val="both"/>
      </w:pPr>
      <w:r>
        <w:rPr>
          <w:rFonts w:ascii="Times New Roman"/>
          <w:b w:val="false"/>
          <w:i w:val="false"/>
          <w:color w:val="000000"/>
          <w:sz w:val="28"/>
        </w:rPr>
        <w:t>
      2) офшорлық аймақтар аумағында тіркелген, жекелей алғанда жарғылық капиталдың 5 (бес) пайыздан астамын иеленуші заңды тұлғаға тәуелді немесе офшорлық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 осы Түсіндірменің 1-тармағында көрсетілген қамтамасыз етудің болуына қарамастан, Кестеге сәйкес тәуекел дәрежесі бойынша мөлшерленеді.</w:t>
      </w:r>
    </w:p>
    <w:bookmarkStart w:name="z110" w:id="81"/>
    <w:p>
      <w:pPr>
        <w:spacing w:after="0"/>
        <w:ind w:left="0"/>
        <w:jc w:val="both"/>
      </w:pPr>
      <w:r>
        <w:rPr>
          <w:rFonts w:ascii="Times New Roman"/>
          <w:b w:val="false"/>
          <w:i w:val="false"/>
          <w:color w:val="000000"/>
          <w:sz w:val="28"/>
        </w:rPr>
        <w:t>
      5. Осы Түсіндірменің 1-тармағында көрсетілген, мынадай:</w:t>
      </w:r>
    </w:p>
    <w:bookmarkEnd w:id="81"/>
    <w:p>
      <w:pPr>
        <w:spacing w:after="0"/>
        <w:ind w:left="0"/>
        <w:jc w:val="both"/>
      </w:pPr>
      <w:r>
        <w:rPr>
          <w:rFonts w:ascii="Times New Roman"/>
          <w:b w:val="false"/>
          <w:i w:val="false"/>
          <w:color w:val="000000"/>
          <w:sz w:val="28"/>
        </w:rPr>
        <w:t>
      1) офшорлық аймақтар аумағында заңды тұлға ретінде тіркелген, бірақ Standard&amp;Poor's агенттігінің "АА-"-тен төмен емес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офшорлық аймақтардың аумағында тіркелген заңды тұлғаларға қатысты еншілес болып табылатын ұйымдарға қойылатын талаптарды қоспағанда, офшорлық аймақтардың аумағында тіркелген, жекелей алғанда жарғылық капиталдың 5 (бес) пайызынан астамын иеленуші заңды тұлғаларға тәуелді немесе офшорлық аймақтың аумағында тіркелген, бірақ көрсетілген деңгейден төмен емес рейтингі немесе міндеттемелерінің барлық сомасының қамтамасыз етуіне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 тәуекелдің нөл дәрежесі бойынша мөлшерленеді.</w:t>
      </w:r>
    </w:p>
    <w:bookmarkStart w:name="z111" w:id="82"/>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82"/>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сауда делдалы ретінде сауда қызметін қаржыландыру кезіндегі коммерциялық кредит түсініледі.</w:t>
      </w:r>
    </w:p>
    <w:bookmarkStart w:name="z112" w:id="83"/>
    <w:p>
      <w:pPr>
        <w:spacing w:after="0"/>
        <w:ind w:left="0"/>
        <w:jc w:val="both"/>
      </w:pPr>
      <w:r>
        <w:rPr>
          <w:rFonts w:ascii="Times New Roman"/>
          <w:b w:val="false"/>
          <w:i w:val="false"/>
          <w:color w:val="000000"/>
          <w:sz w:val="28"/>
        </w:rPr>
        <w:t>
      7. Егер исламдық бағалы қағаз шығарылымының арнайы рейтингі болса, онда тәуекел дәрежесі бойынша банк активтерін мөлшерлеу кезінде бағалы қағаз рейтингін ескеру қажет.</w:t>
      </w:r>
    </w:p>
    <w:bookmarkEnd w:id="83"/>
    <w:bookmarkStart w:name="z113" w:id="84"/>
    <w:p>
      <w:pPr>
        <w:spacing w:after="0"/>
        <w:ind w:left="0"/>
        <w:jc w:val="both"/>
      </w:pPr>
      <w:r>
        <w:rPr>
          <w:rFonts w:ascii="Times New Roman"/>
          <w:b w:val="false"/>
          <w:i w:val="false"/>
          <w:color w:val="000000"/>
          <w:sz w:val="28"/>
        </w:rPr>
        <w:t>
      8.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Нормативтердің 11-тармағына сәйкес нарықтық тәуекелді ескере отырып, активтердің, шартты және ықтимал талаптар мен міндеттемелердің есебіне енгізілген активтер кредиттік тәуекел дәрежесі бойынша мөлшерленетін активтердің, шартты және ықтимал міндеттемелердің есебіне енгізілмейді.</w:t>
      </w:r>
    </w:p>
    <w:bookmarkEnd w:id="84"/>
    <w:bookmarkStart w:name="z114" w:id="85"/>
    <w:p>
      <w:pPr>
        <w:spacing w:after="0"/>
        <w:ind w:left="0"/>
        <w:jc w:val="both"/>
      </w:pPr>
      <w:r>
        <w:rPr>
          <w:rFonts w:ascii="Times New Roman"/>
          <w:b w:val="false"/>
          <w:i w:val="false"/>
          <w:color w:val="000000"/>
          <w:sz w:val="28"/>
        </w:rPr>
        <w:t>
      9. Салымдардың тәуекел дәрежесі бойынша мөлшерленген банктің активтерін есептеу мақсаттары үшін қамтамасыз етілмеген тұтынушылық қарыз деп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қоспағандағы тұтынушылық қарыз түсініледі.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18 маусымы</w:t>
            </w:r>
            <w:r>
              <w:br/>
            </w:r>
            <w:r>
              <w:rPr>
                <w:rFonts w:ascii="Times New Roman"/>
                <w:b w:val="false"/>
                <w:i w:val="false"/>
                <w:color w:val="000000"/>
                <w:sz w:val="20"/>
              </w:rPr>
              <w:t>№ 66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w:t>
            </w:r>
            <w:r>
              <w:br/>
            </w:r>
            <w:r>
              <w:rPr>
                <w:rFonts w:ascii="Times New Roman"/>
                <w:b w:val="false"/>
                <w:i w:val="false"/>
                <w:color w:val="000000"/>
                <w:sz w:val="20"/>
              </w:rPr>
              <w:t>пруденциалдық нормативтердің</w:t>
            </w:r>
            <w:r>
              <w:br/>
            </w:r>
            <w:r>
              <w:rPr>
                <w:rFonts w:ascii="Times New Roman"/>
                <w:b w:val="false"/>
                <w:i w:val="false"/>
                <w:color w:val="000000"/>
                <w:sz w:val="20"/>
              </w:rPr>
              <w:t>нормативтік мәндеріне және</w:t>
            </w:r>
            <w:r>
              <w:br/>
            </w:r>
            <w:r>
              <w:rPr>
                <w:rFonts w:ascii="Times New Roman"/>
                <w:b w:val="false"/>
                <w:i w:val="false"/>
                <w:color w:val="000000"/>
                <w:sz w:val="20"/>
              </w:rPr>
              <w:t>өзге де сақтауға міндетті</w:t>
            </w:r>
            <w:r>
              <w:br/>
            </w:r>
            <w:r>
              <w:rPr>
                <w:rFonts w:ascii="Times New Roman"/>
                <w:b w:val="false"/>
                <w:i w:val="false"/>
                <w:color w:val="000000"/>
                <w:sz w:val="20"/>
              </w:rPr>
              <w:t>нормалар мен лимиттерді есеп</w:t>
            </w:r>
            <w:r>
              <w:br/>
            </w:r>
            <w:r>
              <w:rPr>
                <w:rFonts w:ascii="Times New Roman"/>
                <w:b w:val="false"/>
                <w:i w:val="false"/>
                <w:color w:val="000000"/>
                <w:sz w:val="20"/>
              </w:rPr>
              <w:t>айырысу әдістемесіне</w:t>
            </w:r>
            <w:r>
              <w:br/>
            </w:r>
            <w:r>
              <w:rPr>
                <w:rFonts w:ascii="Times New Roman"/>
                <w:b w:val="false"/>
                <w:i w:val="false"/>
                <w:color w:val="000000"/>
                <w:sz w:val="20"/>
              </w:rPr>
              <w:t>5-қосымша</w:t>
            </w:r>
          </w:p>
        </w:tc>
      </w:tr>
    </w:tbl>
    <w:bookmarkStart w:name="z116" w:id="86"/>
    <w:p>
      <w:pPr>
        <w:spacing w:after="0"/>
        <w:ind w:left="0"/>
        <w:jc w:val="left"/>
      </w:pPr>
      <w:r>
        <w:rPr>
          <w:rFonts w:ascii="Times New Roman"/>
          <w:b/>
          <w:i w:val="false"/>
          <w:color w:val="000000"/>
        </w:rPr>
        <w:t xml:space="preserve"> Банктің кредиттік тәуекел дәрежесі бойынша сараланған шартты және ықтимал міндеттемелерінің кестесі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51"/>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бар немесе басқа рейтингтік агенттіктердің осыған ұқсас деңгейдегі рейтингі бар шет мемлекеттердің орталық банктері мен орталық үкіметтерінің қарсы кепілдіктерімен (кепілдемелерімен); банктің басқаруына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Нормативтердің 11-тармағында көзделген басқа өтімділігі жоғары бағалы қағаздарды сатып алу не сату бойынша шартты (ықтимал) міндеттемелер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міндеттемелері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банкке берілген ақшамен немесе тазартылған бағалы металдармен қамтамасыз етілген банк аккредитивтері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Келешекте банктің талабы бойынша кез келген кезде жойылуға жататын қарыздар мен салымдарды банктің орналастыруы бойынша ықтимал (шартты) міндеттемелер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еншілес ұйымдары арқылы сыртқы қарыздар тартылған және банк міндеттемелерін орналастырған кезде олардың пайдасына берілген банктің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келешекте өтеу мерзімі 1 (бір) жылдан кем қарыздар мен салымдарды орналастыруы бойынша ықтимал (шартты) міндеттемелер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Standard &amp; Poor's агенттігінің "АА-" және одан жоғары деңгейдегі тәуелсіз рейтингі бар немесе басқа рейтингтік агенттіктердің осыған ұқсас деңгейдегі рейтингі бар банктердің кепілдіктерімен (кепілдемелерімен),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бағалы қағаздарымен,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банктердің бағалы қағаздарымен қамтамасыз етілген банк аккредитивтері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келешекте 1 (бір) жылдан астам өтеу мерзімі бар қарыздар мен салымдарды орналастыруы бойынша ықтимал (шартты) міндеттемелер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бағалы қағаздарымен қамтамасыз етілген банк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29 қазандағы Қазақстан Республикасының Кәсіпкерлік Кодексіне сәйкес шағын немесе орта кәсіпкерлікке жатқызылған субъектілердің пайдасына, олардың үшінші тұлғалар алдындағы міндеттемелерін қамтамасыз етуге берілген банктің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бағалы қағаздарымен қамтамасыз етілген банк аккредитивтері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қаржы құралдарын сату туралы және банктің оларды кері сатып алу міндеттемесі туралы келісім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кепілдіктері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аккредитивтері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шартты (ықтимал) міндеттемелері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кредиттік тәуекел</w:t>
            </w:r>
            <w:r>
              <w:br/>
            </w:r>
            <w:r>
              <w:rPr>
                <w:rFonts w:ascii="Times New Roman"/>
                <w:b w:val="false"/>
                <w:i w:val="false"/>
                <w:color w:val="000000"/>
                <w:sz w:val="20"/>
              </w:rPr>
              <w:t>дәрежесі бойынша сараланған</w:t>
            </w:r>
            <w:r>
              <w:br/>
            </w:r>
            <w:r>
              <w:rPr>
                <w:rFonts w:ascii="Times New Roman"/>
                <w:b w:val="false"/>
                <w:i w:val="false"/>
                <w:color w:val="000000"/>
                <w:sz w:val="20"/>
              </w:rPr>
              <w:t>шартты және ықтимал</w:t>
            </w:r>
            <w:r>
              <w:br/>
            </w:r>
            <w:r>
              <w:rPr>
                <w:rFonts w:ascii="Times New Roman"/>
                <w:b w:val="false"/>
                <w:i w:val="false"/>
                <w:color w:val="000000"/>
                <w:sz w:val="20"/>
              </w:rPr>
              <w:t>міндеттемелерінің кестесіне</w:t>
            </w:r>
            <w:r>
              <w:br/>
            </w:r>
            <w:r>
              <w:rPr>
                <w:rFonts w:ascii="Times New Roman"/>
                <w:b w:val="false"/>
                <w:i w:val="false"/>
                <w:color w:val="000000"/>
                <w:sz w:val="20"/>
              </w:rPr>
              <w:t>қосымша</w:t>
            </w:r>
          </w:p>
        </w:tc>
      </w:tr>
    </w:tbl>
    <w:bookmarkStart w:name="z118" w:id="87"/>
    <w:p>
      <w:pPr>
        <w:spacing w:after="0"/>
        <w:ind w:left="0"/>
        <w:jc w:val="left"/>
      </w:pPr>
      <w:r>
        <w:rPr>
          <w:rFonts w:ascii="Times New Roman"/>
          <w:b/>
          <w:i w:val="false"/>
          <w:color w:val="000000"/>
        </w:rPr>
        <w:t xml:space="preserve"> Кредиттік тәуекел дәрежесі бойынша банктің шартты және ықтимал міндеттемелерінің есебіне түсіндірме</w:t>
      </w:r>
    </w:p>
    <w:bookmarkEnd w:id="87"/>
    <w:p>
      <w:pPr>
        <w:spacing w:after="0"/>
        <w:ind w:left="0"/>
        <w:jc w:val="both"/>
      </w:pPr>
      <w:r>
        <w:rPr>
          <w:rFonts w:ascii="Times New Roman"/>
          <w:b w:val="false"/>
          <w:i w:val="false"/>
          <w:color w:val="000000"/>
          <w:sz w:val="28"/>
        </w:rPr>
        <w:t>
      Нормативтердің 11-тармағына сәйкес нарықтық тәуекелді ескере отырып активтердің, шартты және ықтимал талаптар мен міндеттемелердің есебіне қосылған шартты және ықтимал міндеттемелер валюталардың айырбастау бағамдары және бағалы металдардың айырбастау бағамдары өзгеруіне байланысты нарықтық тәуекелі бар қаржы құралдарының есебіне қосылған шартты және ықтимал міндеттемелерді қоспағанда, кредиттік тәуекел дәрежесі бойынша сараланатын активтердің, шартты және ықтимал міндеттемелердің есебіне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18 маусымы</w:t>
            </w:r>
            <w:r>
              <w:br/>
            </w:r>
            <w:r>
              <w:rPr>
                <w:rFonts w:ascii="Times New Roman"/>
                <w:b w:val="false"/>
                <w:i w:val="false"/>
                <w:color w:val="000000"/>
                <w:sz w:val="20"/>
              </w:rPr>
              <w:t>№ 66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w:t>
            </w:r>
            <w:r>
              <w:br/>
            </w:r>
            <w:r>
              <w:rPr>
                <w:rFonts w:ascii="Times New Roman"/>
                <w:b w:val="false"/>
                <w:i w:val="false"/>
                <w:color w:val="000000"/>
                <w:sz w:val="20"/>
              </w:rPr>
              <w:t>6-қосымша</w:t>
            </w:r>
          </w:p>
        </w:tc>
      </w:tr>
    </w:tbl>
    <w:bookmarkStart w:name="z120" w:id="88"/>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51"/>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Нормативтердің 19-тармағында көзделген өтiмдiлiгi жоғары басқа да бағалы қағаздарды сатып алу не сату бойынша шартты (ықтимал)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аз қарыздар мен салымдарды банктiң болашақта орналастыруы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бағалы қағаздарымен қамтамасыз етiлген банк аккредитивтерi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"ААА"-дан "АА-"-ке дейінгі кредиттік рейтингі немесе басқа рейтингтік агенттіктердің бірiнiң осыған ұқсас деңгейдегi рейтингi немесе Standard &amp; Poor's агенттiгiнің ұлттық шәкілі бойынша "kzAAA"-дан "kzAA-"-ке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көп қарыздар мен салымдарды банктiң болашақта орналастыруы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29 қазандағы Қазақстан Республикасының Кәсіпкерлік Кодексіне сәйкес шағын немесе орта кәсіпкерлікке жатқызылған субъектілердің пайдасына, олардың үшінші тұлғалар алдындағы міндеттемелерін қамтамасыз етуге берілген банктің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"А+"-тен "А-"-ке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"kzA+"-тен "kzA-"-ке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банкке және банктің керi сатып алу мiндеттемесiмен сату туралы келісім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кепiлдiктерi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аккредитивтерi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шартты (ықтимал) мiндеттемелерi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кредиттік тәуекел</w:t>
            </w:r>
            <w:r>
              <w:br/>
            </w:r>
            <w:r>
              <w:rPr>
                <w:rFonts w:ascii="Times New Roman"/>
                <w:b w:val="false"/>
                <w:i w:val="false"/>
                <w:color w:val="000000"/>
                <w:sz w:val="20"/>
              </w:rPr>
              <w:t>дәрежесі бойынша</w:t>
            </w:r>
            <w:r>
              <w:br/>
            </w:r>
            <w:r>
              <w:rPr>
                <w:rFonts w:ascii="Times New Roman"/>
                <w:b w:val="false"/>
                <w:i w:val="false"/>
                <w:color w:val="000000"/>
                <w:sz w:val="20"/>
              </w:rPr>
              <w:t>мөлшерленген шартты және</w:t>
            </w:r>
            <w:r>
              <w:br/>
            </w:r>
            <w:r>
              <w:rPr>
                <w:rFonts w:ascii="Times New Roman"/>
                <w:b w:val="false"/>
                <w:i w:val="false"/>
                <w:color w:val="000000"/>
                <w:sz w:val="20"/>
              </w:rPr>
              <w:t>ықтимал міндеттемелерінің</w:t>
            </w:r>
            <w:r>
              <w:br/>
            </w:r>
            <w:r>
              <w:rPr>
                <w:rFonts w:ascii="Times New Roman"/>
                <w:b w:val="false"/>
                <w:i w:val="false"/>
                <w:color w:val="000000"/>
                <w:sz w:val="20"/>
              </w:rPr>
              <w:t>кестесіне қосымша</w:t>
            </w:r>
          </w:p>
        </w:tc>
      </w:tr>
    </w:tbl>
    <w:bookmarkStart w:name="z122" w:id="89"/>
    <w:p>
      <w:pPr>
        <w:spacing w:after="0"/>
        <w:ind w:left="0"/>
        <w:jc w:val="left"/>
      </w:pPr>
      <w:r>
        <w:rPr>
          <w:rFonts w:ascii="Times New Roman"/>
          <w:b/>
          <w:i w:val="false"/>
          <w:color w:val="000000"/>
        </w:rPr>
        <w:t xml:space="preserve"> Кредиттік тәуекел дәрежесі бойынша мөлшерленген банктің ықтимал және шартты міндеттемелерінің есебіне түсіндірме</w:t>
      </w:r>
    </w:p>
    <w:bookmarkEnd w:id="89"/>
    <w:p>
      <w:pPr>
        <w:spacing w:after="0"/>
        <w:ind w:left="0"/>
        <w:jc w:val="both"/>
      </w:pPr>
      <w:r>
        <w:rPr>
          <w:rFonts w:ascii="Times New Roman"/>
          <w:b w:val="false"/>
          <w:i w:val="false"/>
          <w:color w:val="000000"/>
          <w:sz w:val="28"/>
        </w:rPr>
        <w:t>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18 маусымы</w:t>
            </w:r>
            <w:r>
              <w:br/>
            </w:r>
            <w:r>
              <w:rPr>
                <w:rFonts w:ascii="Times New Roman"/>
                <w:b w:val="false"/>
                <w:i w:val="false"/>
                <w:color w:val="000000"/>
                <w:sz w:val="20"/>
              </w:rPr>
              <w:t>№ 66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w:t>
            </w:r>
            <w:r>
              <w:br/>
            </w:r>
            <w:r>
              <w:rPr>
                <w:rFonts w:ascii="Times New Roman"/>
                <w:b w:val="false"/>
                <w:i w:val="false"/>
                <w:color w:val="000000"/>
                <w:sz w:val="20"/>
              </w:rPr>
              <w:t>14-қосымша</w:t>
            </w:r>
          </w:p>
        </w:tc>
      </w:tr>
    </w:tbl>
    <w:bookmarkStart w:name="z124" w:id="90"/>
    <w:p>
      <w:pPr>
        <w:spacing w:after="0"/>
        <w:ind w:left="0"/>
        <w:jc w:val="left"/>
      </w:pPr>
      <w:r>
        <w:rPr>
          <w:rFonts w:ascii="Times New Roman"/>
          <w:b/>
          <w:i w:val="false"/>
          <w:color w:val="000000"/>
        </w:rPr>
        <w:t xml:space="preserve"> Банктің ақша әкетілуі мен әкелінуінің кестесі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149"/>
        <w:gridCol w:w="171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әкетілуі (келуі)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алдындағы міндеттемелер бойынша ақшаның әкетілуі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төмен депозиттер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алдындағы міндеттемелер бойынша осы кестенің 1 және 2-жолдарына енгізілмеген өзге де ақшаның әкетілуі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қызметімен байланысты салымдар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Ұлттық Банктің, Қазақстан Республикасының жергілікті атқарушы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(бір заңды тұлға басқа заңды тұлғаның ірі қатысушысы болып табылған, бұл ретте әрбір заңды тұлғаның міндеттемелерінің мөлшері банктің негізгі капиталының 0,5 (нөл бүтін оннан бес пайызынан асатын жағдайларда қаржылық емес ұйымдар топтарының) депозиттері банк міндеттемелері сомасының 5 (бес) пайызынан асатын сомада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 оның ішінде шығарылған бағалы қағаздар бойынша міндеттемелер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алдындағы банктің активтерімен қамтамасыз етілген міндеттемелер бойынша ақшаның әкетілуі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міндеттемелер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Банктің алдындағы міндеттемелер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міндеттемелер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20 (жиырма) пайыздан жоғары емес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атқарушы органдарының, халықаралық қаржы ұйымдарының алдындағы міндеттемелер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ағымдағы рейтингінен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 нарықтық бағалаудың өзгеру кезінде қосымша өтімділікке қажеттілік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мен өзге де операциялар бойынша қамтамасыз етуді қайта бағалау кезінде қосымша өтімділікке қажеттілік (бірінші деңгейдегі сапасы жоғары өтімді активтерді қоспағанда)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қосымша өтімділікке қажеттілік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сапасы жоғары өтімді активтер болып табылмайтын активтерге ауыстыру мүмкіндігімен байланысты қосымша өтімділікке қажеттілік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 (ұстаушының толық немесе бөлшек мөлшерінде мерзімінен бұрын сатып алуын талап ету құқығын көздейтін туынды қаржы құралдарын ескере отырып)</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кредиттік желілердің пайдаланылмаған бөлігі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өтімділік желілерінің пайдаланылмаған бөлігі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қаржы ұйымдарына берілген кредиттік желілердің пайдаланылмаған бөлігі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өзге қаржы ұйымдарына берілген өтімділік желілерінің пайдаланылмаған бөлігі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(оның ішінде банктің еншілес арнайы ұйымдарына) берілген кредиттік желілер мен өтімділік желілерінің пайдаланылмаған бөлігі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4, 5, 6, 7, 8, 9, 10, 11, 12, 13, 14, 15, 16, 17, 18, 19, 20, 21, 22, 23, 24, 25, 26, 27, 28, 29 және 30-жолдарға енгізілмеген міндеттемелер бойынша өзге де ақшаның әкетілуі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қарыз операциялары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қарыз операциялары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клирингтік, кастодиандық қызметпен, клиенттің өтімділігін басқару қызметімен байланысты салымдар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ақшаның келу неттосы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