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b18b" w14:textId="ff4b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Бұйрықпен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Оқу-ағарту министрінің м.а. 31.05.2024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63" w:id="1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Конституциясына,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Қазақстан Республикасының Заңдарына, "Халық денсаулығы және денсаулық сақтау жүйесі туралы" Қазақстан Республикасының Кодексінің 270-бабының </w:t>
      </w:r>
      <w:r>
        <w:rPr>
          <w:rFonts w:ascii="Times New Roman"/>
          <w:b w:val="false"/>
          <w:i w:val="false"/>
          <w:color w:val="000000"/>
          <w:sz w:val="28"/>
        </w:rPr>
        <w:t>1-тармағының</w:t>
      </w:r>
      <w:r>
        <w:rPr>
          <w:rFonts w:ascii="Times New Roman"/>
          <w:b w:val="false"/>
          <w:i w:val="false"/>
          <w:color w:val="000000"/>
          <w:sz w:val="28"/>
        </w:rPr>
        <w:t xml:space="preserve"> 3-1)-тармақшасына, "Білім туралы" Қазақстан Республикасы Заңының 26-бабының </w:t>
      </w:r>
      <w:r>
        <w:rPr>
          <w:rFonts w:ascii="Times New Roman"/>
          <w:b w:val="false"/>
          <w:i w:val="false"/>
          <w:color w:val="000000"/>
          <w:sz w:val="28"/>
        </w:rPr>
        <w:t>1-тармағына</w:t>
      </w:r>
      <w:r>
        <w:rPr>
          <w:rFonts w:ascii="Times New Roman"/>
          <w:b w:val="false"/>
          <w:i w:val="false"/>
          <w:color w:val="000000"/>
          <w:sz w:val="28"/>
        </w:rPr>
        <w:t xml:space="preserve">,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"Әскери қызмет және әскери қызметшілердің мәртебесі туралы" 52-бабының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"Мемлекеттік фельдъегерлік байланыс туралы" Қазақстан Республикасы Заңының 16-бабының </w:t>
      </w:r>
      <w:r>
        <w:rPr>
          <w:rFonts w:ascii="Times New Roman"/>
          <w:b w:val="false"/>
          <w:i w:val="false"/>
          <w:color w:val="000000"/>
          <w:sz w:val="28"/>
        </w:rPr>
        <w:t>4-тармағына</w:t>
      </w:r>
      <w:r>
        <w:rPr>
          <w:rFonts w:ascii="Times New Roman"/>
          <w:b w:val="false"/>
          <w:i w:val="false"/>
          <w:color w:val="000000"/>
          <w:sz w:val="28"/>
        </w:rPr>
        <w:t xml:space="preserve">, "Құқық қорғау қызметі туралы" Қазақстан Республикасы Заңының 64-бабының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қызметтер көрсету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әзірленген.</w:t>
      </w:r>
    </w:p>
    <w:bookmarkEnd w:id="11"/>
    <w:bookmarkStart w:name="z64" w:id="12"/>
    <w:p>
      <w:pPr>
        <w:spacing w:after="0"/>
        <w:ind w:left="0"/>
        <w:jc w:val="both"/>
      </w:pPr>
      <w:r>
        <w:rPr>
          <w:rFonts w:ascii="Times New Roman"/>
          <w:b w:val="false"/>
          <w:i w:val="false"/>
          <w:color w:val="000000"/>
          <w:sz w:val="28"/>
        </w:rPr>
        <w:t>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ұйымдарға жіберу үшін мектеп жасына дейінгі балаларды (6 жасқа дейін) кезекке қою, мектепке дейінгі ұйымдарға (бұдан әрі - МДҰ) құжаттарды қабылдау және балаларды қабылдау тәртібін айқындайды.</w:t>
      </w:r>
    </w:p>
    <w:bookmarkEnd w:id="12"/>
    <w:bookmarkStart w:name="z6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bookmarkStart w:name="z66" w:id="14"/>
    <w:p>
      <w:pPr>
        <w:spacing w:after="0"/>
        <w:ind w:left="0"/>
        <w:jc w:val="both"/>
      </w:pPr>
      <w:r>
        <w:rPr>
          <w:rFonts w:ascii="Times New Roman"/>
          <w:b w:val="false"/>
          <w:i w:val="false"/>
          <w:color w:val="000000"/>
          <w:sz w:val="28"/>
        </w:rPr>
        <w:t>
      1) автоматтандырылған жұмыс орны (бұдан әрі – АЖО) – көрсетілетін қызметті берушінің қызметін автоматтандыруға бағытталған жүйе;</w:t>
      </w:r>
    </w:p>
    <w:bookmarkEnd w:id="14"/>
    <w:bookmarkStart w:name="z67" w:id="15"/>
    <w:p>
      <w:pPr>
        <w:spacing w:after="0"/>
        <w:ind w:left="0"/>
        <w:jc w:val="both"/>
      </w:pPr>
      <w:r>
        <w:rPr>
          <w:rFonts w:ascii="Times New Roman"/>
          <w:b w:val="false"/>
          <w:i w:val="false"/>
          <w:color w:val="000000"/>
          <w:sz w:val="28"/>
        </w:rPr>
        <w:t>
      2) архив – көрсетілетін қызметті алушының МДҰ-ға орын алуға мүдделілігінің болмауына байланысты МДҰ-ға жолдама алу мүмкіндігі тоқтатылған өтініштер, сондай-ақ көрсетілетін қызметті алушылар тарапынан жіберілген бұзушылықтар бойынша кезектен шығарылған, МДҰ-ға қабылдауға жолдаманы табысты алуға байланысты немесе осы Қағидаларда көзделген басқа да себептер бойынша кезектен алынған өтініштер жиынтығы;</w:t>
      </w:r>
    </w:p>
    <w:bookmarkEnd w:id="15"/>
    <w:bookmarkStart w:name="z68" w:id="16"/>
    <w:p>
      <w:pPr>
        <w:spacing w:after="0"/>
        <w:ind w:left="0"/>
        <w:jc w:val="both"/>
      </w:pPr>
      <w:r>
        <w:rPr>
          <w:rFonts w:ascii="Times New Roman"/>
          <w:b w:val="false"/>
          <w:i w:val="false"/>
          <w:color w:val="000000"/>
          <w:sz w:val="28"/>
        </w:rPr>
        <w:t>
      3) бос орын – баланы МДҰ-ға қабылдау үшін мектепке дейінгі ұйымның атауы мен түрін көрсете отырып (бөбекжай, балабақша, санаториялық бөбекжай, мектепке дейінгі шағын орталық, арнайы бөбекжай, арнайы балабақша), жұмыс тәртібі (4, 9, 10, 5, 12, 24 сағат), тәрбиелеу мен оқытудың тілі, топтың түрі (ерте жас, кіші, ортаңғы, ересек, мектепалды даярлық тобы, әртүрлі жас, арнайы) көрсетілген бос орын туралы ақпарат;</w:t>
      </w:r>
    </w:p>
    <w:bookmarkEnd w:id="16"/>
    <w:bookmarkStart w:name="z69" w:id="17"/>
    <w:p>
      <w:pPr>
        <w:spacing w:after="0"/>
        <w:ind w:left="0"/>
        <w:jc w:val="both"/>
      </w:pPr>
      <w:r>
        <w:rPr>
          <w:rFonts w:ascii="Times New Roman"/>
          <w:b w:val="false"/>
          <w:i w:val="false"/>
          <w:color w:val="000000"/>
          <w:sz w:val="28"/>
        </w:rPr>
        <w:t>
      4) бос орындардың электронды бюллетені – МДҰ-ның оқу жылының соңында мектепке даярлық бағдарламасын игерген тәрбиеленушілердің шығарылуын, бір жас тобынан екіншісіне көшіруді және жас топтарын жинақтауды ескере отырып қалыптастыратын, Бірыңғай базада бос орындардың берілу хронологиясын белгілейтін электронды хаттама;</w:t>
      </w:r>
    </w:p>
    <w:bookmarkEnd w:id="17"/>
    <w:bookmarkStart w:name="z70" w:id="18"/>
    <w:p>
      <w:pPr>
        <w:spacing w:after="0"/>
        <w:ind w:left="0"/>
        <w:jc w:val="both"/>
      </w:pPr>
      <w:r>
        <w:rPr>
          <w:rFonts w:ascii="Times New Roman"/>
          <w:b w:val="false"/>
          <w:i w:val="false"/>
          <w:color w:val="000000"/>
          <w:sz w:val="28"/>
        </w:rPr>
        <w:t>
      5) "бір өтініш" қағидаты – бір өтініш негізінде көрсетілетін бірнеше мемлекеттік қызметтер жиынтығын көздейтін көрсетілетін мемлекеттік қызметтің нысаны;</w:t>
      </w:r>
    </w:p>
    <w:bookmarkEnd w:id="18"/>
    <w:bookmarkStart w:name="z71" w:id="19"/>
    <w:p>
      <w:pPr>
        <w:spacing w:after="0"/>
        <w:ind w:left="0"/>
        <w:jc w:val="both"/>
      </w:pPr>
      <w:r>
        <w:rPr>
          <w:rFonts w:ascii="Times New Roman"/>
          <w:b w:val="false"/>
          <w:i w:val="false"/>
          <w:color w:val="000000"/>
          <w:sz w:val="28"/>
        </w:rPr>
        <w:t>
      6) Бірыңғай базадағы МДҰ-ның тізілімі (бұдан әрі – МДҰ-ның тізілімі) - меншік нысанына және ведомстволық бағыныстылығына қарамастан МДҰ-лардың электронды тізбесі;</w:t>
      </w:r>
    </w:p>
    <w:bookmarkEnd w:id="19"/>
    <w:bookmarkStart w:name="z72" w:id="20"/>
    <w:p>
      <w:pPr>
        <w:spacing w:after="0"/>
        <w:ind w:left="0"/>
        <w:jc w:val="both"/>
      </w:pPr>
      <w:r>
        <w:rPr>
          <w:rFonts w:ascii="Times New Roman"/>
          <w:b w:val="false"/>
          <w:i w:val="false"/>
          <w:color w:val="000000"/>
          <w:sz w:val="28"/>
        </w:rPr>
        <w:t>
      7) Есепке алудың, мектепке дейінгі ұйымдарға кезектіліктің және жолдама берудің бірыңғай базасы (бұдан әрі – Бірыңғай база) - Ұлттық білім беру деректер қорында (бұдан әрі - ҰБДҚ) мектепке дейінгі ұйымдарға жіберу үшін мектеп жасына дейінгі балаларды (6 жасқа дейін) кезекке қою, мектепке дейінгі ұйымдарға (бұдан әрі - МДҰ) құжаттарды қабылдау және балаларды қабылдау және электронды шартқа отыру бойынша бизнес-процестердің автоматты түрде орындалуын қамтамасыз ететін ақпараттық жүйе;</w:t>
      </w:r>
    </w:p>
    <w:bookmarkEnd w:id="20"/>
    <w:bookmarkStart w:name="z73" w:id="21"/>
    <w:p>
      <w:pPr>
        <w:spacing w:after="0"/>
        <w:ind w:left="0"/>
        <w:jc w:val="both"/>
      </w:pPr>
      <w:r>
        <w:rPr>
          <w:rFonts w:ascii="Times New Roman"/>
          <w:b w:val="false"/>
          <w:i w:val="false"/>
          <w:color w:val="000000"/>
          <w:sz w:val="28"/>
        </w:rPr>
        <w:t>
      8) жалпыға бірдей белгіленген қабылдау режиміндегі бос орын - көрсетілетін қызметті алушымен білім беру қызметтерін көрсету шартын жасасудан бұрын жолдаманы алғаннан кейін мерзімі бірден есептеле бастайтын бос орын;</w:t>
      </w:r>
    </w:p>
    <w:bookmarkEnd w:id="21"/>
    <w:bookmarkStart w:name="z74" w:id="22"/>
    <w:p>
      <w:pPr>
        <w:spacing w:after="0"/>
        <w:ind w:left="0"/>
        <w:jc w:val="both"/>
      </w:pPr>
      <w:r>
        <w:rPr>
          <w:rFonts w:ascii="Times New Roman"/>
          <w:b w:val="false"/>
          <w:i w:val="false"/>
          <w:color w:val="000000"/>
          <w:sz w:val="28"/>
        </w:rPr>
        <w:t>
      9) кезектілік нөмірі – осы кезекте басқа да өтініштерге қатысты кезектегі өтініштер реті;</w:t>
      </w:r>
    </w:p>
    <w:bookmarkEnd w:id="22"/>
    <w:bookmarkStart w:name="z75" w:id="23"/>
    <w:p>
      <w:pPr>
        <w:spacing w:after="0"/>
        <w:ind w:left="0"/>
        <w:jc w:val="both"/>
      </w:pPr>
      <w:r>
        <w:rPr>
          <w:rFonts w:ascii="Times New Roman"/>
          <w:b w:val="false"/>
          <w:i w:val="false"/>
          <w:color w:val="000000"/>
          <w:sz w:val="28"/>
        </w:rPr>
        <w:t>
      10) көрсетілетін қызметті берушінің ақпараттандыру объектісі (бұдан әрі – ақпараттандыру объектісі) – көрсетілетін қызметті алушының мемлекеттік көрсетілетін қызметтерді алу үшін бизнес-процестердің автоматты түрде орындалуын қамтамасыз ететін ҰБДҚ-мен кіріктірілген ақпараттық жүйе;</w:t>
      </w:r>
    </w:p>
    <w:bookmarkEnd w:id="23"/>
    <w:bookmarkStart w:name="z76" w:id="24"/>
    <w:p>
      <w:pPr>
        <w:spacing w:after="0"/>
        <w:ind w:left="0"/>
        <w:jc w:val="both"/>
      </w:pPr>
      <w:r>
        <w:rPr>
          <w:rFonts w:ascii="Times New Roman"/>
          <w:b w:val="false"/>
          <w:i w:val="false"/>
          <w:color w:val="000000"/>
          <w:sz w:val="28"/>
        </w:rPr>
        <w:t>
      11) МДҰ-ға кезек (бұдан әрі – кезек) – Бірыңғай базада табысты тіркелген және осы Қағидаларға сәйкес көрсетілетін қызметті алушы таңдаған әрбір МДҰ-ға бір-біріне қатысты реттелген МДҰ-ға кезекке тұратын өтініштер реті;</w:t>
      </w:r>
    </w:p>
    <w:bookmarkEnd w:id="24"/>
    <w:bookmarkStart w:name="z77" w:id="25"/>
    <w:p>
      <w:pPr>
        <w:spacing w:after="0"/>
        <w:ind w:left="0"/>
        <w:jc w:val="both"/>
      </w:pPr>
      <w:r>
        <w:rPr>
          <w:rFonts w:ascii="Times New Roman"/>
          <w:b w:val="false"/>
          <w:i w:val="false"/>
          <w:color w:val="000000"/>
          <w:sz w:val="28"/>
        </w:rPr>
        <w:t>
      12) МДҰ-ға электронды жолдама (бұдан әрі – МДҰ-ға жолдама) – МДҰ-ға баланы қабылдау үшін көрсетілетін қызметті алушының толық құжаттар топтамасын ұсынуға және білім беру қызметтері шартын жасасуға негіздеме болып табылатын Бірыңғай базамен берілетін электронды құжат;</w:t>
      </w:r>
    </w:p>
    <w:bookmarkEnd w:id="25"/>
    <w:bookmarkStart w:name="z78" w:id="26"/>
    <w:p>
      <w:pPr>
        <w:spacing w:after="0"/>
        <w:ind w:left="0"/>
        <w:jc w:val="both"/>
      </w:pPr>
      <w:r>
        <w:rPr>
          <w:rFonts w:ascii="Times New Roman"/>
          <w:b w:val="false"/>
          <w:i w:val="false"/>
          <w:color w:val="000000"/>
          <w:sz w:val="28"/>
        </w:rPr>
        <w:t>
      13) мобильді азаматтар базасы (бұдан әрі - МАБ) – мемлекеттік қызмет көрсету, көрсетілетін қызметтерді авторизациялау немесе қол қою кезінде SMS-парольдерді бір реттік SMS-пароль жіберу үшін қажетті қолданушының мобильді телефоны нөмерлерінің Қазақстан Республикасы "электронды үкіметінің" бірыңғай базасы;</w:t>
      </w:r>
    </w:p>
    <w:bookmarkEnd w:id="26"/>
    <w:bookmarkStart w:name="z79" w:id="27"/>
    <w:p>
      <w:pPr>
        <w:spacing w:after="0"/>
        <w:ind w:left="0"/>
        <w:jc w:val="both"/>
      </w:pPr>
      <w:r>
        <w:rPr>
          <w:rFonts w:ascii="Times New Roman"/>
          <w:b w:val="false"/>
          <w:i w:val="false"/>
          <w:color w:val="000000"/>
          <w:sz w:val="28"/>
        </w:rPr>
        <w:t>
      14)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27"/>
    <w:bookmarkStart w:name="z80" w:id="28"/>
    <w:p>
      <w:pPr>
        <w:spacing w:after="0"/>
        <w:ind w:left="0"/>
        <w:jc w:val="both"/>
      </w:pPr>
      <w:r>
        <w:rPr>
          <w:rFonts w:ascii="Times New Roman"/>
          <w:b w:val="false"/>
          <w:i w:val="false"/>
          <w:color w:val="000000"/>
          <w:sz w:val="28"/>
        </w:rPr>
        <w:t>
      15) уақытша орналасуға арналған бос орын – санаториялық МДҰ-ға уақытша кеткен тәрбиеленушінің сақталатын орны, сондықтан осы орынға қабылданатын баланың келу мерзімі шектеулі болады;</w:t>
      </w:r>
    </w:p>
    <w:bookmarkEnd w:id="28"/>
    <w:bookmarkStart w:name="z81" w:id="29"/>
    <w:p>
      <w:pPr>
        <w:spacing w:after="0"/>
        <w:ind w:left="0"/>
        <w:jc w:val="both"/>
      </w:pPr>
      <w:r>
        <w:rPr>
          <w:rFonts w:ascii="Times New Roman"/>
          <w:b w:val="false"/>
          <w:i w:val="false"/>
          <w:color w:val="000000"/>
          <w:sz w:val="28"/>
        </w:rPr>
        <w:t>
      16) хабарлама – ақпараттандыру объектілерінің көрсетілетін қызметті алушыға мектепке дейінгі білім саласындағы мемлекеттік қызмет алудың белгіленген кезеңдерінен өткені туралы хабарлау мақсатында жолданатын электронды мәтіндік хабарламалар;</w:t>
      </w:r>
    </w:p>
    <w:bookmarkEnd w:id="29"/>
    <w:bookmarkStart w:name="z82" w:id="30"/>
    <w:p>
      <w:pPr>
        <w:spacing w:after="0"/>
        <w:ind w:left="0"/>
        <w:jc w:val="both"/>
      </w:pPr>
      <w:r>
        <w:rPr>
          <w:rFonts w:ascii="Times New Roman"/>
          <w:b w:val="false"/>
          <w:i w:val="false"/>
          <w:color w:val="000000"/>
          <w:sz w:val="28"/>
        </w:rPr>
        <w:t>
      17) электронды шарт – баланың МДҰ-да болған кезеңінде МДҰ мен баланың ата-анасы немесе өзге де заңды өкілі арасындағы құқықтары мен міндеттерін, баланы тәрбиелеу мен оқытуға өзара жауапкершілік тетігін белгілейтін, өзара қарым-қатынасты реттейтін заңды күші бар құжат.</w:t>
      </w:r>
    </w:p>
    <w:bookmarkEnd w:id="30"/>
    <w:bookmarkStart w:name="z83" w:id="31"/>
    <w:p>
      <w:pPr>
        <w:spacing w:after="0"/>
        <w:ind w:left="0"/>
        <w:jc w:val="left"/>
      </w:pPr>
      <w:r>
        <w:rPr>
          <w:rFonts w:ascii="Times New Roman"/>
          <w:b/>
          <w:i w:val="false"/>
          <w:color w:val="000000"/>
        </w:rPr>
        <w:t xml:space="preserve"> 2-тарау. Мемлекеттік қызметтерді көрсету тәртібі</w:t>
      </w:r>
    </w:p>
    <w:bookmarkEnd w:id="31"/>
    <w:bookmarkStart w:name="z84" w:id="32"/>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 көрсету тәртібі</w:t>
      </w:r>
    </w:p>
    <w:bookmarkEnd w:id="32"/>
    <w:bookmarkStart w:name="z85" w:id="33"/>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қалалардың білім бөлімдері (бұдан әрі – көрсетілетін қызметті беруші) көрсетеді.</w:t>
      </w:r>
    </w:p>
    <w:bookmarkEnd w:id="33"/>
    <w:bookmarkStart w:name="z86" w:id="34"/>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ата-ана немесе баланың заңды өкілі (бұдан әрі – көрсетілетін қызметті алушы) "электронды үкімет" веб-порталы (бұдан әрі – портал) немесе ақпараттандыру объектілері арқылы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 сондай-ақ </w:t>
      </w:r>
      <w:r>
        <w:rPr>
          <w:rFonts w:ascii="Times New Roman"/>
          <w:b w:val="false"/>
          <w:i w:val="false"/>
          <w:color w:val="000000"/>
          <w:sz w:val="28"/>
        </w:rPr>
        <w:t>2-қосымшаның</w:t>
      </w:r>
      <w:r>
        <w:rPr>
          <w:rFonts w:ascii="Times New Roman"/>
          <w:b w:val="false"/>
          <w:i w:val="false"/>
          <w:color w:val="000000"/>
          <w:sz w:val="28"/>
        </w:rPr>
        <w:t xml:space="preserve"> 8-тармағында көрсетілген құжаттарды ұсынады.</w:t>
      </w:r>
    </w:p>
    <w:bookmarkEnd w:id="34"/>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кезекке қою бойынша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Қазақстан Республикасы Салық кодексінің 190-бабына сәйкес резидент емес болып табылатын көрсетілетін қызметті алушыға мемлекеттік қызметтер осы Қағидаларда көзделген тәртіппен көрсетіледі.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3-1) және 4)-тармақшаларында көрсетілген кезекке қою жөніндегі мемлекеттік көрсетілетін қызметтің негізгі талаптары Қағидаларға "Мектепке дейінгі ұйымдарға жіберу үшін мектеп жасына дейінгі балаларды (6 жасқа дейін) кезекке қою" мемлекеттік көрсетілетін қызметке қойылатын негізгі талаптар тізбесі" (бұдан әрі – Талаптар тізбесі) деп аталатын 2-қосымшада көрсетілген.</w:t>
      </w:r>
    </w:p>
    <w:p>
      <w:pPr>
        <w:spacing w:after="0"/>
        <w:ind w:left="0"/>
        <w:jc w:val="both"/>
      </w:pPr>
      <w:r>
        <w:rPr>
          <w:rFonts w:ascii="Times New Roman"/>
          <w:b w:val="false"/>
          <w:i w:val="false"/>
          <w:color w:val="000000"/>
          <w:sz w:val="28"/>
        </w:rPr>
        <w:t>
      Көрсетілетін қызметті алушы құжаттардың толық емес топтамасын және қолдану мерзімі өткен құжаттарды ұсынған жағдайда көрсетілетін қызметті беруші құжаттарды қабылдаудан бас тарту жөнінде дәлелді жауап дайындайды.</w:t>
      </w:r>
    </w:p>
    <w:p>
      <w:pPr>
        <w:spacing w:after="0"/>
        <w:ind w:left="0"/>
        <w:jc w:val="both"/>
      </w:pPr>
      <w:r>
        <w:rPr>
          <w:rFonts w:ascii="Times New Roman"/>
          <w:b w:val="false"/>
          <w:i w:val="false"/>
          <w:color w:val="000000"/>
          <w:sz w:val="28"/>
        </w:rPr>
        <w:t xml:space="preserve">
      Қағидалардың Талаптар тізбесінің 9-тармағына сәйкес мемлекеттік қызмет көрсетуден бас тарту үшін негіздер анықталған жағдайда көрсетілетін қызметті беруші көрсетілген мерзімде көрсетілетін қызметті алушының "жеке кабинетіне"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көрсетуден бас тартылғаны туралы хабарлама жібереді.</w:t>
      </w:r>
    </w:p>
    <w:bookmarkStart w:name="z87" w:id="35"/>
    <w:p>
      <w:pPr>
        <w:spacing w:after="0"/>
        <w:ind w:left="0"/>
        <w:jc w:val="both"/>
      </w:pPr>
      <w:r>
        <w:rPr>
          <w:rFonts w:ascii="Times New Roman"/>
          <w:b w:val="false"/>
          <w:i w:val="false"/>
          <w:color w:val="000000"/>
          <w:sz w:val="28"/>
        </w:rPr>
        <w:t>
      6. Көрсетілетін қызметті беруші көрсетілетін қызметті алушылардың МДҰ-ға кезектен тыс орын алуға өтініштерді және құжаттарын растауды 1 (бір) жұмыс күні ішінде пысықтайды.</w:t>
      </w:r>
    </w:p>
    <w:bookmarkEnd w:id="35"/>
    <w:p>
      <w:pPr>
        <w:spacing w:after="0"/>
        <w:ind w:left="0"/>
        <w:jc w:val="both"/>
      </w:pPr>
      <w:r>
        <w:rPr>
          <w:rFonts w:ascii="Times New Roman"/>
          <w:b w:val="false"/>
          <w:i w:val="false"/>
          <w:color w:val="000000"/>
          <w:sz w:val="28"/>
        </w:rPr>
        <w:t>
      Көрсетілетін қызметті алушылардың өтініштері және МДҰ-ға бірінші кезекте орын алуға құжаттарды растау мемлекеттік ақпараттық жүйелермен интеграциялау жолымен оларды беру сәтінде автоматты түрде өңделеді.</w:t>
      </w:r>
    </w:p>
    <w:p>
      <w:pPr>
        <w:spacing w:after="0"/>
        <w:ind w:left="0"/>
        <w:jc w:val="both"/>
      </w:pPr>
      <w:r>
        <w:rPr>
          <w:rFonts w:ascii="Times New Roman"/>
          <w:b w:val="false"/>
          <w:i w:val="false"/>
          <w:color w:val="000000"/>
          <w:sz w:val="28"/>
        </w:rPr>
        <w:t>
      Жалпы негізде берілген көрсетілетін қызметті алушының өтініші түскен сәтінде автоматты түрде өңделеді.</w:t>
      </w:r>
    </w:p>
    <w:p>
      <w:pPr>
        <w:spacing w:after="0"/>
        <w:ind w:left="0"/>
        <w:jc w:val="both"/>
      </w:pPr>
      <w:r>
        <w:rPr>
          <w:rFonts w:ascii="Times New Roman"/>
          <w:b w:val="false"/>
          <w:i w:val="false"/>
          <w:color w:val="000000"/>
          <w:sz w:val="28"/>
        </w:rPr>
        <w:t>
      Көрсетілетін қызметті беруші АЖО-да ұсынылған құжаттардың толықтығы мен сәйкестігін растайды.</w:t>
      </w:r>
    </w:p>
    <w:p>
      <w:pPr>
        <w:spacing w:after="0"/>
        <w:ind w:left="0"/>
        <w:jc w:val="both"/>
      </w:pPr>
      <w:r>
        <w:rPr>
          <w:rFonts w:ascii="Times New Roman"/>
          <w:b w:val="false"/>
          <w:i w:val="false"/>
          <w:color w:val="000000"/>
          <w:sz w:val="28"/>
        </w:rPr>
        <w:t xml:space="preserve">
      Көрсетілетін қызметті берушіден АЖО-да растау алынғаннан кейін Бірыңғай база МДҰ-ға кезекке қою бойынша өтінішті өңдеп, күні мен уақытын, кезек нөмерін көрсете отырып, </w:t>
      </w:r>
      <w:r>
        <w:rPr>
          <w:rFonts w:ascii="Times New Roman"/>
          <w:b w:val="false"/>
          <w:i w:val="false"/>
          <w:color w:val="000000"/>
          <w:sz w:val="28"/>
        </w:rPr>
        <w:t>4-қосымшаға</w:t>
      </w:r>
      <w:r>
        <w:rPr>
          <w:rFonts w:ascii="Times New Roman"/>
          <w:b w:val="false"/>
          <w:i w:val="false"/>
          <w:color w:val="000000"/>
          <w:sz w:val="28"/>
        </w:rPr>
        <w:t xml:space="preserve"> сәйкес кезекке қою бойынша мемлекеттік қызметтің көрсетілгендігі туралы хабарлайды.</w:t>
      </w:r>
    </w:p>
    <w:bookmarkStart w:name="z88" w:id="36"/>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 үкімет" веб-порталында тіркей отырып, проактивті жолмен көрсетіледі және оған:</w:t>
      </w:r>
    </w:p>
    <w:bookmarkEnd w:id="36"/>
    <w:bookmarkStart w:name="z89" w:id="37"/>
    <w:p>
      <w:pPr>
        <w:spacing w:after="0"/>
        <w:ind w:left="0"/>
        <w:jc w:val="both"/>
      </w:pPr>
      <w:r>
        <w:rPr>
          <w:rFonts w:ascii="Times New Roman"/>
          <w:b w:val="false"/>
          <w:i w:val="false"/>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bookmarkEnd w:id="37"/>
    <w:bookmarkStart w:name="z90" w:id="38"/>
    <w:p>
      <w:pPr>
        <w:spacing w:after="0"/>
        <w:ind w:left="0"/>
        <w:jc w:val="both"/>
      </w:pPr>
      <w:r>
        <w:rPr>
          <w:rFonts w:ascii="Times New Roman"/>
          <w:b w:val="false"/>
          <w:i w:val="false"/>
          <w:color w:val="000000"/>
          <w:sz w:val="28"/>
        </w:rPr>
        <w:t xml:space="preserve">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алу енеді.</w:t>
      </w:r>
    </w:p>
    <w:bookmarkEnd w:id="38"/>
    <w:bookmarkStart w:name="z91" w:id="39"/>
    <w:p>
      <w:pPr>
        <w:spacing w:after="0"/>
        <w:ind w:left="0"/>
        <w:jc w:val="both"/>
      </w:pPr>
      <w:r>
        <w:rPr>
          <w:rFonts w:ascii="Times New Roman"/>
          <w:b w:val="false"/>
          <w:i w:val="false"/>
          <w:color w:val="000000"/>
          <w:sz w:val="28"/>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bookmarkEnd w:id="39"/>
    <w:bookmarkStart w:name="z92" w:id="40"/>
    <w:p>
      <w:pPr>
        <w:spacing w:after="0"/>
        <w:ind w:left="0"/>
        <w:jc w:val="both"/>
      </w:pPr>
      <w:r>
        <w:rPr>
          <w:rFonts w:ascii="Times New Roman"/>
          <w:b w:val="false"/>
          <w:i w:val="false"/>
          <w:color w:val="000000"/>
          <w:sz w:val="28"/>
        </w:rPr>
        <w:t>
      9. Қағидаларға өзгерістер және (немесе) толықтырулар енгізілген кезде білім беру саласындағы уәкілетті орган нормативтік құқықтық актіні мемлекеттік тіркегеннен кейін үш жұмыс күні ішінде енгізілген өзгерістер және (немесе) толықтырулар туралы ақпаратты "электронды үкімет" ақпараттық-коммуникациялық инфрақұрылым операторына және көрсетілетін қызметті берушілерге, сондай-ақ Бірыңғай байланыс орталығына жолдайды.</w:t>
      </w:r>
    </w:p>
    <w:bookmarkEnd w:id="4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Start w:name="z93" w:id="41"/>
    <w:p>
      <w:pPr>
        <w:spacing w:after="0"/>
        <w:ind w:left="0"/>
        <w:jc w:val="both"/>
      </w:pPr>
      <w:r>
        <w:rPr>
          <w:rFonts w:ascii="Times New Roman"/>
          <w:b w:val="false"/>
          <w:i w:val="false"/>
          <w:color w:val="000000"/>
          <w:sz w:val="28"/>
        </w:rPr>
        <w:t>
      10. Бірыңғай база баланы МДҰ-ға (МДҰ-ның тізілімінен 4-ке дейін) қабылдау үшін кезекке қоюға өтініш беру күні мен уақытын (миллисекундқа дейінгі дәлдікпен), туған жылын, оқыту тілін ескере отырып, бір-біріне қатысты тәртібімен кезекті автоматты түрде қалыптастырады.</w:t>
      </w:r>
    </w:p>
    <w:bookmarkEnd w:id="41"/>
    <w:p>
      <w:pPr>
        <w:spacing w:after="0"/>
        <w:ind w:left="0"/>
        <w:jc w:val="both"/>
      </w:pPr>
      <w:r>
        <w:rPr>
          <w:rFonts w:ascii="Times New Roman"/>
          <w:b w:val="false"/>
          <w:i w:val="false"/>
          <w:color w:val="000000"/>
          <w:sz w:val="28"/>
        </w:rPr>
        <w:t>
      МДҰ кезектен тыс орын алу ұсынылатын көрсетілетін қызметті алушылардың өтініштері орынды бірінші кезекте алатын көрсетілетін қызметті алушылар өтініштерінің алдында орналастырылады.</w:t>
      </w:r>
    </w:p>
    <w:p>
      <w:pPr>
        <w:spacing w:after="0"/>
        <w:ind w:left="0"/>
        <w:jc w:val="both"/>
      </w:pPr>
      <w:r>
        <w:rPr>
          <w:rFonts w:ascii="Times New Roman"/>
          <w:b w:val="false"/>
          <w:i w:val="false"/>
          <w:color w:val="000000"/>
          <w:sz w:val="28"/>
        </w:rPr>
        <w:t>
      МДҰ-ға бірінші кезектегі тәртіппен орындар берілетін көрсетілетін қызметті алушылардың өтініштері жалпы негіздерде берілген көрсетілетін қызметті алушылардың өтініштері арасында "үшке бір" арақатынасында бөлінеді.</w:t>
      </w:r>
    </w:p>
    <w:p>
      <w:pPr>
        <w:spacing w:after="0"/>
        <w:ind w:left="0"/>
        <w:jc w:val="both"/>
      </w:pPr>
      <w:r>
        <w:rPr>
          <w:rFonts w:ascii="Times New Roman"/>
          <w:b w:val="false"/>
          <w:i w:val="false"/>
          <w:color w:val="000000"/>
          <w:sz w:val="28"/>
        </w:rPr>
        <w:t xml:space="preserve">
      Арнайы МДҰ-ларға (арнайы бөбекжайларға, арнайы балабақшаларға) және көру, есту, сөйлеу қабілеті ауыр түрде бұзылған, тірек-қимыл аппараты, зияткерлік дамуы бұзылған, психикалық дамуы тежелген балаларға арналған МДҰ-лардағы арнайы топтарға кезек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бекіту туралы" Қазақстан Республикасы Білім және ғылым министрінің 2022 жылғы 31 тамыздағы № 385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29329) бекітілген Арнайы білім беру ұйымдары қызметінің үлгілік қағидаларына сәйкес балалардың туған жылы бойынша, әрбір туған жылы үшін психологиялық-медициналық-педагогикалық консультацияның ұсынымына сәйкес жеке қалыптастырылады.</w:t>
      </w:r>
    </w:p>
    <w:p>
      <w:pPr>
        <w:spacing w:after="0"/>
        <w:ind w:left="0"/>
        <w:jc w:val="both"/>
      </w:pPr>
      <w:r>
        <w:rPr>
          <w:rFonts w:ascii="Times New Roman"/>
          <w:b w:val="false"/>
          <w:i w:val="false"/>
          <w:color w:val="000000"/>
          <w:sz w:val="28"/>
        </w:rPr>
        <w:t>
      Санаториялық бөбекжайларға елді мекеннің ішінде әрбір МДҰ-ға балалардың туған жылы бойынша іріктеу комиссиясының қорытындысына сәйкес әр туған жылы үшін жеке оңалту/алдын алу түрлері бойынша қалыптастырылады.</w:t>
      </w:r>
    </w:p>
    <w:bookmarkStart w:name="z94" w:id="42"/>
    <w:p>
      <w:pPr>
        <w:spacing w:after="0"/>
        <w:ind w:left="0"/>
        <w:jc w:val="both"/>
      </w:pPr>
      <w:r>
        <w:rPr>
          <w:rFonts w:ascii="Times New Roman"/>
          <w:b w:val="false"/>
          <w:i w:val="false"/>
          <w:color w:val="000000"/>
          <w:sz w:val="28"/>
        </w:rPr>
        <w:t>
      11. МДҰ-ға кезекке қоюға өтініш беру үшін ағымдағы күнтізбелік жылдың соңына дейін 6 жастан аспайтын (психологиялық-медициналық-педагогикалық консультацияның ұсынымдарына сәйкес мүмкіндігі шектеулі балалардан басқа) баланың жасы ескеріледі.</w:t>
      </w:r>
    </w:p>
    <w:bookmarkEnd w:id="42"/>
    <w:p>
      <w:pPr>
        <w:spacing w:after="0"/>
        <w:ind w:left="0"/>
        <w:jc w:val="both"/>
      </w:pPr>
      <w:r>
        <w:rPr>
          <w:rFonts w:ascii="Times New Roman"/>
          <w:b w:val="false"/>
          <w:i w:val="false"/>
          <w:color w:val="000000"/>
          <w:sz w:val="28"/>
        </w:rPr>
        <w:t>
      Бала 6 жасқа толған кезде (психологиялық-медициналық-педагогикалық консультацияның ұсынымдарына сәйкес мүмкіндігі шектеулі балалардан басқа) кезектен шығарылады.</w:t>
      </w:r>
    </w:p>
    <w:bookmarkStart w:name="z95" w:id="43"/>
    <w:p>
      <w:pPr>
        <w:spacing w:after="0"/>
        <w:ind w:left="0"/>
        <w:jc w:val="both"/>
      </w:pPr>
      <w:r>
        <w:rPr>
          <w:rFonts w:ascii="Times New Roman"/>
          <w:b w:val="false"/>
          <w:i w:val="false"/>
          <w:color w:val="000000"/>
          <w:sz w:val="28"/>
        </w:rPr>
        <w:t>
      12. Басқа МДҰ-ды таңдау үшін мемлекеттік көрсетілетін қызметті алушы электронды шартты бұзады және МДҰ-ға жолдама алу үшін кезекке тұруға өтініш береді.</w:t>
      </w:r>
    </w:p>
    <w:bookmarkEnd w:id="43"/>
    <w:bookmarkStart w:name="z96" w:id="44"/>
    <w:p>
      <w:pPr>
        <w:spacing w:after="0"/>
        <w:ind w:left="0"/>
        <w:jc w:val="both"/>
      </w:pPr>
      <w:r>
        <w:rPr>
          <w:rFonts w:ascii="Times New Roman"/>
          <w:b w:val="false"/>
          <w:i w:val="false"/>
          <w:color w:val="000000"/>
          <w:sz w:val="28"/>
        </w:rPr>
        <w:t>
      13. Кезектегі өтініштер:</w:t>
      </w:r>
    </w:p>
    <w:bookmarkEnd w:id="44"/>
    <w:bookmarkStart w:name="z97" w:id="45"/>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"Құқық қорғау қызметі туралы" Қазақстан Республикасының Заңының 64-бабының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фельдъегерлік байланыс туралы" Қазақстан Республикасы Заңының 16-бабының </w:t>
      </w:r>
      <w:r>
        <w:rPr>
          <w:rFonts w:ascii="Times New Roman"/>
          <w:b w:val="false"/>
          <w:i w:val="false"/>
          <w:color w:val="000000"/>
          <w:sz w:val="28"/>
        </w:rPr>
        <w:t>4-тармағына</w:t>
      </w:r>
      <w:r>
        <w:rPr>
          <w:rFonts w:ascii="Times New Roman"/>
          <w:b w:val="false"/>
          <w:i w:val="false"/>
          <w:color w:val="000000"/>
          <w:sz w:val="28"/>
        </w:rPr>
        <w:t xml:space="preserve">, "Құқық қорғау қызметі туралы" Қазақстан Республикасы Заңының 64-бабының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МДҰ-ға кезектен тыс орын алатын көрсетілетін қызметті алушылардың өтініштері келіп түскенде;</w:t>
      </w:r>
    </w:p>
    <w:bookmarkEnd w:id="45"/>
    <w:bookmarkStart w:name="z98" w:id="46"/>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Кодексінің 270-бабының </w:t>
      </w:r>
      <w:r>
        <w:rPr>
          <w:rFonts w:ascii="Times New Roman"/>
          <w:b w:val="false"/>
          <w:i w:val="false"/>
          <w:color w:val="000000"/>
          <w:sz w:val="28"/>
        </w:rPr>
        <w:t>1-тармағынның</w:t>
      </w:r>
      <w:r>
        <w:rPr>
          <w:rFonts w:ascii="Times New Roman"/>
          <w:b w:val="false"/>
          <w:i w:val="false"/>
          <w:color w:val="000000"/>
          <w:sz w:val="28"/>
        </w:rPr>
        <w:t xml:space="preserve"> 3-1)-тармақшасына сәйкес МДҰ-ға орынды бірінші кезектегі тәртіппен алатын көрсетілетін қызметті алушылардың;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мүмкіндігі шектеулі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bookmarkEnd w:id="46"/>
    <w:bookmarkStart w:name="z99" w:id="47"/>
    <w:p>
      <w:pPr>
        <w:spacing w:after="0"/>
        <w:ind w:left="0"/>
        <w:jc w:val="both"/>
      </w:pPr>
      <w:r>
        <w:rPr>
          <w:rFonts w:ascii="Times New Roman"/>
          <w:b w:val="false"/>
          <w:i w:val="false"/>
          <w:color w:val="000000"/>
          <w:sz w:val="28"/>
        </w:rPr>
        <w:t>
      3) өтініштің жеңілдік мәртебесі өзгергенде;</w:t>
      </w:r>
    </w:p>
    <w:bookmarkEnd w:id="47"/>
    <w:bookmarkStart w:name="z100" w:id="48"/>
    <w:p>
      <w:pPr>
        <w:spacing w:after="0"/>
        <w:ind w:left="0"/>
        <w:jc w:val="both"/>
      </w:pPr>
      <w:r>
        <w:rPr>
          <w:rFonts w:ascii="Times New Roman"/>
          <w:b w:val="false"/>
          <w:i w:val="false"/>
          <w:color w:val="000000"/>
          <w:sz w:val="28"/>
        </w:rPr>
        <w:t>
      4) өтінішті алып тастау нәтижесінде өтінішті жойған кезде;</w:t>
      </w:r>
    </w:p>
    <w:bookmarkEnd w:id="48"/>
    <w:bookmarkStart w:name="z101" w:id="49"/>
    <w:p>
      <w:pPr>
        <w:spacing w:after="0"/>
        <w:ind w:left="0"/>
        <w:jc w:val="both"/>
      </w:pPr>
      <w:r>
        <w:rPr>
          <w:rFonts w:ascii="Times New Roman"/>
          <w:b w:val="false"/>
          <w:i w:val="false"/>
          <w:color w:val="000000"/>
          <w:sz w:val="28"/>
        </w:rPr>
        <w:t>
      5) МДҰ-ны өзгерткенде;</w:t>
      </w:r>
    </w:p>
    <w:bookmarkEnd w:id="49"/>
    <w:bookmarkStart w:name="z102" w:id="50"/>
    <w:p>
      <w:pPr>
        <w:spacing w:after="0"/>
        <w:ind w:left="0"/>
        <w:jc w:val="both"/>
      </w:pPr>
      <w:r>
        <w:rPr>
          <w:rFonts w:ascii="Times New Roman"/>
          <w:b w:val="false"/>
          <w:i w:val="false"/>
          <w:color w:val="000000"/>
          <w:sz w:val="28"/>
        </w:rPr>
        <w:t>
      6) жолдама берілгенде;</w:t>
      </w:r>
    </w:p>
    <w:bookmarkEnd w:id="50"/>
    <w:bookmarkStart w:name="z103" w:id="51"/>
    <w:p>
      <w:pPr>
        <w:spacing w:after="0"/>
        <w:ind w:left="0"/>
        <w:jc w:val="both"/>
      </w:pPr>
      <w:r>
        <w:rPr>
          <w:rFonts w:ascii="Times New Roman"/>
          <w:b w:val="false"/>
          <w:i w:val="false"/>
          <w:color w:val="000000"/>
          <w:sz w:val="28"/>
        </w:rPr>
        <w:t>
      7) өтініш архивке орналастырғанда;</w:t>
      </w:r>
    </w:p>
    <w:bookmarkEnd w:id="51"/>
    <w:bookmarkStart w:name="z104" w:id="52"/>
    <w:p>
      <w:pPr>
        <w:spacing w:after="0"/>
        <w:ind w:left="0"/>
        <w:jc w:val="both"/>
      </w:pPr>
      <w:r>
        <w:rPr>
          <w:rFonts w:ascii="Times New Roman"/>
          <w:b w:val="false"/>
          <w:i w:val="false"/>
          <w:color w:val="000000"/>
          <w:sz w:val="28"/>
        </w:rPr>
        <w:t>
      8) көрсетілетін қызметті алушының МДҰ-ға орын алуға мүддесіз болғанда жаңартылады.</w:t>
      </w:r>
    </w:p>
    <w:bookmarkEnd w:id="52"/>
    <w:bookmarkStart w:name="z105" w:id="53"/>
    <w:p>
      <w:pPr>
        <w:spacing w:after="0"/>
        <w:ind w:left="0"/>
        <w:jc w:val="both"/>
      </w:pPr>
      <w:r>
        <w:rPr>
          <w:rFonts w:ascii="Times New Roman"/>
          <w:b w:val="false"/>
          <w:i w:val="false"/>
          <w:color w:val="000000"/>
          <w:sz w:val="28"/>
        </w:rPr>
        <w:t>
      14. Көрсетілетін қызметті беруші кезекке қоюға өтінішті тіркеуде және МДҰ-ға қабылдауға жолдаманы алғаннан кейін көрсетілетін қызметті алушының құжаттарының дұрыстығын екі рет тексереді және растайды, уәкілетті органға жиынтық сұранымдарды жолдайды. Расталмаған жағдайда мемлекеттік қызмет көрсетуден бас тарту туралы хабарлама береді.</w:t>
      </w:r>
    </w:p>
    <w:bookmarkEnd w:id="53"/>
    <w:bookmarkStart w:name="z106" w:id="54"/>
    <w:p>
      <w:pPr>
        <w:spacing w:after="0"/>
        <w:ind w:left="0"/>
        <w:jc w:val="both"/>
      </w:pPr>
      <w:r>
        <w:rPr>
          <w:rFonts w:ascii="Times New Roman"/>
          <w:b w:val="false"/>
          <w:i w:val="false"/>
          <w:color w:val="000000"/>
          <w:sz w:val="28"/>
        </w:rPr>
        <w:t>
      15. Көрсетілетін қызметті алушы:</w:t>
      </w:r>
    </w:p>
    <w:bookmarkEnd w:id="54"/>
    <w:bookmarkStart w:name="z107" w:id="55"/>
    <w:p>
      <w:pPr>
        <w:spacing w:after="0"/>
        <w:ind w:left="0"/>
        <w:jc w:val="both"/>
      </w:pPr>
      <w:r>
        <w:rPr>
          <w:rFonts w:ascii="Times New Roman"/>
          <w:b w:val="false"/>
          <w:i w:val="false"/>
          <w:color w:val="000000"/>
          <w:sz w:val="28"/>
        </w:rPr>
        <w:t>
      1) оқыту тілін көрсете отырып 1-ден 4-ке дейін мектепке дейінгі ұйымды таңдау арқылы кезекке қоюға өтініш білдіреді;</w:t>
      </w:r>
    </w:p>
    <w:bookmarkEnd w:id="55"/>
    <w:bookmarkStart w:name="z108" w:id="56"/>
    <w:p>
      <w:pPr>
        <w:spacing w:after="0"/>
        <w:ind w:left="0"/>
        <w:jc w:val="both"/>
      </w:pPr>
      <w:r>
        <w:rPr>
          <w:rFonts w:ascii="Times New Roman"/>
          <w:b w:val="false"/>
          <w:i w:val="false"/>
          <w:color w:val="000000"/>
          <w:sz w:val="28"/>
        </w:rPr>
        <w:t xml:space="preserve">
      2) МДҰ-ға кейінгі беруге жоспарланған баланың жасы кезекке қою кезінде көрсетіледі; </w:t>
      </w:r>
    </w:p>
    <w:bookmarkEnd w:id="56"/>
    <w:bookmarkStart w:name="z109" w:id="57"/>
    <w:p>
      <w:pPr>
        <w:spacing w:after="0"/>
        <w:ind w:left="0"/>
        <w:jc w:val="both"/>
      </w:pPr>
      <w:r>
        <w:rPr>
          <w:rFonts w:ascii="Times New Roman"/>
          <w:b w:val="false"/>
          <w:i w:val="false"/>
          <w:color w:val="000000"/>
          <w:sz w:val="28"/>
        </w:rPr>
        <w:t>
      3) жыл сайын МДҰ-ға орын алуға мүдделілігін растайды;</w:t>
      </w:r>
    </w:p>
    <w:bookmarkEnd w:id="57"/>
    <w:bookmarkStart w:name="z110" w:id="58"/>
    <w:p>
      <w:pPr>
        <w:spacing w:after="0"/>
        <w:ind w:left="0"/>
        <w:jc w:val="both"/>
      </w:pPr>
      <w:r>
        <w:rPr>
          <w:rFonts w:ascii="Times New Roman"/>
          <w:b w:val="false"/>
          <w:i w:val="false"/>
          <w:color w:val="000000"/>
          <w:sz w:val="28"/>
        </w:rPr>
        <w:t>
      4) өтінішті кезектен алып тастайды;</w:t>
      </w:r>
    </w:p>
    <w:bookmarkEnd w:id="58"/>
    <w:bookmarkStart w:name="z111" w:id="59"/>
    <w:p>
      <w:pPr>
        <w:spacing w:after="0"/>
        <w:ind w:left="0"/>
        <w:jc w:val="both"/>
      </w:pPr>
      <w:r>
        <w:rPr>
          <w:rFonts w:ascii="Times New Roman"/>
          <w:b w:val="false"/>
          <w:i w:val="false"/>
          <w:color w:val="000000"/>
          <w:sz w:val="28"/>
        </w:rPr>
        <w:t>
      5) кезекте тұрған кезеңде МДҰ-ды өзгертеді немесе толықтырады;</w:t>
      </w:r>
    </w:p>
    <w:bookmarkEnd w:id="59"/>
    <w:bookmarkStart w:name="z112" w:id="60"/>
    <w:p>
      <w:pPr>
        <w:spacing w:after="0"/>
        <w:ind w:left="0"/>
        <w:jc w:val="both"/>
      </w:pPr>
      <w:r>
        <w:rPr>
          <w:rFonts w:ascii="Times New Roman"/>
          <w:b w:val="false"/>
          <w:i w:val="false"/>
          <w:color w:val="000000"/>
          <w:sz w:val="28"/>
        </w:rPr>
        <w:t>
      6) МДҰ-ға кезектілікті қарайды;</w:t>
      </w:r>
    </w:p>
    <w:bookmarkEnd w:id="60"/>
    <w:bookmarkStart w:name="z113" w:id="61"/>
    <w:p>
      <w:pPr>
        <w:spacing w:after="0"/>
        <w:ind w:left="0"/>
        <w:jc w:val="both"/>
      </w:pPr>
      <w:r>
        <w:rPr>
          <w:rFonts w:ascii="Times New Roman"/>
          <w:b w:val="false"/>
          <w:i w:val="false"/>
          <w:color w:val="000000"/>
          <w:sz w:val="28"/>
        </w:rPr>
        <w:t>
      7) МДҰ-дағы бос орындар туралы хабарлама алады;</w:t>
      </w:r>
    </w:p>
    <w:bookmarkEnd w:id="61"/>
    <w:bookmarkStart w:name="z114" w:id="62"/>
    <w:p>
      <w:pPr>
        <w:spacing w:after="0"/>
        <w:ind w:left="0"/>
        <w:jc w:val="both"/>
      </w:pPr>
      <w:r>
        <w:rPr>
          <w:rFonts w:ascii="Times New Roman"/>
          <w:b w:val="false"/>
          <w:i w:val="false"/>
          <w:color w:val="000000"/>
          <w:sz w:val="28"/>
        </w:rPr>
        <w:t>
      8) МДҰ-дағы бос орындарды алуға келісім береді немесе бас тартады;</w:t>
      </w:r>
    </w:p>
    <w:bookmarkEnd w:id="62"/>
    <w:bookmarkStart w:name="z115" w:id="63"/>
    <w:p>
      <w:pPr>
        <w:spacing w:after="0"/>
        <w:ind w:left="0"/>
        <w:jc w:val="both"/>
      </w:pPr>
      <w:r>
        <w:rPr>
          <w:rFonts w:ascii="Times New Roman"/>
          <w:b w:val="false"/>
          <w:i w:val="false"/>
          <w:color w:val="000000"/>
          <w:sz w:val="28"/>
        </w:rPr>
        <w:t>
      9) МДҰ-ға қабылдау үшін жолдаманы алады;</w:t>
      </w:r>
    </w:p>
    <w:bookmarkEnd w:id="63"/>
    <w:bookmarkStart w:name="z116" w:id="64"/>
    <w:p>
      <w:pPr>
        <w:spacing w:after="0"/>
        <w:ind w:left="0"/>
        <w:jc w:val="both"/>
      </w:pPr>
      <w:r>
        <w:rPr>
          <w:rFonts w:ascii="Times New Roman"/>
          <w:b w:val="false"/>
          <w:i w:val="false"/>
          <w:color w:val="000000"/>
          <w:sz w:val="28"/>
        </w:rPr>
        <w:t>
      10) құжаттарды қабылдау және МДҰ-ға баланы қабылдау үшін өтініш білдіреді;</w:t>
      </w:r>
    </w:p>
    <w:bookmarkEnd w:id="64"/>
    <w:bookmarkStart w:name="z117" w:id="65"/>
    <w:p>
      <w:pPr>
        <w:spacing w:after="0"/>
        <w:ind w:left="0"/>
        <w:jc w:val="both"/>
      </w:pPr>
      <w:r>
        <w:rPr>
          <w:rFonts w:ascii="Times New Roman"/>
          <w:b w:val="false"/>
          <w:i w:val="false"/>
          <w:color w:val="000000"/>
          <w:sz w:val="28"/>
        </w:rPr>
        <w:t>
      11) электронды шартқа қол қояды.</w:t>
      </w:r>
    </w:p>
    <w:bookmarkEnd w:id="65"/>
    <w:p>
      <w:pPr>
        <w:spacing w:after="0"/>
        <w:ind w:left="0"/>
        <w:jc w:val="both"/>
      </w:pPr>
      <w:r>
        <w:rPr>
          <w:rFonts w:ascii="Times New Roman"/>
          <w:b w:val="false"/>
          <w:i w:val="false"/>
          <w:color w:val="000000"/>
          <w:sz w:val="28"/>
        </w:rPr>
        <w:t>
      Көрсетілетін қызметті алушыға МДҰ-ға кезекке мүдделілігін растау туралы хабарлама жылына бір рет жіберіледі. Бірыңғай база көрсетілетін қызметті алушының кезекке мүдделілігін растау үшін өтініш берілгеннен күннен 11 ай өткеннен кейін проактивті тәсілмен хабарламаны жылына бір рет жолдайды. Көрсетілетін қызметті алушыдан жауап алмаған жағдайда, хабарлама бір айдан соң қайта жіберіледі. Көрсетілетін қызметті алушыдан хабарламаға қайта жауап болмаған немесе теріс жауап келген жағдайда МДҰ-ға кезек архивке жіберіледі.</w:t>
      </w:r>
    </w:p>
    <w:p>
      <w:pPr>
        <w:spacing w:after="0"/>
        <w:ind w:left="0"/>
        <w:jc w:val="both"/>
      </w:pPr>
      <w:r>
        <w:rPr>
          <w:rFonts w:ascii="Times New Roman"/>
          <w:b w:val="false"/>
          <w:i w:val="false"/>
          <w:color w:val="000000"/>
          <w:sz w:val="28"/>
        </w:rPr>
        <w:t>
      Бірыңғай база бірінші кезекте тұрған көрсетілетін қызметті алушыға проактивті тәсілмен МДҰ-дағы бос орын туралы хабарлама жібереді. Көрсетілетін қызметті алушы екі күнтізбелік күн ішінде МДҰ-ға жолдаманы растайды немесе МДҰ-дағы бос орыннан бас тартады. Бос орыннан бас тартқан жағдайда МДҰ-ға кезек архивке жіберіледі. Көрсетілетін қызметті алушыдан жауап келмеген жағдайда МДҰ-ға кезек 10 жұмыс күніне тоқтатылып, ол өткеннен кейін Бірыңғай база мүдделілігін растау үшін хабарламаны қайта жолдайды. Көрсетілетін қызметті алушыдан қайта жолданған хабарламаға оң жауап алған жағдайда МДҰ-ға кезекке тұрған күні мен уақыты бойынша қайтарылады. Қайта жолданған хабарламаға көрсетілетін қызметті алушыдан жауап алмаған немесе теріс жауап келгенде МДҰ-ға кезек архивке жіберіледі.</w:t>
      </w:r>
    </w:p>
    <w:bookmarkStart w:name="z118" w:id="66"/>
    <w:p>
      <w:pPr>
        <w:spacing w:after="0"/>
        <w:ind w:left="0"/>
        <w:jc w:val="both"/>
      </w:pPr>
      <w:r>
        <w:rPr>
          <w:rFonts w:ascii="Times New Roman"/>
          <w:b w:val="false"/>
          <w:i w:val="false"/>
          <w:color w:val="000000"/>
          <w:sz w:val="28"/>
        </w:rPr>
        <w:t>
      16. Тәулік бойы жұмыс істейтін және жаңа бос орындардың пайда болуына қарай қызметті алушы арасында бос орындарды бөлудің үздіксіз процесін жүзеге асыратын Бірыңғай база:</w:t>
      </w:r>
    </w:p>
    <w:bookmarkEnd w:id="66"/>
    <w:bookmarkStart w:name="z119" w:id="67"/>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архивке орналастырады, берілген жолдамалар бойынша қабылдаудан көрсетілетін қызметті берушінің бас тартуын қарастырады;</w:t>
      </w:r>
    </w:p>
    <w:bookmarkEnd w:id="67"/>
    <w:bookmarkStart w:name="z120" w:id="68"/>
    <w:p>
      <w:pPr>
        <w:spacing w:after="0"/>
        <w:ind w:left="0"/>
        <w:jc w:val="both"/>
      </w:pPr>
      <w:r>
        <w:rPr>
          <w:rFonts w:ascii="Times New Roman"/>
          <w:b w:val="false"/>
          <w:i w:val="false"/>
          <w:color w:val="000000"/>
          <w:sz w:val="28"/>
        </w:rPr>
        <w:t>
      2) оқу жылының соңында МДҰ-дан шығатын балаларды есепке алғандағы МДҰ-дағы бос орындар, балаларды бір жас тобынан екіншісіне ауыстыру және жас топтарын толықтыру туралы ақпаратты қабылдайды;</w:t>
      </w:r>
    </w:p>
    <w:bookmarkEnd w:id="68"/>
    <w:bookmarkStart w:name="z121" w:id="69"/>
    <w:p>
      <w:pPr>
        <w:spacing w:after="0"/>
        <w:ind w:left="0"/>
        <w:jc w:val="both"/>
      </w:pPr>
      <w:r>
        <w:rPr>
          <w:rFonts w:ascii="Times New Roman"/>
          <w:b w:val="false"/>
          <w:i w:val="false"/>
          <w:color w:val="000000"/>
          <w:sz w:val="28"/>
        </w:rPr>
        <w:t>
      3) мектепке дейінгі ұйымда бос орындар, сондай-ақ уақытша орналасуға арналған орындар пайда болған кезде Бірыңғай база проактивті тәсілмен кезекте тұрған бірінші көрсетілетін қызметті алушылар үшін хабарлама жібереді, бұл ретте көрсетілетін қызметті алушыдан жауап алмаған жағдайда хабарлама екінші тәулік ішінде қайта жіберіледі; қайта хабарламаға жауап болмаған немесе көрсетілетін қызметті алушыдан теріс жауап болған кезде хабарламаны келесі көрсетілетін қызметті алушыға жібереді;</w:t>
      </w:r>
    </w:p>
    <w:bookmarkEnd w:id="69"/>
    <w:bookmarkStart w:name="z122" w:id="70"/>
    <w:p>
      <w:pPr>
        <w:spacing w:after="0"/>
        <w:ind w:left="0"/>
        <w:jc w:val="both"/>
      </w:pPr>
      <w:r>
        <w:rPr>
          <w:rFonts w:ascii="Times New Roman"/>
          <w:b w:val="false"/>
          <w:i w:val="false"/>
          <w:color w:val="000000"/>
          <w:sz w:val="28"/>
        </w:rPr>
        <w:t>
      4) 6 (алты) жасқа толған баланың өтінішін (психологиялық-медициналық-педагогикалық консультацияның қорытындысы бар мүмкіндігі шектеулі балалардан, ағымдағы жылдың соңына дейін 6 жасқа толмаған балалардан басқа) кезектен алып тастайды және оны барынша рұқсат етілген жасқа жетуіне байланысты архивке орналастырады;</w:t>
      </w:r>
    </w:p>
    <w:bookmarkEnd w:id="70"/>
    <w:bookmarkStart w:name="z123" w:id="71"/>
    <w:p>
      <w:pPr>
        <w:spacing w:after="0"/>
        <w:ind w:left="0"/>
        <w:jc w:val="both"/>
      </w:pPr>
      <w:r>
        <w:rPr>
          <w:rFonts w:ascii="Times New Roman"/>
          <w:b w:val="false"/>
          <w:i w:val="false"/>
          <w:color w:val="000000"/>
          <w:sz w:val="28"/>
        </w:rPr>
        <w:t>
      5) МДҰ-ға кезекке қою және қабылдау кезінде кезектен тыс және бірінші кезектегі тәртіппен орын алу үшін құжаттардың дұрыстығын тексеру жүргізілетіндігі жөнінде хабарлама жібереді;</w:t>
      </w:r>
    </w:p>
    <w:bookmarkEnd w:id="71"/>
    <w:bookmarkStart w:name="z124" w:id="72"/>
    <w:p>
      <w:pPr>
        <w:spacing w:after="0"/>
        <w:ind w:left="0"/>
        <w:jc w:val="both"/>
      </w:pPr>
      <w:r>
        <w:rPr>
          <w:rFonts w:ascii="Times New Roman"/>
          <w:b w:val="false"/>
          <w:i w:val="false"/>
          <w:color w:val="000000"/>
          <w:sz w:val="28"/>
        </w:rPr>
        <w:t>
      6) МДҰ-ға жолдама алу үшін баланың жасын көрсеткен өтініш берушілердің кезегін өткізіп жіберуге, оған қол жеткізу бойынша Бірыңғай база МДҰ-ға жолдама жіберу туралы хабарлама (ерікті түрде) жібереді.</w:t>
      </w:r>
    </w:p>
    <w:bookmarkEnd w:id="72"/>
    <w:bookmarkStart w:name="z125" w:id="73"/>
    <w:p>
      <w:pPr>
        <w:spacing w:after="0"/>
        <w:ind w:left="0"/>
        <w:jc w:val="both"/>
      </w:pPr>
      <w:r>
        <w:rPr>
          <w:rFonts w:ascii="Times New Roman"/>
          <w:b w:val="false"/>
          <w:i w:val="false"/>
          <w:color w:val="000000"/>
          <w:sz w:val="28"/>
        </w:rPr>
        <w:t>
      17. МДҰ:</w:t>
      </w:r>
    </w:p>
    <w:bookmarkEnd w:id="73"/>
    <w:bookmarkStart w:name="z126" w:id="74"/>
    <w:p>
      <w:pPr>
        <w:spacing w:after="0"/>
        <w:ind w:left="0"/>
        <w:jc w:val="both"/>
      </w:pPr>
      <w:r>
        <w:rPr>
          <w:rFonts w:ascii="Times New Roman"/>
          <w:b w:val="false"/>
          <w:i w:val="false"/>
          <w:color w:val="000000"/>
          <w:sz w:val="28"/>
        </w:rPr>
        <w:t>
      1) оқу жылының соңында мектепалды даярлық бағдарламасынан өткен тәрбиеленушілерді шығаруды, балаларды бір жас тобынан екінші жас тобына ауыстыруды және жас топтарын жинақтауды ескере отырып, бос орындардың, оның ішінде уақытша орналасуға бос орындардың электронды бюллетенін қалыптастыруға;</w:t>
      </w:r>
    </w:p>
    <w:bookmarkEnd w:id="74"/>
    <w:bookmarkStart w:name="z127" w:id="75"/>
    <w:p>
      <w:pPr>
        <w:spacing w:after="0"/>
        <w:ind w:left="0"/>
        <w:jc w:val="both"/>
      </w:pPr>
      <w:r>
        <w:rPr>
          <w:rFonts w:ascii="Times New Roman"/>
          <w:b w:val="false"/>
          <w:i w:val="false"/>
          <w:color w:val="000000"/>
          <w:sz w:val="28"/>
        </w:rPr>
        <w:t>
      2) санаториялық бөбекжайға уақытша кеткен тәрбиеленушінің орнын сақтауға мүмкіндік беріледі.</w:t>
      </w:r>
    </w:p>
    <w:bookmarkEnd w:id="75"/>
    <w:bookmarkStart w:name="z128" w:id="76"/>
    <w:p>
      <w:pPr>
        <w:spacing w:after="0"/>
        <w:ind w:left="0"/>
        <w:jc w:val="both"/>
      </w:pPr>
      <w:r>
        <w:rPr>
          <w:rFonts w:ascii="Times New Roman"/>
          <w:b w:val="false"/>
          <w:i w:val="false"/>
          <w:color w:val="000000"/>
          <w:sz w:val="28"/>
        </w:rPr>
        <w:t>
      18.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76"/>
    <w:bookmarkStart w:name="z129" w:id="77"/>
    <w:p>
      <w:pPr>
        <w:spacing w:after="0"/>
        <w:ind w:left="0"/>
        <w:jc w:val="both"/>
      </w:pPr>
      <w:r>
        <w:rPr>
          <w:rFonts w:ascii="Times New Roman"/>
          <w:b w:val="false"/>
          <w:i w:val="false"/>
          <w:color w:val="000000"/>
          <w:sz w:val="28"/>
        </w:rPr>
        <w:t xml:space="preserve">
      19.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"Мемлекеттік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5 (бес) жұмыс күні ішінде қарастырылады.</w:t>
      </w:r>
    </w:p>
    <w:bookmarkEnd w:id="77"/>
    <w:bookmarkStart w:name="z130" w:id="78"/>
    <w:p>
      <w:pPr>
        <w:spacing w:after="0"/>
        <w:ind w:left="0"/>
        <w:jc w:val="both"/>
      </w:pPr>
      <w:r>
        <w:rPr>
          <w:rFonts w:ascii="Times New Roman"/>
          <w:b w:val="false"/>
          <w:i w:val="false"/>
          <w:color w:val="000000"/>
          <w:sz w:val="28"/>
        </w:rPr>
        <w:t>
      20.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78"/>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131" w:id="79"/>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 көрсету тәртібі</w:t>
      </w:r>
    </w:p>
    <w:bookmarkEnd w:id="79"/>
    <w:bookmarkStart w:name="z132" w:id="80"/>
    <w:p>
      <w:pPr>
        <w:spacing w:after="0"/>
        <w:ind w:left="0"/>
        <w:jc w:val="both"/>
      </w:pPr>
      <w:r>
        <w:rPr>
          <w:rFonts w:ascii="Times New Roman"/>
          <w:b w:val="false"/>
          <w:i w:val="false"/>
          <w:color w:val="000000"/>
          <w:sz w:val="28"/>
        </w:rPr>
        <w:t>
      21. "МДҰ-дарға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МДҰ (бұдан әрі – көрсетілетін қызметті беруші) көрсетеді.</w:t>
      </w:r>
    </w:p>
    <w:bookmarkEnd w:id="80"/>
    <w:bookmarkStart w:name="z133" w:id="81"/>
    <w:p>
      <w:pPr>
        <w:spacing w:after="0"/>
        <w:ind w:left="0"/>
        <w:jc w:val="both"/>
      </w:pPr>
      <w:r>
        <w:rPr>
          <w:rFonts w:ascii="Times New Roman"/>
          <w:b w:val="false"/>
          <w:i w:val="false"/>
          <w:color w:val="000000"/>
          <w:sz w:val="28"/>
        </w:rPr>
        <w:t>
      22. Балаларды МДҰ-ға қабылдау мемлекеттік көрсетілетін қызметі портал немесе ақпараттандыру объектілері арқылы жүргізіледі.</w:t>
      </w:r>
    </w:p>
    <w:bookmarkEnd w:id="8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3-1) және 4)-тармақшаларында көрсетілген балаларды қабылдау жөніндегі мемлекеттік көрсетілетін қызметтің негізгі талаптары Қағидаларға "Мектепке дейінгі ұйымдарға құжаттарды қабылдау және балаларды қабылдау" мемлекеттік көрсетілетін қызметке қойылатын негізгі талаптар тізбесі" (бұдан әрі – Талаптар тізбесі) деп аталатын 2-қосымшада көрсетілген.</w:t>
      </w:r>
    </w:p>
    <w:p>
      <w:pPr>
        <w:spacing w:after="0"/>
        <w:ind w:left="0"/>
        <w:jc w:val="both"/>
      </w:pPr>
      <w:r>
        <w:rPr>
          <w:rFonts w:ascii="Times New Roman"/>
          <w:b w:val="false"/>
          <w:i w:val="false"/>
          <w:color w:val="000000"/>
          <w:sz w:val="28"/>
        </w:rPr>
        <w:t>
      Бірыңғай база көрсетілетін 5 (бес) жұмыс күніне жарамды (жолдаманы алғаннан кейінгі келесі жұмыс күнінен бастап) берілген электронды жолдамаға сәйкес қызметті алушы МДҰ-ға қабылдауға келісімін растағаннан кейін, көрсетілетін қызметті алушының өтінішін құжаттарды қабылдауды жүзеге асыратын көрсетілетін қызметті берушінің қарауына жібереді.</w:t>
      </w:r>
    </w:p>
    <w:p>
      <w:pPr>
        <w:spacing w:after="0"/>
        <w:ind w:left="0"/>
        <w:jc w:val="both"/>
      </w:pPr>
      <w:r>
        <w:rPr>
          <w:rFonts w:ascii="Times New Roman"/>
          <w:b w:val="false"/>
          <w:i w:val="false"/>
          <w:color w:val="000000"/>
          <w:sz w:val="28"/>
        </w:rPr>
        <w:t>
      Көрсетілетін қызметті алушы құжаттарды жинау кезеңінде Бірыңғай базада бос орын жалпыға бірдей белгіленген қабылдау режимінде болады.</w:t>
      </w:r>
    </w:p>
    <w:p>
      <w:pPr>
        <w:spacing w:after="0"/>
        <w:ind w:left="0"/>
        <w:jc w:val="both"/>
      </w:pPr>
      <w:r>
        <w:rPr>
          <w:rFonts w:ascii="Times New Roman"/>
          <w:b w:val="false"/>
          <w:i w:val="false"/>
          <w:color w:val="000000"/>
          <w:sz w:val="28"/>
        </w:rPr>
        <w:t xml:space="preserve">
      Көрсетілетін қызметті алушы МДҰ-ға қабылдауға берілген жолдаманың белгіленген қолданылу мерзіміне сәйкес барлық құжаттарды жинағаннан кейін Қағидаларға </w:t>
      </w:r>
      <w:r>
        <w:rPr>
          <w:rFonts w:ascii="Times New Roman"/>
          <w:b w:val="false"/>
          <w:i w:val="false"/>
          <w:color w:val="000000"/>
          <w:sz w:val="28"/>
        </w:rPr>
        <w:t>6-қосымшаның</w:t>
      </w:r>
      <w:r>
        <w:rPr>
          <w:rFonts w:ascii="Times New Roman"/>
          <w:b w:val="false"/>
          <w:i w:val="false"/>
          <w:color w:val="000000"/>
          <w:sz w:val="28"/>
        </w:rPr>
        <w:t xml:space="preserve"> 8-тармағына сәйкес "Электронды үкімет" порталы (бұдан әрі - портал) немесе ақпараттандыру объектілері арқылы қабылдау үшін құжаттарды ұсынады.</w:t>
      </w:r>
    </w:p>
    <w:p>
      <w:pPr>
        <w:spacing w:after="0"/>
        <w:ind w:left="0"/>
        <w:jc w:val="both"/>
      </w:pPr>
      <w:r>
        <w:rPr>
          <w:rFonts w:ascii="Times New Roman"/>
          <w:b w:val="false"/>
          <w:i w:val="false"/>
          <w:color w:val="000000"/>
          <w:sz w:val="28"/>
        </w:rPr>
        <w:t xml:space="preserve">
      Көрсетілетін қызметті беруші құжаттар келіп түскен күні оларды қабылдауды және тіркеуді жүзеге асырады, 1 (бір) жұмыс күні ішінде ұсынылған құжаттардың Қағидаларға </w:t>
      </w:r>
      <w:r>
        <w:rPr>
          <w:rFonts w:ascii="Times New Roman"/>
          <w:b w:val="false"/>
          <w:i w:val="false"/>
          <w:color w:val="000000"/>
          <w:sz w:val="28"/>
        </w:rPr>
        <w:t>6-қосымшаға</w:t>
      </w:r>
      <w:r>
        <w:rPr>
          <w:rFonts w:ascii="Times New Roman"/>
          <w:b w:val="false"/>
          <w:i w:val="false"/>
          <w:color w:val="000000"/>
          <w:sz w:val="28"/>
        </w:rPr>
        <w:t xml:space="preserve"> 8-тармаққа сәйкестігін тексереді. </w:t>
      </w:r>
    </w:p>
    <w:p>
      <w:pPr>
        <w:spacing w:after="0"/>
        <w:ind w:left="0"/>
        <w:jc w:val="both"/>
      </w:pPr>
      <w:r>
        <w:rPr>
          <w:rFonts w:ascii="Times New Roman"/>
          <w:b w:val="false"/>
          <w:i w:val="false"/>
          <w:color w:val="000000"/>
          <w:sz w:val="28"/>
        </w:rPr>
        <w:t>
      Көрсетілетін қызметті алушы құжаттардың толық емес топтамасын және қолдану мерзімі өткен құжаттарды ұсынған жағдайда көрсетілетін қызметті беруші құжаттарды қабылдаудан бас тарту жөнінде дәлелді жауап дайындайды.</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Кодексінің 85-бабының </w:t>
      </w:r>
      <w:r>
        <w:rPr>
          <w:rFonts w:ascii="Times New Roman"/>
          <w:b w:val="false"/>
          <w:i w:val="false"/>
          <w:color w:val="000000"/>
          <w:sz w:val="28"/>
        </w:rPr>
        <w:t>11-тармағына</w:t>
      </w:r>
      <w:r>
        <w:rPr>
          <w:rFonts w:ascii="Times New Roman"/>
          <w:b w:val="false"/>
          <w:i w:val="false"/>
          <w:color w:val="000000"/>
          <w:sz w:val="28"/>
        </w:rPr>
        <w:t xml:space="preserve"> сәйкес жас тобында жоспарлы профилактикалық егулерді алмаған балалардың үлесі 10%-дан асқан жағдай мемлекеттік көрсетілетін қызметтен бас тартуға негіз болып табылады.</w:t>
      </w:r>
    </w:p>
    <w:p>
      <w:pPr>
        <w:spacing w:after="0"/>
        <w:ind w:left="0"/>
        <w:jc w:val="both"/>
      </w:pPr>
      <w:r>
        <w:rPr>
          <w:rFonts w:ascii="Times New Roman"/>
          <w:b w:val="false"/>
          <w:i w:val="false"/>
          <w:color w:val="000000"/>
          <w:sz w:val="28"/>
        </w:rPr>
        <w:t>
      Ұсынылған құжаттардың толықтығы фактісі анықталған кезде көрсетілетін қызметті беруші электронды сұрау салуды толтырады және көрсетілетін қызметті алушы құжаттарының электронды көшірмелерін тіркейді. Электронды сұрау салуды өңдегеннен (тексергеннен, тіркегеннен) кейін көрсетілетін қызметті беруші көрсетілетін қызметті алушының "жеке кабинетінде" балаларды қабылдау жөніндегі мемлекеттік қызметті көрсетуге арналған сұрау салуды қарау мәртебесі туралы ақпаратты көрсетеді, сондай-ақ балаларды қабылдау жөніндегі мемлекеттік көрсетілетін қызмет нәтижесін алу күні мен уақыты көрсетілген хабарлама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 білім беру қызметтерін көрсету туралы электронды шартты қалыптастырады және көрсетілетін қызметті алушыға қол қою үшін жібереді. Электронды шарт қалыптастырылғаннан кейін көрсетілетін қызметті алушыға қол жетімді тәсілдермен (хабарлама, ЭЦҚ, QR) қол қойылатын шарт жасасу туралы хабарлама жіберіледі. Шартқа қол қойылғаннан кейін көрсетілетін қызметті алушының "жеке кабинетіне" баланың МДҰ-ға қабылданғаны туралы хабарлама жіберіледі.</w:t>
      </w:r>
    </w:p>
    <w:bookmarkStart w:name="z134" w:id="82"/>
    <w:p>
      <w:pPr>
        <w:spacing w:after="0"/>
        <w:ind w:left="0"/>
        <w:jc w:val="both"/>
      </w:pPr>
      <w:r>
        <w:rPr>
          <w:rFonts w:ascii="Times New Roman"/>
          <w:b w:val="false"/>
          <w:i w:val="false"/>
          <w:color w:val="000000"/>
          <w:sz w:val="28"/>
        </w:rPr>
        <w:t>
      23. МДҰ-ға кезектен тыс немесе бірінші кезектегі тәртіппен орын алған көрсетілетін қызметті алушы басқа МДҰ-ны таңдаған жағдайда жалпы кезектің соңына тұрады.</w:t>
      </w:r>
    </w:p>
    <w:bookmarkEnd w:id="82"/>
    <w:p>
      <w:pPr>
        <w:spacing w:after="0"/>
        <w:ind w:left="0"/>
        <w:jc w:val="both"/>
      </w:pPr>
      <w:r>
        <w:rPr>
          <w:rFonts w:ascii="Times New Roman"/>
          <w:b w:val="false"/>
          <w:i w:val="false"/>
          <w:color w:val="000000"/>
          <w:sz w:val="28"/>
        </w:rPr>
        <w:t>
      Басқа жерге жаңа қызмет орнына ауыстыру және тұрғылықты жерін ауыстыру кезінде көрсетілетін қызметті алушыға осы Қағидаларға сәйкес мектепке дейінгі білім беру саласында мемлекеттік қызметтер кезектен тыс көрсетіледі.</w:t>
      </w:r>
    </w:p>
    <w:p>
      <w:pPr>
        <w:spacing w:after="0"/>
        <w:ind w:left="0"/>
        <w:jc w:val="both"/>
      </w:pPr>
      <w:r>
        <w:rPr>
          <w:rFonts w:ascii="Times New Roman"/>
          <w:b w:val="false"/>
          <w:i w:val="false"/>
          <w:color w:val="000000"/>
          <w:sz w:val="28"/>
        </w:rPr>
        <w:t>
      Уақытша орналасуға арналған бос орынға қабылданған көрсетілетін қызметті алушы қою күні мен уақыты бойынша кезекке қайтарылады.</w:t>
      </w:r>
    </w:p>
    <w:bookmarkStart w:name="z135" w:id="83"/>
    <w:p>
      <w:pPr>
        <w:spacing w:after="0"/>
        <w:ind w:left="0"/>
        <w:jc w:val="both"/>
      </w:pPr>
      <w:r>
        <w:rPr>
          <w:rFonts w:ascii="Times New Roman"/>
          <w:b w:val="false"/>
          <w:i w:val="false"/>
          <w:color w:val="000000"/>
          <w:sz w:val="28"/>
        </w:rPr>
        <w:t>
      24. МДҰ-ға жолдама беру кезінде балалардың жасы олар ағымдағы жылдың соңына дейін толық жасқа келуі (психологиялық-медициналық-педагогикалық консультацияның ұсынымдарына сәйкес мүмкіндігі шектеулі балалардан басқа) ескеріледі.</w:t>
      </w:r>
    </w:p>
    <w:bookmarkEnd w:id="83"/>
    <w:bookmarkStart w:name="z136" w:id="84"/>
    <w:p>
      <w:pPr>
        <w:spacing w:after="0"/>
        <w:ind w:left="0"/>
        <w:jc w:val="both"/>
      </w:pPr>
      <w:r>
        <w:rPr>
          <w:rFonts w:ascii="Times New Roman"/>
          <w:b w:val="false"/>
          <w:i w:val="false"/>
          <w:color w:val="000000"/>
          <w:sz w:val="28"/>
        </w:rPr>
        <w:t>
      25. Көрсетілетін қызметті алушыға жолдама берілген сәттен бастап бір тәуліктен кешіктірілмейтін мерзімде берілген жолдаманың күшін жояды; белгіленген мерзімде растайтын құжаттарды ұсыну арқылы МДҰ-ға келуге физикалық қабілетсіздігі жағдайында жолдаманың қолданылу мерзімін қосымша күнтізбелік 30 (отыз) күнге дейін бір рет ұзартады.</w:t>
      </w:r>
    </w:p>
    <w:bookmarkEnd w:id="84"/>
    <w:bookmarkStart w:name="z137" w:id="85"/>
    <w:p>
      <w:pPr>
        <w:spacing w:after="0"/>
        <w:ind w:left="0"/>
        <w:jc w:val="both"/>
      </w:pPr>
      <w:r>
        <w:rPr>
          <w:rFonts w:ascii="Times New Roman"/>
          <w:b w:val="false"/>
          <w:i w:val="false"/>
          <w:color w:val="000000"/>
          <w:sz w:val="28"/>
        </w:rPr>
        <w:t>
      26. Бірнеше балаға жалпы кезекке өтініштерді және құжаттарды тапсырған көрсетілетін қызметті алушы барлық баласына қажетті бос орындар саны болған жағдайда бір сәтте бір МДҰ-ға жолдама алады.</w:t>
      </w:r>
    </w:p>
    <w:bookmarkEnd w:id="85"/>
    <w:bookmarkStart w:name="z138" w:id="86"/>
    <w:p>
      <w:pPr>
        <w:spacing w:after="0"/>
        <w:ind w:left="0"/>
        <w:jc w:val="both"/>
      </w:pPr>
      <w:r>
        <w:rPr>
          <w:rFonts w:ascii="Times New Roman"/>
          <w:b w:val="false"/>
          <w:i w:val="false"/>
          <w:color w:val="000000"/>
          <w:sz w:val="28"/>
        </w:rPr>
        <w:t>
      27. Қағидаларға өзгерістер және (немесе) толықтырулар енгізілген кезде білім беру саласындағы уәкілетті орган нормативтік құқықтық актіні мемлекеттік тіркегеннен кейін үш жұмыс күні ішінде енгізілген өзгерістер және (немесе) толықтырулар туралы ақпаратты "электронды үкімет" ақпараттық-коммуникациялық инфрақұрылым операторына және көрсетілетін қызметті берушілерге, сондай-ақ Бірыңғай байланыс орталығына жібереді.</w:t>
      </w:r>
    </w:p>
    <w:bookmarkEnd w:id="8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Start w:name="z139" w:id="87"/>
    <w:p>
      <w:pPr>
        <w:spacing w:after="0"/>
        <w:ind w:left="0"/>
        <w:jc w:val="both"/>
      </w:pPr>
      <w:r>
        <w:rPr>
          <w:rFonts w:ascii="Times New Roman"/>
          <w:b w:val="false"/>
          <w:i w:val="false"/>
          <w:color w:val="000000"/>
          <w:sz w:val="28"/>
        </w:rPr>
        <w:t>
      28. Көрсетілетін қызметті беруші келесі себептермен:</w:t>
      </w:r>
    </w:p>
    <w:bookmarkEnd w:id="87"/>
    <w:bookmarkStart w:name="z140" w:id="88"/>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қолдану мерзімі өткен құжаттарды ұсынған жағдайда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bookmarkEnd w:id="88"/>
    <w:bookmarkStart w:name="z141" w:id="89"/>
    <w:p>
      <w:pPr>
        <w:spacing w:after="0"/>
        <w:ind w:left="0"/>
        <w:jc w:val="both"/>
      </w:pPr>
      <w:r>
        <w:rPr>
          <w:rFonts w:ascii="Times New Roman"/>
          <w:b w:val="false"/>
          <w:i w:val="false"/>
          <w:color w:val="000000"/>
          <w:sz w:val="28"/>
        </w:rPr>
        <w:t>
      2) ұсынылған құжаттарға сәйкес баланы МДҰ-ға қабылдау үшін медициналық қарсы көрсетілімдері болса;</w:t>
      </w:r>
    </w:p>
    <w:bookmarkEnd w:id="89"/>
    <w:bookmarkStart w:name="z142" w:id="90"/>
    <w:p>
      <w:pPr>
        <w:spacing w:after="0"/>
        <w:ind w:left="0"/>
        <w:jc w:val="both"/>
      </w:pPr>
      <w:r>
        <w:rPr>
          <w:rFonts w:ascii="Times New Roman"/>
          <w:b w:val="false"/>
          <w:i w:val="false"/>
          <w:color w:val="000000"/>
          <w:sz w:val="28"/>
        </w:rPr>
        <w:t>
      3) топтарда ұжымдық иммунитеттің шекті деңгейінен асқан кезде (жоспарлы профилактикалық екпе алмаған балалардың 10% - дан астамы) баланы қабылдамайды.</w:t>
      </w:r>
    </w:p>
    <w:bookmarkEnd w:id="90"/>
    <w:bookmarkStart w:name="z143" w:id="91"/>
    <w:p>
      <w:pPr>
        <w:spacing w:after="0"/>
        <w:ind w:left="0"/>
        <w:jc w:val="both"/>
      </w:pPr>
      <w:r>
        <w:rPr>
          <w:rFonts w:ascii="Times New Roman"/>
          <w:b w:val="false"/>
          <w:i w:val="false"/>
          <w:color w:val="000000"/>
          <w:sz w:val="28"/>
        </w:rPr>
        <w:t>
      29. Баланы МДҰ-ға тұрақты немесе уақытша болуға құжаттарды қабылдау және балаларды қабылдау олардағы бос орындар болған жағдайда жыл бойы жүргізіледі.</w:t>
      </w:r>
    </w:p>
    <w:bookmarkEnd w:id="91"/>
    <w:bookmarkStart w:name="z144" w:id="92"/>
    <w:p>
      <w:pPr>
        <w:spacing w:after="0"/>
        <w:ind w:left="0"/>
        <w:jc w:val="both"/>
      </w:pPr>
      <w:r>
        <w:rPr>
          <w:rFonts w:ascii="Times New Roman"/>
          <w:b w:val="false"/>
          <w:i w:val="false"/>
          <w:color w:val="000000"/>
          <w:sz w:val="28"/>
        </w:rPr>
        <w:t>
      30.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92"/>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 xml:space="preserve">(бар болғанда) </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r>
              <w:br/>
            </w:r>
            <w:r>
              <w:rPr>
                <w:rFonts w:ascii="Times New Roman"/>
                <w:b w:val="false"/>
                <w:i w:val="false"/>
                <w:color w:val="000000"/>
                <w:sz w:val="20"/>
              </w:rPr>
              <w:t>Қолы ____ Күні, айы, жылы _____</w:t>
            </w:r>
          </w:p>
        </w:tc>
      </w:tr>
    </w:tbl>
    <w:bookmarkStart w:name="z146" w:id="93"/>
    <w:p>
      <w:pPr>
        <w:spacing w:after="0"/>
        <w:ind w:left="0"/>
        <w:jc w:val="left"/>
      </w:pPr>
      <w:r>
        <w:rPr>
          <w:rFonts w:ascii="Times New Roman"/>
          <w:b/>
          <w:i w:val="false"/>
          <w:color w:val="000000"/>
        </w:rPr>
        <w:t xml:space="preserve"> Өтініш</w:t>
      </w:r>
    </w:p>
    <w:bookmarkEnd w:id="93"/>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w:t>
      </w:r>
    </w:p>
    <w:p>
      <w:pPr>
        <w:spacing w:after="0"/>
        <w:ind w:left="0"/>
        <w:jc w:val="both"/>
      </w:pPr>
      <w:r>
        <w:rPr>
          <w:rFonts w:ascii="Times New Roman"/>
          <w:b w:val="false"/>
          <w:i w:val="false"/>
          <w:color w:val="000000"/>
          <w:sz w:val="28"/>
        </w:rPr>
        <w:t xml:space="preserve">
      алу үшін (МДҰ-ның тізілімінен таңдалып алынған 4 мектепке дейінгі ұйымға дейін) </w:t>
      </w:r>
    </w:p>
    <w:p>
      <w:pPr>
        <w:spacing w:after="0"/>
        <w:ind w:left="0"/>
        <w:jc w:val="both"/>
      </w:pPr>
      <w:r>
        <w:rPr>
          <w:rFonts w:ascii="Times New Roman"/>
          <w:b w:val="false"/>
          <w:i w:val="false"/>
          <w:color w:val="000000"/>
          <w:sz w:val="28"/>
        </w:rPr>
        <w:t xml:space="preserve">
      кезекке қоюды сұраймын.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қала (кент, ауыл)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оқыту тілі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мектепке дейінгі ұйым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мектепке дейінгі ұйым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мектепке дейінгі ұйым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мектепке дейінгі ұйым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Т.А.Ә. (бар болғанда)</w:t>
      </w:r>
    </w:p>
    <w:p>
      <w:pPr>
        <w:spacing w:after="0"/>
        <w:ind w:left="0"/>
        <w:jc w:val="both"/>
      </w:pPr>
      <w:r>
        <w:rPr>
          <w:rFonts w:ascii="Times New Roman"/>
          <w:b w:val="false"/>
          <w:i w:val="false"/>
          <w:color w:val="000000"/>
          <w:sz w:val="28"/>
        </w:rPr>
        <w:t>
      Хабардар етемін, бала (керегін көрсету):</w:t>
      </w:r>
    </w:p>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pPr>
        <w:spacing w:after="0"/>
        <w:ind w:left="0"/>
        <w:jc w:val="both"/>
      </w:pPr>
      <w:r>
        <w:rPr>
          <w:rFonts w:ascii="Times New Roman"/>
          <w:b w:val="false"/>
          <w:i w:val="false"/>
          <w:color w:val="000000"/>
          <w:sz w:val="28"/>
        </w:rPr>
        <w:t>
      3) құқық қорғау органдары қызметкерлерінің, оның ішінде қызмет өткеру кезінде қаза тапқандардың, қайтыс болғандардың немесе хабар-ошарсыз кеткендердің баласы (құжаттың көшірмесі);</w:t>
      </w:r>
    </w:p>
    <w:p>
      <w:pPr>
        <w:spacing w:after="0"/>
        <w:ind w:left="0"/>
        <w:jc w:val="both"/>
      </w:pPr>
      <w:r>
        <w:rPr>
          <w:rFonts w:ascii="Times New Roman"/>
          <w:b w:val="false"/>
          <w:i w:val="false"/>
          <w:color w:val="000000"/>
          <w:sz w:val="28"/>
        </w:rPr>
        <w:t>
      4) мемлекеттік фельдъегерлік байланыс қызметкерлерінің, оның ішінде қызмет өткеру кезінде қаза тапқандардың, қайтыс болғандардың немесе хабар-ошарсыз кеткендердің баласы (құжаттың көшірмесі);</w:t>
      </w:r>
    </w:p>
    <w:p>
      <w:pPr>
        <w:spacing w:after="0"/>
        <w:ind w:left="0"/>
        <w:jc w:val="both"/>
      </w:pPr>
      <w:r>
        <w:rPr>
          <w:rFonts w:ascii="Times New Roman"/>
          <w:b w:val="false"/>
          <w:i w:val="false"/>
          <w:color w:val="000000"/>
          <w:sz w:val="28"/>
        </w:rPr>
        <w:t>
      5) мүмкіндігі шектеулі бала (құжаттың көшірмесі);</w:t>
      </w:r>
    </w:p>
    <w:p>
      <w:pPr>
        <w:spacing w:after="0"/>
        <w:ind w:left="0"/>
        <w:jc w:val="both"/>
      </w:pPr>
      <w:r>
        <w:rPr>
          <w:rFonts w:ascii="Times New Roman"/>
          <w:b w:val="false"/>
          <w:i w:val="false"/>
          <w:color w:val="000000"/>
          <w:sz w:val="28"/>
        </w:rPr>
        <w:t>
      6) мүгедектігі бар баланы тәрбиелеп отырған отбасынан шыққан бала;</w:t>
      </w:r>
    </w:p>
    <w:p>
      <w:pPr>
        <w:spacing w:after="0"/>
        <w:ind w:left="0"/>
        <w:jc w:val="both"/>
      </w:pPr>
      <w:r>
        <w:rPr>
          <w:rFonts w:ascii="Times New Roman"/>
          <w:b w:val="false"/>
          <w:i w:val="false"/>
          <w:color w:val="000000"/>
          <w:sz w:val="28"/>
        </w:rPr>
        <w:t>
      7) ата-анасының бірі мүгедектігі бар тұлға болып табылатын отбасынан шыққан бала (құжаттың көшірмесі);</w:t>
      </w:r>
    </w:p>
    <w:p>
      <w:pPr>
        <w:spacing w:after="0"/>
        <w:ind w:left="0"/>
        <w:jc w:val="both"/>
      </w:pPr>
      <w:r>
        <w:rPr>
          <w:rFonts w:ascii="Times New Roman"/>
          <w:b w:val="false"/>
          <w:i w:val="false"/>
          <w:color w:val="000000"/>
          <w:sz w:val="28"/>
        </w:rPr>
        <w:t>
      8) ата-анасының қамқорлығынсыз қалған бала;</w:t>
      </w:r>
    </w:p>
    <w:p>
      <w:pPr>
        <w:spacing w:after="0"/>
        <w:ind w:left="0"/>
        <w:jc w:val="both"/>
      </w:pPr>
      <w:r>
        <w:rPr>
          <w:rFonts w:ascii="Times New Roman"/>
          <w:b w:val="false"/>
          <w:i w:val="false"/>
          <w:color w:val="000000"/>
          <w:sz w:val="28"/>
        </w:rPr>
        <w:t>
      9) жетім бала;</w:t>
      </w:r>
    </w:p>
    <w:p>
      <w:pPr>
        <w:spacing w:after="0"/>
        <w:ind w:left="0"/>
        <w:jc w:val="both"/>
      </w:pPr>
      <w:r>
        <w:rPr>
          <w:rFonts w:ascii="Times New Roman"/>
          <w:b w:val="false"/>
          <w:i w:val="false"/>
          <w:color w:val="000000"/>
          <w:sz w:val="28"/>
        </w:rPr>
        <w:t>
      10) көп балалы отбасыдан шыққан бала;</w:t>
      </w:r>
    </w:p>
    <w:p>
      <w:pPr>
        <w:spacing w:after="0"/>
        <w:ind w:left="0"/>
        <w:jc w:val="both"/>
      </w:pPr>
      <w:r>
        <w:rPr>
          <w:rFonts w:ascii="Times New Roman"/>
          <w:b w:val="false"/>
          <w:i w:val="false"/>
          <w:color w:val="000000"/>
          <w:sz w:val="28"/>
        </w:rPr>
        <w:t>
      11) педагогтің баласы;</w:t>
      </w:r>
    </w:p>
    <w:p>
      <w:pPr>
        <w:spacing w:after="0"/>
        <w:ind w:left="0"/>
        <w:jc w:val="both"/>
      </w:pPr>
      <w:r>
        <w:rPr>
          <w:rFonts w:ascii="Times New Roman"/>
          <w:b w:val="false"/>
          <w:i w:val="false"/>
          <w:color w:val="000000"/>
          <w:sz w:val="28"/>
        </w:rPr>
        <w:t>
      12) медициналық қызметкердің баласы;</w:t>
      </w:r>
    </w:p>
    <w:p>
      <w:pPr>
        <w:spacing w:after="0"/>
        <w:ind w:left="0"/>
        <w:jc w:val="both"/>
      </w:pPr>
      <w:r>
        <w:rPr>
          <w:rFonts w:ascii="Times New Roman"/>
          <w:b w:val="false"/>
          <w:i w:val="false"/>
          <w:color w:val="000000"/>
          <w:sz w:val="28"/>
        </w:rPr>
        <w:t>
      13)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(Өмірлік жағдайлар өзгергенде, кезектегі өтініштің жай-күйі өзгереді).</w:t>
      </w:r>
    </w:p>
    <w:p>
      <w:pPr>
        <w:spacing w:after="0"/>
        <w:ind w:left="0"/>
        <w:jc w:val="both"/>
      </w:pPr>
      <w:r>
        <w:rPr>
          <w:rFonts w:ascii="Times New Roman"/>
          <w:b w:val="false"/>
          <w:i w:val="false"/>
          <w:color w:val="000000"/>
          <w:sz w:val="28"/>
        </w:rPr>
        <w:t>
      Мемлекеттік қызмет көрсету мәртебесі туралы хабарламаларды уақтылы алу үшін МАБ-дағы телефон номері туралы өзекті мәліметтерді қолдауға, сондай-ақ жыл сайын МДҰ-ға кезекке, жолдама алуға мүдделілігін растауға міндеттенемін.</w:t>
      </w:r>
    </w:p>
    <w:p>
      <w:pPr>
        <w:spacing w:after="0"/>
        <w:ind w:left="0"/>
        <w:jc w:val="both"/>
      </w:pPr>
      <w:r>
        <w:rPr>
          <w:rFonts w:ascii="Times New Roman"/>
          <w:b w:val="false"/>
          <w:i w:val="false"/>
          <w:color w:val="000000"/>
          <w:sz w:val="28"/>
        </w:rPr>
        <w:t>
      Мен мемлекеттік қызмет көрсету, кезек құру (қалыптастыру) және МДҰ-дарға қабылдануға жолдама алу қағидаларымен танысқанымды және ақпараттық жүйелерде қамтылған, заңмен қорғалатын құпияны құрайтын мәліметтерді пайдалануға келісетінімді (келісемін) растаймын.</w:t>
      </w:r>
    </w:p>
    <w:p>
      <w:pPr>
        <w:spacing w:after="0"/>
        <w:ind w:left="0"/>
        <w:jc w:val="both"/>
      </w:pPr>
      <w:r>
        <w:rPr>
          <w:rFonts w:ascii="Times New Roman"/>
          <w:b w:val="false"/>
          <w:i w:val="false"/>
          <w:color w:val="000000"/>
          <w:sz w:val="28"/>
        </w:rPr>
        <w:t>
       Қолы _______________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 (бұдан әрі – Талаптар тізбесі)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аудандардың, облыстық маңызы бар қалалардың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"Электронды үкімет" веб-порталы;</w:t>
            </w:r>
          </w:p>
          <w:p>
            <w:pPr>
              <w:spacing w:after="20"/>
              <w:ind w:left="20"/>
              <w:jc w:val="both"/>
            </w:pPr>
            <w:r>
              <w:rPr>
                <w:rFonts w:ascii="Times New Roman"/>
                <w:b w:val="false"/>
                <w:i w:val="false"/>
                <w:color w:val="000000"/>
                <w:sz w:val="20"/>
              </w:rPr>
              <w:t>
2) ақпараттандыру объектілері;</w:t>
            </w:r>
          </w:p>
          <w:p>
            <w:pPr>
              <w:spacing w:after="20"/>
              <w:ind w:left="20"/>
              <w:jc w:val="both"/>
            </w:pPr>
            <w:r>
              <w:rPr>
                <w:rFonts w:ascii="Times New Roman"/>
                <w:b w:val="false"/>
                <w:i w:val="false"/>
                <w:color w:val="000000"/>
                <w:sz w:val="20"/>
              </w:rPr>
              <w:t>
3) ұялы байланыстың абоненттік құрылғысы (қызметті алушының ұялы байланыс абоненттік құрылғысының телефон нөмірі "электронды үкімет" веб-порталында тіркелген жағдайда)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кезегіне өтініштер автоматты түрде өңделеді, кезекке қою туралы хабарлама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МДҰ-ға кезектен тыс орын үшін кезекке қоюға өтініштер (әскери қызметшілер, құқық қорғау органдарының, арнаулы мемлекеттік органдарының, фельдъегерлік байланыс қызметкерлері) 1 (бір) жұмыс күні ішінде өңделеді.</w:t>
            </w:r>
          </w:p>
          <w:p>
            <w:pPr>
              <w:spacing w:after="20"/>
              <w:ind w:left="20"/>
              <w:jc w:val="both"/>
            </w:pPr>
            <w:r>
              <w:rPr>
                <w:rFonts w:ascii="Times New Roman"/>
                <w:b w:val="false"/>
                <w:i w:val="false"/>
                <w:color w:val="000000"/>
                <w:sz w:val="20"/>
              </w:rPr>
              <w:t>
МДҰ-ға бірінші кезектегі тәртіппен орын алу үшін кезекке қоюға өтініштер (педагогтердің, медициналық қызметкерлердің балалары; заңды өкілдері мүгедектігі бар тұлғалар болып табылатын балалар; ата-анасының қамқорлығынсыз қалған балалар; жетім балалар; көп балалы отбасылардан шыққан балалар; мүгедектігі бар баласы бар отбасылардан шыққан балалар, мүмкіндігі шектеулі балалар) өтініш берілген сәтте автоматты түрде өңделеді, кезекке қою туралы хабарлама кезекке қою туралы хабарлама көрсетілетін қызметті алушының "жеке кабинетіне" жолданады.</w:t>
            </w:r>
          </w:p>
          <w:p>
            <w:pPr>
              <w:spacing w:after="20"/>
              <w:ind w:left="20"/>
              <w:jc w:val="both"/>
            </w:pPr>
            <w:r>
              <w:rPr>
                <w:rFonts w:ascii="Times New Roman"/>
                <w:b w:val="false"/>
                <w:i w:val="false"/>
                <w:color w:val="000000"/>
                <w:sz w:val="20"/>
              </w:rPr>
              <w:t>
Санаториялық, арнайы кезекке өтініштер 1 (бір) жұмыс күні ішінде өңделеді.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Кезекке қою туралы хабарлама беру (бекітілген нысанда) немесе Талаптар тізбесінің 9-тармағында белгіленген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2)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3) ақпараттандыру объектілері: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www.edu.gov.kz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 кезде:</w:t>
            </w:r>
          </w:p>
          <w:p>
            <w:pPr>
              <w:spacing w:after="20"/>
              <w:ind w:left="20"/>
              <w:jc w:val="both"/>
            </w:pPr>
            <w:r>
              <w:rPr>
                <w:rFonts w:ascii="Times New Roman"/>
                <w:b w:val="false"/>
                <w:i w:val="false"/>
                <w:color w:val="000000"/>
                <w:sz w:val="20"/>
              </w:rPr>
              <w:t xml:space="preserve">
1) көрсетілетін қызметті алушының Қағидалардың 1 және 5-қосымшаларға сәйкес электронды құжат нысанындағы өтініші; </w:t>
            </w:r>
          </w:p>
          <w:p>
            <w:pPr>
              <w:spacing w:after="20"/>
              <w:ind w:left="20"/>
              <w:jc w:val="both"/>
            </w:pPr>
            <w:r>
              <w:rPr>
                <w:rFonts w:ascii="Times New Roman"/>
                <w:b w:val="false"/>
                <w:i w:val="false"/>
                <w:color w:val="000000"/>
                <w:sz w:val="20"/>
              </w:rPr>
              <w:t>
2) әскери қызметкердің немесе арнаулы мемлекеттік орган, құқық қорғау органдары, фельдъегерлік байланыс қызметкерінің жұмыс орнынан берілген, мөр басылған және уәкілетті тұлғаның қолы қойылған анықтаманың электронды көшірмесі (бар болған жағдайда) (берілген күннен бастап бір ай ішінде жарамды);</w:t>
            </w:r>
          </w:p>
          <w:p>
            <w:pPr>
              <w:spacing w:after="20"/>
              <w:ind w:left="20"/>
              <w:jc w:val="both"/>
            </w:pPr>
            <w:r>
              <w:rPr>
                <w:rFonts w:ascii="Times New Roman"/>
                <w:b w:val="false"/>
                <w:i w:val="false"/>
                <w:color w:val="000000"/>
                <w:sz w:val="20"/>
              </w:rPr>
              <w:t>
3) ұйым басшысының мөрімен және қолымен расталған педагогтің, медициналық қызметкердің жұмыс орнынан анықтама (берілген күннен бастап бір ай ішінде жарамды), дипломның электронды көшірмесі;</w:t>
            </w:r>
          </w:p>
          <w:p>
            <w:pPr>
              <w:spacing w:after="20"/>
              <w:ind w:left="20"/>
              <w:jc w:val="both"/>
            </w:pPr>
            <w:r>
              <w:rPr>
                <w:rFonts w:ascii="Times New Roman"/>
                <w:b w:val="false"/>
                <w:i w:val="false"/>
                <w:color w:val="000000"/>
                <w:sz w:val="20"/>
              </w:rPr>
              <w:t>
4) мүмкіндігі шектеулі балалар үшін психологиялық-медициналық-педагогикалық консультацияның қорытындысы (бар болған жағдайда);</w:t>
            </w:r>
          </w:p>
          <w:p>
            <w:pPr>
              <w:spacing w:after="20"/>
              <w:ind w:left="20"/>
              <w:jc w:val="both"/>
            </w:pPr>
            <w:r>
              <w:rPr>
                <w:rFonts w:ascii="Times New Roman"/>
                <w:b w:val="false"/>
                <w:i w:val="false"/>
                <w:color w:val="000000"/>
                <w:sz w:val="20"/>
              </w:rPr>
              <w:t>
5) санаториялық мектепке дейінгі білім беру ұйымдарына кезекке қою кезінде фтизиатр-дәрігер берген құжаттың электронды көшірмесі талап етіледі.</w:t>
            </w:r>
          </w:p>
          <w:p>
            <w:pPr>
              <w:spacing w:after="20"/>
              <w:ind w:left="20"/>
              <w:jc w:val="both"/>
            </w:pPr>
            <w:r>
              <w:rPr>
                <w:rFonts w:ascii="Times New Roman"/>
                <w:b w:val="false"/>
                <w:i w:val="false"/>
                <w:color w:val="000000"/>
                <w:sz w:val="20"/>
              </w:rPr>
              <w:t xml:space="preserve">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тартылып алынады. </w:t>
            </w:r>
          </w:p>
          <w:p>
            <w:pPr>
              <w:spacing w:after="20"/>
              <w:ind w:left="20"/>
              <w:jc w:val="both"/>
            </w:pPr>
            <w:r>
              <w:rPr>
                <w:rFonts w:ascii="Times New Roman"/>
                <w:b w:val="false"/>
                <w:i w:val="false"/>
                <w:color w:val="000000"/>
                <w:sz w:val="20"/>
              </w:rPr>
              <w:t>
Резидент еместер үшін:</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1-қосымшаларға</w:t>
            </w:r>
            <w:r>
              <w:rPr>
                <w:rFonts w:ascii="Times New Roman"/>
                <w:b w:val="false"/>
                <w:i w:val="false"/>
                <w:color w:val="000000"/>
                <w:sz w:val="20"/>
              </w:rPr>
              <w:t xml:space="preserve"> сәйкес көрсетілетін қызметті алушының электронды құжат нысанындағы өтініші;</w:t>
            </w:r>
          </w:p>
          <w:p>
            <w:pPr>
              <w:spacing w:after="20"/>
              <w:ind w:left="20"/>
              <w:jc w:val="both"/>
            </w:pPr>
            <w:r>
              <w:rPr>
                <w:rFonts w:ascii="Times New Roman"/>
                <w:b w:val="false"/>
                <w:i w:val="false"/>
                <w:color w:val="000000"/>
                <w:sz w:val="20"/>
              </w:rPr>
              <w:t>
2) баланың туу туралы куәлігінің электронды көшірмесі;</w:t>
            </w:r>
          </w:p>
          <w:p>
            <w:pPr>
              <w:spacing w:after="20"/>
              <w:ind w:left="20"/>
              <w:jc w:val="both"/>
            </w:pPr>
            <w:r>
              <w:rPr>
                <w:rFonts w:ascii="Times New Roman"/>
                <w:b w:val="false"/>
                <w:i w:val="false"/>
                <w:color w:val="000000"/>
                <w:sz w:val="20"/>
              </w:rPr>
              <w:t>
3) көрсетілетін қызметті алушының (ата-анасының бірінің немесе заңды өкілінің) жеке басын куәландыратын құжаттың электронды көшірмесі;</w:t>
            </w:r>
          </w:p>
          <w:p>
            <w:pPr>
              <w:spacing w:after="20"/>
              <w:ind w:left="20"/>
              <w:jc w:val="both"/>
            </w:pPr>
            <w:r>
              <w:rPr>
                <w:rFonts w:ascii="Times New Roman"/>
                <w:b w:val="false"/>
                <w:i w:val="false"/>
                <w:color w:val="000000"/>
                <w:sz w:val="20"/>
              </w:rPr>
              <w:t>
4) мүмкіндігі шектеулі балаларға арналған психологиялық-медициналық-педагогикалық консультация қорытындысының электронды көшірмесі (бар болған жағдайда);</w:t>
            </w:r>
          </w:p>
          <w:p>
            <w:pPr>
              <w:spacing w:after="20"/>
              <w:ind w:left="20"/>
              <w:jc w:val="both"/>
            </w:pPr>
            <w:r>
              <w:rPr>
                <w:rFonts w:ascii="Times New Roman"/>
                <w:b w:val="false"/>
                <w:i w:val="false"/>
                <w:color w:val="000000"/>
                <w:sz w:val="20"/>
              </w:rPr>
              <w:t>
5) санаториялық мектепке дейінгі ұйымға кезекке қою кезінде фтизиатр-дәрігер берген құжаттың электронды көшірмесі талап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осы Қағидалармен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Министрліктің www.edu.gov.kz интернет-ресурсында "Мемлекеттік қызметтер" бөлімінде көрсетілген. Мемлекеттік қызмет көрсету мәселелері жөніндегі бірыңғай байланыс орталығының телефондары: 1414, 8 800 080 7777.</w:t>
            </w:r>
          </w:p>
          <w:p>
            <w:pPr>
              <w:spacing w:after="20"/>
              <w:ind w:left="20"/>
              <w:jc w:val="both"/>
            </w:pPr>
            <w:r>
              <w:rPr>
                <w:rFonts w:ascii="Times New Roman"/>
                <w:b w:val="false"/>
                <w:i w:val="false"/>
                <w:color w:val="000000"/>
                <w:sz w:val="20"/>
              </w:rPr>
              <w:t>
Көрсетілетін қызметті алушының таңдауы бойынша Мемлекеттік қызмет "бір өтініш" қағидаты бойынша "баланың тууын тіркеу, оның ішінде азаматтық хал актілерінің жазбаларына өзгерістер, толықтырулар мен түзетулер енгізу" мемлекеттік қызметімен бірге көрсетіледі.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49" w:id="94"/>
    <w:p>
      <w:pPr>
        <w:spacing w:after="0"/>
        <w:ind w:left="0"/>
        <w:jc w:val="left"/>
      </w:pPr>
      <w:r>
        <w:rPr>
          <w:rFonts w:ascii="Times New Roman"/>
          <w:b/>
          <w:i w:val="false"/>
          <w:color w:val="000000"/>
        </w:rPr>
        <w:t xml:space="preserve"> Мемлекеттік қызмет көрсетуден бас тарту туралы хабарлама</w:t>
      </w:r>
    </w:p>
    <w:bookmarkEnd w:id="94"/>
    <w:p>
      <w:pPr>
        <w:spacing w:after="0"/>
        <w:ind w:left="0"/>
        <w:jc w:val="both"/>
      </w:pPr>
      <w:r>
        <w:rPr>
          <w:rFonts w:ascii="Times New Roman"/>
          <w:b w:val="false"/>
          <w:i w:val="false"/>
          <w:color w:val="000000"/>
          <w:sz w:val="28"/>
        </w:rPr>
        <w:t xml:space="preserve">
      Құрметті _______________________________________________ </w:t>
      </w:r>
    </w:p>
    <w:p>
      <w:pPr>
        <w:spacing w:after="0"/>
        <w:ind w:left="0"/>
        <w:jc w:val="both"/>
      </w:pPr>
      <w:r>
        <w:rPr>
          <w:rFonts w:ascii="Times New Roman"/>
          <w:b w:val="false"/>
          <w:i w:val="false"/>
          <w:color w:val="000000"/>
          <w:sz w:val="28"/>
        </w:rPr>
        <w:t>
      (көрсетілетін қызметті алушының Т.А.Ә. (бар болғанда)</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w:t>
      </w:r>
    </w:p>
    <w:p>
      <w:pPr>
        <w:spacing w:after="0"/>
        <w:ind w:left="0"/>
        <w:jc w:val="both"/>
      </w:pPr>
      <w:r>
        <w:rPr>
          <w:rFonts w:ascii="Times New Roman"/>
          <w:b w:val="false"/>
          <w:i w:val="false"/>
          <w:color w:val="000000"/>
          <w:sz w:val="28"/>
        </w:rPr>
        <w:t xml:space="preserve">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осы Мектепке </w:t>
      </w:r>
    </w:p>
    <w:p>
      <w:pPr>
        <w:spacing w:after="0"/>
        <w:ind w:left="0"/>
        <w:jc w:val="both"/>
      </w:pPr>
      <w:r>
        <w:rPr>
          <w:rFonts w:ascii="Times New Roman"/>
          <w:b w:val="false"/>
          <w:i w:val="false"/>
          <w:color w:val="000000"/>
          <w:sz w:val="28"/>
        </w:rPr>
        <w:t xml:space="preserve">
      дейінгі білім беру саласында мемлекеттік қызметтер көрсету қағидаларымен </w:t>
      </w:r>
    </w:p>
    <w:p>
      <w:pPr>
        <w:spacing w:after="0"/>
        <w:ind w:left="0"/>
        <w:jc w:val="both"/>
      </w:pPr>
      <w:r>
        <w:rPr>
          <w:rFonts w:ascii="Times New Roman"/>
          <w:b w:val="false"/>
          <w:i w:val="false"/>
          <w:color w:val="000000"/>
          <w:sz w:val="28"/>
        </w:rPr>
        <w:t xml:space="preserve">
      қарастырылған Талаптар тізбесіне </w:t>
      </w:r>
    </w:p>
    <w:p>
      <w:pPr>
        <w:spacing w:after="0"/>
        <w:ind w:left="0"/>
        <w:jc w:val="both"/>
      </w:pPr>
      <w:r>
        <w:rPr>
          <w:rFonts w:ascii="Times New Roman"/>
          <w:b w:val="false"/>
          <w:i w:val="false"/>
          <w:color w:val="000000"/>
          <w:sz w:val="28"/>
        </w:rPr>
        <w:t xml:space="preserve">
      __________________________________________________________ сәйкес </w:t>
      </w:r>
    </w:p>
    <w:p>
      <w:pPr>
        <w:spacing w:after="0"/>
        <w:ind w:left="0"/>
        <w:jc w:val="both"/>
      </w:pPr>
      <w:r>
        <w:rPr>
          <w:rFonts w:ascii="Times New Roman"/>
          <w:b w:val="false"/>
          <w:i w:val="false"/>
          <w:color w:val="000000"/>
          <w:sz w:val="28"/>
        </w:rPr>
        <w:t>
      (2-қосымша немесе 6-қосымшаны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51" w:id="95"/>
    <w:p>
      <w:pPr>
        <w:spacing w:after="0"/>
        <w:ind w:left="0"/>
        <w:jc w:val="left"/>
      </w:pPr>
      <w:r>
        <w:rPr>
          <w:rFonts w:ascii="Times New Roman"/>
          <w:b/>
          <w:i w:val="false"/>
          <w:color w:val="000000"/>
        </w:rPr>
        <w:t xml:space="preserve"> "Мектепке дейінгі ұйымдарға жіберу үшін мектеп жасына дейінгі (6 жасқа дейінгі) балаларды кезекке қою" мемлекеттік қызмет көрсету туралы хабарлама</w:t>
      </w:r>
    </w:p>
    <w:bookmarkEnd w:id="95"/>
    <w:p>
      <w:pPr>
        <w:spacing w:after="0"/>
        <w:ind w:left="0"/>
        <w:jc w:val="both"/>
      </w:pPr>
      <w:r>
        <w:rPr>
          <w:rFonts w:ascii="Times New Roman"/>
          <w:b w:val="false"/>
          <w:i w:val="false"/>
          <w:color w:val="000000"/>
          <w:sz w:val="28"/>
        </w:rPr>
        <w:t xml:space="preserve">
      Құрметті: 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Т.А.Ә. (бар болғанда)) </w:t>
      </w:r>
    </w:p>
    <w:p>
      <w:pPr>
        <w:spacing w:after="0"/>
        <w:ind w:left="0"/>
        <w:jc w:val="both"/>
      </w:pPr>
      <w:r>
        <w:rPr>
          <w:rFonts w:ascii="Times New Roman"/>
          <w:b w:val="false"/>
          <w:i w:val="false"/>
          <w:color w:val="000000"/>
          <w:sz w:val="28"/>
        </w:rPr>
        <w:t xml:space="preserve">
      Сізге "Мектепке дейінгі ұйымдарға жіберу үшін мектеп жасына дейінгі </w:t>
      </w:r>
    </w:p>
    <w:p>
      <w:pPr>
        <w:spacing w:after="0"/>
        <w:ind w:left="0"/>
        <w:jc w:val="both"/>
      </w:pPr>
      <w:r>
        <w:rPr>
          <w:rFonts w:ascii="Times New Roman"/>
          <w:b w:val="false"/>
          <w:i w:val="false"/>
          <w:color w:val="000000"/>
          <w:sz w:val="28"/>
        </w:rPr>
        <w:t xml:space="preserve">
      (6 жасқа дейінгі) балаларды кезекке қою" мемлекеттік қызметі көрсетіліп, сіздің </w:t>
      </w:r>
    </w:p>
    <w:p>
      <w:pPr>
        <w:spacing w:after="0"/>
        <w:ind w:left="0"/>
        <w:jc w:val="both"/>
      </w:pPr>
      <w:r>
        <w:rPr>
          <w:rFonts w:ascii="Times New Roman"/>
          <w:b w:val="false"/>
          <w:i w:val="false"/>
          <w:color w:val="000000"/>
          <w:sz w:val="28"/>
        </w:rPr>
        <w:t xml:space="preserve">
      балаңыз (баланың аты-жөні) қалада (қаланың, елді мекеннің атауы) орын алу </w:t>
      </w:r>
    </w:p>
    <w:p>
      <w:pPr>
        <w:spacing w:after="0"/>
        <w:ind w:left="0"/>
        <w:jc w:val="both"/>
      </w:pPr>
      <w:r>
        <w:rPr>
          <w:rFonts w:ascii="Times New Roman"/>
          <w:b w:val="false"/>
          <w:i w:val="false"/>
          <w:color w:val="000000"/>
          <w:sz w:val="28"/>
        </w:rPr>
        <w:t xml:space="preserve">
      үшін кезекке қойылды: </w:t>
      </w:r>
    </w:p>
    <w:p>
      <w:pPr>
        <w:spacing w:after="0"/>
        <w:ind w:left="0"/>
        <w:jc w:val="both"/>
      </w:pPr>
      <w:r>
        <w:rPr>
          <w:rFonts w:ascii="Times New Roman"/>
          <w:b w:val="false"/>
          <w:i w:val="false"/>
          <w:color w:val="000000"/>
          <w:sz w:val="28"/>
        </w:rPr>
        <w:t xml:space="preserve">
      1. (МДҰ атауы), кезек нөмірі (_______); </w:t>
      </w:r>
    </w:p>
    <w:p>
      <w:pPr>
        <w:spacing w:after="0"/>
        <w:ind w:left="0"/>
        <w:jc w:val="both"/>
      </w:pPr>
      <w:r>
        <w:rPr>
          <w:rFonts w:ascii="Times New Roman"/>
          <w:b w:val="false"/>
          <w:i w:val="false"/>
          <w:color w:val="000000"/>
          <w:sz w:val="28"/>
        </w:rPr>
        <w:t xml:space="preserve">
      2. (МДҰ атауы), кезек нөмірі (_______); </w:t>
      </w:r>
    </w:p>
    <w:p>
      <w:pPr>
        <w:spacing w:after="0"/>
        <w:ind w:left="0"/>
        <w:jc w:val="both"/>
      </w:pPr>
      <w:r>
        <w:rPr>
          <w:rFonts w:ascii="Times New Roman"/>
          <w:b w:val="false"/>
          <w:i w:val="false"/>
          <w:color w:val="000000"/>
          <w:sz w:val="28"/>
        </w:rPr>
        <w:t xml:space="preserve">
      3. (МДҰ атауы), кезек нөмірі (_______); </w:t>
      </w:r>
    </w:p>
    <w:p>
      <w:pPr>
        <w:spacing w:after="0"/>
        <w:ind w:left="0"/>
        <w:jc w:val="both"/>
      </w:pPr>
      <w:r>
        <w:rPr>
          <w:rFonts w:ascii="Times New Roman"/>
          <w:b w:val="false"/>
          <w:i w:val="false"/>
          <w:color w:val="000000"/>
          <w:sz w:val="28"/>
        </w:rPr>
        <w:t xml:space="preserve">
      4. (МДҰ атауы), кезек нөмірі (_______). </w:t>
      </w:r>
    </w:p>
    <w:p>
      <w:pPr>
        <w:spacing w:after="0"/>
        <w:ind w:left="0"/>
        <w:jc w:val="both"/>
      </w:pPr>
      <w:r>
        <w:rPr>
          <w:rFonts w:ascii="Times New Roman"/>
          <w:b w:val="false"/>
          <w:i w:val="false"/>
          <w:color w:val="000000"/>
          <w:sz w:val="28"/>
        </w:rPr>
        <w:t xml:space="preserve">
      Сіздің толық емес құжаттар топтамасын </w:t>
      </w:r>
    </w:p>
    <w:p>
      <w:pPr>
        <w:spacing w:after="0"/>
        <w:ind w:left="0"/>
        <w:jc w:val="both"/>
      </w:pPr>
      <w:r>
        <w:rPr>
          <w:rFonts w:ascii="Times New Roman"/>
          <w:b w:val="false"/>
          <w:i w:val="false"/>
          <w:color w:val="000000"/>
          <w:sz w:val="28"/>
        </w:rPr>
        <w:t xml:space="preserve">
      1) _________________________________________________________; </w:t>
      </w:r>
    </w:p>
    <w:p>
      <w:pPr>
        <w:spacing w:after="0"/>
        <w:ind w:left="0"/>
        <w:jc w:val="both"/>
      </w:pPr>
      <w:r>
        <w:rPr>
          <w:rFonts w:ascii="Times New Roman"/>
          <w:b w:val="false"/>
          <w:i w:val="false"/>
          <w:color w:val="000000"/>
          <w:sz w:val="28"/>
        </w:rPr>
        <w:t xml:space="preserve">
      (құжаттың атауын көрсету) </w:t>
      </w:r>
    </w:p>
    <w:p>
      <w:pPr>
        <w:spacing w:after="0"/>
        <w:ind w:left="0"/>
        <w:jc w:val="both"/>
      </w:pPr>
      <w:r>
        <w:rPr>
          <w:rFonts w:ascii="Times New Roman"/>
          <w:b w:val="false"/>
          <w:i w:val="false"/>
          <w:color w:val="000000"/>
          <w:sz w:val="28"/>
        </w:rPr>
        <w:t xml:space="preserve">
      2 )_________________________________________________________; </w:t>
      </w:r>
    </w:p>
    <w:p>
      <w:pPr>
        <w:spacing w:after="0"/>
        <w:ind w:left="0"/>
        <w:jc w:val="both"/>
      </w:pPr>
      <w:r>
        <w:rPr>
          <w:rFonts w:ascii="Times New Roman"/>
          <w:b w:val="false"/>
          <w:i w:val="false"/>
          <w:color w:val="000000"/>
          <w:sz w:val="28"/>
        </w:rPr>
        <w:t xml:space="preserve">
      (құжаттың атауын көрсету) </w:t>
      </w:r>
    </w:p>
    <w:p>
      <w:pPr>
        <w:spacing w:after="0"/>
        <w:ind w:left="0"/>
        <w:jc w:val="both"/>
      </w:pPr>
      <w:r>
        <w:rPr>
          <w:rFonts w:ascii="Times New Roman"/>
          <w:b w:val="false"/>
          <w:i w:val="false"/>
          <w:color w:val="000000"/>
          <w:sz w:val="28"/>
        </w:rPr>
        <w:t xml:space="preserve">
      3) _________________________________________________________. </w:t>
      </w:r>
    </w:p>
    <w:p>
      <w:pPr>
        <w:spacing w:after="0"/>
        <w:ind w:left="0"/>
        <w:jc w:val="both"/>
      </w:pPr>
      <w:r>
        <w:rPr>
          <w:rFonts w:ascii="Times New Roman"/>
          <w:b w:val="false"/>
          <w:i w:val="false"/>
          <w:color w:val="000000"/>
          <w:sz w:val="28"/>
        </w:rPr>
        <w:t>
      (құжаттың атауын көрсету)</w:t>
      </w:r>
    </w:p>
    <w:p>
      <w:pPr>
        <w:spacing w:after="0"/>
        <w:ind w:left="0"/>
        <w:jc w:val="both"/>
      </w:pPr>
      <w:r>
        <w:rPr>
          <w:rFonts w:ascii="Times New Roman"/>
          <w:b w:val="false"/>
          <w:i w:val="false"/>
          <w:color w:val="000000"/>
          <w:sz w:val="28"/>
        </w:rPr>
        <w:t>
      және (немесе) жарамдылық мерзімі өткен құжаттарды:</w:t>
      </w:r>
    </w:p>
    <w:p>
      <w:pPr>
        <w:spacing w:after="0"/>
        <w:ind w:left="0"/>
        <w:jc w:val="both"/>
      </w:pPr>
      <w:r>
        <w:rPr>
          <w:rFonts w:ascii="Times New Roman"/>
          <w:b w:val="false"/>
          <w:i w:val="false"/>
          <w:color w:val="000000"/>
          <w:sz w:val="28"/>
        </w:rPr>
        <w:t xml:space="preserve">
      1) _________________________________________________________; </w:t>
      </w:r>
    </w:p>
    <w:p>
      <w:pPr>
        <w:spacing w:after="0"/>
        <w:ind w:left="0"/>
        <w:jc w:val="both"/>
      </w:pPr>
      <w:r>
        <w:rPr>
          <w:rFonts w:ascii="Times New Roman"/>
          <w:b w:val="false"/>
          <w:i w:val="false"/>
          <w:color w:val="000000"/>
          <w:sz w:val="28"/>
        </w:rPr>
        <w:t xml:space="preserve">
      (құжаттың атауын көрсету) </w:t>
      </w:r>
    </w:p>
    <w:p>
      <w:pPr>
        <w:spacing w:after="0"/>
        <w:ind w:left="0"/>
        <w:jc w:val="both"/>
      </w:pPr>
      <w:r>
        <w:rPr>
          <w:rFonts w:ascii="Times New Roman"/>
          <w:b w:val="false"/>
          <w:i w:val="false"/>
          <w:color w:val="000000"/>
          <w:sz w:val="28"/>
        </w:rPr>
        <w:t xml:space="preserve">
      2) _________________________________________________________; </w:t>
      </w:r>
    </w:p>
    <w:p>
      <w:pPr>
        <w:spacing w:after="0"/>
        <w:ind w:left="0"/>
        <w:jc w:val="both"/>
      </w:pPr>
      <w:r>
        <w:rPr>
          <w:rFonts w:ascii="Times New Roman"/>
          <w:b w:val="false"/>
          <w:i w:val="false"/>
          <w:color w:val="000000"/>
          <w:sz w:val="28"/>
        </w:rPr>
        <w:t xml:space="preserve">
      (құжаттың атауын көрсету) </w:t>
      </w:r>
    </w:p>
    <w:p>
      <w:pPr>
        <w:spacing w:after="0"/>
        <w:ind w:left="0"/>
        <w:jc w:val="both"/>
      </w:pPr>
      <w:r>
        <w:rPr>
          <w:rFonts w:ascii="Times New Roman"/>
          <w:b w:val="false"/>
          <w:i w:val="false"/>
          <w:color w:val="000000"/>
          <w:sz w:val="28"/>
        </w:rPr>
        <w:t xml:space="preserve">
      3) _________________________________________________________. </w:t>
      </w:r>
    </w:p>
    <w:p>
      <w:pPr>
        <w:spacing w:after="0"/>
        <w:ind w:left="0"/>
        <w:jc w:val="both"/>
      </w:pPr>
      <w:r>
        <w:rPr>
          <w:rFonts w:ascii="Times New Roman"/>
          <w:b w:val="false"/>
          <w:i w:val="false"/>
          <w:color w:val="000000"/>
          <w:sz w:val="28"/>
        </w:rPr>
        <w:t xml:space="preserve">
      (құжаттың атауын көрсету) </w:t>
      </w:r>
    </w:p>
    <w:p>
      <w:pPr>
        <w:spacing w:after="0"/>
        <w:ind w:left="0"/>
        <w:jc w:val="both"/>
      </w:pPr>
      <w:r>
        <w:rPr>
          <w:rFonts w:ascii="Times New Roman"/>
          <w:b w:val="false"/>
          <w:i w:val="false"/>
          <w:color w:val="000000"/>
          <w:sz w:val="28"/>
        </w:rPr>
        <w:t xml:space="preserve">
      тапсыруыңызға байланысты 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атауын көрсету) </w:t>
      </w:r>
    </w:p>
    <w:p>
      <w:pPr>
        <w:spacing w:after="0"/>
        <w:ind w:left="0"/>
        <w:jc w:val="both"/>
      </w:pPr>
      <w:r>
        <w:rPr>
          <w:rFonts w:ascii="Times New Roman"/>
          <w:b w:val="false"/>
          <w:i w:val="false"/>
          <w:color w:val="000000"/>
          <w:sz w:val="28"/>
        </w:rPr>
        <w:t>
      мемлекеттік қызметін көрсетуден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саласында мемлекеттік</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Мен,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"Мектепке дейінгі ұйымдарға жіберу үшін мектеп жасына дейінгі балаларды </w:t>
      </w:r>
    </w:p>
    <w:p>
      <w:pPr>
        <w:spacing w:after="0"/>
        <w:ind w:left="0"/>
        <w:jc w:val="both"/>
      </w:pPr>
      <w:r>
        <w:rPr>
          <w:rFonts w:ascii="Times New Roman"/>
          <w:b w:val="false"/>
          <w:i w:val="false"/>
          <w:color w:val="000000"/>
          <w:sz w:val="28"/>
        </w:rPr>
        <w:t xml:space="preserve">
      (6 жасқа дейін) кезекке қою"/"Мектепке дейінгі ұйымдарға құжаттарды қабылдау және </w:t>
      </w:r>
    </w:p>
    <w:p>
      <w:pPr>
        <w:spacing w:after="0"/>
        <w:ind w:left="0"/>
        <w:jc w:val="both"/>
      </w:pPr>
      <w:r>
        <w:rPr>
          <w:rFonts w:ascii="Times New Roman"/>
          <w:b w:val="false"/>
          <w:i w:val="false"/>
          <w:color w:val="000000"/>
          <w:sz w:val="28"/>
        </w:rPr>
        <w:t xml:space="preserve">
      балаларды қабылдау" мемлекеттік қызметті көрсету үшін талап етілетін </w:t>
      </w:r>
    </w:p>
    <w:p>
      <w:pPr>
        <w:spacing w:after="0"/>
        <w:ind w:left="0"/>
        <w:jc w:val="both"/>
      </w:pPr>
      <w:r>
        <w:rPr>
          <w:rFonts w:ascii="Times New Roman"/>
          <w:b w:val="false"/>
          <w:i w:val="false"/>
          <w:color w:val="000000"/>
          <w:sz w:val="28"/>
        </w:rPr>
        <w:t xml:space="preserve">
      1) мемлекеттік қызмет көрсету мақсатында дербес деректерді үшінші </w:t>
      </w:r>
    </w:p>
    <w:p>
      <w:pPr>
        <w:spacing w:after="0"/>
        <w:ind w:left="0"/>
        <w:jc w:val="both"/>
      </w:pPr>
      <w:r>
        <w:rPr>
          <w:rFonts w:ascii="Times New Roman"/>
          <w:b w:val="false"/>
          <w:i w:val="false"/>
          <w:color w:val="000000"/>
          <w:sz w:val="28"/>
        </w:rPr>
        <w:t xml:space="preserve">
      тұлғаларға беруді; </w:t>
      </w:r>
    </w:p>
    <w:p>
      <w:pPr>
        <w:spacing w:after="0"/>
        <w:ind w:left="0"/>
        <w:jc w:val="both"/>
      </w:pPr>
      <w:r>
        <w:rPr>
          <w:rFonts w:ascii="Times New Roman"/>
          <w:b w:val="false"/>
          <w:i w:val="false"/>
          <w:color w:val="000000"/>
          <w:sz w:val="28"/>
        </w:rPr>
        <w:t xml:space="preserve">
      2) мемлекеттік қызмет көрсету мақсатында дербес деректерді өңдеу процесінде оларды </w:t>
      </w:r>
    </w:p>
    <w:p>
      <w:pPr>
        <w:spacing w:after="0"/>
        <w:ind w:left="0"/>
        <w:jc w:val="both"/>
      </w:pPr>
      <w:r>
        <w:rPr>
          <w:rFonts w:ascii="Times New Roman"/>
          <w:b w:val="false"/>
          <w:i w:val="false"/>
          <w:color w:val="000000"/>
          <w:sz w:val="28"/>
        </w:rPr>
        <w:t xml:space="preserve">
      трансшекаралық беруді қоса алғанда менің дербес деректерімді және </w:t>
      </w:r>
    </w:p>
    <w:p>
      <w:pPr>
        <w:spacing w:after="0"/>
        <w:ind w:left="0"/>
        <w:jc w:val="both"/>
      </w:pPr>
      <w:r>
        <w:rPr>
          <w:rFonts w:ascii="Times New Roman"/>
          <w:b w:val="false"/>
          <w:i w:val="false"/>
          <w:color w:val="000000"/>
          <w:sz w:val="28"/>
        </w:rPr>
        <w:t xml:space="preserve">
      ________________________ баламның жеке деректерін жинақтауға және өңдеуге, </w:t>
      </w:r>
    </w:p>
    <w:p>
      <w:pPr>
        <w:spacing w:after="0"/>
        <w:ind w:left="0"/>
        <w:jc w:val="both"/>
      </w:pPr>
      <w:r>
        <w:rPr>
          <w:rFonts w:ascii="Times New Roman"/>
          <w:b w:val="false"/>
          <w:i w:val="false"/>
          <w:color w:val="000000"/>
          <w:sz w:val="28"/>
        </w:rPr>
        <w:t xml:space="preserve">
      сонымен бірге қол жеткізуге келісім беремін. </w:t>
      </w:r>
    </w:p>
    <w:p>
      <w:pPr>
        <w:spacing w:after="0"/>
        <w:ind w:left="0"/>
        <w:jc w:val="both"/>
      </w:pPr>
      <w:r>
        <w:rPr>
          <w:rFonts w:ascii="Times New Roman"/>
          <w:b w:val="false"/>
          <w:i w:val="false"/>
          <w:color w:val="000000"/>
          <w:sz w:val="28"/>
        </w:rPr>
        <w:t xml:space="preserve">
      Мемлекеттік қызметтер көрсету кезінде ұсынылатын құжаттардың дұрыстығын растау </w:t>
      </w:r>
    </w:p>
    <w:p>
      <w:pPr>
        <w:spacing w:after="0"/>
        <w:ind w:left="0"/>
        <w:jc w:val="both"/>
      </w:pPr>
      <w:r>
        <w:rPr>
          <w:rFonts w:ascii="Times New Roman"/>
          <w:b w:val="false"/>
          <w:i w:val="false"/>
          <w:color w:val="000000"/>
          <w:sz w:val="28"/>
        </w:rPr>
        <w:t xml:space="preserve">
      үшін талап етілетін өзге де мәліметтерді қамтитын қолжетімділігі шектеулі дербес </w:t>
      </w:r>
    </w:p>
    <w:p>
      <w:pPr>
        <w:spacing w:after="0"/>
        <w:ind w:left="0"/>
        <w:jc w:val="both"/>
      </w:pPr>
      <w:r>
        <w:rPr>
          <w:rFonts w:ascii="Times New Roman"/>
          <w:b w:val="false"/>
          <w:i w:val="false"/>
          <w:color w:val="000000"/>
          <w:sz w:val="28"/>
        </w:rPr>
        <w:t xml:space="preserve">
      деректерге қол жеткізуге келісемін. </w:t>
      </w:r>
    </w:p>
    <w:p>
      <w:pPr>
        <w:spacing w:after="0"/>
        <w:ind w:left="0"/>
        <w:jc w:val="both"/>
      </w:pPr>
      <w:r>
        <w:rPr>
          <w:rFonts w:ascii="Times New Roman"/>
          <w:b w:val="false"/>
          <w:i w:val="false"/>
          <w:color w:val="000000"/>
          <w:sz w:val="28"/>
        </w:rPr>
        <w:t xml:space="preserve">
      Осы келісім мемлекеттік қызмет көрсету нәтижесін алғанға дейін барлық кезең </w:t>
      </w:r>
    </w:p>
    <w:p>
      <w:pPr>
        <w:spacing w:after="0"/>
        <w:ind w:left="0"/>
        <w:jc w:val="both"/>
      </w:pPr>
      <w:r>
        <w:rPr>
          <w:rFonts w:ascii="Times New Roman"/>
          <w:b w:val="false"/>
          <w:i w:val="false"/>
          <w:color w:val="000000"/>
          <w:sz w:val="28"/>
        </w:rPr>
        <w:t xml:space="preserve">
      ішінде қолданылады. ____________ __________________________________________ </w:t>
      </w:r>
    </w:p>
    <w:p>
      <w:pPr>
        <w:spacing w:after="0"/>
        <w:ind w:left="0"/>
        <w:jc w:val="both"/>
      </w:pPr>
      <w:r>
        <w:rPr>
          <w:rFonts w:ascii="Times New Roman"/>
          <w:b w:val="false"/>
          <w:i w:val="false"/>
          <w:color w:val="000000"/>
          <w:sz w:val="28"/>
        </w:rPr>
        <w:t>
                              (қолы)       (тегі, аты, әкесінің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саласында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"Мектепке дейінгі ұйымдарға құжаттарды қабылдау және балаларды қабылдау" мемлекеттік қызмет көрсетуге қойылатын негізгі талаптар тізбесі (бұдан әрі – Талаптар тізбесі)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проактивті форматта көрсетіледі.</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"электронды үкіметтің" веб-порталы www.egov.kz (бұдан әрі-Портал);</w:t>
            </w:r>
          </w:p>
          <w:p>
            <w:pPr>
              <w:spacing w:after="20"/>
              <w:ind w:left="20"/>
              <w:jc w:val="both"/>
            </w:pPr>
            <w:r>
              <w:rPr>
                <w:rFonts w:ascii="Times New Roman"/>
                <w:b w:val="false"/>
                <w:i w:val="false"/>
                <w:color w:val="000000"/>
                <w:sz w:val="20"/>
              </w:rPr>
              <w:t>
2) ақпараттандыру объектілері;</w:t>
            </w:r>
          </w:p>
          <w:p>
            <w:pPr>
              <w:spacing w:after="20"/>
              <w:ind w:left="20"/>
              <w:jc w:val="both"/>
            </w:pPr>
            <w:r>
              <w:rPr>
                <w:rFonts w:ascii="Times New Roman"/>
                <w:b w:val="false"/>
                <w:i w:val="false"/>
                <w:color w:val="000000"/>
                <w:sz w:val="20"/>
              </w:rPr>
              <w:t>
3) ұялы байланыстың абоненттік құрылғысы (қызметті алушының ұялы байланыс абоненттік құрылғысының телефон нөмірі "электронды үкімет" веб-порталында тіркелген жағдайда) арқылы жүзеге асады.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келіп түскен сәттен бастап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 үкімет" веб-портал www.egov.kz (далее - Портал) арқыры: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2) ақпараттандыру объектілері: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 edu. gov. kz интернет-ресурсында;</w:t>
            </w:r>
          </w:p>
          <w:p>
            <w:pPr>
              <w:spacing w:after="20"/>
              <w:ind w:left="20"/>
              <w:jc w:val="both"/>
            </w:pPr>
            <w:r>
              <w:rPr>
                <w:rFonts w:ascii="Times New Roman"/>
                <w:b w:val="false"/>
                <w:i w:val="false"/>
                <w:color w:val="000000"/>
                <w:sz w:val="20"/>
              </w:rPr>
              <w:t>
2) www. egov. 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Қағидалардың 1 және 5-қосымшаларына сәйкес нысан бойынша өтініш;</w:t>
            </w:r>
          </w:p>
          <w:p>
            <w:pPr>
              <w:spacing w:after="20"/>
              <w:ind w:left="20"/>
              <w:jc w:val="both"/>
            </w:pPr>
            <w:r>
              <w:rPr>
                <w:rFonts w:ascii="Times New Roman"/>
                <w:b w:val="false"/>
                <w:i w:val="false"/>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бұйрығы) бекітілген № 065/е нысанды профилактикалық екпелердің картасы;</w:t>
            </w:r>
          </w:p>
          <w:p>
            <w:pPr>
              <w:spacing w:after="20"/>
              <w:ind w:left="20"/>
              <w:jc w:val="both"/>
            </w:pPr>
            <w:r>
              <w:rPr>
                <w:rFonts w:ascii="Times New Roman"/>
                <w:b w:val="false"/>
                <w:i w:val="false"/>
                <w:color w:val="000000"/>
                <w:sz w:val="20"/>
              </w:rPr>
              <w:t xml:space="preserve">
3)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"052-2/у" нысандағы "Бала денсаулығы паспорты";</w:t>
            </w:r>
          </w:p>
          <w:p>
            <w:pPr>
              <w:spacing w:after="20"/>
              <w:ind w:left="20"/>
              <w:jc w:val="both"/>
            </w:pPr>
            <w:r>
              <w:rPr>
                <w:rFonts w:ascii="Times New Roman"/>
                <w:b w:val="false"/>
                <w:i w:val="false"/>
                <w:color w:val="000000"/>
                <w:sz w:val="20"/>
              </w:rPr>
              <w:t xml:space="preserve">
4)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027/е нысанындағы анықтама;</w:t>
            </w:r>
          </w:p>
          <w:p>
            <w:pPr>
              <w:spacing w:after="20"/>
              <w:ind w:left="20"/>
              <w:jc w:val="both"/>
            </w:pPr>
            <w:r>
              <w:rPr>
                <w:rFonts w:ascii="Times New Roman"/>
                <w:b w:val="false"/>
                <w:i w:val="false"/>
                <w:color w:val="000000"/>
                <w:sz w:val="20"/>
              </w:rPr>
              <w:t>
5) психологиялық-медициналық-педагогикалық консультацияның қорытындысының (мүмкіндігі шектеулі балалар үшін) (болған жағдайда) электронды көшірмесі;</w:t>
            </w:r>
          </w:p>
          <w:p>
            <w:pPr>
              <w:spacing w:after="20"/>
              <w:ind w:left="20"/>
              <w:jc w:val="both"/>
            </w:pPr>
            <w:r>
              <w:rPr>
                <w:rFonts w:ascii="Times New Roman"/>
                <w:b w:val="false"/>
                <w:i w:val="false"/>
                <w:color w:val="000000"/>
                <w:sz w:val="20"/>
              </w:rPr>
              <w:t>
6) әскери қызметшінің немесе арнаулы мемлекеттік органдардың, құқық қорғау органдарының, фельдъегерлік байланыс қызметкерінің жұмыс орнынан берілген, уәкілетті адамның қолымен және мөрімен (бар болса) расталған анықтаманың электронды көшірмесі (берілген күннен бастап бір ай ішінде жарамды);</w:t>
            </w:r>
          </w:p>
          <w:p>
            <w:pPr>
              <w:spacing w:after="20"/>
              <w:ind w:left="20"/>
              <w:jc w:val="both"/>
            </w:pPr>
            <w:r>
              <w:rPr>
                <w:rFonts w:ascii="Times New Roman"/>
                <w:b w:val="false"/>
                <w:i w:val="false"/>
                <w:color w:val="000000"/>
                <w:sz w:val="20"/>
              </w:rPr>
              <w:t>
7) ұйым басшысының мөрімен және қолымен расталған педагогтің, медициналық қызметкердің жұмыс орнынан анықтама (берілген күннен бастап бір ай ішінде жарамды), дипломның электронды көшірмесі;</w:t>
            </w:r>
          </w:p>
          <w:p>
            <w:pPr>
              <w:spacing w:after="20"/>
              <w:ind w:left="20"/>
              <w:jc w:val="both"/>
            </w:pPr>
            <w:r>
              <w:rPr>
                <w:rFonts w:ascii="Times New Roman"/>
                <w:b w:val="false"/>
                <w:i w:val="false"/>
                <w:color w:val="000000"/>
                <w:sz w:val="20"/>
              </w:rPr>
              <w:t>
Жеке басын куәландыратын құжаттар, баланың туу туралы куәлігі туралы мәліметтер, МДҰ-ға бірінші кезекте жолдама алуды растайтын мәліметтер тиісті мемлекеттік ақпараттық жүйелерден тартылады.</w:t>
            </w:r>
          </w:p>
          <w:p>
            <w:pPr>
              <w:spacing w:after="20"/>
              <w:ind w:left="20"/>
              <w:jc w:val="both"/>
            </w:pPr>
            <w:r>
              <w:rPr>
                <w:rFonts w:ascii="Times New Roman"/>
                <w:b w:val="false"/>
                <w:i w:val="false"/>
                <w:color w:val="000000"/>
                <w:sz w:val="20"/>
              </w:rPr>
              <w:t>
Резидент еместер үшін:</w:t>
            </w:r>
          </w:p>
          <w:p>
            <w:pPr>
              <w:spacing w:after="20"/>
              <w:ind w:left="20"/>
              <w:jc w:val="both"/>
            </w:pPr>
            <w:r>
              <w:rPr>
                <w:rFonts w:ascii="Times New Roman"/>
                <w:b w:val="false"/>
                <w:i w:val="false"/>
                <w:color w:val="000000"/>
                <w:sz w:val="20"/>
              </w:rPr>
              <w:t>
1) Қағидаларға 1-қосымшаға сәйкес нысан бойынша өтініш;</w:t>
            </w:r>
          </w:p>
          <w:p>
            <w:pPr>
              <w:spacing w:after="20"/>
              <w:ind w:left="20"/>
              <w:jc w:val="both"/>
            </w:pPr>
            <w:r>
              <w:rPr>
                <w:rFonts w:ascii="Times New Roman"/>
                <w:b w:val="false"/>
                <w:i w:val="false"/>
                <w:color w:val="000000"/>
                <w:sz w:val="20"/>
              </w:rPr>
              <w:t>
2) көрсетілетін қызметті алушының (ата-анасының бірінің немесе заңды өкілінің) жеке басын куәландыратын құжаттың электронды көшірмесі;</w:t>
            </w:r>
          </w:p>
          <w:p>
            <w:pPr>
              <w:spacing w:after="20"/>
              <w:ind w:left="20"/>
              <w:jc w:val="both"/>
            </w:pPr>
            <w:r>
              <w:rPr>
                <w:rFonts w:ascii="Times New Roman"/>
                <w:b w:val="false"/>
                <w:i w:val="false"/>
                <w:color w:val="000000"/>
                <w:sz w:val="20"/>
              </w:rPr>
              <w:t>
3) баланың туу туралы куәландыратын құжаттың электронды көшірмесі;</w:t>
            </w:r>
          </w:p>
          <w:p>
            <w:pPr>
              <w:spacing w:after="20"/>
              <w:ind w:left="20"/>
              <w:jc w:val="both"/>
            </w:pPr>
            <w:r>
              <w:rPr>
                <w:rFonts w:ascii="Times New Roman"/>
                <w:b w:val="false"/>
                <w:i w:val="false"/>
                <w:color w:val="000000"/>
                <w:sz w:val="20"/>
              </w:rPr>
              <w:t xml:space="preserve">
4)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065/е нысанындағы профилактикалық егу картасы;</w:t>
            </w:r>
          </w:p>
          <w:p>
            <w:pPr>
              <w:spacing w:after="20"/>
              <w:ind w:left="20"/>
              <w:jc w:val="both"/>
            </w:pPr>
            <w:r>
              <w:rPr>
                <w:rFonts w:ascii="Times New Roman"/>
                <w:b w:val="false"/>
                <w:i w:val="false"/>
                <w:color w:val="000000"/>
                <w:sz w:val="20"/>
              </w:rPr>
              <w:t xml:space="preserve">
5)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"Бала денсаулығы паспорты" "052-2/у" нысандағы анықтама;</w:t>
            </w:r>
          </w:p>
          <w:p>
            <w:pPr>
              <w:spacing w:after="20"/>
              <w:ind w:left="20"/>
              <w:jc w:val="both"/>
            </w:pPr>
            <w:r>
              <w:rPr>
                <w:rFonts w:ascii="Times New Roman"/>
                <w:b w:val="false"/>
                <w:i w:val="false"/>
                <w:color w:val="000000"/>
                <w:sz w:val="20"/>
              </w:rPr>
              <w:t xml:space="preserve">
6)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027/е нысанындағы анықтама;</w:t>
            </w:r>
          </w:p>
          <w:p>
            <w:pPr>
              <w:spacing w:after="20"/>
              <w:ind w:left="20"/>
              <w:jc w:val="both"/>
            </w:pPr>
            <w:r>
              <w:rPr>
                <w:rFonts w:ascii="Times New Roman"/>
                <w:b w:val="false"/>
                <w:i w:val="false"/>
                <w:color w:val="000000"/>
                <w:sz w:val="20"/>
              </w:rPr>
              <w:t>
7) психологиялық-медициналық-педагогикалық консультация қорытындысының электронды көшірмесі (мүмкіндігі шектеулі балалар үшін)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осы Қағидалармен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Министрліктің интернет-ресурсында www.edu.gov.kz "Мемлекеттік қызметтер" бөлімінде көрсетілген. Мемлекеттік қызмет көрсету мәселелері жөніндегі бірыңғай байланыс орталығының телефондары: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бұйрығына </w:t>
            </w:r>
            <w:r>
              <w:br/>
            </w:r>
            <w:r>
              <w:rPr>
                <w:rFonts w:ascii="Times New Roman"/>
                <w:b w:val="false"/>
                <w:i w:val="false"/>
                <w:color w:val="000000"/>
                <w:sz w:val="20"/>
              </w:rPr>
              <w:t>қосымша</w:t>
            </w:r>
          </w:p>
        </w:tc>
      </w:tr>
    </w:tbl>
    <w:bookmarkStart w:name="z59" w:id="96"/>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96"/>
    <w:bookmarkStart w:name="z60" w:id="97"/>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bookmarkEnd w:id="97"/>
    <w:bookmarkStart w:name="z61" w:id="98"/>
    <w:p>
      <w:pPr>
        <w:spacing w:after="0"/>
        <w:ind w:left="0"/>
        <w:jc w:val="both"/>
      </w:pPr>
      <w:r>
        <w:rPr>
          <w:rFonts w:ascii="Times New Roman"/>
          <w:b w:val="false"/>
          <w:i w:val="false"/>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bookmarkEnd w:id="98"/>
    <w:bookmarkStart w:name="z62" w:id="99"/>
    <w:p>
      <w:pPr>
        <w:spacing w:after="0"/>
        <w:ind w:left="0"/>
        <w:jc w:val="both"/>
      </w:pPr>
      <w:r>
        <w:rPr>
          <w:rFonts w:ascii="Times New Roman"/>
          <w:b w:val="false"/>
          <w:i w:val="false"/>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