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3cef3" w14:textId="453ce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"Кәсіби авариялық-құтқару қызметтерін жарақтандыру және кинологиялық қызметтерді қамтамасыз ету нормаларын бекіту туралы" Қазақстан Республикасы Ішкі істер министрінің 2015 жылғы 20 наурыздағы № 259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2020 жылғы 19 маусымдағы № 478 бұйрығы. Қазақстан Республикасының Әділет министрлігінде 2020 жылғы 23 маусымда № 20886 болып тіркелді. Күші жойылды - Қазақстан Республикасы Төтенше жағдайлар министрінің 2021 жылғы 27 тамыздағы № 421 бұйрығымен</w:t>
      </w:r>
    </w:p>
    <w:p>
      <w:pPr>
        <w:spacing w:after="0"/>
        <w:ind w:left="0"/>
        <w:jc w:val="both"/>
      </w:pPr>
      <w:r>
        <w:rPr>
          <w:rFonts w:ascii="Times New Roman"/>
          <w:b w:val="false"/>
          <w:i w:val="false"/>
          <w:color w:val="ff0000"/>
          <w:sz w:val="28"/>
        </w:rPr>
        <w:t xml:space="preserve">
      Ескерту. Күші жойылды - ҚР Төтенше жағдайлар министрінің 27.08.2021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"Кәсіби авариялық-құтқару қызметтерін жарақтандыру және кинологиялық қызметтерді қамтамасыз ету нормаларын бекіту туралы" Қазақстан Республикасы Ішкі істер министрінің 2015 жылғы 20 наурыздағы № 259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актілерінің мемлекеттік тізілімінде № 11539 болып тіркелген, 2015 жылдың 17 шілдесінде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Кәсіби авариялық-құтқару қызметтерін жарақтандыру және кинологиялық қызметтерді қамтамасыз етудің жарақтандыру </w:t>
      </w:r>
      <w:r>
        <w:rPr>
          <w:rFonts w:ascii="Times New Roman"/>
          <w:b w:val="false"/>
          <w:i w:val="false"/>
          <w:color w:val="000000"/>
          <w:sz w:val="28"/>
        </w:rPr>
        <w:t>нормалары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Қазақстан Республикасы Ішкі істер министрлігінің Төтенше жағдайлар комитеті Қазақстан Республиканың заңнамасында белгіленген тәртіппен: </w:t>
      </w:r>
    </w:p>
    <w:bookmarkEnd w:id="3"/>
    <w:bookmarkStart w:name="z5" w:id="4"/>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қаралған іс-шаралардың орындалуы туралы мәліметтерді Қазақстан Республикасы Ішкі істер министрлігінің Заң департаментіне ұсынуды қамтамасыз етсін. </w:t>
      </w:r>
    </w:p>
    <w:bookmarkEnd w:id="6"/>
    <w:bookmarkStart w:name="z8" w:id="7"/>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Ішкі істер министрінің жетекшілік ететін орынбасарына жүктелсін. </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19 маусымдағы</w:t>
            </w:r>
            <w:r>
              <w:br/>
            </w:r>
            <w:r>
              <w:rPr>
                <w:rFonts w:ascii="Times New Roman"/>
                <w:b w:val="false"/>
                <w:i w:val="false"/>
                <w:color w:val="000000"/>
                <w:sz w:val="20"/>
              </w:rPr>
              <w:t>№ 478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20 наурыздағы</w:t>
            </w:r>
            <w:r>
              <w:br/>
            </w:r>
            <w:r>
              <w:rPr>
                <w:rFonts w:ascii="Times New Roman"/>
                <w:b w:val="false"/>
                <w:i w:val="false"/>
                <w:color w:val="000000"/>
                <w:sz w:val="20"/>
              </w:rPr>
              <w:t xml:space="preserve">№ 259 бұйрығымен </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Кәсіби авариялық-құтқару қызметтерін жарақтандыру және кинологиялық қызметтерді қамтамасыз ету нормалары</w:t>
      </w:r>
    </w:p>
    <w:bookmarkEnd w:id="9"/>
    <w:bookmarkStart w:name="z13" w:id="10"/>
    <w:p>
      <w:pPr>
        <w:spacing w:after="0"/>
        <w:ind w:left="0"/>
        <w:jc w:val="left"/>
      </w:pPr>
      <w:r>
        <w:rPr>
          <w:rFonts w:ascii="Times New Roman"/>
          <w:b/>
          <w:i w:val="false"/>
          <w:color w:val="000000"/>
        </w:rPr>
        <w:t xml:space="preserve"> Мемлекеттік өртке қарсы қызмет бөлімшелерін жарақтандырудың № 1 нормасы</w:t>
      </w:r>
    </w:p>
    <w:bookmarkEnd w:id="10"/>
    <w:bookmarkStart w:name="z14" w:id="11"/>
    <w:p>
      <w:pPr>
        <w:spacing w:after="0"/>
        <w:ind w:left="0"/>
        <w:jc w:val="left"/>
      </w:pPr>
      <w:r>
        <w:rPr>
          <w:rFonts w:ascii="Times New Roman"/>
          <w:b/>
          <w:i w:val="false"/>
          <w:color w:val="000000"/>
        </w:rPr>
        <w:t xml:space="preserve"> Арнайы техникамен қамтамасыз етудің № 1.1 нормасы</w:t>
      </w:r>
    </w:p>
    <w:bookmarkEnd w:id="11"/>
    <w:bookmarkStart w:name="z15" w:id="12"/>
    <w:p>
      <w:pPr>
        <w:spacing w:after="0"/>
        <w:ind w:left="0"/>
        <w:jc w:val="left"/>
      </w:pPr>
      <w:r>
        <w:rPr>
          <w:rFonts w:ascii="Times New Roman"/>
          <w:b/>
          <w:i w:val="false"/>
          <w:color w:val="000000"/>
        </w:rPr>
        <w:t xml:space="preserve"> Ірі өрттерді сөндіру және авариялық-құтқару жұмыстарды жүргізу бойынша мамандандырылған өрт сөндіру бөлімдері(жасақтары) үшін негізгі, арнайы және қосымша мақсаттағы көлік құралдарымен жарақтандырудың № 1.1.1 нормасы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gridCol w:w="7580"/>
        <w:gridCol w:w="598"/>
        <w:gridCol w:w="2097"/>
        <w:gridCol w:w="930"/>
      </w:tblGrid>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атауы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МӨСБ, МЖ</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мерзімі(жыл)</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өрт сөндіру автоцистернасы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өрт сөндіру автоцистернасы немесе механикалық сатылы өрт сөндіру автоцистернасы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өрт сөндіру автоцистернасы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автокөлігі</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жарықтандырудың өрт сөндіру автомобилі</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Автосаты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Автокөтергіш</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ден қою автокөлігі (алғашқы көмек)</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Газдық сөндіру автокөлігі</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Аумақтык бөлімшеге 2 бір.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Ұнтақты сөндіру автокөлігі</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және мұнай өнімдері бар аумақтык бөлімшеге 4 бір.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функционалды газдық-су (бу шығару) сөндіру автокөлігі</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және мұнай өнімдері бар аумақтык бөлімшеге 4 бір.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Әуе-көбікпен сөндіру автомобилі (құрастырылған)</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Газ-түтіннен қорғау қызметінің автокөлігі</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Аумақтык бөлімшеге 3 бір.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Жеңді автокөлік</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сөндіру-сорғы станциясы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Штабтық автокөлік</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Аумақтык бөлімшеге 3 бір.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жеңіл автокөлік</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бульдозер</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Доңғалақты фронтальды тиегіш</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салмағы 10 тоннадан астам өзі аударғыш</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Тралды тартқыш</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Аумақтык бөлімшеге 3 бір.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экскаватор</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 астам жүк көтеретін автокран</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суға арналған автомобиль-цистерна (тіркеме)</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салмағы 10 тоннадан астам жүк автокөлігі</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автобус</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құйғыш автокөлік</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Аумақтык бөлімшеге 2 бір.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автожөндеу шеберханасы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Аумақтык бөлімшеге 1 бір.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өсті автотіркеме</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мотопомпа</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Тасымалды мотопомпа</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Түтінді жою автокөлігі</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герметикалық шанағы бар автокөлік (КУНГ)</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ПЖМ, БТР, ДТ-10, ГТ-ТБ және МТ-ЛБ және басқа дөңгелекті және шынжыр табанды машиналар негізіндегі аралас-көпмақсатты соның ішінде химиялық барлау және дозиметрлік бақылауға арналған өтімділігі жоғары көлік (трал типті көлік тіркемесі)</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Аумақтык бөлімшеге 3 бір.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тіркемесі бар катер</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Роторлы қар тазалағыш</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асханасы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талғамайтын көлік (қарда жүргіш)</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Автокөбіккөтергіш</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қондырғысымен көп мақсаттағы өрт сөндіру - құтқару автокөлігі</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Сорғыш-жеңдік автокөлік</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өрт сөндіру машинасы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Аумақтык бөлімшеге 2 бір.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тасымалдау салонымен өтімділігі жоғары автокөлік (вахтовка)</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16" w:id="13"/>
    <w:p>
      <w:pPr>
        <w:spacing w:after="0"/>
        <w:ind w:left="0"/>
        <w:jc w:val="left"/>
      </w:pPr>
      <w:r>
        <w:rPr>
          <w:rFonts w:ascii="Times New Roman"/>
          <w:b/>
          <w:i w:val="false"/>
          <w:color w:val="000000"/>
        </w:rPr>
        <w:t xml:space="preserve"> Өрт сөндіру бөлімдері және жекелеген өрт сөндіру бекеттері үшін негізгі, арнайы және қосымша мақсаттағы көлік құралдарымен қамтамасыз етудің № 1.1.2 нормасы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9"/>
        <w:gridCol w:w="4046"/>
        <w:gridCol w:w="1256"/>
        <w:gridCol w:w="1256"/>
        <w:gridCol w:w="1257"/>
        <w:gridCol w:w="2186"/>
      </w:tblGrid>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атауы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ӨСБ</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ӨСБ</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өрт сөндіру автоцистернасы немесе механикалық сатылы өрт сөндіру автоцистернасы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өрт сөндіру автоцистернасы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Сорғыш-жеңдік автокөлік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Автосаты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Автокөтергіш</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автокөлігі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ден қою автокөлігі (алғашқы көмек)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жеңіл автокөлігі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салмағы 10 тоннадан астам жүк автокөлігі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өсті автотіркеме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мотопомпа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Тасымалды мотопомпа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Түтінді жою автокөлігі (тіркеме)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герметикалық шанақты автомобиль (КУНГ)</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Роторлы қар тазалағыш</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асханасы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талғамайтын көлік (қарда жүргіш)</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моторлы қайық</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7" w:id="14"/>
    <w:p>
      <w:pPr>
        <w:spacing w:after="0"/>
        <w:ind w:left="0"/>
        <w:jc w:val="left"/>
      </w:pPr>
      <w:r>
        <w:rPr>
          <w:rFonts w:ascii="Times New Roman"/>
          <w:b/>
          <w:i w:val="false"/>
          <w:color w:val="000000"/>
        </w:rPr>
        <w:t xml:space="preserve"> Жедел-құтқару жасақтарын арнайы техникамен, оның ішінде құрал-саймандармен және материалдармен қамтамасыз етудің № 1.1.3 нормасы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5956"/>
        <w:gridCol w:w="1036"/>
        <w:gridCol w:w="1609"/>
        <w:gridCol w:w="1803"/>
      </w:tblGrid>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Жасаққа қажетті техниканың саны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радиациялық, химиялық, биологиялық барлау автомобилі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кинологиялық қызмет автомобилі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жедел-құтқару автомобилі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ілеспе автомобиль</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авариялық-құтқару автомобилі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профильды өтімділігі жоғары авариялық-құтқару автомобилі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автобус</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құрылғылары бар автомобиль</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арналған тіркемесімен қарда жүргіш</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арналған тіркемесімен әуе жастығындағы кеме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арналған жол талғамайтын сазда жүретін автокөлік</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арналған трейлерімен құтқару катері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арналған трейлерімен (румпельді немесе қашықтықтан басқарумен) моторлы темір кеме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орынды үрлемелі қайық</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 орынды үрлемелі қайық</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Үрлемелі құтқару сал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жинынтық</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"Рафтинговый" катамаран</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қайық моторы (қуаты 15- 90 а/к)</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арналған трейлерімен сүңгуірлік бот</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арналған тіркесімен гидроцикл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Қалқымалы айлақ</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8" w:id="15"/>
    <w:p>
      <w:pPr>
        <w:spacing w:after="0"/>
        <w:ind w:left="0"/>
        <w:jc w:val="left"/>
      </w:pPr>
      <w:r>
        <w:rPr>
          <w:rFonts w:ascii="Times New Roman"/>
          <w:b/>
          <w:i w:val="false"/>
          <w:color w:val="000000"/>
        </w:rPr>
        <w:t xml:space="preserve"> Облыстардың, республикалық маңызы бар қалалардың және астананың Төтенше жағдайлар департаменттерінің "Өрт сөндіру және авариялық-құтқару жұмыстары қызметі" мемлекеттік мекемелерін, сынақ өрт зертханаларын, баспасөз қызметін, кезекші өрт сөндіру қызметін, өрт сөндіру жеңдеріне қызмет көрсету және жөндеу жөніндегі түтік базасын, газ-түтіннен қорғау қызметінің базасын, өрт сөндіру бөлімдеріне техникалық қызмет көрсету қызметін көлік құралдарымен жарақтандырудың № 1.1.4 нормасы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4408"/>
        <w:gridCol w:w="2476"/>
        <w:gridCol w:w="655"/>
        <w:gridCol w:w="2782"/>
        <w:gridCol w:w="1141"/>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атауы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Автотехника атауы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комитетінің өрт сөндіру және авариялық-құтқару жумыстарын ұйымдастыру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жеңіл автомобиль</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(Басқару аппаратының штат санынан 7 адамға арналған)</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қалалардың және астананың Төтенше жағдайлар департаменттерінің "Өрт сөндіру және авариялық-құтқару жұмыстары қызметі" мемлекеттік мекемесі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жеңіл автомобиль</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(Басқару аппаратының штат санынан 7 адамға арналған)</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өрт зертханасы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 жылжымалы өрт-техникалық зертхана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 қызметі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Насихаттау автобусы (шағын автобус)</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өрт сөндіру қызметі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боялған жедел-жеңіл автокөлігі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боялған штаб автокөлігі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жеңдерін күту және жөндеу бойынша жең базасы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боялған өрт сөндіру жеңдерін күту және жеткізу бойынша автокөлік</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Газ-түтіннен қорғау қызметінің базасы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газ-түтіннен қорғау қызметінің автокөлігі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бөлімдерінің техникалық қызмет көрсету станциясы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жеңіл автокөлік</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салмағы 10 тоннадан астам жүкті өзі түсіретін автокөлік</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салмағы 10 тоннадан астам жүк автокөлігі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тонналы жүк автокөлігі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зертхана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автокөлігі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құятын автокөлік</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автотиеуіш</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жүккөтергіштігі 16 тоннаға дейінгі автокран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авто-электрокар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тасығыш автомобиль (портал)</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өсті тіркеме</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өсті тіркеме(таратылған)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дәнекерлеуші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19" w:id="16"/>
    <w:p>
      <w:pPr>
        <w:spacing w:after="0"/>
        <w:ind w:left="0"/>
        <w:jc w:val="both"/>
      </w:pPr>
      <w:r>
        <w:rPr>
          <w:rFonts w:ascii="Times New Roman"/>
          <w:b w:val="false"/>
          <w:i w:val="false"/>
          <w:color w:val="000000"/>
          <w:sz w:val="28"/>
        </w:rPr>
        <w:t xml:space="preserve">
      Ескертпе: </w:t>
      </w:r>
    </w:p>
    <w:bookmarkEnd w:id="16"/>
    <w:bookmarkStart w:name="z20" w:id="17"/>
    <w:p>
      <w:pPr>
        <w:spacing w:after="0"/>
        <w:ind w:left="0"/>
        <w:jc w:val="both"/>
      </w:pPr>
      <w:r>
        <w:rPr>
          <w:rFonts w:ascii="Times New Roman"/>
          <w:b w:val="false"/>
          <w:i w:val="false"/>
          <w:color w:val="000000"/>
          <w:sz w:val="28"/>
        </w:rPr>
        <w:t>
      № 1.1 нормасына "Арнайы техникамен қамтамасыз ету":</w:t>
      </w:r>
    </w:p>
    <w:bookmarkEnd w:id="17"/>
    <w:bookmarkStart w:name="z21" w:id="18"/>
    <w:p>
      <w:pPr>
        <w:spacing w:after="0"/>
        <w:ind w:left="0"/>
        <w:jc w:val="both"/>
      </w:pPr>
      <w:r>
        <w:rPr>
          <w:rFonts w:ascii="Times New Roman"/>
          <w:b w:val="false"/>
          <w:i w:val="false"/>
          <w:color w:val="000000"/>
          <w:sz w:val="28"/>
        </w:rPr>
        <w:t>
      1. Өрт сөндіру автосатылары мен көтерілу биіктігі 35 және 40 метрге дейінгі автокөтергіштер өрт сөндіру бөлімшелерінде есепке енгізіледі, олар биіктігі 4 қабат және одан жоғары ғимараттар бар аумаққа қызмет көрсетеді, ал өрт сөндіру автосатылары мен көтерілу биіктігі 35 және 40 метрден асатын автокөтергіштер қызмет көрсететін аумағында биіктігі 10 қабат және одан жоғары ғимараттар бар өрт сөндіру бөлімшелерінде есепке енгізіледі.</w:t>
      </w:r>
    </w:p>
    <w:bookmarkEnd w:id="18"/>
    <w:bookmarkStart w:name="z22" w:id="19"/>
    <w:p>
      <w:pPr>
        <w:spacing w:after="0"/>
        <w:ind w:left="0"/>
        <w:jc w:val="both"/>
      </w:pPr>
      <w:r>
        <w:rPr>
          <w:rFonts w:ascii="Times New Roman"/>
          <w:b w:val="false"/>
          <w:i w:val="false"/>
          <w:color w:val="000000"/>
          <w:sz w:val="28"/>
        </w:rPr>
        <w:t>
      2. Өрт мотоциклдері (квадроциклдер) 1 млн.адам және одан жоғары халқы бар қалаларға қызмет көрсететін өрт сөндіру бөлімшелерінде есепке алынады.</w:t>
      </w:r>
    </w:p>
    <w:bookmarkEnd w:id="19"/>
    <w:bookmarkStart w:name="z23" w:id="20"/>
    <w:p>
      <w:pPr>
        <w:spacing w:after="0"/>
        <w:ind w:left="0"/>
        <w:jc w:val="both"/>
      </w:pPr>
      <w:r>
        <w:rPr>
          <w:rFonts w:ascii="Times New Roman"/>
          <w:b w:val="false"/>
          <w:i w:val="false"/>
          <w:color w:val="000000"/>
          <w:sz w:val="28"/>
        </w:rPr>
        <w:t>
      3. Негізгі, арнайы және көмекші бағыттағы өрт сөндіру автокөліктерін өрт-техникалық қару-жарақтармен, құрал-саймандармен жарақтандыру Мемлекеттік өртке қарсы қызмет бөлімшелерін жарақтандырудың №1 нормасы № 1 қосымшасына сәйкес жарақтандырылады.</w:t>
      </w:r>
    </w:p>
    <w:bookmarkEnd w:id="20"/>
    <w:bookmarkStart w:name="z24" w:id="21"/>
    <w:p>
      <w:pPr>
        <w:spacing w:after="0"/>
        <w:ind w:left="0"/>
        <w:jc w:val="left"/>
      </w:pPr>
      <w:r>
        <w:rPr>
          <w:rFonts w:ascii="Times New Roman"/>
          <w:b/>
          <w:i w:val="false"/>
          <w:color w:val="000000"/>
        </w:rPr>
        <w:t xml:space="preserve"> Өрт-техникалық жарақпен, жабдықтармен және құрал-саймандармен қамтамасыз ету № 1.2 нормасы</w:t>
      </w:r>
    </w:p>
    <w:bookmarkEnd w:id="21"/>
    <w:bookmarkStart w:name="z25" w:id="22"/>
    <w:p>
      <w:pPr>
        <w:spacing w:after="0"/>
        <w:ind w:left="0"/>
        <w:jc w:val="left"/>
      </w:pPr>
      <w:r>
        <w:rPr>
          <w:rFonts w:ascii="Times New Roman"/>
          <w:b/>
          <w:i w:val="false"/>
          <w:color w:val="000000"/>
        </w:rPr>
        <w:t xml:space="preserve"> Техникалық қызмет шеберханасын(бекет) жабдықтармен және құрал-саймандармен қамтамасыз ету № 1.2.1 нормасы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2957"/>
        <w:gridCol w:w="546"/>
        <w:gridCol w:w="5089"/>
        <w:gridCol w:w="546"/>
        <w:gridCol w:w="2163"/>
      </w:tblGrid>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верстак</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Саймандарға арналған шкаф</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Автокөліктің қосалқы бөлшектері мен пайдаланыт материалдарға арналған шкаф</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 параллель</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140 мм</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Зарядкалар мен аккумуляторларға арналған түзеткіш</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түрдегі манометр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шкаласы 10 кгс/ см2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Дөңгелектегі қысымды өлшейтін аспап</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Тасымалды электр шамы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шамы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дәнекерлегіш</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127/220 В 90 Вт</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Балғалық дәнекерлегіш</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w:t>
            </w:r>
            <w:r>
              <w:br/>
            </w:r>
            <w:r>
              <w:rPr>
                <w:rFonts w:ascii="Times New Roman"/>
                <w:b w:val="false"/>
                <w:i w:val="false"/>
                <w:color w:val="000000"/>
                <w:sz w:val="20"/>
              </w:rPr>
              <w:t>
200 г</w:t>
            </w:r>
            <w:r>
              <w:br/>
            </w:r>
            <w:r>
              <w:rPr>
                <w:rFonts w:ascii="Times New Roman"/>
                <w:b w:val="false"/>
                <w:i w:val="false"/>
                <w:color w:val="000000"/>
                <w:sz w:val="20"/>
              </w:rPr>
              <w:t>
400 г</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 тесетін патронды электр дрелі</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үстіне қойылатын қайрау станогы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қол ара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 сомын кілттер жинағы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Ілмелі сомын кілттер жинағы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арналған алғыштар жинағы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(гарнизонда техникалық қызмет бөлімі болмаған жағдайда)</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 кілттерге арналған динамометрикалық саптар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балға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кг</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слесарлық балғалар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г</w:t>
            </w:r>
            <w:r>
              <w:br/>
            </w:r>
            <w:r>
              <w:rPr>
                <w:rFonts w:ascii="Times New Roman"/>
                <w:b w:val="false"/>
                <w:i w:val="false"/>
                <w:color w:val="000000"/>
                <w:sz w:val="20"/>
              </w:rPr>
              <w:t>
300 г</w:t>
            </w:r>
            <w:r>
              <w:br/>
            </w:r>
            <w:r>
              <w:rPr>
                <w:rFonts w:ascii="Times New Roman"/>
                <w:b w:val="false"/>
                <w:i w:val="false"/>
                <w:color w:val="000000"/>
                <w:sz w:val="20"/>
              </w:rPr>
              <w:t>
500 г</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кескіштер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мм және30 мм</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 мм</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қаққышы, диаметр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мм</w:t>
            </w:r>
            <w:r>
              <w:br/>
            </w:r>
            <w:r>
              <w:rPr>
                <w:rFonts w:ascii="Times New Roman"/>
                <w:b w:val="false"/>
                <w:i w:val="false"/>
                <w:color w:val="000000"/>
                <w:sz w:val="20"/>
              </w:rPr>
              <w:t>
20 мм</w:t>
            </w:r>
            <w:r>
              <w:br/>
            </w:r>
            <w:r>
              <w:rPr>
                <w:rFonts w:ascii="Times New Roman"/>
                <w:b w:val="false"/>
                <w:i w:val="false"/>
                <w:color w:val="000000"/>
                <w:sz w:val="20"/>
              </w:rPr>
              <w:t>
30 мм</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Тістеуіштері жоқ кішкентай пассатиждер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Газдық, тістеуіштері жоқ үлкен пассатиждер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Тістеуіштері бар құрастырылған тістеуік</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Кемпірауыз-тістегіш(үшкір тістеуіш)</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қысқыш</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үш қырлы шаберлер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шапқы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5және 8 мм</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Темірді кесуге арналған қол қайшы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Егеулерді тазалайтын щетка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Жайпақ драчтық егеулер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мм</w:t>
            </w:r>
            <w:r>
              <w:br/>
            </w:r>
            <w:r>
              <w:rPr>
                <w:rFonts w:ascii="Times New Roman"/>
                <w:b w:val="false"/>
                <w:i w:val="false"/>
                <w:color w:val="000000"/>
                <w:sz w:val="20"/>
              </w:rPr>
              <w:t>
300 мм</w:t>
            </w:r>
            <w:r>
              <w:br/>
            </w:r>
            <w:r>
              <w:rPr>
                <w:rFonts w:ascii="Times New Roman"/>
                <w:b w:val="false"/>
                <w:i w:val="false"/>
                <w:color w:val="000000"/>
                <w:sz w:val="20"/>
              </w:rPr>
              <w:t>
400 мм</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дөңгелек егеулер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мм</w:t>
            </w:r>
            <w:r>
              <w:br/>
            </w:r>
            <w:r>
              <w:rPr>
                <w:rFonts w:ascii="Times New Roman"/>
                <w:b w:val="false"/>
                <w:i w:val="false"/>
                <w:color w:val="000000"/>
                <w:sz w:val="20"/>
              </w:rPr>
              <w:t>
300 мм</w:t>
            </w:r>
            <w:r>
              <w:br/>
            </w:r>
            <w:r>
              <w:rPr>
                <w:rFonts w:ascii="Times New Roman"/>
                <w:b w:val="false"/>
                <w:i w:val="false"/>
                <w:color w:val="000000"/>
                <w:sz w:val="20"/>
              </w:rPr>
              <w:t>
400 мм</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егеулер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қырлы егеулер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мм</w:t>
            </w:r>
            <w:r>
              <w:br/>
            </w:r>
            <w:r>
              <w:rPr>
                <w:rFonts w:ascii="Times New Roman"/>
                <w:b w:val="false"/>
                <w:i w:val="false"/>
                <w:color w:val="000000"/>
                <w:sz w:val="20"/>
              </w:rPr>
              <w:t>
200 мм</w:t>
            </w:r>
            <w:r>
              <w:br/>
            </w:r>
            <w:r>
              <w:rPr>
                <w:rFonts w:ascii="Times New Roman"/>
                <w:b w:val="false"/>
                <w:i w:val="false"/>
                <w:color w:val="000000"/>
                <w:sz w:val="20"/>
              </w:rPr>
              <w:t>
300 мм</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Жайпақ лечень егеулері</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мм</w:t>
            </w:r>
            <w:r>
              <w:br/>
            </w:r>
            <w:r>
              <w:rPr>
                <w:rFonts w:ascii="Times New Roman"/>
                <w:b w:val="false"/>
                <w:i w:val="false"/>
                <w:color w:val="000000"/>
                <w:sz w:val="20"/>
              </w:rPr>
              <w:t>
200 мм</w:t>
            </w:r>
            <w:r>
              <w:br/>
            </w:r>
            <w:r>
              <w:rPr>
                <w:rFonts w:ascii="Times New Roman"/>
                <w:b w:val="false"/>
                <w:i w:val="false"/>
                <w:color w:val="000000"/>
                <w:sz w:val="20"/>
              </w:rPr>
              <w:t>
300 мм</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дөңгелек лечень егеулері</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мм</w:t>
            </w:r>
            <w:r>
              <w:br/>
            </w:r>
            <w:r>
              <w:rPr>
                <w:rFonts w:ascii="Times New Roman"/>
                <w:b w:val="false"/>
                <w:i w:val="false"/>
                <w:color w:val="000000"/>
                <w:sz w:val="20"/>
              </w:rPr>
              <w:t>
300 мм</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лечень егеулері</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мм</w:t>
            </w:r>
            <w:r>
              <w:br/>
            </w:r>
            <w:r>
              <w:rPr>
                <w:rFonts w:ascii="Times New Roman"/>
                <w:b w:val="false"/>
                <w:i w:val="false"/>
                <w:color w:val="000000"/>
                <w:sz w:val="20"/>
              </w:rPr>
              <w:t>
300 мм</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сериялы, цилиндрлік құйрығы бар бұранда тескіштер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мм-ден до 15 мм-ге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жақты және сол жақты метрлік пен дюймдық бұрандаларға арналған қол белгілеуіштері</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мм-ден до 12 мм-ге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жақты және сол жақты) метрлік пен дюймдық бұрандаларға арналған шеңберлі плашкалар (леркалар)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4мм-ден до 15 мм-ге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Шеңберлі плашкаларға арналған клуппалар (леркоұстағыштар)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таңба салғышқа бұрауыштар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шеберінің арасы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Балташы балтасы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метр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Масштабтық сызғыш</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500 мм</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өлшеуіші бар штангенциркуль</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Метрикалық және дюймдық бұрандаларға арналған бұранға өлшегіштер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Пластиналық тескіш бұрғы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мм-ден 1,0 мм-ге дейін 11-14 пластинадан тұратын жиынтық</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үрлейтін қол сорғы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солидол басқыш (рычагты)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солидол басқыш(штоктық)</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бояу шашқыш (бояупульт)</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Автокамераларды жөндеуге арналған электр вулканизациялық плитасы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бояу жаққыш</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Сыпырғыш-щетка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-35 С - +65 С</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6" w:id="23"/>
    <w:p>
      <w:pPr>
        <w:spacing w:after="0"/>
        <w:ind w:left="0"/>
        <w:jc w:val="left"/>
      </w:pPr>
      <w:r>
        <w:rPr>
          <w:rFonts w:ascii="Times New Roman"/>
          <w:b/>
          <w:i w:val="false"/>
          <w:color w:val="000000"/>
        </w:rPr>
        <w:t xml:space="preserve"> Техникалық қызмет көрсету посттарын диагностикалық жабдықтармен қамтамасыз етудің № 1.2.2 нормасы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4522"/>
        <w:gridCol w:w="1445"/>
        <w:gridCol w:w="1445"/>
        <w:gridCol w:w="2244"/>
      </w:tblGrid>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атауы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Автокөліктердің алдыңғы дөңгелектері ұштасуын тексеруге және реттеуге арналған өлшеуіш сызғыш</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Автокөліктердің карбюраторлық қозғалтқыштарына арналған компосометр</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Автокөліктердің дизельдік қозғалтқыштарына арналған компосометр</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жұмысын тыңдауға арналған стетоскоп</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Автокөліктің рульдік дөңгелегінің бос жүрісін тексеруге арналған люфтомер</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Басқыштың бос жүрісін (ілінісу, тежегіш) тексеру сызғышы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 дәрежесін өлшеуге арналған өлшеуіш шыны түтік</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 тығыздығын өлшеуге арналған ареомер</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Суытатын сұйықтықтың қату температурасын өлшеуге арналған ареомер</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Жүктеуіш айыр</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тысын және камераларды вулканизациялауға арналған стенд</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үлгісіндегі тұрақты компрессор</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Аккумуляторларды зарядтауға арналған ток түзегіші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Тасымалды электрдәнекерлеуіш аппарат</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7" w:id="24"/>
    <w:p>
      <w:pPr>
        <w:spacing w:after="0"/>
        <w:ind w:left="0"/>
        <w:jc w:val="left"/>
      </w:pPr>
      <w:r>
        <w:rPr>
          <w:rFonts w:ascii="Times New Roman"/>
          <w:b/>
          <w:i w:val="false"/>
          <w:color w:val="000000"/>
        </w:rPr>
        <w:t xml:space="preserve"> Өрт сөндіру бөлімдеріне техникалық қызмет көрсету қызметін жабдықтармен және құрал-сайманмен қамтамасыз етудің № 1.2.3 нормасы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6"/>
        <w:gridCol w:w="7075"/>
        <w:gridCol w:w="971"/>
        <w:gridCol w:w="971"/>
        <w:gridCol w:w="1507"/>
      </w:tblGrid>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атауы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ВЦ-175 мм, РМЦ-1000 мм токарьлық бұранда жасайтын станок</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ВЦ-275 мм, РМЦ-1500 мм токарьлық бұранда жасайтын станок</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фрезерлі станок</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сүргілейтін станок</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диаметрі 25 мм дейін бұрғылау станогы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диаметрі 18 мм дейін бұрғылау станогы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қоятын бұрғылау станогы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Шеңберлі-тегістейтін станок</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Жайпақ –тегістейтін (бұрыштегістегіш) станок</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Цилиндрлерді жонуға арналған алмас жону станогы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Клапондардың жүзін тегістеуге арналған станок</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Жан-жақты ұштаушы станок</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Қайрайтын станок</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арасы бар кескіш станок</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станогына арналған суппортты-тегістеуіш аспап</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цилиндрлерін жеткізуге арналған құрылғы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Білтелерді тазалау мен тексеруге арналған құрал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Шатуны бар поршеньді тексеруге арналған құрал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тескіш</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Автокөліктің алдыңғы дөңгелектерінің үйлестік және еңкіштік бұрышын тексеруге арналған құрал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Клапандық ұяларды бұдырмақтауға арналған құралдар мен құрал-саймандардың жинағы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Электролитке арналған ареометр</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айыры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жабдықтарына арналған тексеру-сынау стенды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тіреуі бар ,4т электрогидравликалық жүк көтергіш екі аяқты автокөтергіш</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тіреуі бар,4т электрогидравликалық жүк көтергіш 4 аяқты автокөтергіш</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автокөліктерге арналған электронды қалпына келтіру стенды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автокөліктерге арналған дөңгелек тесіктерін теңгерімдеу станогы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қаптар мен камералардың вулкандауына арналған станок</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автомобильдерге арналған шина монтаждау стенды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сорғысы мен карбюраторларды сынауға арналған қондырғы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Қозғалтқыштарды жөндеуге арналған әмбебап стенды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Радиоторларды жөндеуге арналған стенд</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 мен өрт сөндіруші насостардың шығырларын гидравликалық сынауға арналған қол сорғысы мен манометрі бар стенд</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Аккумуляторларды зарядтауға арналған ток түзеткіші</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және артқы дәнекерді жөндеуге арналған стенд</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Қозғалтқыштарды салқын және ыстық жүргізіп жаттықтыруға арналған стенд</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аппараты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Ацетиленді тасымал генератор</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тонналық гидравликалық пресс</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тонналық верстакталған тетіктік пресс</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типтес тасымал домкрат</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тонналық гидравликалық жол домкраты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1-1,5т қол немесе электр қозғалтқыш (тельфер) таль</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типтес стационарлық компрессор</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пневматикалық ұсталық балға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плунжерлі гидравликалық көтергіш</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Жылтыратылған машина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Автошиналық манометр</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жұмыстарға арналған муфельдік электр пеші</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автомобильдерге арналған съемниктер</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арналған съемниктер (әр маркаға жинақтан)</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батареяларды тасуға арналған арба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тасуға арналған арба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верстак</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плитасы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плитасы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Автомобильдің отын жүйелерiн тазалауға және диагностикалауға арналған стенд</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Инжекторлы қозғалтқыштар бүріккіштерін тазалау үшін ультрадыбыстық ванна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агрегаттардан өңделген майды құюға арналған жабдық (вакуумды экстрактор)</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28" w:id="25"/>
    <w:p>
      <w:pPr>
        <w:spacing w:after="0"/>
        <w:ind w:left="0"/>
        <w:jc w:val="left"/>
      </w:pPr>
      <w:r>
        <w:rPr>
          <w:rFonts w:ascii="Times New Roman"/>
          <w:b/>
          <w:i w:val="false"/>
          <w:color w:val="000000"/>
        </w:rPr>
        <w:t xml:space="preserve"> Газ-түтіннен қорғау қызметінің бақылау бекетін және базасын өрт-техникалық жабдықтармен және құрал-саймандармен қамтамасыз етудің № 1.2.4 нормасы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4348"/>
        <w:gridCol w:w="970"/>
        <w:gridCol w:w="4411"/>
        <w:gridCol w:w="1182"/>
      </w:tblGrid>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уақыты жыл</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аппараттарын сақтауға арналған стеллаж-шкаф</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(бір ауысымға 1 стеллаж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әуе баллондарын сақтауға арналған стеллаж-шкаф</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аппараттарын тексеруге арналған үстел</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ресімдеу және сақтауға арналған кеңсе үстелі</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органдарының жеке қорғау құралдарына арналған кептіру құрылғысы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Маскалар мен тыныс алу аппараттарын тестілеуге арналған құрал</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аппараттарына қызмет көрсету аспаптарының жиынтығы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кранының эмальданған раковинасы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(бекет) үй-жайларындағы ауа температурасын өлшеуге арналған термометр</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органдарының қорғау құралдарын, олардың жұмыс істеу принципін, олардың жекелеген тораптары мен техникалық қызмет өткізуді сипаттайтын плакаттар</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құралдары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аппаратқа 0,05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спирт</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аппаратқа 0,05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сағаттық қорғау іс-қимылының тыныс алу аппараты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(мамандандырылған бөлімдер мен жасақтарға арналған)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Жылуанықтағыштар</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тәуліктік жауынгерлік кезекшіліктегі ГТҚҚ бөліміне және бір резервті</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Газ-түтіннен қорғау үшін қозғалыс датчиктері (дабыл берушілер)</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тәуліктік жауынгерлік кезекшіліктегі ГТҚҚ бөліміне және 20% резервті</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алуы үшін жарамсыз газ-түтіннен қорғау жұмысына бақылау панелі</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тәуліктік жауынгерлік кезекшіліктегі ГТҚҚ бөліміне және бір резервті</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Газқағарларды сақтауға арналған стеллаж-шкаф</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ауа баллондарды және регенеративтік патрондарды сақтауға арналған стеллаж-шкаф (картриждер және СО2 жұтқышы)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Газқағарларды тексеруге арналған үстел</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ауадағы тыны салу аппараты (құтқарылатынға маскамен (капюшон) жиынтықта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 газ-түтіннен қорғаушыға және 20% резерв)</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ауадағы аппараттардың стационарлық әуе компрессоры (біреуі резервті)</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(ГТҚҚ базасына)</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ауа компрессоры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(ГТҚҚ базасына)</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ауа компрессоры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(ГТҚҚ бекетіне)</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баллондарын сынауға арналған гидравликалық стенд</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(ГТҚҚ базасына)</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29" w:id="26"/>
    <w:p>
      <w:pPr>
        <w:spacing w:after="0"/>
        <w:ind w:left="0"/>
        <w:jc w:val="left"/>
      </w:pPr>
      <w:r>
        <w:rPr>
          <w:rFonts w:ascii="Times New Roman"/>
          <w:b/>
          <w:i w:val="false"/>
          <w:color w:val="000000"/>
        </w:rPr>
        <w:t xml:space="preserve"> Жедел-құтқару жасақтарын жабдықтармен, құрал-саймандармен және материалдармен қамтамасыз етудің № 1.2.5 нормасы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5"/>
        <w:gridCol w:w="3022"/>
        <w:gridCol w:w="937"/>
        <w:gridCol w:w="2497"/>
        <w:gridCol w:w="2498"/>
        <w:gridCol w:w="1631"/>
      </w:tblGrid>
      <w:tr>
        <w:trPr>
          <w:trHeight w:val="30" w:hRule="atLeast"/>
        </w:trPr>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Жасаққа қажетті жабдықтың саны</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адамға дейін</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адамнан астам</w:t>
            </w:r>
          </w:p>
        </w:tc>
        <w:tc>
          <w:tcPr>
            <w:tcW w:w="0" w:type="auto"/>
            <w:vMerge/>
            <w:tcBorders>
              <w:top w:val="nil"/>
              <w:left w:val="single" w:color="cfcfcf" w:sz="5"/>
              <w:bottom w:val="single" w:color="cfcfcf" w:sz="5"/>
              <w:right w:val="single" w:color="cfcfcf" w:sz="5"/>
            </w:tcBorders>
          </w:tcP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жылытқыш аспаптар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мезгілде қозғалтқышты қосуға арналған электржылытқышы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Аккумуляторларды зарядтауға арналған зарядтау құрылғысы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 және жарық беру жүйесі бар жинақтағы электр станциясы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ауамен зарядтауға арналған компрессор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перфоратор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шой балға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 тегістегіш машина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құрал-сайманға арналған жоғары қысымдағы гидравликалық сорғы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шлангісі бар орауыш</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Шынжыры бар жақты гидравликалық кеңейткіш</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Шынжыры бар жақты гидравликалық комбикескіш</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Жақты кескіш</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қуатты цилиндр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домкраттың тірегі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 кескіш</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Сығымдалған ауа баллоны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Бензинмен жұмыс істейтін ара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 перфоратор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Шынжырымен гидравликалық жақты кеңейткіш</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гидравликалық цилиндр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есік домкраты (цилиндр)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шағын кескіш</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кескіш</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Тіректі сыналар және блоктар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домкрат тірегіші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Тесікті бітейтін жабдық</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 тұмшалауға арналған жиынтық</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Инжинерлық құралдар жиынтық</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Тасқынды тоқтатқыш жинақталымда (кемінде 5 түрі)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электрлік дәнекерлеуіш аппарат</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гидравликалық домкраттар (жүккөтергіштігі әртүрлі)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 арматураға және электр кабеліне арналған кескіш</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тіректер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төменгі қысымдағы көтергіш жастықтар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Жеңдері бар мотопомпа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Шлангтері бар электрлік су сорғысы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Тасымалдайтын жылу шығарғыш</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Автономиялық жетекті доңғалақпен жүретін сорғыш станциясы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Дүрбі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Өртсөндіргіш</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жабдық</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шеккендерді белгілейтін жабдық</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Үйінділердің астынан адамдарды іздеуге арналған акустикалық аспап</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шығарғыш</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барлау аспабы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барлау аспабы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және аудио жүйесімен іздестіру патроны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алыс қашықты өлшегішімен түнде іздестіру және табуға арналған автономиялық құралы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Эхолокатор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Көшкінде қалып қойған адамдарды табуға арналған аспап</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бөлшектерді табуға арналған аспап</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құтқару маты (батут)</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Газсыздандырғыш кабина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Тікұшақтан түсуге арналған құрал</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Тереңдік эхолот сканер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Техникаларды жөндеуге және пайдалануға арналған жабдықтар</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Фрезерлік станок</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бұранда жасайтын станок</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Столярлық верстак</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Токарьлық верстак</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маятникті ара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компрессор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станогы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Нождакты-түрпілі станок</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жөндеу жабдығы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30" w:id="27"/>
    <w:p>
      <w:pPr>
        <w:spacing w:after="0"/>
        <w:ind w:left="0"/>
        <w:jc w:val="left"/>
      </w:pPr>
      <w:r>
        <w:rPr>
          <w:rFonts w:ascii="Times New Roman"/>
          <w:b/>
          <w:i w:val="false"/>
          <w:color w:val="000000"/>
        </w:rPr>
        <w:t xml:space="preserve"> Жарақтармен, оның ішінде құрал-саймандармен және материалдармен қамтамасыз етудің № 1.2.6 нормасы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4727"/>
        <w:gridCol w:w="817"/>
        <w:gridCol w:w="2058"/>
        <w:gridCol w:w="2058"/>
        <w:gridCol w:w="1114"/>
      </w:tblGrid>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құтқарушыға қажетті заттардың саны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альпинистік жарағы</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Альпинистік сақтандыру карабині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құрылғылары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"Блок-қысқыш" тетігі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"Жұдырықты иілген блок" тетігі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 зардап шеккенмен түсіруге арналған "Каталка" тетігі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белдік белбеуі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сақтандыру жүйесі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сақтандыру қылқандары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Белге тағатын сөмке</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 балғасы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 ілгектері (тік, көлбеу, швеллер, қорап, бүршік ілгектері)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Жіптен жасалған альпинистік саты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құрылғысы, стопор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Жайылмалы бекіту құрылғысы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Мұзшапқы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Мұзойғыш балға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Мұзға арналған ілгектер (мұзойғыш)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Көшкін шнуры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Көшкін күрегі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Альпинистік "Темір тырнақтар"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Күннен қорғаныш көзілдірігі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"Жюмар" үлгісіндегі қысқы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"Кроль" үлгісіндегі қысқы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өткізбейтін пленка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Телескоптық трекингті таяқтар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газталдағыш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жылдамдығын реттеуге арналған құрылғы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жіпке арналған көлік блогы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 жіпке арналған көлік блогы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Жалқы және қос жіпті бекітуге арналған құрал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Жіппен көтерілуге арналған аяқ қысқышы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өлшегіші бар қол сағаттары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жарақ</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адамға дейін</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адамнан астам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сөндірушінің жауынгерлік киімі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Қалқаны бар термотөзімді каска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ауадағы дем алу аппараты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балтасы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өрт сөндіру багоры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белдігі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карабині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және су астындағы жұмыстарына арналған жарақ</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 жұмыс істеуге рұқсаты бар 1 құтқарушыға қажетті саны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дем алу аппараты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түрдегі гидрокостюм</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 жұмыс істеуге арналған костюм</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Тереңдікті өлшегіш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компасы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пышағы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Жарғақ аяқтар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сүңгуір компьютері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 алу түтігі бар бетке толық киілетін сүңгуірдің бетпердесі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үрленетін құтқару жилеті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шеңбері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арналған су өтпейтін сандық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жолын қызметкерінің каскасы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Дымқыл түрдегі гидрокостюм</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Сүңгуірдің ауырландырған су өткізбейтін аяқ киім</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Жүгімен жүктік белбеу</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Кеуделік жүк</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беру жібі, м.</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жібі, м.</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 жібі, м.</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көкрекше</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Баллонға арналған башмақ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Баллонға арналған тасымалдағыш тор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Жүзгіштік компенсатор кеудеше</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іш киімі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киілетін сүңгуірлік бетпердесі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Түтігі бар жартылай киілетін бетперде</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Желдеткішті сүңгуірлік жарағы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100м шланг байламы кабелі (шланг сигнал)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компрессор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шлангтер жинағы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Суасты гидравликалық перфоратор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Суасты гидравликалық шой балға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Суасты гидравликалық бұранда бұрағыш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Суасты гидравликалық шынжырлы ара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қорғау жарақтары</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химия даярлығы бойынша курстардан өткен 1 құтқарушығы қажетті саны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уытты Тип–А, Тип-В химиялық заттардан қорғану жинағы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Агрессивті сұйықтармен және заттармен жұмыс істеуге арналған герметикалық қорғану көзілдірігі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Панорамалық бетпердесі бар оқшаулағыш газқағар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ауадағы дем алу аппараты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Оттекті дем алу аппараты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"Л-1" үлгідегі жеңіл қорғау костюмі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тігілген киімдерді тазарту жинағы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үрлейтін тазалағыш газқағар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Тазалағыш өзін-өзі құтқарғыш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жарылу қауіптілігін бақылауға арналған жеке аспап</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сәулеленуді анықтауға арналған іздестіру, белгі беру өлшегіші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заттарды табу құралдары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Жаттығуға арналған химиялық қорғау костюмі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костюмдердің герметикалығын анықтау аспабы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Газсыздандыру және дезинфекция жүргізуге арналған арнайы құралдар жинағы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және тау шаңғысы жарағы</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адамға дейін</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адамнан астам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Жинағында шаңғы бәтеңкесі бар бекітпесімені шаңғы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шаңғысы костюмі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шаңғысы көзілдірігі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шаңғысы таяқтары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Тайга шаңғысы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таяқтары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шаңғысы каскасы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Қарбасқыштар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жабдықтары</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10-11 мм динамикалық, статикалық негізгі жіп</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6-8 мм қосалқы жіп</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 ілмектері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альпинистік карабиндер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 ілгектері (тік, көлбеу, швеллер, қорап, бүршік ілгектері)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Мұзға арналған ілгектер (мұзойғыш)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8 миллиметр, диаметрі 10 миллиметр, диаметрі 12 миллиметр әр түрлі модификациядағы шлямбурлы ілгектер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8 миллиметр, диаметрі 10 миллиметр, диаметрі 12 миллиметр әр түрлі модификациядағы шлямбурлы ойғыштар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модификациядағы роликті иілгіштер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Блок-тежегіш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Роликті қосарланған блок</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Роликті дара блок</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құрылғысы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Карабиндері бар сақтандыру кермесі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Бөлшектелетін шабуыл жасайтын саты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Зембілдер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Сүйрегіштер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шеккенді эвакуациялауға арналған жиынтық (орамал, эвакуатор)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Көшкін зонды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Дүрбі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Жіпті шығыр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 аяқ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"Жюмар","Кроль" лгісіндегі қысқы,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Стопорлық құрал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Айсфифи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үшін құрылғы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Арқанмен түсуге арналған құрылығы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Арқанмен қозғалуға арналған қосарланған блок</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 блок</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Жинақтауыш пластина (карабин таратқыш)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Арқаннан жасалған саты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Палаткаларды жарықтандыруға арналған газбен жанатын шырақ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шегушілерді люктардан, жарықшақтардан алып шығуға арналған шығыры бар ұштаған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Жорықта пайдаланатын желден қорғағышы бар газ қыздырғыштары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Жорықта пайдаланатын бақыраштар (2,3,5 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40 литрлік көлік баллоны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 дәнекерлеу-кесу жинағы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Дюралюминнен жасалған жиналмалы ескек</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Таңбалаушы буй</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"Кошка" түріндегі үш тісті ілгек</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 суасты жүйесі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Суасты жарықтандыру қондырғысы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құрал-саймандар жинағы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беру жалаулары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астындағы байланыс</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Сүңгуірге ауа беру үшін помпа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тереңдікті өлшейтін аспап ( 80 метрге дейін)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тазалағыш блоктер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дейін ұзындығы кабелімен сүңгуірлік телефон станциясы (дуплексті)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 құрылғысымен аккумулятордағы автономды, су асты шамы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жиынтық (сүңгуірлік жартылай перде, ескекаяқ, дем алу түтігі)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байланыстың сүңгуірлік гидроаккустикалық станциясы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сағаты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Тереңділік көрсеткіштері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арқандар (бергі беру, қозғалғыш және түсу жіптер)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Жүктермен реттелетін белдіктер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жүк</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іш киімі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Қалқымалы өтемдеуіш (жеңсіз)</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 түтігі жинағы бар шағын ауа газоанализаторлар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бақылау манометрлері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медициналық қабдишасы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ауа жүйесі (сүңгуірлер мен су астында қалған бөліктегі зардап шеккендерді авариялық ауамен қамтамасыз ету үшін)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 теле-бейне жүйесі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жилеті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Такелаж тұтқасы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жүкарбасы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қысымды сорғыш (гидромонитор)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шланг</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шеңберлері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 жібі, м.</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қоңыраулары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шамдар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және көлдер үшін тасымалды су өлшейтін (мұз өлшейтін) рейка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арналған термометр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"тырнақтармен" тралдар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құтқару құрал-саймандар (темір "тырнақтар", багорлар, ілгектер және т.б.)</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 үшін керек-жарақтар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таль</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бұрғысы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камерасы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Рекомпрессия камерасы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жиынтығымен негізгі шам</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Тіршілікті қамтамасыз ету жабдықтары</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адамға дейін</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адамнан астам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 үй құрал-жабдығы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КП-125 дала асханасы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салынатын пневмомодуль</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Жорықтық жиналмалы кереует</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комфорлы газ плитасы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габаритті қыздырғыш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Даладағы душ қондырғысы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Жорықтық монша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Биодәретханалар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Жорықтық үстелдер және орындықтар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жарақты тасымалдауға арналған контейнер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Алмалы-салмалы ангарлар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Тіршілікті қамтамасыз етудің жеке жабдықтары</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құтқарушыға арналған саны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қап</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Плащ-жамылғы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 2 литр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31" w:id="28"/>
    <w:p>
      <w:pPr>
        <w:spacing w:after="0"/>
        <w:ind w:left="0"/>
        <w:jc w:val="left"/>
      </w:pPr>
      <w:r>
        <w:rPr>
          <w:rFonts w:ascii="Times New Roman"/>
          <w:b/>
          <w:i w:val="false"/>
          <w:color w:val="000000"/>
        </w:rPr>
        <w:t xml:space="preserve"> Жедел-құтқару жасақтарын кіім-кешекпен қамтамасыз етудің № 1.2.7 нормасы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8"/>
        <w:gridCol w:w="5587"/>
        <w:gridCol w:w="1005"/>
        <w:gridCol w:w="2122"/>
        <w:gridCol w:w="1748"/>
      </w:tblGrid>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қажетті заттар саны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 (жыл)</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тоқылған ұзын жеңді көйлек</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тоқылған қысқа жеңді көйлек</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Құтқарушының жаздық арнайы нысанды костюмі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Құтқарушының қыстық арнайы нысанды костюмі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тоқылған жұмыс костюмі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өткізбейтін, желден қорғайтын костюм (биікке шығу қысқы)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Құтқарушының салтанатты іс-шараларға қатысуға арналған арнайы нысанды костюмі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Дауылдан, желден қорғайтын киімдер жинағы (күртеше, өздігінен шешілетін шалбарлар)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тоқылған жұмыс комбинезоны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Құтқарушының қысқы комбинезоны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Құтқарушының жазғы комбинезоны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бас киім (кепка, берет)</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киім, мақта-матадан тоқылған</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Қонышы биік жазғы бәтеңке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Қонышы биік қысқы бәтеңке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Трекингті бәтеңке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таулы жерде киетін пластикалық бәтеңке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Жартаста киетін туфли</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Трекингті аса берік арнайы кроссовка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өткізбейтін аяққап</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аяққабы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ішкі киім</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жұмыс биялайы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Брезенттен жасалған жұмыс қолғабы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жұмыс қолғабы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Түбіттен тоқылған қолғап</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биік жағалы свитер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Дулығаның ішінен киетін бас киім</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Желден қорғайтын бетперде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Түбіттен тоқылған жилет</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Жаттығуға арналған спорт костюмі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Түбіттен тоқылған күртеше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свитер полувер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 ішкі киім</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футболка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бас киім (жүннен тоқылған шапка, құлақшын)</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тікенекті бәтеңкелер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етіктер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нысанды туфли</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жұмыс қолғабы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тоқылған жұмыс қолғабы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Тауға арналған қолғап, полэртэкс</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үшін күшейтілген тауға арналған қолғап</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латексті қолғап</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бәтеңкесі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Қорғану көзілдірігі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Құтқарушының курткасы мен шалбары, жазғы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Құтқарушының курткасы мен шалбары, (жылы)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Құтқарушының маусымдық курткасы мен шалбары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Жеңге арналған шеврон</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Тельняшка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Унты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спорттық бас киім</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киім-кешек</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 қорғаныш каскасы, (гермошлем)</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Серпілмелі тізеліктер мен шынтақшалықтар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Электрден қорғайтын резина биялай</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резеңке биялай</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өткізбейтін негізі бар резина биялай</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түсіру жилеті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өткізбейтін өрт сөндіру қолғабы (крагалар)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Масахана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Полиуретанды кілемше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Ұйықтайтын қап (t -10 -30)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Ұйықтайтын қап (t -+5 -5)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өткізбейтін желбегей плащ</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жеке газ қыздырғыш</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қыздырғышқа арналған баллон</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шамасына қарай</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су тазалауға арналған сүзгіш</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шамасына қарай</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жабдығына арналған тасымалдау қабы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Маңдайға тағылатын фонарь</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Стеаринді шам</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жанармай</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құты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Пластиктен жасалған құты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фонарі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Гермобаул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иыққап</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Экспедициялық иыққап</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жеке дәрі-дәрмек қобдишасы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Оттекті өзін-өзі құтқарғыш</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шамасына қарай</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Демалғыш</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шамасына қарай</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дозиметр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шамасына қарай</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Кірістірілген жарықтандырғышы бар және бейне радиоландырылған құтқарушының әмбебап дулығасы (каска)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Альпинистік каска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32" w:id="29"/>
    <w:p>
      <w:pPr>
        <w:spacing w:after="0"/>
        <w:ind w:left="0"/>
        <w:jc w:val="both"/>
      </w:pPr>
      <w:r>
        <w:rPr>
          <w:rFonts w:ascii="Times New Roman"/>
          <w:b w:val="false"/>
          <w:i w:val="false"/>
          <w:color w:val="000000"/>
          <w:sz w:val="28"/>
        </w:rPr>
        <w:t xml:space="preserve">
      Ескертпе: </w:t>
      </w:r>
    </w:p>
    <w:bookmarkEnd w:id="29"/>
    <w:bookmarkStart w:name="z33" w:id="30"/>
    <w:p>
      <w:pPr>
        <w:spacing w:after="0"/>
        <w:ind w:left="0"/>
        <w:jc w:val="both"/>
      </w:pPr>
      <w:r>
        <w:rPr>
          <w:rFonts w:ascii="Times New Roman"/>
          <w:b w:val="false"/>
          <w:i w:val="false"/>
          <w:color w:val="000000"/>
          <w:sz w:val="28"/>
        </w:rPr>
        <w:t xml:space="preserve">
      Өрт-техникалық жарақпен, жабдықтармен және құрал-саймандармен қамтамасыз ету №1.2 нормасына: </w:t>
      </w:r>
    </w:p>
    <w:bookmarkEnd w:id="30"/>
    <w:bookmarkStart w:name="z34" w:id="31"/>
    <w:p>
      <w:pPr>
        <w:spacing w:after="0"/>
        <w:ind w:left="0"/>
        <w:jc w:val="both"/>
      </w:pPr>
      <w:r>
        <w:rPr>
          <w:rFonts w:ascii="Times New Roman"/>
          <w:b w:val="false"/>
          <w:i w:val="false"/>
          <w:color w:val="000000"/>
          <w:sz w:val="28"/>
        </w:rPr>
        <w:t>
      1. Облыстардың, республикалық маңызы бар қалаларының және астананың Төтенше жағдайлар департаменттерінің "Өрт сөндіру және авариялық-құтқару жұмыстары қызметі" мемлекеттік мекемелерінің өрт сөндіру жең құбырлар базасы (бекеттері) Мемлекеттік өртке қарсы қызмет бөлімшелерін жарақтандыру № 1 норманың № 2 қосымшасына сәйкес сөрт сөндіру жеңқұбырларымен, жабдықтармен және құрал-саймандармен жарақтандырылады.</w:t>
      </w:r>
    </w:p>
    <w:bookmarkEnd w:id="31"/>
    <w:bookmarkStart w:name="z35" w:id="32"/>
    <w:p>
      <w:pPr>
        <w:spacing w:after="0"/>
        <w:ind w:left="0"/>
        <w:jc w:val="both"/>
      </w:pPr>
      <w:r>
        <w:rPr>
          <w:rFonts w:ascii="Times New Roman"/>
          <w:b w:val="false"/>
          <w:i w:val="false"/>
          <w:color w:val="000000"/>
          <w:sz w:val="28"/>
        </w:rPr>
        <w:t>
      2. Облыстардың, республикалық маңызы бар қалаларының және астананың Төтенше жағдайлар департаменттерінің "Өрт сөндіру және авариялық-құтқару жұмыстары қызметі" мемлекеттік мекемелерінің қызметтік бөлмелері Мемлекеттік өртке қарсы қызмет бөлімшелерін жарақтандыру № 1 норманың № 3 қосымшасына сәйкес жиһазбен, құралдар мен жабдықтармен қамтамасыз етіледі.</w:t>
      </w:r>
    </w:p>
    <w:bookmarkEnd w:id="32"/>
    <w:bookmarkStart w:name="z36" w:id="33"/>
    <w:p>
      <w:pPr>
        <w:spacing w:after="0"/>
        <w:ind w:left="0"/>
        <w:jc w:val="both"/>
      </w:pPr>
      <w:r>
        <w:rPr>
          <w:rFonts w:ascii="Times New Roman"/>
          <w:b w:val="false"/>
          <w:i w:val="false"/>
          <w:color w:val="000000"/>
          <w:sz w:val="28"/>
        </w:rPr>
        <w:t>
      3. Облыстардың, республикалық маңызы бар қалаларының және астананың Төтенше жағдайлар департаменттерінің "Өрт сөндіру және авариялық-құтқару жұмыстары қызметі" мемлекеттік мекемелері Мемлекеттік өртке қарсы қызмет бөлімшелерін жарақтандыру № 1 норманың № 4 қосымшасына сәйкес ангарлар, жылу-түтін камерасы, оқу-жаттығу кешені мен жаттығу құрылғысымен қамтамасыз етіледі.</w:t>
      </w:r>
    </w:p>
    <w:bookmarkEnd w:id="33"/>
    <w:bookmarkStart w:name="z37" w:id="34"/>
    <w:p>
      <w:pPr>
        <w:spacing w:after="0"/>
        <w:ind w:left="0"/>
        <w:jc w:val="left"/>
      </w:pPr>
      <w:r>
        <w:rPr>
          <w:rFonts w:ascii="Times New Roman"/>
          <w:b/>
          <w:i w:val="false"/>
          <w:color w:val="000000"/>
        </w:rPr>
        <w:t xml:space="preserve"> Облыстар, республикалық маңызы бар қалалар және астананың Төтенше жағдайлар департаменттерінің "Өрт сөндіру және авариялық-құтқару жұмыстары қызметі" мемлекеттік мекемесі байланыс құралдарымен қамтамасыз етудің 1.3 нормасы</w:t>
      </w:r>
    </w:p>
    <w:bookmarkEnd w:id="34"/>
    <w:bookmarkStart w:name="z38" w:id="35"/>
    <w:p>
      <w:pPr>
        <w:spacing w:after="0"/>
        <w:ind w:left="0"/>
        <w:jc w:val="left"/>
      </w:pPr>
      <w:r>
        <w:rPr>
          <w:rFonts w:ascii="Times New Roman"/>
          <w:b/>
          <w:i w:val="false"/>
          <w:color w:val="000000"/>
        </w:rPr>
        <w:t xml:space="preserve"> Басшы құрамды, басқарма аппаратын байланыс құралдарымен қамтамасыз етудің 1.3.1 нормасы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
        <w:gridCol w:w="5173"/>
        <w:gridCol w:w="894"/>
        <w:gridCol w:w="1342"/>
        <w:gridCol w:w="1107"/>
        <w:gridCol w:w="1284"/>
        <w:gridCol w:w="1219"/>
      </w:tblGrid>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техника атауы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аппараты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бірлікке саны.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жиынтығы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 көп-экрандық жүйе(интерактивті тақта, қуатын үдеткіш, бағандар, таңбалағыштар үшін жайма, тұғырық, интерактивті таныстырылымға арналған бағдарламалық қамтамасыз ету)</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бөлменің жұмыс істеуін қамтамасыз ететін кешен (серверлік бөлменің желдеткіш жүйесі, тоқтаусыз электр қуаты)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есептеу желісі (белсенді желілік жабдық, патчпанель, патчкорд, ВОЛС, оптокросс, желілік тоқ көзі)жеке құрамның санына байланысты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компьютер (ноутбук)</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 компьютер (мекеме бастығына)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орталығы жинақталымда (Процессор, монитор, пернетақта, тінтуір, акустикалық жүйе, үздіксіз қуат беру көзі, желілік фильтр)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айналымының сервері</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 жиынтық</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Бейнеконференция байланысы жүйесі</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Бейнеконференция байланысы жүйесінің абоненттік терминалы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бейнебақылау жүйесі</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және тексеру жүйесі</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мониторинг жүргізу кешені (пилотсыз ұшу аппараты, тасымалданатын жер үстіндегі басқару пункті, техникалық күту құралдары)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желіні бақылау және басқаруды қамтамасыз ету жүйесі</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қабырға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Көпфункционалды құрылғы (баспа, көшірме, сканерлеу, факс), А4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аппараты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Мультимедиапроектор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Мультимедиапроектор экраны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 А3 түрлі-түсті</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 А3 қара түсті</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 А4 қ/т (барлық буынның басшы құрамына)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сүйемелдеуді және ілеспе аудармамен қамтамасыз етудің цифрлы конференц жүйесі</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1-еу</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 түрлі түсті А0 форматта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күшейткіш жүйе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компьютердің операциялық жүйесі (жұмыс станциясына)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Сервердің операциялық жүйесі (сервердің жұмыс станциясына)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Антивирустік бағдарлама (жұмыс станциясына)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Геоақпарат жүйесін бағдарламамен қамтамасыз ету (жұмыс станциясына)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Офисік бағдарламамен қамтамасыз ету (жұмыс станциясына)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w:t>
            </w:r>
            <w:r>
              <w:br/>
            </w:r>
            <w:r>
              <w:rPr>
                <w:rFonts w:ascii="Times New Roman"/>
                <w:b w:val="false"/>
                <w:i w:val="false"/>
                <w:color w:val="000000"/>
                <w:sz w:val="20"/>
              </w:rPr>
              <w:t>
Спутниктік терминалдар (станция)</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спутниктік терминал (станция)</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автокөлікке 1 жиынтық</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спутниктік терминал (станция)</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Басшыларға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 қабылдағыш (нақтыланған ғаламдық жүйе ) навигатор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автокөліктерге 1 жиынтық</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орташа қуатты радиостанциялар</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1 000 Вт дейінгі мобильді радиостанция (деректер жіберу функциясымен)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автокөлігіне</w:t>
            </w:r>
            <w:r>
              <w:br/>
            </w:r>
            <w:r>
              <w:rPr>
                <w:rFonts w:ascii="Times New Roman"/>
                <w:b w:val="false"/>
                <w:i w:val="false"/>
                <w:color w:val="000000"/>
                <w:sz w:val="20"/>
              </w:rPr>
              <w:t>
1 жиынтық</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 антеналы-мачталық құрылғы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стационарлы радиобайланыс құралына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қуатты радиостанциялар</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санды транкингтік станция</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жобалау-сметалық құжаттамаға сәйкес анықталады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 диапазанды тасымалды радиостанция (транкингті/шартты түрде қабылданған)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 диапазанды мобильді радиостанция (транкингті/шартты түрде қабылданған)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автокөлігіне</w:t>
            </w:r>
            <w:r>
              <w:br/>
            </w:r>
            <w:r>
              <w:rPr>
                <w:rFonts w:ascii="Times New Roman"/>
                <w:b w:val="false"/>
                <w:i w:val="false"/>
                <w:color w:val="000000"/>
                <w:sz w:val="20"/>
              </w:rPr>
              <w:t>
1 жиынтық</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 диапазанды репитер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жобалау-сметалық құжаттамаға сәйкес анықталады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Тасымалды радиостанцияларға топтық зарядтау құрылғысы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автокөлігіне</w:t>
            </w:r>
            <w:r>
              <w:br/>
            </w:r>
            <w:r>
              <w:rPr>
                <w:rFonts w:ascii="Times New Roman"/>
                <w:b w:val="false"/>
                <w:i w:val="false"/>
                <w:color w:val="000000"/>
                <w:sz w:val="20"/>
              </w:rPr>
              <w:t>
1 жиынтық</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Автокөліктік антеналы-мачталық қондырғы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автокөліктік радиобайланыс құралына</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Радиорелелік станциялар</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 радиорелелік станция</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 стационарлы радиорелелік станция</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Нығыздау аппаратурасы</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 телефония қондырғысы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 мультиплексор ағыны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жабдықты басқару жүйесі (шлюз)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телефон станциялары ОАТС (ЦАТС) (IP-УАТС)</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 құрылғылары мен агрегаттары</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сәулесінен зарядтау құрылғылары (жедел автокөлігіне 1 жиынтық)</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Басшыларға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Ақырғы абоненттік құрылғылар және аппаратура (телеграфтық, телефонды және факсимильді аппараттар, коммутаторлар және концентраторлар, дыбыс жазу техникасы және ГГС, құрылғы коды, шамадан тыс тез әрекет ететін аппаратура, құлақтандыру аппаратурасы)</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Факсимильді телефон аппараты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Басшыларға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АТС телефон аппараты (IP)</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Басшыларға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аппараты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ДЖБ (дыбыстық жарық беруші құралы)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автокөлікке 1 жиынтық</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Электромегафон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Басшыларға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орындаушылық микрофон гарнитурасы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Коммутацияланатын 101 және 112 нөмірлері желісіна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халыққа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39" w:id="36"/>
    <w:p>
      <w:pPr>
        <w:spacing w:after="0"/>
        <w:ind w:left="0"/>
        <w:jc w:val="left"/>
      </w:pPr>
      <w:r>
        <w:rPr>
          <w:rFonts w:ascii="Times New Roman"/>
          <w:b/>
          <w:i w:val="false"/>
          <w:color w:val="000000"/>
        </w:rPr>
        <w:t xml:space="preserve"> Күштер мен құралдарды жедел басқару орталығын, кезекші өрт сөндіру қызметін және өрт сөндіру бөлімшелерін байланыс құралдарымен қамтамасыз етудің 1.3.2-нормасы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4036"/>
        <w:gridCol w:w="734"/>
        <w:gridCol w:w="2011"/>
        <w:gridCol w:w="1959"/>
        <w:gridCol w:w="933"/>
        <w:gridCol w:w="575"/>
        <w:gridCol w:w="1000"/>
      </w:tblGrid>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және техниканың атауы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Күштер мен құралдарды жедел басқару орталы (әрі қарай-КҚЖБО)</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өрт сөндіру қызметі (әрі қарай –КӨСҚ)</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МӨСБ; ӨСБ</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ЖӨСБ</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ұйымдастыру техникасы және бағдарламалық қамтамасыз ету</w:t>
            </w:r>
            <w:r>
              <w:br/>
            </w:r>
            <w:r>
              <w:rPr>
                <w:rFonts w:ascii="Times New Roman"/>
                <w:b w:val="false"/>
                <w:i w:val="false"/>
                <w:color w:val="000000"/>
                <w:sz w:val="20"/>
              </w:rPr>
              <w:t>
Есептеу техникасы</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есептеу желісі (белсенді желілік жабдық, патчпанель, патчкорд, ВОЛС, оптокросс, желілік тоқ көзі) жеке құрамның санына байланысты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бейнеақпарат беру, жергілікті есептеу желісін және телефон байланысын өрістетудің мобильді (тасымалды) спутниктік кешені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Тасымалды компьютер (ноутбук)</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корпуста тасымалды компьютер мақсаттағы автокөлікке)</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 компьютер, (мекеме бастығына жинақ)</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шақырудың бағдарламалық-аппарат кешені (диспетчердің АЖО, жұмыс станциясы, номерді анықтау және жазба опцияларымен)</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 (процессор, монитор, пернетақта, тінтуір, акустикалық жүйе, үздіксіз қуат беру көзі, желілік фильтр)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 штаттық қызметкерге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Видеоконференц байланыс жүйесінің абонент терминалы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Күзеттік видеобақылау жүйесі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 мониторинг кешені (пилотсыз ұшу аппараты, тасымалдау басқару пункті, техникалық күту құралы)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кешені, мониторинг және басқару жүйесі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 қабырға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Көпфункционалды құрылғы (баспа, көшірме, сканирлеу, факс), А4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аппараты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Мультимедиапроектор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Мультимедиапроектор экраны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 А3 түрлі-түсті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 А3 қара түсті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бейнекамера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фотокамера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-түсті плоттер А0 формат</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күшейткіш жүйе</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Операциялық жүйе (жұмыс станциясына)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Сервердің операциялық жүйесі (Сервердің жұмыс станциясына)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Антивирустік бағдарлама, бірлік (жұмыс станциясына)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жүйесін бағдарламамен қамтамасыз ету (жұмыс станциясына)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бағдарламамен қамтамасыз ету (жұмыс станциясына)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спутниктік терминал (станциясы)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Тасымалды спутниктік терминал (станция)</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ҚТ радиостанция</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ҚТ радиостанция</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Тасымалды ҚТ радиостанция</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Антенна-мачталы стационарлық қондырғы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байланыс құралдарының санына сәйкес белгіленеді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 диапазонды стационарлық радиостанция,</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 санымен анықталады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 диапозонды мобильдық радиостанция</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арнайы, көмек және жедел-қызмет автомобильдерне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Тасымалы УҚТ диапозонды радиостанция</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каждую штатную единицу личного состава боевого расчета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Радиоұзартқыш</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Нығыздау аппаратурасы</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 телефония қондырғысы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 қондырғыларын басқару жүйесі (шлюз)</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байланыс автокөлігі</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байланыс құралдары шоғырландырылған КША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 құлақтандыру автокөлігі – дауыс күшейту станциясы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 құралдары мен агрегаттары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Күнмен зарядтау құрылғысы (әр жедел автокөлікке)</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100 кВТ дейінгі электрмен қуаттанатын агрегат (ТҚҚеҚ)</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10 кВТ дейінгі дейінгі электрмен қуаттанатын агрегат</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Ақырғы абоненттік құрылғылар және аппаратура (телеграфтық, телефонды және факсимильді аппараттар, коммутаторлар және концентраторлар, дыбыс жазу техникасы және ГГС, құрылғы коды, шамадан тыс тез әрекет ететін аппаратура, құлақтандыру аппаратурасы)</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құлақтандыру аппаратурасы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 коммутатор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Факсимильді телефон аппараты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телефон аппараты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Жазатын құрал</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АТС(IP) телефон аппараты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Электромегафон</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Қарауылға 1 жиынтық</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мен 112 нөміріне қоңырау қабылдау жүйесі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Автоматы түрде телефон нөмірін анықтау жүйесі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радио ақпарат алмасуды жазу және мұрағат ретінде сақтайтын үлкен сыйымдылықтағы жүйе</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40" w:id="37"/>
    <w:p>
      <w:pPr>
        <w:spacing w:after="0"/>
        <w:ind w:left="0"/>
        <w:jc w:val="left"/>
      </w:pPr>
      <w:r>
        <w:rPr>
          <w:rFonts w:ascii="Times New Roman"/>
          <w:b/>
          <w:i w:val="false"/>
          <w:color w:val="000000"/>
        </w:rPr>
        <w:t xml:space="preserve"> Жедел-құтқару жасақтарын байланыс құралдарымен қамтамасыз етудің 1.3.3-нормасы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4943"/>
        <w:gridCol w:w="332"/>
        <w:gridCol w:w="1358"/>
        <w:gridCol w:w="717"/>
        <w:gridCol w:w="972"/>
        <w:gridCol w:w="461"/>
        <w:gridCol w:w="1871"/>
        <w:gridCol w:w="803"/>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Жасаққа қажетті саны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штаттық бірлікке арналған саны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(кезекші)-диспетчерлік қызмет</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бөлімше</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бірлігі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 диапазонды мобильді радиостанция, (транкингтік/конвенциялық)</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жинақәрбір автомобильге және жедел мақсаттағы жүзу құралына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 диапазонды стационарлық радиостанция, (транкингтік/конвенциялық)</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 диапазонды тасымалды радиостанция, (транкингтік/конвенциялық)</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 жедел құрамның әрбір штаттық лауазымына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 диапазонды стационарлық радиостанция</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 диапазонды мобильді радиостанция</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 жедел мақсаттағы әрбір автомобильге</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 диапазонды репитер</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Вт дейінгі стационарлық ҚТ радиостанция (деректер беру мүмкіндігімен)</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Вт дейінгі мобильді ҚТ радиостанция (деректер беру мүмкіндігімен) (жедел автокөлігіне)</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 жедел мақсаттағы әрбір автомобильге</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 диапазонды тасымалды радиостанция</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Антенна-мачталы стационарлық қондырғы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автоматты телефон жүйесі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аппараты (сандық IP)</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 әкімшілік құрамның әрбір штаттық бірлігіне</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телефон аппаратын кеңейту консолі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Аналогты телефон аппараты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Факсимильді телефон аппараты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 ағынының мультиплексоры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 гарнитурасы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спутниктік терминал (станция)</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спутниктік терминал (станция)</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на каждый автомобиль оперативного назначения и плавательное средство оперативного назначения</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Тасымалды спутниктік терминал (станция)</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Есепту техникасы</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жұмыс станциясы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 әкімшілік құрамның әрбір штаттық бірлігіне</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 кіші жүйесі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Планшетті компьютер</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компьютер (ноутбук)</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корпуста тасымалданатын ноутбук</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есептеу желісі (белсенді желілік жабдық, патч панельдер, Корд патч, талшықты-оптикалық байланыс желілері (бұдан әрі - ТОБЖ), оптокросс, желілік розетка) саны жеке құрамға байланысты есептеледі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Экранмен жиынтықта мультимедиа проектор</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жүйесі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Кіруді бақылау және басқару жүйесі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Бейнеконференцбайланыс жүйесі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Бейнеконференцбайланыстың абоненттік терминалы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 мониторингінің кешені (ұшқышсыз ұшу аппараты, жерүсті басқару пункті, техникалық қызмет көрсету құралдары)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желі мониторингі және басқару кешені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жабдықты басқару жүйесі (шлюз, маршрутизатор)</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Кеңжолақты радиоқатынау жүйесі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 көпэкранды жүйе (интерактивті тақта, қуат күшейткіші, колонкалар, маркерлерге арналған науалар, тұғырық, интерактивті презентацияға арналған БҚ)</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Көпфункционалды құрылғы (басып шығару, көшіру, сканерлеу, факс), А3</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Бейнепроекциялық жүйе</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Көпфункционалды құрылғы (басып шығару, көшіру, сканерлеу, факс), А4</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лазерлік принтер А3</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лазерлік принтер А4</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 А4</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 на каждую штатную единицу административного состава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 көшіру аппараты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хабарлау жүйесі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А0 формат плоттер</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фотокамера</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бейнекамера</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компьютердің операциялық жүйесі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әрбір дербес компьютерге</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Сервердің операциялық жүйесі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әрбір серверге</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Антивирустық бағдарламалық қамтамасыз ету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әрбір серверге және дербес компьютерге</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Геоақпараттық жүйені бағдарламалық қамтамасыз ету (бұдан әрі - ГАЖ)</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ГАЖ әрбір автоматтандырылған жұмыс орнына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қорын басқару жүйесін бағдарламалық қамтамасыз ету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деректер қорының әрбір пайдаланушысына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бағдарламалық қамтамасыз ету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әрбір серверге және дербес компьютерге</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бағдарламаларды бағдарламалық қамтамасыз ету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әрбір дербес компьютерге</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автомобильдік байланыс техникасы</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Командалық-штабтық машина</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Хабарландыру автомобилі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өтімді автокөлік базасындағы электрмен қоректендіру станциясы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қамтамасыз ету жабдықтары</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батареясында қуат беру құрылғысы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жүретін радиостанцияларға арналған топтық зарядтау құрылғысы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қоректендіргіш агрегат (Дизель-генераторлық қондырғылар)</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кВА астам үздіксіз қоректендіру көзі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жабдық</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хабарландыру аппаратурасы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Радиоұзартқыш</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Гидроакустикалық байланыстың жерүсті станциясы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Гидроакустикалық байланыстың суасты қабылдағыш-таратушысы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Гидроакустикалық байланыстың суасты қабылдағышы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Құтқарушының қозғалыс белсенділігін бақылаудың сигналдық құрылғысы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 навигаторы (жаһандық позициялау жүйесі)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 әрбір автомобильге</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тіркеушісі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 әрбір автомобильге</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коммутатор</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 жедел мақсаттағы әрбір автомобильге</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Диктофон</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және радиотаратқыштарды жазу, үлкен сыйымдылықтағы сөйлесу мұрағатын сақтау жүйесі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үй-жайдың жұмыс істеуін қамтамасыз ету кешені (кондиционерлеу жүйесі-серверлік үй-жайдың ауданы бойынша)</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Сигналдық-дауыс зорайтқыш құрылғы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 жедел мақсаттағы әрбір автомобильге</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Электромегафон</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41" w:id="38"/>
    <w:p>
      <w:pPr>
        <w:spacing w:after="0"/>
        <w:ind w:left="0"/>
        <w:jc w:val="left"/>
      </w:pPr>
      <w:r>
        <w:rPr>
          <w:rFonts w:ascii="Times New Roman"/>
          <w:b/>
          <w:i w:val="false"/>
          <w:color w:val="000000"/>
        </w:rPr>
        <w:t xml:space="preserve"> Облыстар, республикалық маңызы бар қалалары және астананың Төтенше жағдайлар департаменттерінің "Өрт сөндіру және авариялық-құтқару жұмыстары қызметі" мемлекеттік мекемесі медициналық бөлімшелерін және психологиялық диагностикалау және жеңілдету бөлмелерін медициналық жабдықпен, құрал-жабдықтармен және жарақтармен қамтамасыз етудің 1.4 нормасы</w:t>
      </w:r>
    </w:p>
    <w:bookmarkEnd w:id="38"/>
    <w:bookmarkStart w:name="z42" w:id="39"/>
    <w:p>
      <w:pPr>
        <w:spacing w:after="0"/>
        <w:ind w:left="0"/>
        <w:jc w:val="left"/>
      </w:pPr>
      <w:r>
        <w:rPr>
          <w:rFonts w:ascii="Times New Roman"/>
          <w:b/>
          <w:i w:val="false"/>
          <w:color w:val="000000"/>
        </w:rPr>
        <w:t xml:space="preserve"> Медициналық жарақтармен қамтамасыз етудің 1.4.1 нормасы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1444"/>
        <w:gridCol w:w="5773"/>
        <w:gridCol w:w="599"/>
        <w:gridCol w:w="1751"/>
        <w:gridCol w:w="1445"/>
      </w:tblGrid>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түрі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инъекцияға арналған ерітінді 2 мл</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г-дан 10% аэрозоль</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мл-ден, 5 мл-ден 0,5% инъекцияға арналған ерітінді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Ацекардол</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100 мг таблеткалар</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100мг/2мл инъекцияға арналған ерітінді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Кетотоп</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капсулалар</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Тайлол</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мл-дан 250 мг/5 мл ішуге арналған суспензия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Нимесулид</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ұнтақ</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Аллергозан</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25 мг таблеткалар</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Адреналин</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 1 мл инъекцияға арналған ерітінді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таблеткалар</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 жасауға арналған ерітінді 25%,5мл</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 жасауға арналған ерітінді 4мг/1мл</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 тіл астына қолданатын таблеткалар №10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таблеткалары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Гидротен</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г.аэрозоль</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оттығы</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сыртқа қолдануға арналған ерітінді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50мл құтыдағы ерітінді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40мг-2мл екпе үшін арналған ерітінді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Лоперамида гидрохлориді</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г. таблеткалар</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3% жақпа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10 мл. көз тамшылары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Фармазолин</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10мл. мұрын тамшылары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Аскобин қышқылі</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мг/мл екпе жасауға арналған ерітінді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(Мүсәтір спирті)</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ерітінді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Оксолин</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10 г. мұрын тамшылары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43" w:id="40"/>
    <w:p>
      <w:pPr>
        <w:spacing w:after="0"/>
        <w:ind w:left="0"/>
        <w:jc w:val="left"/>
      </w:pPr>
      <w:r>
        <w:rPr>
          <w:rFonts w:ascii="Times New Roman"/>
          <w:b/>
          <w:i w:val="false"/>
          <w:color w:val="000000"/>
        </w:rPr>
        <w:t xml:space="preserve"> Медициналық пункттерді медициналық құрал-жабдықтармен және жабдықтармен қамтамасыз етудің 1.4.2 нормасы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4"/>
        <w:gridCol w:w="5021"/>
        <w:gridCol w:w="1090"/>
        <w:gridCol w:w="2298"/>
        <w:gridCol w:w="1897"/>
      </w:tblGrid>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Шприцтер</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Бинтер</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х 7,2 мм бактерицидті лейкопластырь</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Жабысқыш пластыр</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қолданатын бетперде (3-қабатты)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Зарарсызданған латексті қолғаптар,</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жүйесі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қалдықтырды жинауға арналған сиымдылық</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Портативты өкпені жасанды желдендіру</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Ариалдық қысымды өлшеуге арналған құрал және фонендоскоп,</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жыйінтық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құюға арналған жиналмалы штатив</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Резеңкелі қантоқтатқыш</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Мұзға арналған құты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сөмке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Алкотестер</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кеңейткіш</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ұстағыш</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Жүрек-өкпе реанимациялық тренажері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Таңғыш үстел</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мен медициналық құрал-жабдықтарға арналған шкаф, дана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ширма, дана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44" w:id="41"/>
    <w:p>
      <w:pPr>
        <w:spacing w:after="0"/>
        <w:ind w:left="0"/>
        <w:jc w:val="left"/>
      </w:pPr>
      <w:r>
        <w:rPr>
          <w:rFonts w:ascii="Times New Roman"/>
          <w:b/>
          <w:i w:val="false"/>
          <w:color w:val="000000"/>
        </w:rPr>
        <w:t xml:space="preserve"> Облыстар, республикалық маңызы бар қалалардың және астананың Төтенше жағдайлар департаменті "Өрт сөндіру қызметі жене авариялық құтқару жұмыстары қызметі" мемлекеттік мекемелерінің жедел резервін қамтамасыз етудің № 1.5 нормасы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1779"/>
        <w:gridCol w:w="449"/>
        <w:gridCol w:w="5189"/>
        <w:gridCol w:w="781"/>
        <w:gridCol w:w="3280"/>
      </w:tblGrid>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атауы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 және үрлемелі модульдер</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жеке құрамға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шатырға екі</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Ұйықтауға қажеттi қаптар</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жеке құрамға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беретін құралдар</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шатырға бір жиынтық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 - 3 дана, айырша ажыратқыш - 5 дана, кабель 50 м.</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10-ға дейін КВт электростанция</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шатырға 1 дана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жасақтар мен бөлімдерде екі жиынтық енгізіледі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даярлау мен қабылдауға арналған жабдық</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адамға жиынтық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ас үйі, жылжымалы тоңазытқыш құралы, азық-түлік сақтауға арналған шкафтар, ыдыс мүкамалы, үстелдер, орындықтар</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және шаруашылық суға арналған ыдыстар</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адамға 500 л. ауыз су және 100 адамға 1000 л. шаруашылық су</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медициналық</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бөліміне біреу</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жасақтар мен бөлімдерде екі жиынтық енгізіледі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 жиһазы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жеке құрамға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Керуеттер, орындықтар, металдан жасалған шкафтар</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орын</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жеке құрамға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тәулікке азық-түлік</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паек</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жеке құрамға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материалдарының қоры (бензин, дизельдік отын)</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штатты автокөлікке 1000 литр</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5" w:id="42"/>
    <w:p>
      <w:pPr>
        <w:spacing w:after="0"/>
        <w:ind w:left="0"/>
        <w:jc w:val="left"/>
      </w:pPr>
      <w:r>
        <w:rPr>
          <w:rFonts w:ascii="Times New Roman"/>
          <w:b/>
          <w:i w:val="false"/>
          <w:color w:val="000000"/>
        </w:rPr>
        <w:t xml:space="preserve"> Кинологиялық қызметтерді қамтамасыз етудің № 1.6 нормасы</w:t>
      </w:r>
    </w:p>
    <w:bookmarkEnd w:id="42"/>
    <w:bookmarkStart w:name="z46" w:id="43"/>
    <w:p>
      <w:pPr>
        <w:spacing w:after="0"/>
        <w:ind w:left="0"/>
        <w:jc w:val="left"/>
      </w:pPr>
      <w:r>
        <w:rPr>
          <w:rFonts w:ascii="Times New Roman"/>
          <w:b/>
          <w:i w:val="false"/>
          <w:color w:val="000000"/>
        </w:rPr>
        <w:t xml:space="preserve"> Арнайы кинологиялық жабдықтармен және жарақтармен, оның ішінде материалдармен қамтамасыз етудің № 1.6.1 нормасы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1"/>
        <w:gridCol w:w="4942"/>
        <w:gridCol w:w="1072"/>
        <w:gridCol w:w="2460"/>
        <w:gridCol w:w="1865"/>
      </w:tblGrid>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итке заттар саны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жинақ Жарақ, құрал-сайман, жабдықтар мен іздестіру иттерді ұстауға арналған құралдар (бір итке)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баудан саптағы тізгін 2,5-3 м</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Тізгін шынжыр (1,5-2 метр)</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баудан (былғары) мойындық</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(темірден) тұмылдырық</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Фурминатор немесе колтунорез</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Иттердің жүнін өндеуге арналған щетка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Иттердің жүнін өндеуге арналған щетка, темір</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Тырнақты кесуге арналған тістеуік</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Итпен жұмыс істеуге арналған қолқап</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асты бар тегеш</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Шелек</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Қырғыш</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тырмасы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(бөлімшеге)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Вольер</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Жылытылған, алмалы-салмалы ағаш күрке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Сыпырғыш</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Сыпыртқы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Жабқыш/комбинезон</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етік</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таразы 300 кг дейін</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Тәттіге арналған сөмке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жинақ Іздестіру иттерді дайындау және қолдануға арналған жарақтар және жабдықтар (бір итке)</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немесе былғарыдан сүйреткі</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Ұзартылған тізгін (5-10 м)</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Парфос (қытымыр) мойынтық</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Итті белгілеу үшін дабыл (жарық) мойындық</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шеккенді белгілеу үшін жалауша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Иттерді тасымалдауға арналған контейнер</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л. сыйымдылығымен дүңгір</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Жарақтар мен жем тасымалдау үшін сөмке немесе арқа қоржын 90 л сыйымдылығымен</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(бөлімшеге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Бахилдер (табандарын қорғау)</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Собаковязь</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Итті сақтандыру жүйесі</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Брендзель (зардап шеккенді белгілеу үшін аппорттау зат)</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Кинология бойынша оқыту құрал жинағы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(бөлімшеге)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Иттерге арналған құтқару жилеті</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Күшіктерді көшеттікте ұстауға арналған № 3 жинақ (бір күшікке)</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женілдеткен мойындық</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Саптағы тізгін</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тарақ</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Электржылытқыш</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(бөлімшеге)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дәрігерлік қамтамасыз ету № 4 жинақ (бөлімшеге)</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холодильник</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электрплита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Кенеге қарсы мойынтық</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(бір итке)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дәрігері жинап салу сөмкесі</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иттерге жем дайындау үшін № 5 жинақ (бөлімшеге)</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жалатқан шелек</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Қақпақпен эмальданған шелек</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Қақпағымен 10 л. алюминийден жасалған кастрөл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Қақпағымен 6 л шағын бак (кастрөл)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Тамақтың қалдығына арналған бак</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л термос</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құрыштан жасалған кәпкір</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үккіш</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өндеуге арналған тақтай</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сүзгіш</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алу үшін шанышқы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Столүстілік таразы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Асүйлік пышақ</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шабуға арналған қалып</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Ождау</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 халаты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 қалпағы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мұздатқыш</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Мүшелеуге арналған стөл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сақтауға арналған сөре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 сақтауға арналған сөре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Екікомфорлық газ плита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жемді сақтауға арналған контейнер</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итке)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47" w:id="44"/>
    <w:p>
      <w:pPr>
        <w:spacing w:after="0"/>
        <w:ind w:left="0"/>
        <w:jc w:val="left"/>
      </w:pPr>
      <w:r>
        <w:rPr>
          <w:rFonts w:ascii="Times New Roman"/>
          <w:b/>
          <w:i w:val="false"/>
          <w:color w:val="000000"/>
        </w:rPr>
        <w:t xml:space="preserve"> Құрғақ толымды және консервіленген жемдермен қызметтік иттерді тәулік тамақтандыру № 1.6.2 нормасы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2"/>
        <w:gridCol w:w="1435"/>
        <w:gridCol w:w="1100"/>
        <w:gridCol w:w="1435"/>
        <w:gridCol w:w="1435"/>
        <w:gridCol w:w="1100"/>
        <w:gridCol w:w="1435"/>
        <w:gridCol w:w="1436"/>
        <w:gridCol w:w="1102"/>
      </w:tblGrid>
      <w:tr>
        <w:trPr>
          <w:trHeight w:val="30" w:hRule="atLeast"/>
        </w:trPr>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Иттің салмағы, кг</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Жемді тәулікке жұмсау нормасы,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Оқыту,сынақ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Іздестіру-құтқару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консервілер</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консервілер</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консервілер</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48" w:id="45"/>
    <w:p>
      <w:pPr>
        <w:spacing w:after="0"/>
        <w:ind w:left="0"/>
        <w:jc w:val="left"/>
      </w:pPr>
      <w:r>
        <w:rPr>
          <w:rFonts w:ascii="Times New Roman"/>
          <w:b/>
          <w:i w:val="false"/>
          <w:color w:val="000000"/>
        </w:rPr>
        <w:t xml:space="preserve"> Кинологияляқ қызметі құтқару құрылымдарының қызметтік иттерін тамақтандыру № 1.6.3 тәулік нормасы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0"/>
        <w:gridCol w:w="2584"/>
        <w:gridCol w:w="2996"/>
        <w:gridCol w:w="4660"/>
      </w:tblGrid>
      <w:tr>
        <w:trPr>
          <w:trHeight w:val="30" w:hRule="atLeast"/>
        </w:trPr>
        <w:tc>
          <w:tcPr>
            <w:tcW w:w="2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 №</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итке тәулікке мөлшер, гр.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иттер</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айға дейінгі күшіктер</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(сұлы, арпа,тары)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40-300</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санаттағы ет немесе жылқы еті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санаттағы етті қосымша өнім азық-түлігі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майлары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(әртүрлі)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Витаминдер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49" w:id="46"/>
    <w:p>
      <w:pPr>
        <w:spacing w:after="0"/>
        <w:ind w:left="0"/>
        <w:jc w:val="left"/>
      </w:pPr>
      <w:r>
        <w:rPr>
          <w:rFonts w:ascii="Times New Roman"/>
          <w:b/>
          <w:i w:val="false"/>
          <w:color w:val="000000"/>
        </w:rPr>
        <w:t xml:space="preserve"> Санаты мен жағдайға қарай кинологиялық қызметінің иттері үшін қосымша тамақтану рационының № 1.6.4 нормасы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5802"/>
        <w:gridCol w:w="1508"/>
        <w:gridCol w:w="1563"/>
        <w:gridCol w:w="1509"/>
        <w:gridCol w:w="1195"/>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 санаты немесе қосымша азық-түлік беру жағдайының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санаттағы ет</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санаттағы қосымша өнім (ет орнына берілуге мүмкін</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майы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Көшеттіктегі тұқымдық иттер</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иттер үшін</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Күшіктейтін қаншықтар үшін</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гр.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Емізетін қаншықтар үшін (күшіктерді айырғанға дейін)</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гр.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тау аймағындағы барлық иттер үшін (2500-3000 м астам биікте), іздестіру-құтқару жұмыстарын жүргізу кезінде</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гр.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гр.</w:t>
            </w:r>
          </w:p>
        </w:tc>
      </w:tr>
    </w:tbl>
    <w:bookmarkStart w:name="z50" w:id="47"/>
    <w:p>
      <w:pPr>
        <w:spacing w:after="0"/>
        <w:ind w:left="0"/>
        <w:jc w:val="both"/>
      </w:pPr>
      <w:r>
        <w:rPr>
          <w:rFonts w:ascii="Times New Roman"/>
          <w:b w:val="false"/>
          <w:i w:val="false"/>
          <w:color w:val="000000"/>
          <w:sz w:val="28"/>
        </w:rPr>
        <w:t>
      Ескертпе:</w:t>
      </w:r>
    </w:p>
    <w:bookmarkEnd w:id="47"/>
    <w:p>
      <w:pPr>
        <w:spacing w:after="0"/>
        <w:ind w:left="0"/>
        <w:jc w:val="both"/>
      </w:pPr>
      <w:r>
        <w:rPr>
          <w:rFonts w:ascii="Times New Roman"/>
          <w:b w:val="false"/>
          <w:i w:val="false"/>
          <w:color w:val="000000"/>
          <w:sz w:val="28"/>
        </w:rPr>
        <w:t xml:space="preserve">
      Мал дәрігерлік қызметі мамандар қорытындысы бойынша ауру иттерге 200 грамм сұлу немесе тары жармасы орнына сол мөлшеде күріш беруге рұқсат беріледі. </w:t>
      </w:r>
    </w:p>
    <w:p>
      <w:pPr>
        <w:spacing w:after="0"/>
        <w:ind w:left="0"/>
        <w:jc w:val="both"/>
      </w:pPr>
      <w:r>
        <w:rPr>
          <w:rFonts w:ascii="Times New Roman"/>
          <w:b w:val="false"/>
          <w:i w:val="false"/>
          <w:color w:val="000000"/>
          <w:sz w:val="28"/>
        </w:rPr>
        <w:t xml:space="preserve">
      Төрт айлық жасқа дейнгі күшіктерге күнсайын біркелкі көбейтіп беру: </w:t>
      </w:r>
    </w:p>
    <w:p>
      <w:pPr>
        <w:spacing w:after="0"/>
        <w:ind w:left="0"/>
        <w:jc w:val="both"/>
      </w:pPr>
      <w:r>
        <w:rPr>
          <w:rFonts w:ascii="Times New Roman"/>
          <w:b w:val="false"/>
          <w:i w:val="false"/>
          <w:color w:val="000000"/>
          <w:sz w:val="28"/>
        </w:rPr>
        <w:t>
      сұлу, тары жамасы - үш айлық жастан 40 граммнан бастап;</w:t>
      </w:r>
    </w:p>
    <w:p>
      <w:pPr>
        <w:spacing w:after="0"/>
        <w:ind w:left="0"/>
        <w:jc w:val="both"/>
      </w:pPr>
      <w:r>
        <w:rPr>
          <w:rFonts w:ascii="Times New Roman"/>
          <w:b w:val="false"/>
          <w:i w:val="false"/>
          <w:color w:val="000000"/>
          <w:sz w:val="28"/>
        </w:rPr>
        <w:t>
      екінші санаттағы ет немесе жылқы еті - - бір айлық жастан 20 граммнан, ал екінші санаттағы етті қосымша өнімдері - 40 граммнан бастап;</w:t>
      </w:r>
    </w:p>
    <w:p>
      <w:pPr>
        <w:spacing w:after="0"/>
        <w:ind w:left="0"/>
        <w:jc w:val="both"/>
      </w:pPr>
      <w:r>
        <w:rPr>
          <w:rFonts w:ascii="Times New Roman"/>
          <w:b w:val="false"/>
          <w:i w:val="false"/>
          <w:color w:val="000000"/>
          <w:sz w:val="28"/>
        </w:rPr>
        <w:t>
      сүт екі айлық жастан 150 граммнан бастап;</w:t>
      </w:r>
    </w:p>
    <w:p>
      <w:pPr>
        <w:spacing w:after="0"/>
        <w:ind w:left="0"/>
        <w:jc w:val="both"/>
      </w:pPr>
      <w:r>
        <w:rPr>
          <w:rFonts w:ascii="Times New Roman"/>
          <w:b w:val="false"/>
          <w:i w:val="false"/>
          <w:color w:val="000000"/>
          <w:sz w:val="28"/>
        </w:rPr>
        <w:t>
      тасымалдау кезінде 12 сағаттан астам жолда болған жағдайында осы нормамен көзделген азық-түлік орнына тәулікке бір итке 700 грамм ұнтақталған қара бидай үны және 1 сорт бидай үны араласқан нан және 350 граммнан 2 банкі көкөніс араласқан ет консервілері рұқсат етіледі. Осы нормамен иттерге ыстық тамақ беруге мүмкіндік жоқ болған жағдайда, тәулікке бір итке 600 грамм ұнтақталған қара бидай үны және 1 сорт бидай үны араласқан нан және 340 граммнан 4 банкі көкөніс араласқан ет консервілері беріледі;</w:t>
      </w:r>
    </w:p>
    <w:p>
      <w:pPr>
        <w:spacing w:after="0"/>
        <w:ind w:left="0"/>
        <w:jc w:val="both"/>
      </w:pPr>
      <w:r>
        <w:rPr>
          <w:rFonts w:ascii="Times New Roman"/>
          <w:b w:val="false"/>
          <w:i w:val="false"/>
          <w:color w:val="000000"/>
          <w:sz w:val="28"/>
        </w:rPr>
        <w:t>
      Тәулікке ересек итке 800 грамм және күшіктерге 400 грамм сабан төсемге беріледі;</w:t>
      </w:r>
    </w:p>
    <w:p>
      <w:pPr>
        <w:spacing w:after="0"/>
        <w:ind w:left="0"/>
        <w:jc w:val="both"/>
      </w:pPr>
      <w:r>
        <w:rPr>
          <w:rFonts w:ascii="Times New Roman"/>
          <w:b w:val="false"/>
          <w:i w:val="false"/>
          <w:color w:val="000000"/>
          <w:sz w:val="28"/>
        </w:rPr>
        <w:t>
      Жылдың салқын мерзімінде (15 қазаннан бастап 15 сәуірге дейін) 1,6 жоғарлату коэффициенті.</w:t>
      </w:r>
    </w:p>
    <w:bookmarkStart w:name="z51" w:id="48"/>
    <w:p>
      <w:pPr>
        <w:spacing w:after="0"/>
        <w:ind w:left="0"/>
        <w:jc w:val="left"/>
      </w:pPr>
      <w:r>
        <w:rPr>
          <w:rFonts w:ascii="Times New Roman"/>
          <w:b/>
          <w:i w:val="false"/>
          <w:color w:val="000000"/>
        </w:rPr>
        <w:t xml:space="preserve"> "Республикалық жедел-құтқару жасағы" мемлекеттік мекемесінің бөлімшелерін жарақтандырудың № 2 нормасы</w:t>
      </w:r>
    </w:p>
    <w:bookmarkEnd w:id="48"/>
    <w:bookmarkStart w:name="z52" w:id="49"/>
    <w:p>
      <w:pPr>
        <w:spacing w:after="0"/>
        <w:ind w:left="0"/>
        <w:jc w:val="left"/>
      </w:pPr>
      <w:r>
        <w:rPr>
          <w:rFonts w:ascii="Times New Roman"/>
          <w:b/>
          <w:i w:val="false"/>
          <w:color w:val="000000"/>
        </w:rPr>
        <w:t xml:space="preserve"> Арнайы техникамен, оның ішінде құрал-саймандармен және материалдармен қамтамасыз етудің № 2.1 нормасы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5956"/>
        <w:gridCol w:w="1036"/>
        <w:gridCol w:w="1609"/>
        <w:gridCol w:w="1803"/>
      </w:tblGrid>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Жасаққа қажетті техниканың саны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радиациялық, химиялық, биологиялық барлау автомобилі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кинологиялық қызмет автомобилі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жедел-құтқару автомобилі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ілеспе автомобиль</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авариялық-құтқару автомобилі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профильды өтімділігі жоғары авариялық-құтқару автомобилі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автобус</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құрылғылары бар автомобиль</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арналған тіркемесімен қарда жүргіш</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арналған тіркемесімен әуе жастығындағы кеме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арналған жол талғамайтын сазда жүретін автокөлік</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арналған трейлерімен құтқару катері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арналған трейлерімен (румпельді немесе қашықтықтан басқарумен) моторлы темір кеме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орынды үрлемелі қайық</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орынды үрлемелі қайық</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 орынды үрлемелі қайық</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Еспек қайық (шлюпка)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"Рафтинговый" катамаран</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қайық моторы (қуаты 15- 90 а/к)</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арналған тіркесімен гидроцикл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Қалқымалы айлақ</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жағармай құюшы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53" w:id="50"/>
    <w:p>
      <w:pPr>
        <w:spacing w:after="0"/>
        <w:ind w:left="0"/>
        <w:jc w:val="left"/>
      </w:pPr>
      <w:r>
        <w:rPr>
          <w:rFonts w:ascii="Times New Roman"/>
          <w:b/>
          <w:i w:val="false"/>
          <w:color w:val="000000"/>
        </w:rPr>
        <w:t xml:space="preserve"> Жабдықтармен, құрал-саймандармен және материалдармен қамтамасыз етудің № 2.2 нормасы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8"/>
        <w:gridCol w:w="4244"/>
        <w:gridCol w:w="1316"/>
        <w:gridCol w:w="2043"/>
        <w:gridCol w:w="2289"/>
      </w:tblGrid>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Жасаққа қажетті жабдықтың саны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жылытқыш аспаптар</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мезгілде қозғалтқышты қосуға арналған электржылытқышы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Аккумуляторларды зарядтауға арналған зарядтау құрылғысы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 және жарық беру жүйесі бар жинақтағы электр станциясы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ауамен зарядтауға арналған компрессор</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перфоратор</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шой балға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 тегістегіш машина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құрал-сайманға арналған жоғары қысымдағы гидравликалық сорғы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шлангісі бар орауыш</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Шынжыры бар жақты гидравликалық кеңейткіш</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Шынжыры бар жақты гидравликалық комбикескіш</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Жақты кескіш</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қуатты цилиндр</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домкраттың тірегі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 кескіш</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Сығымдалған ауа баллоны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Бензинмен жұмыс істейтін ара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 перфоратор</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Шынжырымен гидравликалық жақты кеңейткіш</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гидравликалық цилиндр</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есік домкраты (цилиндр)</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шағын кескіш</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кескіш</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Тіректі сыналар және блоктар</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домкрат тірегіші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Тесікті бітейтін жабдық</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 тұмшалауға арналған жиынтық</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Тасқынды тоқтатқыш жинақталымда (кемінде 5 түрі)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электрлік дәнекерлеуіш аппарат</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гидравликалық домкраттар (жүккөтергіштігі әртүрлі), жиынтық</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 арматураға және электр кабеліне арналған кескіш</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тіректер</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төменгі қысымдағы көтергіш жастықтар</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Жеңдері бар мотопомпа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Шлангтері бар электрлік су сорғысы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Тасымалдайтын жылу шығарғыш</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Автономиялық жетекті доңғалақпен жүретін сорғыш станциясы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Дүрбі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Өртсөндіргіш</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жабдық</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шеккендерді белгілейтін жабдық</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Үйінділердің астынан адамдарды іздеуге арналған акустикалық аспап</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шығарғыш</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барлау аспабы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барлау аспабы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және аудио жүйесімен іздестіру патроны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алыс қашықты өлшегішімен түнде іздестіру және табуға арналған автономиялық құралы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Эхолокатор</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Көшкінде қалып қойған адамдарды табуға арналған аспап</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бөлшектерді табуға арналған аспап</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құтқару маты (батут)</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Газсыздандырғыш кабина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Тікұшақтан түсуге арналған құрал</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Тереңдік эхолот сканер</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Техникаларды жөндеуге және пайдалануға арналған жабдықтар</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Фрезерлік станок</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бұранда жасайтын станок</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Столярлық верстак</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Токарьлық верстак</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маятникті ара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компрессор</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станогы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Нождакты-түрпілі станок</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жөндеу жабдығы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54" w:id="51"/>
    <w:p>
      <w:pPr>
        <w:spacing w:after="0"/>
        <w:ind w:left="0"/>
        <w:jc w:val="left"/>
      </w:pPr>
      <w:r>
        <w:rPr>
          <w:rFonts w:ascii="Times New Roman"/>
          <w:b/>
          <w:i w:val="false"/>
          <w:color w:val="000000"/>
        </w:rPr>
        <w:t xml:space="preserve"> Жарақтармен, оның ішінде құрал-саймандармен және материалдармен қамтамасыз етудің № 2.3 нормасы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1"/>
        <w:gridCol w:w="5576"/>
        <w:gridCol w:w="965"/>
        <w:gridCol w:w="2644"/>
        <w:gridCol w:w="1314"/>
      </w:tblGrid>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құтқарушыға қажетті заттардың саны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жарағы</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Альпинистік сақтандыру карабині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құрылғылары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"Блок-қысқыш" тетігі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"Жұдырықты иілген блок" тетігі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 зардап шеккенмен түсіруге арналған "Каталка" тетігі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белдік белбеуі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сақтандыру жүйесі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сақтандыру қылқандары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Белге тағатын сөмке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 балғасы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 ілгектері (тік, көлбеу, швеллер, қорап, бүршік ілгектері)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Жіптен жасалған альпинистік саты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құрылғысы, стопор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Жайылмалы бекіту құрылғысы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Мұзшапқы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Мұзойғыш балға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Мұзға арналған ілгектер (мұзойғыш)</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Көшкін шнуры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Көшкін күрегі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Альпинистік "Темір тырнақтар"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Күннен қорғаныш көзілдірігі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"Жюмар" үлгісіндегі қысқы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"Кроль" үлгісіндегі қысқы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өткізбейтін пленка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Телескоптық трекингті таяқтар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газталдағыш</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жылдамдығын реттеуге арналған құрылғы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жіпке арналған көлік блогы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 жіпке арналған көлік блогы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Жалқы және қос жіпті бекітуге арналған құрал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Жіппен көтерілуге арналған аяқ қысқышы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өлшегіші бар қол сағаттары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жарақ</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Жасаққа қажетті жабдықтың саны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сөндірушінің жауынгерлік киімі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Қалқаны бар термотөзімді каска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ауадағы дем алу аппараты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балтасы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өрт сөндіру багоры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белдігі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карабині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және су астындағы жұмыстарына арналған жарақтары</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 жұмыс істеуге рұқсаты бар 1 құтқарушыға қажетті саны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дем алу аппараты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түрдегі гидрокостюм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 жұмыс істеуге арналған костюм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Тереңдікті өлшегіш</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компасы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пышағы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Жарғақ аяқтар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сүңгуір компьютері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 алу түтігі бар бетке толық киілетін сүңгуірдің бетпердесі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үрленетін құтқару жилеті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шеңбері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арналған су өтпейтін сандық</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жолын қызметкерінің каскасы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Дымқыл түрдегі гидрокостюм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Сүңгуірдің ауырландырған су өткізбейтін аяқ киім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Жүгімен жүктік белбеу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Кеуделік жүк</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беру жібі, 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жібі, 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 жібі, 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көкрекше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Баллонға арналған башмақ</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Баллонға арналған тасымалдағыш тор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Жүзгіштік компенсатор кеудеше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іш киімі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киілетін сүңгуірлік бетпердесі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Түтігі бар жартылай киілетін бетперде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Желдеткішті сүңгуірлік жарағы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100м шланг байламы кабелі (шланг сигнал)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компрессор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шлангтер жинағы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Суасты гидравликалық перфоратор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Суасты гидравликалық шой балға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Суасты гидравликалық бұранда бұрағыш</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Суасты гидравликалық шынжырлы ара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қорғау жарақтары</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химия даярлығы бойынша курстардан өткен 1 құтқарушығы қажетті саны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уытты Тип–А, Тип-В химиялық заттардан қорғану жинағы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Агрессивті сұйықтармен және заттармен жұмыс істеуге арналған герметикалық қорғану көзілдірігі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Панорамалық бетпердесі бар оқшаулағыш газқағар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ауадағы дем алу аппараты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Оттекті дем алу аппараты, дана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"Л-1" үлгідегі жеңіл қорғау костюмі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тігілген киімдерді тазарту жинағы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үрлейтін тазалағыш газқағар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Тазалағыш өзін-өзі құтқарғыш</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жарылу қауіптілігін бақылауға арналған жеке аспап</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сәулеленуді анықтауға арналған іздестіру, белгі беру өлшегіші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заттарды табу құралдары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Жаттығуға арналған химиялық қорғау костюмі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костюмдердің герметикалығын анықтау аспабы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Газсыздандыру және дезинфекция жүргізуге арналған арнайы құралдар жинағы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және тау шаңғысы жарағы</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Жасаққа қажетті жабдықтың саны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Жинағында шаңғы бәтеңкесі бар бекітпесімені шаңғы, жұп</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шаңғысы костюмі, дана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шаңғысы көзілдірігі, дана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шаңғысы таяқтары, жұп</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Тайга шаңғысы, жұп</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таяқтары, жұп</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шаңғысы каскасы, дана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Қарбасқыштар, жұп</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жабдықтары</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10-11 мм динамикалық, статикалық негізгі жіп</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6-8 мм қосалқы жіп</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 ілмектері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альпинистік карабиндер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 ілгектері (тік, көлбеу, швеллер, қорап, бүршік ілгектері)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Мұзға арналған ілгектер (мұзойғыш)</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8 миллиметр, диаметрі 10 миллиметр, диаметрі 12 миллиметр әр түрлі модификациядағы шлямбурлы ілгектер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8 миллиметр, диаметрі 10 миллиметр, диаметрі 12 миллиметр әр түрлі модификациядағы шлямбурлы ойғыштар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модификациядағы роликті иілгіштер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Блок-тежегіш</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Роликті қосарланған блок</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Роликті дара блок</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құрылғысы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Карабиндері бар сақтандыру кермесі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Бөлшектелетін шабуыл жасайтын саты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Зембілдер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Сүйрегіштер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шеккенді эвакуациялауға арналған жиынтық (орамал, эвакуатор)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Көшкін зонды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Дүрбі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Жіпті шығыр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 аяқ</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Айсфифи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үшін құрылғы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Арқанмен қозғалуға арналған қосарланған блок</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 блок</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Жинақтауыш пластина (карабин таратқыш)</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Арқаннан жасалған саты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Палаткаларды жарықтандыруға арналған газбен жанатын шырақ</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шегушілерді люктардан, жарықшақтардан алып шығуға арналған шығыры бар ұштаған</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Жорықта пайдаланатын желден қорғағышы бар газ қыздырғыштары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Жорықта пайдаланатын бақыраштар (2,3,5 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40 литрлік көлік баллоны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 дәнекерлеу-кесу жинағы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Дюралюминнен жасалған жиналмалы ескек</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Таңбалаушы буй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"Кошка" түріндегі үш тісті ілгек</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 суасты жүйесі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Суасты жарықтандыру қондырғысы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құрал-саймандар жинағы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беру жалаулары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астындағы байланыс</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Сүңгуірге ауа беру үшін помпа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тереңдікті өлшейтін аспап ( 80 метрге дейін)</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тазалағыш блоктер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дейін ұзындығы кабелімен сүңгуірлік телефон станциясы (дуплексті)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 құрылғысымен аккумулятордағы автономды, су асты шамы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жиынтық (сүңгуірлік жартылай перде, ескекаяқ, дем алу түтігі)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байланыстың сүңгуірлік гидроаккустикалық станциясы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сағаты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Тереңділік көрсеткіштері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арқандар (бергі беру, қозғалғыш және түсу жіптер)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Жүктермен реттелетін белдіктер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жүк</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іш киімі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Қалқымалы өтемдеуіш (жеңсіз)</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 түтігі жинағы бар шағын ауа газоанализаторлар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бақылау манометрлері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медициналық қабдишасы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ауа жүйесі (сүңгуірлер мен су астында қалған бөліктегі зардап шеккендерді авариялық ауамен қамтамасыз ету үшін)</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 теле-бейне жүйесі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жилеті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Такелаж тұтқасы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жүкарбасы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қысымды сорғыш (гидромонитор)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шланг</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шеңберлері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 жібі, 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қоңыраулары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шамдар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және көлдер үшін тасымалды су өлшейтін (мұз өлшейтін) рейка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арналған термометр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"тырнақтармен" тралдар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құтқару құрал-саймандар (темір "тырнақтар", багорлар, ілгектер және т.б.)</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 үшін керек-жарақтар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таль</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бұрғысы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камерасы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Рекомпрессия камерасы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жиынтығымен негізгі шам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Тіршілікті қамтамасыз ету жабдықтары</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Жасаққа қажетті жабдықтың саны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 үй құрал-жабдығы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КП-125 дала асханасы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салынатын пневмомодуль</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Жорықтық жиналмалы кереует</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комфорлы газ плитасы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габаритті қыздырғыш</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Даладағы душ қондырғысы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Жорықтық монша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Биодәретханалар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Жорықтық үстелдер және орындықтар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жарақты тасымалдауға арналған контейнер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Алмалы-салмалы ангарлар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Тіршілікті қамтамасыз етудің жеке жабдықтары</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құтқарушыға арналған саны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қап</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Плащ-жамылғы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 2 литр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55" w:id="52"/>
    <w:p>
      <w:pPr>
        <w:spacing w:after="0"/>
        <w:ind w:left="0"/>
        <w:jc w:val="left"/>
      </w:pPr>
      <w:r>
        <w:rPr>
          <w:rFonts w:ascii="Times New Roman"/>
          <w:b/>
          <w:i w:val="false"/>
          <w:color w:val="000000"/>
        </w:rPr>
        <w:t xml:space="preserve"> Кіім-кешекпен қамтамасыз етудің № 2.4 нормасы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8"/>
        <w:gridCol w:w="5587"/>
        <w:gridCol w:w="1005"/>
        <w:gridCol w:w="2122"/>
        <w:gridCol w:w="1748"/>
      </w:tblGrid>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қажетті заттар саны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 (жыл)</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тоқылған ұзын жеңді көйлек</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тоқылған қысқа жеңді көйлек</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Құтқарушының жаздық арнайы нысанды костюмі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Құтқарушының қыстық арнайы нысанды костюмі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тоқылған жұмыс костюмі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өткізбейтін, желден қорғайтын костюм (биікке шығу қысқы)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Құтқарушының салтанатты іс-шараларға қатысуға арналған арнайы нысанды костюмі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Дауылдан, желден қорғайтын киімдер жинағы (күртеше, өздігінен шешілетін шалбарлар)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тоқылған жұмыс комбинезоны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Құтқарушының қысқы комбинезоны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Құтқарушының жазғы комбинезоны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бас киім (кепка, берет)</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киім, мақта-матадан тоқылған</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Қонышы биік жазғы бәтеңке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Қонышы биік қысқы бәтеңке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Трекингті бәтеңке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таулы жерде киетін пластикалық бәтеңке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Жартаста киетін туфли</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Трекингті аса берік арнайы кроссовка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өткізбейтін аяққап</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аяққабы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ішкі киім</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жұмыс биялайы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Брезенттен жасалған жұмыс қолғабы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жұмыс қолғабы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Түбіттен тоқылған қолғап</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биік жағалы свитер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Дулығаның ішінен киетін бас киім</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Желден қорғайтын бетперде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Түбіттен тоқылған жилет</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Жаттығуға арналған спорт костюмі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Түбіттен тоқылған күртеше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свитер полувер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 ішкі киім</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футболка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бас киім (жүннен тоқылған шапка, құлақшын)</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тікенекті бәтеңкелер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етіктер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нысанды туфли</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жұмыс қолғабы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тоқылған жұмыс қолғабы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Тауға арналған қолғап, полэртэкс</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үшін күшейтілген тауға арналған қолғап</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латексті қолғап</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бәтеңкесі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Қорғану көзілдірігі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Құтқарушының курткасы мен шалбары, жазғы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Құтқарушының курткасы мен шалбары, (жылы)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Құтқарушының маусымдық курткасы мен шалбары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Жеңге арналған шеврон</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Тельняшка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Унты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спорттық бас киім</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киім-кешек</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қажетті заттар саны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 (жыл)</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 қорғаныш каскасы, (гермошлем)</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Серпілмелі тізеліктер мен шынтақшалықтар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Электрден қорғайтын резина биялай</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резеңке биялай</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өткізбейтін негізі бар резина биялай</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түсіру жилеті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өткізбейтін өрт сөндіру қолғабы (крагалар)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Масахана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Полиуретанды кілемше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Ұйықтайтын қап (t -10 -30)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Ұйықтайтын қап (t -+5 -5)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өткізбейтін желбегей плащ</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жеке газ қыздырғыш</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қыздырғышқа арналған баллон</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шамасына қарай</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су тазалауға арналған сүзгіш</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шамасына қарай</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жабдығына арналған тасымалдау қабы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Маңдайға тағылатын фонарь</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Стеаринді шам</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жанармай</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құты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Пластиктен жасалған құты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фонарі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Гермобаул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иыққап</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Экспедициялық иыққап</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жеке дәрі-дәрмек қобдишасы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Оттекті өзін-өзі құтқарғыш</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шамасына қарай</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Демалғыш</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шамасына қарай</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дозиметр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шамасына қарай</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Кірістірілген жарықтандырғышы бар және бейне радиоландырылған құтқарушының әмбебап дулығасы (каска)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Альпинистік каска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56" w:id="53"/>
    <w:p>
      <w:pPr>
        <w:spacing w:after="0"/>
        <w:ind w:left="0"/>
        <w:jc w:val="left"/>
      </w:pPr>
      <w:r>
        <w:rPr>
          <w:rFonts w:ascii="Times New Roman"/>
          <w:b/>
          <w:i w:val="false"/>
          <w:color w:val="000000"/>
        </w:rPr>
        <w:t xml:space="preserve"> Байланыс құралдарымен қамтамасыз етудің 2.5 нормасы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215"/>
        <w:gridCol w:w="351"/>
        <w:gridCol w:w="1297"/>
        <w:gridCol w:w="756"/>
        <w:gridCol w:w="1025"/>
        <w:gridCol w:w="486"/>
        <w:gridCol w:w="1434"/>
        <w:gridCol w:w="847"/>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Жасаққа қажетті саны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штаттық бірлікке арналған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(кезекші)-диспетчерлік қызмет</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бөлімше</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бірлігі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 диапазонды мобильді радиостанция, (транкингтік/конвенциялық)</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жинақәрбір автомобильге және жедел мақсаттағы жүзу құралына</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 диапазонды стационарлық радиостанция,</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 диапазонды тасымалды радиостанция</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 жедел құрамның әрбір штаттық лауазымына</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 диапазонды стационарлық радиостанция</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 диапазонды мобильді радиостанция</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 жедел мақсаттағы әрбір автомобильге</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 диапазонды репитер</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Вт дейінгі стационарлық ҚТ радиостанция</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Вт дейінгі мобильді ҚТ радиостанция</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 жедел мақсаттағы әрбір автомобильге</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 диапазонды тасымалды радиостанция</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Антенна-мачталы стационарлық қондырғы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автоматты телефон жүйесі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аппараты (сандық IP)</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 әкімшілік құрамның әрбір штаттық бірлігіне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телефон аппаратын кеңейту консолі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телефон аппараты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Аналогты телефон аппараты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Факсимильді телефон аппараты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 ағынының мультиплексоры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 гарнитурасы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спутниктік терминал (станция)</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спутниктік терминал (станция)</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 жедел мақсаттағы әрбір автомобильге</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Тасымалды спутниктік терминал (станция)</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берудің, бейнеақпараттың, жергілікті-есептеу жүйелерін және телефон байланысын өрістетудің мобильді (тасымалды) спутниктік кешені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жұмыс станциясы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 әкімшілік құрамның әрбір штаттық бірлігіне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 кіші жүйесі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Планшетті компьютер</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компьютер (ноутбук)</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корпуста тасымалданатын ноутбук</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есептеу желісі (белсенді желілік жабдық, патч панельдер, Корд патч, талшықты-оптикалық байланыс желілері (бұдан әрі - ТОБЖ), оптокросс, желілік розетка) саны жеке құрамға байланысты есептеледі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Экранмен жиынтықта мультимедиа проектор</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жүйесі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Кіруді бақылау және басқару жүйесі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Бейнеконференцбайланыс жүйесі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Бейнеконференцбайланыстың абоненттік терминалы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 мониторингінің кешені (ұшқышсыз ұшу аппараты, жерүсті басқару пункті, техникалық қызмет көрсету құралдары)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желі мониторингі және басқару кешені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жабдықты басқару жүйесі (шлюз, маршрутизатор)</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Кеңжолақты радиоқатынау жүйесі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 көпэкранды жүйе (интерактивті тақта, қуат күшейткіші, колонкалар, маркерлерге арналған науалар, тұғырық, интерактивті презентацияға арналған БҚ)</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Көпфункционалды құрылғы (басып шығару, көшіру, сканерлеу, факс), А3</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Бейнепроекциялық жүйе</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Көпфункционалды құрылғы (басып шығару, көшіру, сканерлеу, факс), А4</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лазерлік принтер А3</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лазерлік принтер А4</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 А4</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 әкімшілік құрамның әрбір штаттық бірлігіне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 көшіру аппараты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хабарлау жүйесі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А0 формат плоттер</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және синхронды аударма қамтамасыз ететін Конференц-жүйе</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Цифырлық фотокамера</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Цифырлық бейнекамера</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компьютердің операциялық жүйесі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әрбір дербес компьютерге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Сервердің операциялық жүйесі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әрбір серверге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Антивирустық бағдарламалық қамтамасыз ету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әрбір серверге және дербес компьютерге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Геоақпараттық жүйені бағдарламалық қамтамасыз ету (бұдан әрі - ГАЖ)</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ГАЖ әрбір автоматтандырылған жұмыс орнына</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қорын басқару жүйесін бағдарламалық қамтамасыз ету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деректер қорының әрбір пайдаланушысына</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бағдарламалық қамтамасыз ету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әрбір серверге және дербес компьютерге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бағдарламаларды бағдарламалық қамтамасыз ету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әрбір дербес компьютерге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автомобильдік байланыс техникасы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Командалық-штабтық машина</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Хабарландыру автомобилі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өтімді автокөлік базасындағы электрмен қоректендіру станциясы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қамтамасыз ету жабдықтары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батареясында қуат беру құрылғысы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жүретін радиостанцияларға арналған топтық зарядтау құрылғысы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қоректендіргіш агрегат (Дизель-генераторлық қондырғылар)</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кВА астам үздіксіз қоректендіру көзі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жабдық</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хабарландыру аппаратурасы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Радиоұзартқыш</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Гидроакустикалық байланыстың жерүсті станциясы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Гидроакустикалық байланыстың суасты қабылдағыш-таратушысы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Гидроакустикалық байланыстың суасты қабылдағышы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Құтқарушының қозғалыс белсенділігін бақылаудың сигналдық құрылғысы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 навигаторы (жаһандық позициялау жүйесі)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 әрбір автомобильге</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тіркеушісі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 әрбір автомобильге</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коммутатор</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 жедел мақсаттағы әрбір автомобильге</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Диктофон</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және радиотаратқыштарды жазу, үлкен сыйымдылықтағы сөйлесу мұрағатын сақтау жүйесі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үй-жайдың жұмыс істеуін қамтамасыз ету кешені (кондиционерлеу жүйесі-серверлік үй-жайдың ауданы бойынша)</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Сигналдық-дауыс зорайтқыш құрылғы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 жедел мақсаттағы әрбір автомобильге</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Электромегафон</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57" w:id="54"/>
    <w:p>
      <w:pPr>
        <w:spacing w:after="0"/>
        <w:ind w:left="0"/>
        <w:jc w:val="left"/>
      </w:pPr>
      <w:r>
        <w:rPr>
          <w:rFonts w:ascii="Times New Roman"/>
          <w:b/>
          <w:i w:val="false"/>
          <w:color w:val="000000"/>
        </w:rPr>
        <w:t xml:space="preserve"> Медициналық пунктті дәрі-дәрмек препараттарымен жабдықтармен қамтамасыз етудің № 2.6 нормасы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1444"/>
        <w:gridCol w:w="5773"/>
        <w:gridCol w:w="599"/>
        <w:gridCol w:w="1751"/>
        <w:gridCol w:w="1445"/>
      </w:tblGrid>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түрі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инъекцияға арналған ерітінді 2 мл</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г-дан 10% аэрозоль</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мл-ден, 5 мл-ден 0,5% инъекцияға арналған ерітінді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Ацекардол</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100 мг таблеткалар</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100мг/2мл инъекцияға арналған ерітінді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Кетотоп</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капсулалар</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Тайлол</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мл-дан 250 мг/5 мл ішуге арналған суспензия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Нимесулид</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ұнтақ</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Аллергозан</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25 мг таблеткалар</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Адреналин</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 1 мл инъекцияға арналған ерітінді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таблеткалар</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 жасауға арналған ерітінді 25%,5мл</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 жасауға арналған ерітінді 4мг/1мл</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 тіл астына қолданатын таблеткалар №10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таблеткалары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Гидротен</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г.аэрозоль</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оттығы</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сыртқа қолдануға арналған ерітінді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50мл құтыдағы ерітінді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40мг-2мл екпе үшін арналған ерітінді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Лоперамида гидрохлориді</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г. таблеткалар</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3% жақпа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10 мл. көз тамшылары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Фармазолин</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10мл. мұрын тамшылары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Аскобин қышқылі</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мг/мл екпе жасауға арналған ерітінді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(Мүсәтір спирті)</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ерітінді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Оксолин</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10 г. мұрын тамшылары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7"/>
        <w:gridCol w:w="4182"/>
        <w:gridCol w:w="843"/>
        <w:gridCol w:w="3107"/>
        <w:gridCol w:w="2031"/>
      </w:tblGrid>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Шприцтер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Бинттер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Лейкопластырлар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Акушерліқ жиынтық</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қолданатын халат</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қолданатын бетперде (3-қабатты)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Марлі</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Зарарсызданған латексті қолғаптар, жұп</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көрпешегі</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система</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жинауға арналған сыйымдылық</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Өткір инструментарға арналған ыдыс-контейнері</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қолданатын медициналық шпателі</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медициналық</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Иммобилизационндық шинасы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Воздуховод</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Портативтық дефибриллятор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Портативтық электрокардиограф</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Портативтық өкпені жасанды вентилиция аппараты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Кислородтық ингалятор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сору</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Глюкометр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плиткасы (спиральдық жабық немесе индукциялық)</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қыздырғыш шкаф</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нәсілкесі</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Ариалдық қысымды өлшеуге арналған құрал және фонендоскоп</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құюға арналған жиналмалы штатив</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газдарға арналған кислородтық баллон 10 л</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сәулелендіру құралы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Резеңкелі қантоқтатқыш</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тәзірді лоток</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Резеңкелі грелка</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Эсмарха кружкасі</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Кислородқа арналған жастық</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Мұзға арналған құты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сөмке</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Алкотестер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жіппен арттравматикалық инелер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 бір медицина қызметкеріне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Клинкасы бар ларингоскоп</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 бір медицина қызметкеріне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көз пипеткасы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 бір медицина қызметкеріне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хирургиялық жиынтық</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 бір медицина қызметкеріне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кеңейткіш</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 бір медицина қызметкеріне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ұстағыш</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 бір медицина қызметкеріне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желдетуге арналған құрал – ауыз-құрал-ауыз"</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Полимерлық ауы өткізгіш</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тыныс алу аппараты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Жүрек-өкпе реанимациялық тренажері</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Біртумбалық үстел</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Таңғыш үстел</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Медикаментерге арналған медициналық шкаф</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ширма</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Тұрө-соренсі</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Бойөлшегіш</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лампасы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Термометрға арналған стақан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Едендік таразылар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 терезеге 1 жиынтық</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дәрі-дәрмеке арналған сейф</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58" w:id="55"/>
    <w:p>
      <w:pPr>
        <w:spacing w:after="0"/>
        <w:ind w:left="0"/>
        <w:jc w:val="left"/>
      </w:pPr>
      <w:r>
        <w:rPr>
          <w:rFonts w:ascii="Times New Roman"/>
          <w:b/>
          <w:i w:val="false"/>
          <w:color w:val="000000"/>
        </w:rPr>
        <w:t xml:space="preserve"> Кинологиялық қызметтерді қамтамасыз етудің № 2.7 нормасы</w:t>
      </w:r>
    </w:p>
    <w:bookmarkEnd w:id="55"/>
    <w:bookmarkStart w:name="z59" w:id="56"/>
    <w:p>
      <w:pPr>
        <w:spacing w:after="0"/>
        <w:ind w:left="0"/>
        <w:jc w:val="left"/>
      </w:pPr>
      <w:r>
        <w:rPr>
          <w:rFonts w:ascii="Times New Roman"/>
          <w:b/>
          <w:i w:val="false"/>
          <w:color w:val="000000"/>
        </w:rPr>
        <w:t xml:space="preserve"> Арнайы кинологиялық жабдықтармен және жарақтармен, оның ішінде материалдармен қамтамасыз етудің № 2.7.1 нормасы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1"/>
        <w:gridCol w:w="4942"/>
        <w:gridCol w:w="1072"/>
        <w:gridCol w:w="2460"/>
        <w:gridCol w:w="1865"/>
      </w:tblGrid>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итке заттар саны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жинақ Жарақ, құрал-сайман, жабдықтар мен іздестіру иттерді ұстауға арналған құралдар (бір итке)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баудан саптағы тізгін 2,5-3 м</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Тізгін шынжыр (1,5-2 метр)</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баудан (былғары) мойындық</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(темірден) тұмылдырық</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Фурминатор немесе колтунорез</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Иттердің жүнін өндеуге арналған щетка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Иттердің жүнін өндеуге арналған щетка, темір</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Тырнақты кесуге арналған тістеуік</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Итпен жұмыс істеуге арналған қолқап</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астына тіреу тегеш</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Шелек</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тырмасы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(бөлімшеге)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Вольер</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Жылытылған, алмалы-салмалы ағаш күрке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Сыпырғыш</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Сыпыртқы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Жабқыш/комбинезон</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етік</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таразы 300 кг дейін</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Тәттіге арналған сөмке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жинақ Іздестіру иттерді дайындау және қолдануға арналған жарақтар және жабдықтар (бір итке)</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немесе былғарыдан сүйреткі</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Ұзартылған тізгін (5-10 м)</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Парфос (қытымыр) мойынтық</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Итті белгілеу үшін дабыл (жарық) мойындық</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шеккенді белгілеу үшін жалауша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Иттерді тасымалдауға арналған контейнер</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л. сыйымдылығымен дүңгір</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Жарақтар мен жем тасымалдау үшін сөмке немесе арқа қоржын 90 л сыйымдылығымен</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(бөлімшеге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Бахилдер (табандарын қорғау)</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Собаковязь</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Итті сақтандыру жүйесі</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Брендзель (зардап шеккенді белгілеу үшін аппорттау зат)</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Иттерге арналған құтқару жилеті</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Күшіктерді көшеттікте ұстауға арналған № 3 жинақ (бір күшікке)</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жеңіл мойынтық</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Саптағы тізгін</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трақ</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Тізгінмен былғары сүйреткі</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Электржылытқыш</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(бөлімшеге)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дәрігерлік қамтамасыз ету № 4 жинақ (бөлімшеге)</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холодильник</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электрплита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Кенеге қарсы мойынтық</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(бір итке)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иттерге жем дайындау үшін № 5 жинақ (бөлімшеге)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жалатқан шелек</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Қақпақпен эмальданған шелек</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Қақпағымен 10 л. алюминийден жасалған кастрөл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Қақпағымен 6 л шағын бак (кастрөл)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Тамақтың қалдығына арналған бак</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л термос</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құрыштан жасалған кәпкір</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үккіш</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өндеуге арналған тақтай</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сүзгіш</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алу үшін шанышқы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Столүстілік таразы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Асүйлік пышақ</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шабуға арналған қалып</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Ождау</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 халаты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 қалпағы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мұздатқыш</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Мүшелеуге арналған стөл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 сақтауға арналған сөре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сақтауға арналған сөре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жемді сақтауға арналған контейнер</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итке)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Екікомфорлық газ плита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60" w:id="57"/>
    <w:p>
      <w:pPr>
        <w:spacing w:after="0"/>
        <w:ind w:left="0"/>
        <w:jc w:val="left"/>
      </w:pPr>
      <w:r>
        <w:rPr>
          <w:rFonts w:ascii="Times New Roman"/>
          <w:b/>
          <w:i w:val="false"/>
          <w:color w:val="000000"/>
        </w:rPr>
        <w:t xml:space="preserve"> Құрғақ толымды және консервіленген жемдермен қызметтік иттерді тәулік тамақтандыру № 2.7.2 нормасы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2"/>
        <w:gridCol w:w="1435"/>
        <w:gridCol w:w="1100"/>
        <w:gridCol w:w="1435"/>
        <w:gridCol w:w="1435"/>
        <w:gridCol w:w="1100"/>
        <w:gridCol w:w="1435"/>
        <w:gridCol w:w="1436"/>
        <w:gridCol w:w="1102"/>
      </w:tblGrid>
      <w:tr>
        <w:trPr>
          <w:trHeight w:val="30" w:hRule="atLeast"/>
        </w:trPr>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Иттің салмағы, кг</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Жемді тәулікке жұмсау нормасы,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Оқыту,сынақ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Іздестіру-құтқару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консервілер</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консервілер</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консервілер</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61" w:id="58"/>
    <w:p>
      <w:pPr>
        <w:spacing w:after="0"/>
        <w:ind w:left="0"/>
        <w:jc w:val="both"/>
      </w:pPr>
      <w:r>
        <w:rPr>
          <w:rFonts w:ascii="Times New Roman"/>
          <w:b w:val="false"/>
          <w:i w:val="false"/>
          <w:color w:val="000000"/>
          <w:sz w:val="28"/>
        </w:rPr>
        <w:t>
      Ескертпе:</w:t>
      </w:r>
    </w:p>
    <w:bookmarkEnd w:id="58"/>
    <w:p>
      <w:pPr>
        <w:spacing w:after="0"/>
        <w:ind w:left="0"/>
        <w:jc w:val="both"/>
      </w:pPr>
      <w:r>
        <w:rPr>
          <w:rFonts w:ascii="Times New Roman"/>
          <w:b w:val="false"/>
          <w:i w:val="false"/>
          <w:color w:val="000000"/>
          <w:sz w:val="28"/>
        </w:rPr>
        <w:t>
      Тамақтандыру асұйді ұстауға тиімді болмаған жерлерде кинологиялық қызметінің иттерін толық мөлшерде құрғақ және консервіленген малазығымен тамақтандыру жүзеге асырылады. N 5.3, 5.4 нормамен беру нормасы әр итке бөлек есептеледі. Ит салмағын айқындау үшін айсайын өлшеу жүргізіледі және акт арқылы рәсімделеді.</w:t>
      </w:r>
    </w:p>
    <w:p>
      <w:pPr>
        <w:spacing w:after="0"/>
        <w:ind w:left="0"/>
        <w:jc w:val="both"/>
      </w:pPr>
      <w:r>
        <w:rPr>
          <w:rFonts w:ascii="Times New Roman"/>
          <w:b w:val="false"/>
          <w:i w:val="false"/>
          <w:color w:val="000000"/>
          <w:sz w:val="28"/>
        </w:rPr>
        <w:t>
      Жылдың салқын мерзімінде (15 қазаннан бастап 15 сәуірге дейін) 1,6 жоғарлату коэффициенті қолданылады.</w:t>
      </w:r>
    </w:p>
    <w:p>
      <w:pPr>
        <w:spacing w:after="0"/>
        <w:ind w:left="0"/>
        <w:jc w:val="both"/>
      </w:pPr>
      <w:r>
        <w:rPr>
          <w:rFonts w:ascii="Times New Roman"/>
          <w:b w:val="false"/>
          <w:i w:val="false"/>
          <w:color w:val="000000"/>
          <w:sz w:val="28"/>
        </w:rPr>
        <w:t>
      "Оқыту, сынақ" графасында, іздестіру –құтқару жұмыстарын жүргізуге іссапардан басқа, 24 сағаттан астам көшеттіктен тыс немесе ұйде ұстау мерзімінде иттерді тамақтандыру нормалары көрсетілген.</w:t>
      </w:r>
    </w:p>
    <w:p>
      <w:pPr>
        <w:spacing w:after="0"/>
        <w:ind w:left="0"/>
        <w:jc w:val="both"/>
      </w:pPr>
      <w:r>
        <w:rPr>
          <w:rFonts w:ascii="Times New Roman"/>
          <w:b w:val="false"/>
          <w:i w:val="false"/>
          <w:color w:val="000000"/>
          <w:sz w:val="28"/>
        </w:rPr>
        <w:t>
      Іздестіру –құтқару жұмыстарын жүргізуді қамтамасыз ету үшін жасақта 14 тәулік бойы жасақтың барлық иттерін тамақтандыруға малазығы қоры болу тиіс. Қазақстан Республикасы Индустрия және сауда министрлігінің Техникалық реттеу және метрология комитеті және Қазақстан Республикасы Ауылшаруашылығы министрлігінің Ветеренария департаменті сертификаттаған жоғары сапалы малазығын қолдану ұсынылады.</w:t>
      </w:r>
    </w:p>
    <w:p>
      <w:pPr>
        <w:spacing w:after="0"/>
        <w:ind w:left="0"/>
        <w:jc w:val="both"/>
      </w:pPr>
      <w:r>
        <w:rPr>
          <w:rFonts w:ascii="Times New Roman"/>
          <w:b w:val="false"/>
          <w:i w:val="false"/>
          <w:color w:val="000000"/>
          <w:sz w:val="28"/>
        </w:rPr>
        <w:t>
      Аурып қалған жануарларды және реабилитациялау мерзімінде мал дәрігері қорытындысы негізінде диеталық қалпына келтіруге тамақтандыру үшін арнайы жоғары сапалы малазығы және мал дәрігерлік диета қолдану ұсынылады.</w:t>
      </w:r>
    </w:p>
    <w:p>
      <w:pPr>
        <w:spacing w:after="0"/>
        <w:ind w:left="0"/>
        <w:jc w:val="both"/>
      </w:pPr>
      <w:r>
        <w:rPr>
          <w:rFonts w:ascii="Times New Roman"/>
          <w:b w:val="false"/>
          <w:i w:val="false"/>
          <w:color w:val="000000"/>
          <w:sz w:val="28"/>
        </w:rPr>
        <w:t>
      Толық мөлшерде құрғақ малазығымен тамақтандыру кезінде өндірушінің ұсынысын ескеру қажетті.</w:t>
      </w:r>
    </w:p>
    <w:p>
      <w:pPr>
        <w:spacing w:after="0"/>
        <w:ind w:left="0"/>
        <w:jc w:val="both"/>
      </w:pPr>
      <w:r>
        <w:rPr>
          <w:rFonts w:ascii="Times New Roman"/>
          <w:b w:val="false"/>
          <w:i w:val="false"/>
          <w:color w:val="000000"/>
          <w:sz w:val="28"/>
        </w:rPr>
        <w:t xml:space="preserve">
      Күшіктерді дайын құрғақ және консервіленген малазығымен өсіру кезінде өндірушінің ұсынысын ескеру қажетті. Атап айтқанда, күшіктерді өндіруші фирма буып туйген ыдыста басып шығарып көрсеткен нормаға сәйкес тамақтандыру жүргізіледі. </w:t>
      </w:r>
    </w:p>
    <w:bookmarkStart w:name="z62" w:id="59"/>
    <w:p>
      <w:pPr>
        <w:spacing w:after="0"/>
        <w:ind w:left="0"/>
        <w:jc w:val="left"/>
      </w:pPr>
      <w:r>
        <w:rPr>
          <w:rFonts w:ascii="Times New Roman"/>
          <w:b/>
          <w:i w:val="false"/>
          <w:color w:val="000000"/>
        </w:rPr>
        <w:t xml:space="preserve"> Кинологияляқ қызметі құтқару құрылымдарының қызметтік иттерін тәулік тамақтандыру № 2.7.3 нормасы </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0"/>
        <w:gridCol w:w="2584"/>
        <w:gridCol w:w="2996"/>
        <w:gridCol w:w="4660"/>
      </w:tblGrid>
      <w:tr>
        <w:trPr>
          <w:trHeight w:val="30" w:hRule="atLeast"/>
        </w:trPr>
        <w:tc>
          <w:tcPr>
            <w:tcW w:w="2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 №</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итке тәулікке мөлшер, гр.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иттер</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айға дейінгі күшіктер</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(сұлы, арпа,тары)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40-300</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санаттағы ет немесе жылқы еті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санаттағы етті қосымша өнім азық-түлігі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майлары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(әртүрлі)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Витаминдер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63" w:id="60"/>
    <w:p>
      <w:pPr>
        <w:spacing w:after="0"/>
        <w:ind w:left="0"/>
        <w:jc w:val="left"/>
      </w:pPr>
      <w:r>
        <w:rPr>
          <w:rFonts w:ascii="Times New Roman"/>
          <w:b/>
          <w:i w:val="false"/>
          <w:color w:val="000000"/>
        </w:rPr>
        <w:t xml:space="preserve"> Санаты мен жағдайға қарай кинологиялық қызметінің иттері үшін қосымша тамақтану рационының № 2.7.4 нормасы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5658"/>
        <w:gridCol w:w="1471"/>
        <w:gridCol w:w="1524"/>
        <w:gridCol w:w="1472"/>
        <w:gridCol w:w="1165"/>
      </w:tblGrid>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 санаты немесе қосымша азық-түлік беру жағдайының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санаттағы ет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санаттағы қосымша өнім (ет орнына берілуге мүмкін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майы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Көшеттіктегі тұқымдық иттер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гр.</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иттер үшін</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Күшіктейтін қаншықтар үшін</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гр.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Емізетін қаншықтар үшін (күшіктерді айырғанға дейін)</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гр.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тау аймағындағы барлық иттер үшін (2500-3000 м астам биікте), іздестіру-құтқару жұмыстарын жүргізу кезінде</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гр.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гр.</w:t>
            </w:r>
          </w:p>
        </w:tc>
      </w:tr>
    </w:tbl>
    <w:bookmarkStart w:name="z64" w:id="61"/>
    <w:p>
      <w:pPr>
        <w:spacing w:after="0"/>
        <w:ind w:left="0"/>
        <w:jc w:val="both"/>
      </w:pPr>
      <w:r>
        <w:rPr>
          <w:rFonts w:ascii="Times New Roman"/>
          <w:b w:val="false"/>
          <w:i w:val="false"/>
          <w:color w:val="000000"/>
          <w:sz w:val="28"/>
        </w:rPr>
        <w:t>
      Ескертпе:</w:t>
      </w:r>
    </w:p>
    <w:bookmarkEnd w:id="61"/>
    <w:p>
      <w:pPr>
        <w:spacing w:after="0"/>
        <w:ind w:left="0"/>
        <w:jc w:val="both"/>
      </w:pPr>
      <w:r>
        <w:rPr>
          <w:rFonts w:ascii="Times New Roman"/>
          <w:b w:val="false"/>
          <w:i w:val="false"/>
          <w:color w:val="000000"/>
          <w:sz w:val="28"/>
        </w:rPr>
        <w:t xml:space="preserve">
      Мал дәрігерлік қызметі мамандар қорытындысы бойынша ауру иттерге 200 грамм сұлу немесе тары жармасы орнына сол мөлшеде күріш беруге рұқсат беріледі. </w:t>
      </w:r>
    </w:p>
    <w:p>
      <w:pPr>
        <w:spacing w:after="0"/>
        <w:ind w:left="0"/>
        <w:jc w:val="both"/>
      </w:pPr>
      <w:r>
        <w:rPr>
          <w:rFonts w:ascii="Times New Roman"/>
          <w:b w:val="false"/>
          <w:i w:val="false"/>
          <w:color w:val="000000"/>
          <w:sz w:val="28"/>
        </w:rPr>
        <w:t xml:space="preserve">
      Төрт айлық жасқа дейнгі күшіктерге күнсайын біркелкі көбейтіп беру: </w:t>
      </w:r>
    </w:p>
    <w:p>
      <w:pPr>
        <w:spacing w:after="0"/>
        <w:ind w:left="0"/>
        <w:jc w:val="both"/>
      </w:pPr>
      <w:r>
        <w:rPr>
          <w:rFonts w:ascii="Times New Roman"/>
          <w:b w:val="false"/>
          <w:i w:val="false"/>
          <w:color w:val="000000"/>
          <w:sz w:val="28"/>
        </w:rPr>
        <w:t>
      сұлу, тары жамасы - үш айлық жастан 40 граммнан бастап;</w:t>
      </w:r>
    </w:p>
    <w:p>
      <w:pPr>
        <w:spacing w:after="0"/>
        <w:ind w:left="0"/>
        <w:jc w:val="both"/>
      </w:pPr>
      <w:r>
        <w:rPr>
          <w:rFonts w:ascii="Times New Roman"/>
          <w:b w:val="false"/>
          <w:i w:val="false"/>
          <w:color w:val="000000"/>
          <w:sz w:val="28"/>
        </w:rPr>
        <w:t>
      екінші санаттағы ет немесе жылқы еті - - бір айлық жастан 20 граммнан, ал екінші санаттағы етті қосымша өнімдері - 40 граммнан бастап;</w:t>
      </w:r>
    </w:p>
    <w:p>
      <w:pPr>
        <w:spacing w:after="0"/>
        <w:ind w:left="0"/>
        <w:jc w:val="both"/>
      </w:pPr>
      <w:r>
        <w:rPr>
          <w:rFonts w:ascii="Times New Roman"/>
          <w:b w:val="false"/>
          <w:i w:val="false"/>
          <w:color w:val="000000"/>
          <w:sz w:val="28"/>
        </w:rPr>
        <w:t>
      сүт екі айлық жастан 150 граммнан бастап;</w:t>
      </w:r>
    </w:p>
    <w:p>
      <w:pPr>
        <w:spacing w:after="0"/>
        <w:ind w:left="0"/>
        <w:jc w:val="both"/>
      </w:pPr>
      <w:r>
        <w:rPr>
          <w:rFonts w:ascii="Times New Roman"/>
          <w:b w:val="false"/>
          <w:i w:val="false"/>
          <w:color w:val="000000"/>
          <w:sz w:val="28"/>
        </w:rPr>
        <w:t>
      тасымалдау кезінде 12 сағаттан астам жолда болған жағдайында осы нормамен көзделген азық-түлік орнына тәулікке бір итке 700 грамм ұнтақталған қара бидай үны және 1 сорт бидай үны араласқан нан және 350 граммнан 2 банкі көкөніс араласқан ет консервілері рұқсат етіледі. Осы нормамен иттерге ыстық тамақ беруге мүмкіндік жоқ болған жағдайда, тәулікке бір итке 600 грамм ұнтақталған қара бидай үны және 1 сорт бидай үны араласқан нан және 340 граммнан 4 банкі көкөніс араласқан ет консервілері беріледі;</w:t>
      </w:r>
    </w:p>
    <w:p>
      <w:pPr>
        <w:spacing w:after="0"/>
        <w:ind w:left="0"/>
        <w:jc w:val="both"/>
      </w:pPr>
      <w:r>
        <w:rPr>
          <w:rFonts w:ascii="Times New Roman"/>
          <w:b w:val="false"/>
          <w:i w:val="false"/>
          <w:color w:val="000000"/>
          <w:sz w:val="28"/>
        </w:rPr>
        <w:t>
      Тәулікке ересек итке 800 грамм және күшіктерге 400 грамм сабан төсемге беріледі;</w:t>
      </w:r>
    </w:p>
    <w:p>
      <w:pPr>
        <w:spacing w:after="0"/>
        <w:ind w:left="0"/>
        <w:jc w:val="both"/>
      </w:pPr>
      <w:r>
        <w:rPr>
          <w:rFonts w:ascii="Times New Roman"/>
          <w:b w:val="false"/>
          <w:i w:val="false"/>
          <w:color w:val="000000"/>
          <w:sz w:val="28"/>
        </w:rPr>
        <w:t>
      Жылдың салқын мерзімінде (15 қазаннан бастап 15 сәуірге дейін) 1,6 жоғарлату коэффициенті.</w:t>
      </w:r>
    </w:p>
    <w:bookmarkStart w:name="z65" w:id="62"/>
    <w:p>
      <w:pPr>
        <w:spacing w:after="0"/>
        <w:ind w:left="0"/>
        <w:jc w:val="left"/>
      </w:pPr>
      <w:r>
        <w:rPr>
          <w:rFonts w:ascii="Times New Roman"/>
          <w:b/>
          <w:i w:val="false"/>
          <w:color w:val="000000"/>
        </w:rPr>
        <w:t xml:space="preserve"> Шұғыл медицина және психологиялық көмек қызметтерін жарақтандырудың № 3 нормасы</w:t>
      </w:r>
    </w:p>
    <w:bookmarkEnd w:id="62"/>
    <w:bookmarkStart w:name="z66" w:id="63"/>
    <w:p>
      <w:pPr>
        <w:spacing w:after="0"/>
        <w:ind w:left="0"/>
        <w:jc w:val="left"/>
      </w:pPr>
      <w:r>
        <w:rPr>
          <w:rFonts w:ascii="Times New Roman"/>
          <w:b/>
          <w:i w:val="false"/>
          <w:color w:val="000000"/>
        </w:rPr>
        <w:t xml:space="preserve"> Шұғыл медицина және психологиялық көмек қызметтерін арнайы техникамен қамтамасыз етудің № 3.1 нормасы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3148"/>
        <w:gridCol w:w="559"/>
        <w:gridCol w:w="715"/>
        <w:gridCol w:w="2060"/>
        <w:gridCol w:w="4081"/>
        <w:gridCol w:w="869"/>
      </w:tblGrid>
      <w:tr>
        <w:trPr>
          <w:trHeight w:val="30" w:hRule="atLeast"/>
        </w:trPr>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w:t>
            </w:r>
            <w:r>
              <w:br/>
            </w: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ден қою бригадасы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жасағы (50 төсекке дейін)</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жасағы (50 төсектен бастап 100 төсекке дейін және одан да көп)</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автотехника</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 өту мүмкіндігі жоғары командалық-штабтық көлік</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автокөлік (жеңіл)</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автокөлік, толық жетекті</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реанимациялық автокөлік</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автокөлік, рентгенкабинет</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Тіркемесі бар жүріп өту мүмкіндігі жоғары автокөлік шассиында шанақ – фургон негізінде операциялық</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 өту мүмкіндігі жоғары автокөлік шассиында шанақ – фургон негізінде зарасыздандыру-дистилляциялық</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 өту мүмкіндігі жоғары автокөлік шассиында шанақ – фургон негізінде зертхана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кез-келген жерде жүре беретін-батпақпен жүре беретін көлік</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орталығының әр филиалына 1 бірліктен</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құрамды тасымалдауға арналған автобус</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Цистерна-сутасушы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орталығының әр филиалына 1 бірліктен</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Фургон - рефрижератор (дәріхана)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алуға арналған қондырғы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Тенті бар жүкті, бортты автокөлік</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Тенті бар шанақ</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телемедициналық кешен</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орталығының әр филиалына 1 бірліктен</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түсіру/тиеуге арналған құрылғы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орталығының әр филиалына 1 бірліктен</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 өту мүмкіндігі жоғары автокөлік шассиында залалсыздандыру душы қондырғысы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 өту мүмкіндігі жоғары автокөлік шассиында мәйіттерді тасымалдауға арналған автокөлік</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Автоотынқұюшы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орталығының әр филиалына 1 бірліктен</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автокөлік</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орталығының әр филиалына 1 бірліктен</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автокөлік (жеңіл)</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орталығының әр филиалына 1 бірліктен</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Медициналық-құтқару реанимобилі</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орталығының әр филиалына 2 бірліктен</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жинайтын көлік</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орталығының әр филиалына 1 бірліктен</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 өту мүмкіндігі жоғары шассида 6-12 зардап шегушіге арналған реанимациялық-эвакуациялық автокөлік</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орталығының әр филиалына 1 бірліктен</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Мәйіттерді тасымалдауға арналған автокөлік</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орталығының әр филиалына 1 бірліктен</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көмек жылжымалы кешені</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67" w:id="64"/>
    <w:p>
      <w:pPr>
        <w:spacing w:after="0"/>
        <w:ind w:left="0"/>
        <w:jc w:val="left"/>
      </w:pPr>
      <w:r>
        <w:rPr>
          <w:rFonts w:ascii="Times New Roman"/>
          <w:b/>
          <w:i w:val="false"/>
          <w:color w:val="000000"/>
        </w:rPr>
        <w:t xml:space="preserve"> Жабдықпен, оның ішінде құрал-жабдықтар мен материалдармен қамтамасыз етудің № 3.2 нормасы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2333"/>
        <w:gridCol w:w="602"/>
        <w:gridCol w:w="770"/>
        <w:gridCol w:w="2218"/>
        <w:gridCol w:w="4394"/>
        <w:gridCol w:w="1048"/>
      </w:tblGrid>
      <w:tr>
        <w:trPr>
          <w:trHeight w:val="30" w:hRule="atLeast"/>
        </w:trPr>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ден қою бригадасы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жасағы (50 төсекке дейін)</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жасағы (50 төсектен бастап 100 төсекке дейін және одан да көп)</w:t>
            </w:r>
          </w:p>
        </w:tc>
        <w:tc>
          <w:tcPr>
            <w:tcW w:w="0" w:type="auto"/>
            <w:vMerge/>
            <w:tcBorders>
              <w:top w:val="nil"/>
              <w:left w:val="single" w:color="cfcfcf" w:sz="5"/>
              <w:bottom w:val="single" w:color="cfcfcf" w:sz="5"/>
              <w:right w:val="single" w:color="cfcfcf" w:sz="5"/>
            </w:tcBorders>
          </w:tcP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Энергоагрегаттары бар ауаны желдету жүйелері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Жылыту-желдету жүйелері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кабельдері мен жарықтандыру жүйесі бар 10 кВт электростансасы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кВт электростанса</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кВт электростанса, жиынтық</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Аккумуляторларды зарядтауға арналған далалық зарядтау құрылғысы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қондырғылары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Бататын дренаждық сорғыш</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дефибриллятор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электрокардиограф</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көліктік аппараты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ингаляторы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Электрсорғыш</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Глюкометр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жиналмалы/пневматикалық шиналар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 құюға арналған бөлшектелінетін штатив</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ерітінділерге арналған жылу өткізбейтін контейнер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газдарға арналған баллондар (түрлі көлемдегі)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Кардиомонитор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Шприцтік дозатор (инфузияларды мөлшерлеуге арналған аппарат)</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Небулайзер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жылжымалы шырақ</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Электрокоагулятор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құралдар жиынтығы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 лампасы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Наркоздық-тыныс алу аппараты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аппараты, стационарлық</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монитор және орталық стансадан тұратын емделушілер жай-күйін мониторингілеу жүйесі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ауалы стерилизатор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жылжымалы сандық аппарат</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зерттеуге арналған шағын сандық аппарат</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анализатор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Гематолоялық анализатор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анализаторы, жартылай автоматты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микроскоп</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таразысы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Бойөлшеуіші бар таразы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Фонендоскопы бар тонометр, жиынтық</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центрифугасы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радиологиялық жүйесі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психодиагностикалық кешен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орталығының әр филиалына 1 бірліктен</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 аппараты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Транскраниальді электрынталандыру шағын құралы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орталығының әр филиалына 1 бірліктен</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және психофизиологиялық диагностика сыныбы және биобасқару тренингтеріне арналған кешен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Психокоррекцияға арналған шағын құрал</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жеңілдену бөлмесіне арналған жабдық жиынтығы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орталығының әр филиалына 1 жиынтықтан</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 төсемесі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концентраторы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Аэроионизатор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Жүрек-өкпе реанимациясы дағдыларын пысықтауға арналған тренажер-манекен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орталығының әр филиалына 1 бірліктен</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Емделушінің манекен-имитаторы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орталығының әр филиалына 1 бірліктен</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Ересектің реанимациялық кеудесі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орталығының әр филиалына 1 бірліктен</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Жарықпен бақылаумен реанимациялық кеуде тренажері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орталығының әр филиалына 1 бірліктен</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68" w:id="65"/>
    <w:p>
      <w:pPr>
        <w:spacing w:after="0"/>
        <w:ind w:left="0"/>
        <w:jc w:val="left"/>
      </w:pPr>
      <w:r>
        <w:rPr>
          <w:rFonts w:ascii="Times New Roman"/>
          <w:b/>
          <w:i w:val="false"/>
          <w:color w:val="000000"/>
        </w:rPr>
        <w:t xml:space="preserve"> Шұғыл медицина және психологиялық көмек қызметтерін есептеу, ұйымдастыру техникасы және бағдарламалық қамтамасыз етумен жабдықтаудың № 3.2.1 нормасы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4150"/>
        <w:gridCol w:w="547"/>
        <w:gridCol w:w="1004"/>
        <w:gridCol w:w="852"/>
        <w:gridCol w:w="2037"/>
        <w:gridCol w:w="700"/>
        <w:gridCol w:w="1309"/>
        <w:gridCol w:w="851"/>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орталығының орталық аппаратына саны</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орталығы филиалына саны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орталығының орталық аппараты/ филиалының бөліміне (бөлімшесіне) саны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 орнына саны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автокөліктің 1 бірл. саны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w:t>
            </w:r>
            <w:r>
              <w:br/>
            </w:r>
            <w:r>
              <w:rPr>
                <w:rFonts w:ascii="Times New Roman"/>
                <w:b w:val="false"/>
                <w:i w:val="false"/>
                <w:color w:val="000000"/>
                <w:sz w:val="20"/>
              </w:rPr>
              <w:t>
(жыл)</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ұйымдастыру техникасы және бағдарламалық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 көпэкранды жүйе (интерактивті тақта, қуат күшейткіш, колонкалар, маркерларға арналған жайма, тіреуіш интерактивті тұсаукесерге арналған бағдарламалық қамтамасыз ету)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орын-жайдың қызмет етуін қамтамасыз ету кешені (желдету жүйесі – серверлік орын-жай ауданының өлшемі бойынша, электржабдықтау)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Локальді есептеу желісі</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(жылжымалы) мәліметтерді, бейнеақпаратты таратудың спутниктік кешені, - локальді есептеп шығару желілері мен телефон байланысын өрістету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Тасымалды компьютер</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Қорғалатын корпустағы тасымалды компьютер</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стансасы жиынтықта (Процессор, монитор, клавиатура, тінтуір, акустикалық жүйе, үздіксіз қуат алу көзі, желілік сүзгіш)</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өндірісті жұмыс стансасы, жиынтық (Процессор, монитор, клавиатура, тінтуір, акустикалық жүйе, желілік сүзгіш, үздіксіз қуат алу көзі)</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Бейнеконференц байланыс абоненттік терминал</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бейнебақылау жүйесі</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жеткізуді бақылау және басқару жүйесі</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үстін мониторингілеу кешені (ұшқышы жоқ ұшу аппараты, басқарудың алып жүретін жер үсті пункті, техникалық қамтамасыз ету құралдары)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Бейнеқабырға</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Көпфункционалды құрылғы (басып шығару, көшіру, сканерлеу, факс), А4 форматы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аппараты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Мультимедиапроекторы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Мультимедиапроекторына арналған экран</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 принтері, А3 түрлі-түсті</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принтер, А4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бейнекамера</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Бейнемен алып жүру мен синхронды аударманы қамтамасыз етумен сандық конференц жүйесі</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фотокамера</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 түрлі-түсті форматы А0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жүйе</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қосымшасы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Вирусқа қарсы бағдарламалық қамтамасыз ету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бағдарламалық қамтамасыз ету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қызметке арналған бағдарламалық қамтамасыз ету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терминалдар (станциялар)</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терминал (станция) станционарлық</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терминал (станция) мобильдік</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терминал (станция) алып жүретін</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Жайғастыру ауқымды жүйе қабылдағышы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орташа қуатты радиостанциялар</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Қысқатолқынды радиостанция 1 000 Вт дейін стационарлық, (сандық)</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Қысқатолқынды радиостанция 1 000 Вт дейін алып жүретін (сандық)</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Антенналық-діңгек құрылғы стационарлы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қуатты радиостанциялар</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Транкинг терминалы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жүретін цифрлы ультрақысқа толқынды диапазонды радиостанция</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 ультрақысқа толқынды диапазонды автокөлік радиостанциясы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 цифрлы ультрақысқа толқынды диапазонды радиостанция</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 ультрақысқа диапазонды репитер</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мекемеге, филиалға, күре жолдық пунктке қызмет көрсету аумағын жабу аумағын ескерумен белгіленеді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Радиоұзартқыш</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тарату қызметі бар стационарлы қысқа толқынды диапазонды радиостанция</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Антенналық-діңгек құрылғы автокөліктік</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Тығыздау аппаратурасы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телефония құрылғысы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жабдықты басқару жүйесі (шлюз)</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арнайы автокөліктік техникасы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радиостанция</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телефон станциялары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 телефон станциясы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 құрылғылары мен агрегаттар</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Күнмен зарядтау құрылғысы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зарядтау құрылғысы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құрылғылар және аппаратура</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құлақтандыру аппаратурасы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 коммутатор</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Факсимильді телефон аппараты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Диктофон</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аппараты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Жарық-дауыс зорайтқыш құрылғысы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Электромегафон</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 гарнитурасы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және радиокеліссөздерін жазу жүйесі және үлкен көлемді сөйлесулер мұрағатын сақтау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 сүйемелдейтін бұйымдар</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Телефонның тарату қорабы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ұзартқышы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69" w:id="66"/>
    <w:p>
      <w:pPr>
        <w:spacing w:after="0"/>
        <w:ind w:left="0"/>
        <w:jc w:val="left"/>
      </w:pPr>
      <w:r>
        <w:rPr>
          <w:rFonts w:ascii="Times New Roman"/>
          <w:b/>
          <w:i w:val="false"/>
          <w:color w:val="000000"/>
        </w:rPr>
        <w:t xml:space="preserve"> Күре жолдық медициналық құтқару пункттерін жабдықпен, оның ішінде құрал-жабдықтар және материалдармен қамтамасыз етудің № 3.3 нормасы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3565"/>
        <w:gridCol w:w="537"/>
        <w:gridCol w:w="686"/>
        <w:gridCol w:w="1977"/>
        <w:gridCol w:w="3468"/>
        <w:gridCol w:w="935"/>
      </w:tblGrid>
      <w:tr>
        <w:trPr>
          <w:trHeight w:val="30" w:hRule="atLeast"/>
        </w:trPr>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ден қою бригадасы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жасағы (50 төсекке дейін)</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жасағы</w:t>
            </w:r>
            <w:r>
              <w:br/>
            </w:r>
            <w:r>
              <w:rPr>
                <w:rFonts w:ascii="Times New Roman"/>
                <w:b w:val="false"/>
                <w:i w:val="false"/>
                <w:color w:val="000000"/>
                <w:sz w:val="20"/>
              </w:rPr>
              <w:t>
(50 төсектен бастап 100 төсекке дейін және одан да көп)</w:t>
            </w:r>
          </w:p>
        </w:tc>
        <w:tc>
          <w:tcPr>
            <w:tcW w:w="0" w:type="auto"/>
            <w:vMerge/>
            <w:tcBorders>
              <w:top w:val="nil"/>
              <w:left w:val="single" w:color="cfcfcf" w:sz="5"/>
              <w:bottom w:val="single" w:color="cfcfcf" w:sz="5"/>
              <w:right w:val="single" w:color="cfcfcf" w:sz="5"/>
            </w:tcBorders>
          </w:tcP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медициналық құралымдарды жабдықтауға арналған материалдық-техникалық құралдары</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Аэромобильді госпиталь</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Көпсалалы мобильдік госпиталь</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 жолдық медициналық құтқару пункті</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Денсаулық сақтау саласын дамытудың 2011-2015 жж. арналған "Саламатты Қазақстан" мемлекеттік бағдарламасына, салалық және басқа бағдарламаларға сәйкес</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 күре жолдық медициналық құтқару пунктіне)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w:t>
            </w:r>
            <w:r>
              <w:br/>
            </w:r>
            <w:r>
              <w:rPr>
                <w:rFonts w:ascii="Times New Roman"/>
                <w:b w:val="false"/>
                <w:i w:val="false"/>
                <w:color w:val="000000"/>
                <w:sz w:val="20"/>
              </w:rPr>
              <w:t>
(жыл)</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Медициналық-құтқару реанимобилі</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желдетудің шағын аппараты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Дефибриллятор-монитор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Емделуші мониторы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Бактерицидтік сәулелегіш</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тоңазытқыш</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Эхоэнцефалограф шағын</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сорғышы (механикалық)</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Скарификаторлар мен тест-жолақтары сызықшалары бар глюкометр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Көлеңкесіз шам</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Операциялық-таңу үстелі (медициналық төсек)</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зембіл</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төсемесі (оттегі баллоны 2 л редукторы бар, Амбу үлгідегі қап, медициналық бұйымдар)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 жиынтығы (құрал-жабдықтар, дәрі-дәрмектер мен таңу материалдары бар төсеме)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Фонендоскопы бар тонометр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шымылдық</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шиналар жиынтық (баспалдақты)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Жағалық шиналар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шиналар жиынт (пневматикалық)</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матрас (омыртқа жотасы зақымдалған зардап шеккендерді тасымалдауға арналған)</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 үстелі</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 үстелі</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Бұрандалы отырғыш</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мен дәрі-дәрмекке арналған стеллаж</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шкаф</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бағана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Шприцтік сорғыш (перфузор)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волюметрикалық сорғыш (инфузомат)</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қалқаны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 көлемі 5 л</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Әбдіресі бар екі қабат төсек</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жанындағы тапал тіреу</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Киім-кешекке арналған шкаф</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жиһазы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пеш</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тоңазытқыш</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пісіру панелі</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аналған шкаф</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диван</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DVD ойнатқыш</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Принтері бар жеке компьютер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Кіріктірме тапал тіреуі бар кеңсе үстелі</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фонарь</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Ультрақысқатолқынды радиостанса стационарлық</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телефон</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Қысқатолқынды радиостанса стационарлы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диапазонды стационарлық радиостанса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генератор қуаты 10 кВт</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генератор қуаты 15 кВт</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Жуатын шаңсорғыш</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Флагшток телескопиялық бекіту үшін кергілері, блоктары және арқаны бар, туды көтеру – түсіру үшін</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Шанц құралы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қуат алу көзі</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Бататын дренаж сорғыш</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модулі (пневмокаркасты),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Шлюз модулі (пневмокаркасты),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модуль (пневмокаркасты),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Пневмокаркасты модульдерді орнату және жөндеуге арналған құрал-жабдықтар жиынтығы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жабдық</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Қоймалы жәшіктегі операциялық далалық жиналмалы үстел</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Қоймалы жәшіктегі таңу жиналмалы үстел,</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жүйеленген үстел</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үстел-отырғыш</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Арқалығы бар жиналмалы үстел</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отырғыш,</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Каркас қалқа, жиналмалы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Каркас күркесі, жиналмалы бақылау-өткізу пункті және іріктемелі күзет орнына арналған</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әсер ететін және есірткі дәрі-дәрмекке арналған болаттан жасалған қобдиша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мен медициналық бұйымдарға арналған жиналмалы шкаф – стеллаж</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мен медициналық бұйымдарға арналған үстелше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медбикеге арналған үстелше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Анестезиологқа арналған төсеме үстелше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көтергіші бар зардап шеккендерді тасымалдауға арналған каталка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зембіл</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Зембілге арналған тіреуіш, жиналмалы төменгі</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Зембілге арналған тіреуіш, жиналмалы үстіңгі</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шеккендерді зембілге орналастыруға арналған білдектер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Жүйеленген бағаналар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газ бар баллондарды тасымалдау және сақтауға арналған кассета-контейнер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Госпитальды жиналмалы төсек</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жанындағы тапал тіреу</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Орын-жайды жинауға арналған арба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Сырқаттарға дайын асты жеткізуге арналған стеллаждары бар термос – каталка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арналған контейнер 10 л. арналған қақпағы бар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арналған контейнер 0,5 куб. м. қақпағы бар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Зембілді ауыстыру қорын орналастыруға арналған жиналмалы бағана-кронштейн</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Зарарлы киім-кешекті және төсек-орынды сақтауға арналған герметикалық жәшік</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Зарарлы бұйым, аяқ киім және киім-кешекке арналған экспозициялық залалсыздандыруға (сулауға) арналған бак</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Трассаны белгілеу және аумақты шектеуге арналған металдандырылған арқан</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Аяқ-киімді өңдеуге арналған металл кюветтер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Аяқ-киімді тазалауға арналға жиналмалы тор-түйреуіш</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Биодәретхана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қондырғылары жиналмалы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Трассаны белгілеу-шектеу арқанға арналған сәуле шағылыстыратын бағаналар-сырықтар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Электржелілері мен жарық беретін арматураға арналған жиналмалы телескопиялық бағаналар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электр фонарь</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Флагшток телескопиялық бекіту үшін кергілері, блоктары және арқаны бар, туды көтеру – түсіру үшін</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автоматты шлагбаум</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бөліп тастайтын шымылдық-қалқа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құралдарды сақтауға арналған тұғырық</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Сыйымдығы 500-1000 л. суды сақтауға арналған ыдыс</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жабдығы, сырқаттар мен зардап шеккендерге арналған төсек-орын</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орналастыруға арналған контейнерлер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арналған сөмкелер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мотор қайық</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беретін діңгек</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Филиалға 2 бірліктен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Дабыл-дауысзорайтқыш құрылғы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арнайы техникаға 1 бірліктен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қорғаныс жабдығы</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 газқағар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 құралдары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Тіршілікті қамтамасыз ету жабдығы</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орынға арналған шатыр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орынға арналған шатыр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орынға арналған шатыр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Ыдыс-ас үй жабдығы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ас үй</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құрал-саймандар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жабдығы</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Көпфункционалды тренажер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орталығы филиалына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орталығы филиалына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теннисіне арналған жиынтық (тор, ракеткалар, доптар)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орталығы филиалына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70" w:id="67"/>
    <w:p>
      <w:pPr>
        <w:spacing w:after="0"/>
        <w:ind w:left="0"/>
        <w:jc w:val="left"/>
      </w:pPr>
      <w:r>
        <w:rPr>
          <w:rFonts w:ascii="Times New Roman"/>
          <w:b/>
          <w:i w:val="false"/>
          <w:color w:val="000000"/>
        </w:rPr>
        <w:t xml:space="preserve"> Дәрі-дәрмектер мен медициналық бұйымдармен қамтамасыз етудің № 3.4 нормасы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832"/>
        <w:gridCol w:w="3570"/>
        <w:gridCol w:w="537"/>
        <w:gridCol w:w="1430"/>
        <w:gridCol w:w="1431"/>
        <w:gridCol w:w="1431"/>
        <w:gridCol w:w="936"/>
      </w:tblGrid>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патенттелмеген халықаралық атауы (көп компоненттілердің құрамы)</w:t>
            </w:r>
          </w:p>
        </w:tc>
        <w:tc>
          <w:tcPr>
            <w:tcW w:w="3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бригадасы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 жасағы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 0,5 %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(сонымен қатар антиаритмиялық дәрі түрінде де қолданыла береді)</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 2 %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 (сонымен қатар антиагрегант ретінде де қолданыла береді)</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таблеткалар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мг/2мл</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2,5 %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тюб</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таблеткалар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таблеткалар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ректальды суппозитори</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 50 мг/мл</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таблеткалар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Диоктаэдрикалық смектит</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 1 мг/мл</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глюконат</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 10 %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Налоксон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 0,04 %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 0,4 %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 1 %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 20 мг/мл</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 30 мг/мл</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ерітінді0,18 %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 5000 МЕ/мл</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Фондапаринукс натрия</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2,5 мг/0,5 мл</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Клопидогрель</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 300 мг</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Алтеплаза</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инфузия үшін ерітіндіні дайындауға арналған лиофилизирленген ұнтақ</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Стрептокиназа</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млн. МЕ инфузия үшін ерітіндіні дайындауға арналған ұнтақ</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 12,5 %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 глюкозалық-электролитті ерітінділерге арналған тұздар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ерітіндіні дайындайтын ұнтақ 27,9 г</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хлориді</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флакон 400,0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хлориді</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 0,9% ампула 5,0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Бензилпенициллин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млн ЕД инъекцияларға арналған ерітіндіні дайындауға керек ұнтақ</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таблеткалар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таблеткалар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 500 мг</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 300 мг</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 таблеткалар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ерітінді</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Сутегінің асқын тотығы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ерітінді</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90% ерітінлі</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 2,5%</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 қышқылы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 100 мг/мл</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сульфат</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 25%</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10 мл ампуладағы 0,1% ерітінді</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ерітіндіні дайындауға арналған концентрат 1мг/мл</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таблеткалар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1 мг/мл</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40мг таблеткалар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таблеткалар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 гидрохлориді</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 5 мг/2 мл</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 0,25 мг/мл</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 150 мг/3 мл</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5 мг/мл</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таблеткалар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 1,25мг/мл, амп. 1,0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 20 мг/2мл</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ерітіндіні дайындауға арналған концентрат 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 5 мг/мл</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 40 мг/2 мл</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Платифиллин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 0,2 %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 (венталин)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100 мкг/доза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 (венталин)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небулайзерлерде қолданылатын ерітінді 5мг/мл,</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Фенотерола гидробромид + Ипратропия гидробромид</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50 мкг + 21 мкг/ доза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 2,4%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 көгі</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спиртті ерітінді</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перманганат</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5 г</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130,0 г</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 5 Ед/мл</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 5 %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 5%</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 5%</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Шприцтер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2;5;10;20 мл</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Жане шприці</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Таңғыш</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Лейкопластырлар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жиынтығы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жиынтығы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Халаттар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Бетперделер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қабатты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таңғыштар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Дәке</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Дәке</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Катетерлар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 медициналық қолғап</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зарарсыздандырылған</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пар</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 медициналық қолғаптар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пар</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көрпесі</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Инфузияларға арналған жүйе</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Атравматикалық инесі бар жібек жіп</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Электрокардиограммаға арналған қағаз</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жабдыққа арналған жилет</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сөмке</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Ампулаларға арналған сөмке астар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арқаға асатын сөмке</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мобилизациялық матрас</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бір рет қолданылатын қалақша</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сөмке-дорба</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Плащтық зембіл</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 бойғы-көлденең жиналмалы зембіл</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жолақтары бар глюкометр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Психрометриялық гигрометр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хирургиялық жиынтық</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Рециркуляторлы ультракүлгін бактерицидті лампа</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Мәйіттерге арналған қаптар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Бетперделері мен ауаөткізгіштер жиынтығы бар Амбу қабы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Гельдік күйікке қарсы таңғыш</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Шанс жағасы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жинауға арналған қаптар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Үшкір құрал-жабдықты жинауға арналған контейнер ыдыс</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Иммобилизациялық шиналар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Тонометрлер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термометрлер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bl>
    <w:bookmarkStart w:name="z71" w:id="68"/>
    <w:p>
      <w:pPr>
        <w:spacing w:after="0"/>
        <w:ind w:left="0"/>
        <w:jc w:val="left"/>
      </w:pPr>
      <w:r>
        <w:rPr>
          <w:rFonts w:ascii="Times New Roman"/>
          <w:b/>
          <w:i w:val="false"/>
          <w:color w:val="000000"/>
        </w:rPr>
        <w:t xml:space="preserve"> Киім-кешекпен қамтамасыз етудің № 3.5 нормасы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4"/>
        <w:gridCol w:w="6184"/>
        <w:gridCol w:w="1098"/>
        <w:gridCol w:w="1404"/>
        <w:gridCol w:w="1910"/>
      </w:tblGrid>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құралдар саны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Жазғы киім-кешек</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фуражка (кепи)</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жейде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Сыдырма ілгекті күртеше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көйлек</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жеңді көйлек</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тігісті шалбар</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Комбинезон</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Ілгегі бар ені 5 см. белбеу</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туфли</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жұп</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шұлықтар</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жұп</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Плащ-жамылғы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етік</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ұзын берці бар бәтеңке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бас киім</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жейде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Ағытылатын капюшоны мен тері жағасы бар сыдырма ілгекті жылытылған күрте (ұзартылған – тізеден сәл жоғары)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тігісті жылытылған шалбар</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Жылытылған комбинезон</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свитер мойны жабық</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жылытылған жартылай етік немесе ұзын берці бар жылытылған бәтеңке қара түсті</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жұп</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қолғап немесе теріден жасаған қолғап, қара түсті</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халат</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костюм</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Қорғайтын химияға қарсы костюм</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костюм</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 комбинезоны қысқы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 комбинезоны жазғы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кроссовкалар беріктілігі жоғары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Ұйықтайтын қап</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Ұйықтайтын қапқа арналған астар</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өткізбейтін плащ-жамылғы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50 л арнайы жабдыққа арналған тасымалдау қабы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 жиынтығы бар маңдай фонары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фляжка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жиынтықтағы газ жылытқышы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жанарғысына арналған кішкене баллон</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ретінде</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Масатор</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72" w:id="69"/>
    <w:p>
      <w:pPr>
        <w:spacing w:after="0"/>
        <w:ind w:left="0"/>
        <w:jc w:val="left"/>
      </w:pPr>
      <w:r>
        <w:rPr>
          <w:rFonts w:ascii="Times New Roman"/>
          <w:b/>
          <w:i w:val="false"/>
          <w:color w:val="000000"/>
        </w:rPr>
        <w:t xml:space="preserve"> "Қазселденқорғау" мемлекеттік мекемесін және оның филиалдарын жарақтандыру № 4 нормасы</w:t>
      </w:r>
    </w:p>
    <w:bookmarkEnd w:id="69"/>
    <w:bookmarkStart w:name="z73" w:id="70"/>
    <w:p>
      <w:pPr>
        <w:spacing w:after="0"/>
        <w:ind w:left="0"/>
        <w:jc w:val="left"/>
      </w:pPr>
      <w:r>
        <w:rPr>
          <w:rFonts w:ascii="Times New Roman"/>
          <w:b/>
          <w:i w:val="false"/>
          <w:color w:val="000000"/>
        </w:rPr>
        <w:t xml:space="preserve"> Арнайы инженерлік, кезекші және қосалқы техникамен қамтамасыз етудің 4.1. нормасы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3204"/>
        <w:gridCol w:w="644"/>
        <w:gridCol w:w="999"/>
        <w:gridCol w:w="2846"/>
        <w:gridCol w:w="2488"/>
        <w:gridCol w:w="1120"/>
      </w:tblGrid>
      <w:tr>
        <w:trPr>
          <w:trHeight w:val="30" w:hRule="atLeast"/>
        </w:trPr>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өзг.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басқаруына арналған заттардың саны</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Орталық аппарат</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100 адамға дейін</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50 адамға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Экскаватор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Доңғалақты Экскаватор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Доңғалақты тиегіш-Экскаватор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экскаватор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Фронталды тиегіш</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тиегіш</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Автогрейдер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Тіркемесі бар Трактор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жинағыш машина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машинасы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Вибрациялық каток</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тартқыш</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40 тоннаға дейінгі өздігінен аударғыш автокөлік</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10-25 тоннаға дейінгі өзі аударғыш автокөлік</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Автобетононасос</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 араластырғыш</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40 тоннаға дейінгі Автокран</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монипулятор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көтергіш</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Күнг жеке құрамды тасымалдауға арналған өтімділігі жоғары автокөлік</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Автожөндеу шеберханасы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тасымалдайтын көлік</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тасымалдайтын көлік</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Тоқымды тартқыш автокөлік</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тасымалдайтын жартылай тіркегіш</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40 т дейін тоқымды трал</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құрамды тасымалдауға арналған жеңіл өтімділігі жоғары автокөлік (шағын автобус)</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 орындық автобус</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өтімді жедел қызметтік автокөлік</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Қарда жүргіш</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Квадроцикл</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снаряды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74" w:id="71"/>
    <w:p>
      <w:pPr>
        <w:spacing w:after="0"/>
        <w:ind w:left="0"/>
        <w:jc w:val="left"/>
      </w:pPr>
      <w:r>
        <w:rPr>
          <w:rFonts w:ascii="Times New Roman"/>
          <w:b/>
          <w:i w:val="false"/>
          <w:color w:val="000000"/>
        </w:rPr>
        <w:t xml:space="preserve"> 4.2-Норма жабдықпен және құралдармен қамтамасыз ету</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4801"/>
        <w:gridCol w:w="687"/>
        <w:gridCol w:w="537"/>
        <w:gridCol w:w="2377"/>
        <w:gridCol w:w="2079"/>
        <w:gridCol w:w="985"/>
      </w:tblGrid>
      <w:tr>
        <w:trPr>
          <w:trHeight w:val="30" w:hRule="atLeast"/>
        </w:trPr>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өзг..</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аппарат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басқаруына арналған заттардың саны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100 адамға дейін</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50 адамға дейін</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гидрологиялық бекеттерге арналған тұрғын вагон</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қайық</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кВт дейін дизельді электр станциясы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электростанция 15 кВт жарық беру жүйесі кабелімен жиынтықта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кВт электр станциясы, дана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 кВт дизельді тасымалданатын тепловентилятор, дана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автономды жетегі бар Компрессор, дана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жүрісіндегі дәнекерлеу агрегаты, дана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дәнекерлеу аппараты (автоген) , дана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жүрісіндегі сорғы станциясы, дана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Шөгінді өлшегіш</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психрометр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Термометр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термометрі</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Рейка водомерная ағаш стационарлық, 2 м</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өлшейтін рейка стационарлық, 2 м</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ағынының жылдамдығын өлшеуіш)</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 ( жиынтық), дана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Теодолит ( жиынтық), дана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станция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мобильді жүйелер ( көшкінге қарсы пневматикалық зеңбіректер), дана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Эхолот</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призмасы және аккумуляторлары бар қалдықсыз тахеометр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лазерлік қашықтық өлшегіш</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 GNSS Объектінің нақты координаттарын анықтауға және топогеодезиялық жұмыстарды жүргізуге арналған жабдық, дана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75" w:id="72"/>
    <w:p>
      <w:pPr>
        <w:spacing w:after="0"/>
        <w:ind w:left="0"/>
        <w:jc w:val="left"/>
      </w:pPr>
      <w:r>
        <w:rPr>
          <w:rFonts w:ascii="Times New Roman"/>
          <w:b/>
          <w:i w:val="false"/>
          <w:color w:val="000000"/>
        </w:rPr>
        <w:t xml:space="preserve"> 4.3 Есептеу және ұйымдастыру техникасымен жарақтандыру нормасы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4544"/>
        <w:gridCol w:w="512"/>
        <w:gridCol w:w="1099"/>
        <w:gridCol w:w="1543"/>
        <w:gridCol w:w="1401"/>
        <w:gridCol w:w="559"/>
        <w:gridCol w:w="939"/>
        <w:gridCol w:w="892"/>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техниканың атауы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Өлшембірлігі</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мекеме / филиалға шаққандағы сома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мекеме / филиал / бөлімшеге келетін саны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 филиалдың кезекшілік / диспетчерлік қызметі</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Өндірістік-пайдалану бөлімшелері</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бірлігі</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 көп экранды жүйе (интерактивті тақта, қуаттылықты күшейткіш, бағандар, маркерлерге арналған арнашық, тұғырық, интерактивті презентацияға арналған БҚ)</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бөлменің жұмысын қамтамасыз ету кешені (салқындату жүйесі - серверлік бөлме ауданының өлшеміне қарай, тоқтаусыз электрмен жабдықтау)</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есептеу желісі (белсенді желілік жабдық, патчпанельдер, патчкорды, ОТБЛ (оптикалық талшықты байланыс желісі) оптокросс, желілік тоқ көзі) саны жеке құрамға байланысты есептеледі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бейнеақпарат беру, жергілікті есептеу желісін және телефон байланысын өрістетудің мобильді (тасымалды) спутниктік кешені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компьютер (ноутбук)</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корпуста тасымалды компьютер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көлік құралына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Планшетті компьютер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басшыға1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 жинақта (Процессор, монитор, пернетақта, тінтуір, акустикалық жүйе, үздіксіз қуат беру көзі, желілік фильтр)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қалыптан</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өнімді жұмыс станциясы жинақта (Процессор, монитор, пернетақта, тінтуір, акустикалық жүйе, үздіксіз қуат беру көзі, желілік фильтр)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Бейнеконференц байланыс жүйесі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Бейнеконференц байланыстың абоненттік терминалы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бейнебақылау жүйесі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Кіруді бақылау және басқару жүйесі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бақылау кешені (Ұшқышсыз ұшу аппараттары, жермен басқарылатын станция, техникалық қызмет көрсету құралдары)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желі мониторинг және желіні басқаруды қамтамасыз ету кешені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Бейнеқабырға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Көпфункционалды құрылғы (басып шығару, көшіру, сканерлеу, факс) А4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 аппараты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Мультимедиа проектор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Мультимедиа проекторы үшін экран</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 лазерлік принтер түрлі-түсті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желілік принтер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бейнекамера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қолдауымен және синхронды аудармасы бар сандық конференция жүйесі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фотокамера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 форматтағы түрлі-түсті плоттер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күшейту жүйесі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операциялық жүйесі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станциясына 1 бірлік</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Сервердің операциялық жүйесі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Сервердің жұмыс станциясына 1 бірлік</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Вирусқа қарсы БҚ</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станциясына 1 бірлік</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ГАЖ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станциясына 1 бірлік</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ДҚБЖ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станциясына 1 бірлік</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станциясына 1 бірлік</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жүйесі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станциясына 1 бірлік</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бағдарламалар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станциясына 1 бірлік</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Примечание-Срок службы оборудования согласно Приложение 1 "Правила ведения бухгалтерского учета государственных учреждении", утвержденный Приказом Министра финансов №59 от 10.02.2016 года</w:t>
      </w:r>
    </w:p>
    <w:bookmarkStart w:name="z76" w:id="73"/>
    <w:p>
      <w:pPr>
        <w:spacing w:after="0"/>
        <w:ind w:left="0"/>
        <w:jc w:val="left"/>
      </w:pPr>
      <w:r>
        <w:rPr>
          <w:rFonts w:ascii="Times New Roman"/>
          <w:b/>
          <w:i w:val="false"/>
          <w:color w:val="000000"/>
        </w:rPr>
        <w:t xml:space="preserve"> 4.4. Байланыс құралдары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3243"/>
        <w:gridCol w:w="373"/>
        <w:gridCol w:w="1663"/>
        <w:gridCol w:w="1558"/>
        <w:gridCol w:w="1415"/>
        <w:gridCol w:w="1378"/>
        <w:gridCol w:w="949"/>
        <w:gridCol w:w="901"/>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техниканың атауы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мекеме / филиалға шаққандағы сома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мекеме / филиал / бөлімшеге келетін саны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 филиалдың кезекшілік / диспетчерлік қызметі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бөлімшелері</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қондырғысы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терминалдар (станциялар)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спутниктік терминал (станция)</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спутниктік терминал (станция)</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жедел мақсаттағы автомобильге</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спутниктік терминал (станция)</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 қабылдағышы (жаһандық позициялау жүйесі) навигатор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орташа қуатты радиостанциялар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 1000 Вт дейін стационарлық Радиостанция (деректерді беру функциясы бар)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 1000 Вт-қа дейінгі мобильді радиостанция (деректерді беру функциясы бар)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автомобильге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Вт дейін тасымалданатын радиостанция</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Антенно-мачтовое стационарлық құрылғысы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радиобайланыс құралдарының санымен анықталады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аз радиостанциялар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Транкингтік станция</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(филиалдың) қызмет көрсету аумағын жабуды ескере отырып анықталады)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 диапазонды алып жүретін Радиостанция (Транкингтік/ конвенциялық)</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 диапазонындағы ұтқыр Радиостанция (Транкингтік/ конвенциялық)</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жедел мақсаттағы автомобильге</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 диапазонындағы стационарлық Радиостанция (Транкингтік/ конвенциялық)</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станция СиБи диапазонды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 диапазоны репитері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(филиалдың) қызмет көрсету аумағын жабуды ескере отырып анықталады)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Радиоұзартқыш</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Кеңжолақты радиоқатынау жүйесі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жүретін радиостанцияларға арналған топтық зарядтау құрылғысы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Антенно-мачтовое құрылғысы автомобиль</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Автомобильдік радиобайланыс құралдарының санымен анықталады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Радиорелелік станциялар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радиорелелік станция</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Қашықтағы учаскелер (бекеттер)саны бойынша)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цифрлық радиорелелік станция</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Тығыздау аппаратурасы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 телефония құрылғысы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 ағынының мультиплексоры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жабдықты басқару жүйесі (шлюз)</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Қашықтағы сайттар саны (хабарламалар) бойынша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жедел мақсаттағы автомобильге</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автомобильдік байланыс техникасы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КШМ құрама радиостанциясы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Автотехникалық ескерту халықты күшейту станциясы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байланыс жөндеуші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телефон станциялары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ЦАТС (IP-УАТС)</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 құрылғылары мен агрегаттар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Күннен зарядтау құрылғысы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Басщылық</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 электропитающий (ДГҚ) қуаты 100 кВт дейінгі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Қашықтағы учаскелер (бекеттер) саны бойынша)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 кВт дейін электрмен қоректендіретін Агрегат</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жедел мақсаттағы автомобильге</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өріс телефон сымы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Коаксиалды кабель</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катушкалар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Ақырғы абоненттік құрылғылар және аппаратура (телеграфтық, телефонды және факсимильді аппараттар, коммутаторлар және концентраторлар, дыбыс жазу техникасы және ГГС, құрылғы коды, шамадан тыс тез әрекет ететін аппаратура, құлақтандыру аппаратурасы)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хабарландыру аппаратурасы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коммутатор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Факсимильді телефон аппараты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АТС аппараты (IP)</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ЖДЗҚ (Жарық-дауыс зорайтқыш құрылғы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жедел мақсаттағы автомобильге</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Электрмагафоны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орындалатын микрофон гарнитурасы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Нөмірді автоматты анықтау жүйесі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және радиотаратқыштарды жазу және үлкен сыйымдылықтағы сөйлесу мұрағатын сақтау жүйесі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өнімі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телефонды қорабы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телефонды аппаратқа</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телефонды шкафы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қорабы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ұзартқыш</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Радиоқұрылғы жөндеу жинағы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 және ҚТ радиобайланыс құрылғымен анықталады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құрылғылары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Вольтметр (милливольтметр)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Амперметр (милливольтметр)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Омметр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 ВЧ и НЧ сигнала</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Частотомер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Осциллограф</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 және ҚТ радиобайланыс құрылғыны жөндеу және өлшеу жинағы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Примечание-Срок службы оборудования согласно Приложение 1 "Правила ведения бухгалтерского учета государственных учреждении", утвержденный Приказом Министра финансов №59 от 10.02.2016 года</w:t>
      </w:r>
    </w:p>
    <w:bookmarkStart w:name="z77" w:id="74"/>
    <w:p>
      <w:pPr>
        <w:spacing w:after="0"/>
        <w:ind w:left="0"/>
        <w:jc w:val="left"/>
      </w:pPr>
      <w:r>
        <w:rPr>
          <w:rFonts w:ascii="Times New Roman"/>
          <w:b/>
          <w:i w:val="false"/>
          <w:color w:val="000000"/>
        </w:rPr>
        <w:t xml:space="preserve"> 4.5 Норма тіршілікті қамтамасыз ету және Керек-жарақ</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2013"/>
        <w:gridCol w:w="756"/>
        <w:gridCol w:w="1173"/>
        <w:gridCol w:w="3341"/>
        <w:gridCol w:w="2921"/>
        <w:gridCol w:w="1315"/>
      </w:tblGrid>
      <w:tr>
        <w:trPr>
          <w:trHeight w:val="30" w:hRule="atLeast"/>
        </w:trPr>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а/а</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Бір.өзг.</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басқарма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басқаруына арналған заттардың саны</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100 адамға дейін</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50 адамға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орындық шатыр, дана</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орынды шатыр</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орынды шатыр, дана</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орынды шатыр</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қаптар, дана</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ас үй</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78" w:id="75"/>
    <w:p>
      <w:pPr>
        <w:spacing w:after="0"/>
        <w:ind w:left="0"/>
        <w:jc w:val="left"/>
      </w:pPr>
      <w:r>
        <w:rPr>
          <w:rFonts w:ascii="Times New Roman"/>
          <w:b/>
          <w:i w:val="false"/>
          <w:color w:val="000000"/>
        </w:rPr>
        <w:t xml:space="preserve"> Қазақстан Республикасы Ішкі істер министрлігі Төтенше жағдайлар комитеті жоғары оқу орындарын өрт сөндіру, арнайы және қосымша техникамен, байланыс құралдарымен, өрт-техникалық құралдарымен, авариялық-құтқару құралдарымен және басқа да мүлікпен қамтамасыз етудің № 5 нормасы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5624"/>
        <w:gridCol w:w="481"/>
        <w:gridCol w:w="3568"/>
        <w:gridCol w:w="1221"/>
      </w:tblGrid>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атауы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мақсаттағы өрт техникасы</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өрт сөндіру автоцистернасы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өрт сөндіру автоцистернасы немесе механикалық сатылы өрт сөндіру автоцистернасы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өрт сөндіру автоцистернасы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өрт сөндіру техникасы</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Автосаты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Газ-түтінненқорғауавтокөлігі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байланыс және жарықтандыру торабының автокөлігі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Сорғыш-жеңдік автокөлігі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автокөлігі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Штабтық автокөлік</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Тезден қою автокөлігі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химиялық, биологиялық барлау автомобилі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техника</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жеңіл автокөлік</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санының 20 бірлігіне 1 (бір) жедел жеңіл автомобиль</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автобус</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құрамды тасымалдауға арналған автобус (орта класс)</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 автокөлігі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тасымалдау салоны мен өтімділігі жоғары автокөлік (вахтовка)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жабдықтар жиынтықты трактор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Автотиегіш</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аударғыш</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суға арналған автомобиль-цистерна (тіркеме)</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құйғыш автокөлік</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мотопомпа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құралдары</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 бар үрлемелі құтқару қайығы (6-8 жергілікті)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ескіш шлюпка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ұйымдастыру техникасы</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компьютер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санының 2 бірлігіне 1 дана,</w:t>
            </w:r>
            <w:r>
              <w:br/>
            </w:r>
            <w:r>
              <w:rPr>
                <w:rFonts w:ascii="Times New Roman"/>
                <w:b w:val="false"/>
                <w:i w:val="false"/>
                <w:color w:val="000000"/>
                <w:sz w:val="20"/>
              </w:rPr>
              <w:t>
Ауыспалы құрам санының 5 бірлігіне 1 бірлік (курсанттар, тыңдаушылар)</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Тасымалды компьютер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штат санына 1 дана,</w:t>
            </w:r>
            <w:r>
              <w:br/>
            </w:r>
            <w:r>
              <w:rPr>
                <w:rFonts w:ascii="Times New Roman"/>
                <w:b w:val="false"/>
                <w:i w:val="false"/>
                <w:color w:val="000000"/>
                <w:sz w:val="20"/>
              </w:rPr>
              <w:t>
Ауыспалы құрам санының 10 бірлігіне 1 бірлік (курсанттар, тыңдаушылар)</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Модем</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Қара-ақ лазерлік Принтер (формат А4)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санының 2 бірлігіне 1 дана,</w:t>
            </w:r>
            <w:r>
              <w:br/>
            </w:r>
            <w:r>
              <w:rPr>
                <w:rFonts w:ascii="Times New Roman"/>
                <w:b w:val="false"/>
                <w:i w:val="false"/>
                <w:color w:val="000000"/>
                <w:sz w:val="20"/>
              </w:rPr>
              <w:t>
Ауыспалы құрам санының 5 бірлігіне 1 бірлік (курсанттар, тыңдаушылар)</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Қара-ақ лазерлік Принтер (формат А4)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Қара-ақ лазерлік Принтер (формат А3)</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Көпфункционалды құрылғы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бейнекамера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1 бірлігіне 1 дана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фотокамера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1 бірлігіне 1 дана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қабырға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Мультимедиялық жабдықтар (проектор, экран штатив, экран)</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1 бірлігіне 1 дана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Бейнеконференцбайланыс жүйесі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Телестудия</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демонстрациялық теледидар (панель)</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Оргтехниканы жөндеуге арналған құралдар жиынтығы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бейнетіркегіш</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Автокөліктің 1 бірлігіне 1 дана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құлақтандыру және навигация құралдары</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ультракүлгін толқындардың диапазоны цифрлық радиостанциясы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Автокөліктің 1 бірлігіне 1 жиынт.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ультракүлгін толқындардың диапазоны цифрлық радиостанциясы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Антенна-мачталы стационарлық қондырғы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 диполь</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диапазонды тасымалданатын цифрлық радиостанция</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бірлік штат санына 1 жиынт.,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телефон станциясының телефон аппараты (IP)</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1 бірлігіне 2 дана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кабелі бар далалық телефон аппараты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автоматтандырылған телефон станциясы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Хабарландыру жүйесі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Сигналдық-дауыс зорайтқыш құрылғы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Автокөліктің 1 бірлігіне 1 дана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бейнебақылау аппараты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агрегаттар, жарықтандыру жабдықтары</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электр станциясы (2-квт)</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Кәбілдер жиынтығы және арматурасы бар (30-60 кВт) қуатты тасымалды электр станциясы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кешенінің жиынтығы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Прожектор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ұзартқыш 50 м</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үстел шамы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аккумуляторлық шамы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электр шамы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Өрт-техникалық қару-жарақ және құтқару жабдықтары</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авариялық-құтқару құралдарының жиынтығы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авариялық-құтқару құралдарының жиынтығы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жеңді жиынтықтағы өрт мотопомпасы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жиынтығымен Бензинді ара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Электрдәнекерлеу аппарат</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 жиынтығы бар Мотокескіш</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жүкшығыр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 құтқару төсемі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Секциялық құтқару жеңі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Арқан-түсіргіш құтқару құралы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 қабындағықұтқару арқан (30 м)</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альпинистік карабин</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құрылғылары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"Блок-қысқыш" құрылғысы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"Жұдырықты иілген блок" тетігі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шеккендермен құтқарушыны түсіруге арналған құрылғы "Каталка" тетігі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белдік белбеуі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сақтандыру жүйесі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сақтандыру қылқаны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жұбы</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 сөмке</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сөндірушінің әскери киімі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 қорғауымен жылуға төзімді каска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балтасы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Өртсөндіру белдігі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карабині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иінді жылжымалы саты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Шабуыл өрт сөндірусатысы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құтқару құралдары</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салы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Жылтыр мұздан құтқару құрылғысы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Құтқарудөңгелегі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тіреуіші бар құтқару кеудешесі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шеккендерді анықтау құралдары</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Үйінділер астында зардап шеккендерді анықтаудың оптико-телевизиялық жүйесі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қашықтағы түнгі іздеу және табу үшін автономды аспап</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Дүрбі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шығарғыш</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шеккендерді анықтаудың акустикалық құралы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көру құралы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эндоскоп</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Газ-түтіннен қорғау қызметі құралдары</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ауада тыныс алу аппараты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аппаратының жарамдылығын тексеруге арналған құрал</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баллондарын зарядтауға арналған Компрессор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типті жылу түтін камерасы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тыныс алу органдарын қорғау, радиациялық және химиялық барлау және бақылау құралдары</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улағыш химиялық заттардан қорғану жинағы, А-түрі, В-түрі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Агрессивтік сұйықтармен және заттармен жұмыс істеуге арналған герметикалық қорғану көзілдірігі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Панорамалық бетперделі бар оқшаулағыш газқағар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"Л-1" үлгідегі жеңіл қорғау костюмі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үрлейтін тазалағыш газқағар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 өзін-өзі құтқарғыш</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жарылу қауіптілігін бақылауға арналған жеке аспап</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сәулеленуді анықтауға арналған іздестіру, белгі беру өлшегіші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заттарды табу құралдары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Жаттығуға арналған химиялық қорғау костюмі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Тіршілікті қамтамасыз ету құралдары</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Төртсекциялықжиынтықтағыүрлемелі модуль</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Лагерлік әскери шатыр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орынды шатыр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зарарсыздандыруға арналған құрылғы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тазалауға арналған құрылғы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Ыдыс-аяқ-ас үй мүкәммалы мен жабдықтар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ас үйі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жорық кереуеті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комфорлы газ плитасы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жанарғы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Биодәретханалар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және жылжымалыорындықтар (жиынтықта)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тасымалдау үшін Контейнер, құрал-жабдықтар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бөлім үшін медициналық жабдықтар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Аллергияға қарсы дәрілік заттар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Жүрек-қантамыр дәрілік заттар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коагуляцияға әсер ететін дәрілік заттар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кезінде қолданатын антидоттар,басқа да субстанциялар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Антиоксиданттар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және дезинфекциялық заттар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Асказан-ішек жолдарының ауруларында қолданатын дәрілік заттар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болып саналмайтын анальгетиктер(НПВС, антипиретиндар)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органдарының аурулары кезінде қолданатын дәрілік заттар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Диуретиктер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Тынысты қалпына келтіретін заттар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Анестетиктер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Қаннан алынатын дәрі-дәрмектер,плазма алмастыратын заттар және парентеральдық тамақтандыруға арналған заттар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Микробқа қарсы және паразиттерге қарсы дәрілік заттар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Құрысуға және эпилепсияға қарсы дәрілік заттар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Психотерапиялық дәрілік заттар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 және нейролептикалық заттар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 және басқа да эндокринді дәрілік заттар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Иммунологиялық заттар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Дәрумендер және минералды заттар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Зеңге қарсы дәрілік заттар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Дерматологиялық дәрілік заттары (жергілікті қолдануға арналған)</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Офтольмологиялық дәрілік заттар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электролитті және негізгі – қышқыл теңгерімі бұзылуларын түзету үшін қолданылатын ерітінділер)Бас ауруы (сақина) кезінде қолданатын дәрілік заттар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препараттары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дәрілік заттар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Қанға әсер ететін дәрілік заттар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 медициналық құралдар</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Шприцтер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Жабысқыш пластырьлар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жиынтықтар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қолданатын халаттар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Бетперделер (3-қабатты)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Дәке</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Зарарсызданған латексті қолғаптар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көрпесі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жүйе</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жинауға арналған қаптар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Үшкір аспаптарды жинауға арналған ыдыс-контейнер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шпатель</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шамасына қарай</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жиынтықтары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енгізгіштер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дефибриллятор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электрокардиограф</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қапшығындағы портативті өкпені жасанды желдету аппараты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Оттекті ингалятор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Электросорғыш</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Глюкометр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плитка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зембіл</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Фонендоскопты артериалдық қысымды өлшеуге арналған аспап</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құюға арналған жиналмалы штатив</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газдарға арналған оттекті баллон 10л</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Бактерицидты сәулелендіруші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Резеңкелі қантоқтатқыш</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тәрізді лоток</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Резеңкелі грелка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Эсмарх кружкасы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Оттекті жастықша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Мұзға арналған құты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сөмке</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Алкотестер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травматикалық инезалалсыздандырылған жібімен</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 бар ларингоскоп</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шыны пипетка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хирургиялық жиынтық</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кеңейткіш</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ұстағыш</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"Рот-Устроиство-Рот"жасанды дем беру құрылғысы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ауа енгізгіш</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тыныс алу аппараты - Амбу қапшасы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жиһаз</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үстелі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мен медициналық құрал-жабдықтарға арналған шкаф</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шымылдық</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киім-ілгіш</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өлшейтін құрал</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шамы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салуға арналған стақан</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қойылатын және тұрмыстық таразы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дәрі-дәрмектер препараттарын сақтауға арналған сейф</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диагностика және жеңілдену бөлмесіне арналған құралдар</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орталық МР3 форматы және USB – флеш жинақтаушымен, дана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USB - флеш жинақтаушымен, DVD – ойнатқыш, дана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Аэратор-озонатор немесе үй-жайдағы ауаны ионизатор, дана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 массажер, дана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Массаждық құрал,</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сәулелендіргіш тасымалды шам, дана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Ауабаптағыш, дана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Универсалды психодиагностикалық кешен, мобильді нұсқа, дана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"Мультипсихометр"аппараттық-бағдарламалық психодиагностикалық кешен, жиынтық</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 (диван, 2 кресло), дана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жұмсақ орындық, дана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 үстел, дана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 дана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 дана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кілем немесе кілем жабыну, дана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сурет (пейзаж) немесе фототүсқағаз, дана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Аквариум (100 л. көлемінен кем емес) және оған қоса құралдар немесе жасанды үстел фонтаны, дана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Релаксациялық немесе психологиялық құралдар, дана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Ауа-көпіргіш түтігі, дана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Қаңқасыз жиһаз, (пуф)дана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техникалық жабдық ақпараттың шынайылығын анықтайтын (полиграф)</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Тексеруге арналған кресло</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чехол</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bl>
    <w:bookmarkStart w:name="z79" w:id="76"/>
    <w:p>
      <w:pPr>
        <w:spacing w:after="0"/>
        <w:ind w:left="0"/>
        <w:jc w:val="both"/>
      </w:pPr>
      <w:r>
        <w:rPr>
          <w:rFonts w:ascii="Times New Roman"/>
          <w:b w:val="false"/>
          <w:i w:val="false"/>
          <w:color w:val="000000"/>
          <w:sz w:val="28"/>
        </w:rPr>
        <w:t>
      Ескертпе:</w:t>
      </w:r>
    </w:p>
    <w:bookmarkEnd w:id="76"/>
    <w:p>
      <w:pPr>
        <w:spacing w:after="0"/>
        <w:ind w:left="0"/>
        <w:jc w:val="both"/>
      </w:pPr>
      <w:r>
        <w:rPr>
          <w:rFonts w:ascii="Times New Roman"/>
          <w:b w:val="false"/>
          <w:i w:val="false"/>
          <w:color w:val="000000"/>
          <w:sz w:val="28"/>
        </w:rPr>
        <w:t>
      АЦ – автоцистернасы;</w:t>
      </w:r>
    </w:p>
    <w:p>
      <w:pPr>
        <w:spacing w:after="0"/>
        <w:ind w:left="0"/>
        <w:jc w:val="both"/>
      </w:pPr>
      <w:r>
        <w:rPr>
          <w:rFonts w:ascii="Times New Roman"/>
          <w:b w:val="false"/>
          <w:i w:val="false"/>
          <w:color w:val="000000"/>
          <w:sz w:val="28"/>
        </w:rPr>
        <w:t>
      АҚА – авария-құтқару автокөлігі;</w:t>
      </w:r>
    </w:p>
    <w:p>
      <w:pPr>
        <w:spacing w:after="0"/>
        <w:ind w:left="0"/>
        <w:jc w:val="both"/>
      </w:pPr>
      <w:r>
        <w:rPr>
          <w:rFonts w:ascii="Times New Roman"/>
          <w:b w:val="false"/>
          <w:i w:val="false"/>
          <w:color w:val="000000"/>
          <w:sz w:val="28"/>
        </w:rPr>
        <w:t>
      АГҚ – Азоттық газификатталған қондырғы;</w:t>
      </w:r>
    </w:p>
    <w:p>
      <w:pPr>
        <w:spacing w:after="0"/>
        <w:ind w:left="0"/>
        <w:jc w:val="both"/>
      </w:pPr>
      <w:r>
        <w:rPr>
          <w:rFonts w:ascii="Times New Roman"/>
          <w:b w:val="false"/>
          <w:i w:val="false"/>
          <w:color w:val="000000"/>
          <w:sz w:val="28"/>
        </w:rPr>
        <w:t>
      ГТҚҚ – газ түтіннен қорғау қызметі;</w:t>
      </w:r>
    </w:p>
    <w:p>
      <w:pPr>
        <w:spacing w:after="0"/>
        <w:ind w:left="0"/>
        <w:jc w:val="both"/>
      </w:pPr>
      <w:r>
        <w:rPr>
          <w:rFonts w:ascii="Times New Roman"/>
          <w:b w:val="false"/>
          <w:i w:val="false"/>
          <w:color w:val="000000"/>
          <w:sz w:val="28"/>
        </w:rPr>
        <w:t>
      ТҚ – Тарамдалу 3-қозғалғышты;</w:t>
      </w:r>
    </w:p>
    <w:p>
      <w:pPr>
        <w:spacing w:after="0"/>
        <w:ind w:left="0"/>
        <w:jc w:val="both"/>
      </w:pPr>
      <w:r>
        <w:rPr>
          <w:rFonts w:ascii="Times New Roman"/>
          <w:b w:val="false"/>
          <w:i w:val="false"/>
          <w:color w:val="000000"/>
          <w:sz w:val="28"/>
        </w:rPr>
        <w:t>
      ҚҚЖБО – Күштер мен құралдарды жедел басқару орталы;</w:t>
      </w:r>
    </w:p>
    <w:p>
      <w:pPr>
        <w:spacing w:after="0"/>
        <w:ind w:left="0"/>
        <w:jc w:val="both"/>
      </w:pPr>
      <w:r>
        <w:rPr>
          <w:rFonts w:ascii="Times New Roman"/>
          <w:b w:val="false"/>
          <w:i w:val="false"/>
          <w:color w:val="000000"/>
          <w:sz w:val="28"/>
        </w:rPr>
        <w:t>
      КӨСҚ – Кезекші өрт сөндіру қызметі;</w:t>
      </w:r>
    </w:p>
    <w:p>
      <w:pPr>
        <w:spacing w:after="0"/>
        <w:ind w:left="0"/>
        <w:jc w:val="both"/>
      </w:pPr>
      <w:r>
        <w:rPr>
          <w:rFonts w:ascii="Times New Roman"/>
          <w:b w:val="false"/>
          <w:i w:val="false"/>
          <w:color w:val="000000"/>
          <w:sz w:val="28"/>
        </w:rPr>
        <w:t>
      МЖ – Мамандырылған жасақ;</w:t>
      </w:r>
    </w:p>
    <w:p>
      <w:pPr>
        <w:spacing w:after="0"/>
        <w:ind w:left="0"/>
        <w:jc w:val="both"/>
      </w:pPr>
      <w:r>
        <w:rPr>
          <w:rFonts w:ascii="Times New Roman"/>
          <w:b w:val="false"/>
          <w:i w:val="false"/>
          <w:color w:val="000000"/>
          <w:sz w:val="28"/>
        </w:rPr>
        <w:t>
      МӨСБ – Мамандырылған өрт сөндіру бөлімі;</w:t>
      </w:r>
    </w:p>
    <w:p>
      <w:pPr>
        <w:spacing w:after="0"/>
        <w:ind w:left="0"/>
        <w:jc w:val="both"/>
      </w:pPr>
      <w:r>
        <w:rPr>
          <w:rFonts w:ascii="Times New Roman"/>
          <w:b w:val="false"/>
          <w:i w:val="false"/>
          <w:color w:val="000000"/>
          <w:sz w:val="28"/>
        </w:rPr>
        <w:t>
      ӨСБ – өрт сөндіру бөлімі;</w:t>
      </w:r>
    </w:p>
    <w:p>
      <w:pPr>
        <w:spacing w:after="0"/>
        <w:ind w:left="0"/>
        <w:jc w:val="both"/>
      </w:pPr>
      <w:r>
        <w:rPr>
          <w:rFonts w:ascii="Times New Roman"/>
          <w:b w:val="false"/>
          <w:i w:val="false"/>
          <w:color w:val="000000"/>
          <w:sz w:val="28"/>
        </w:rPr>
        <w:t>
      ӨСБ–Өрт сөндіру бекеті;</w:t>
      </w:r>
    </w:p>
    <w:p>
      <w:pPr>
        <w:spacing w:after="0"/>
        <w:ind w:left="0"/>
        <w:jc w:val="both"/>
      </w:pPr>
      <w:r>
        <w:rPr>
          <w:rFonts w:ascii="Times New Roman"/>
          <w:b w:val="false"/>
          <w:i w:val="false"/>
          <w:color w:val="000000"/>
          <w:sz w:val="28"/>
        </w:rPr>
        <w:t>
      ТҚК – техникалық қызмет көрсету;</w:t>
      </w:r>
    </w:p>
    <w:p>
      <w:pPr>
        <w:spacing w:after="0"/>
        <w:ind w:left="0"/>
        <w:jc w:val="both"/>
      </w:pPr>
      <w:r>
        <w:rPr>
          <w:rFonts w:ascii="Times New Roman"/>
          <w:b w:val="false"/>
          <w:i w:val="false"/>
          <w:color w:val="000000"/>
          <w:sz w:val="28"/>
        </w:rPr>
        <w:t>
      ШМКТ – шұғыл медицина көмек көрсету тобы;</w:t>
      </w:r>
    </w:p>
    <w:p>
      <w:pPr>
        <w:spacing w:after="0"/>
        <w:ind w:left="0"/>
        <w:jc w:val="both"/>
      </w:pPr>
      <w:r>
        <w:rPr>
          <w:rFonts w:ascii="Times New Roman"/>
          <w:b w:val="false"/>
          <w:i w:val="false"/>
          <w:color w:val="000000"/>
          <w:sz w:val="28"/>
        </w:rPr>
        <w:t>
      ТМҚП – Трассалық медициналық құтқару пункттері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