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7f06" w14:textId="71d7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22 маусымдағы № 243 бұйрығы. Қазақстан Республикасының Әділет министрлігінде 2020 жылғы 23 маусымда № 20888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(36-шығарылым)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бірыңғай-біліктілік анықтамалығы (36–шығарылым)" Қазақстан Республикасы Еңбек және халықты әлеуметтік қорғау министрінің 2012 жылғы 14 тамыздағы № 322-ө-м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7880 болып тіркелген, 2012 жылғы 22 қазанда "Қазақстан Республикасы орталық атқарушы және өзге де орталық мемлекеттік органдарының актілер жинағы" жинағында № 20 болып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2020 жылғы 22 маусымдағы </w:t>
            </w:r>
            <w:r>
              <w:br/>
            </w:r>
            <w:r>
              <w:rPr>
                <w:rFonts w:ascii="Times New Roman"/>
                <w:b w:val="false"/>
                <w:i w:val="false"/>
                <w:color w:val="000000"/>
                <w:sz w:val="20"/>
              </w:rPr>
              <w:t xml:space="preserve">№ 243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(36-шығарылым)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(36-шығарылым) (бұдан әрі – БТБА (36-шығарылым) асбест техникалық бұйымдарын өндіру жұмыстарын көздейді.</w:t>
      </w:r>
    </w:p>
    <w:bookmarkEnd w:id="11"/>
    <w:bookmarkStart w:name="z14" w:id="12"/>
    <w:p>
      <w:pPr>
        <w:spacing w:after="0"/>
        <w:ind w:left="0"/>
        <w:jc w:val="both"/>
      </w:pPr>
      <w:r>
        <w:rPr>
          <w:rFonts w:ascii="Times New Roman"/>
          <w:b w:val="false"/>
          <w:i w:val="false"/>
          <w:color w:val="000000"/>
          <w:sz w:val="28"/>
        </w:rPr>
        <w:t>
      2. БТБА-ны (36-шығарылым)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(36-шығарылым)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Асбест техникалық бұйымдарын өндіру жұмыстарына арналған разрядтар бойынша жұмысшы кәсіптерінің тарифтік - біліктілік сипаттамалары</w:t>
      </w:r>
    </w:p>
    <w:bookmarkEnd w:id="14"/>
    <w:bookmarkStart w:name="z17" w:id="15"/>
    <w:p>
      <w:pPr>
        <w:spacing w:after="0"/>
        <w:ind w:left="0"/>
        <w:jc w:val="left"/>
      </w:pPr>
      <w:r>
        <w:rPr>
          <w:rFonts w:ascii="Times New Roman"/>
          <w:b/>
          <w:i w:val="false"/>
          <w:color w:val="000000"/>
        </w:rPr>
        <w:t xml:space="preserve"> 1-параграф. Асбест тарамдарын сіңіру және кептіру аспапшысы, 4-разряд</w:t>
      </w:r>
    </w:p>
    <w:bookmarkEnd w:id="15"/>
    <w:bookmarkStart w:name="z18" w:id="16"/>
    <w:p>
      <w:pPr>
        <w:spacing w:after="0"/>
        <w:ind w:left="0"/>
        <w:jc w:val="both"/>
      </w:pPr>
      <w:r>
        <w:rPr>
          <w:rFonts w:ascii="Times New Roman"/>
          <w:b w:val="false"/>
          <w:i w:val="false"/>
          <w:color w:val="000000"/>
          <w:sz w:val="28"/>
        </w:rPr>
        <w:t xml:space="preserve">
      4. Жұмыс сипаттамасы: </w:t>
      </w:r>
    </w:p>
    <w:bookmarkEnd w:id="16"/>
    <w:p>
      <w:pPr>
        <w:spacing w:after="0"/>
        <w:ind w:left="0"/>
        <w:jc w:val="both"/>
      </w:pPr>
      <w:r>
        <w:rPr>
          <w:rFonts w:ascii="Times New Roman"/>
          <w:b w:val="false"/>
          <w:i w:val="false"/>
          <w:color w:val="000000"/>
          <w:sz w:val="28"/>
        </w:rPr>
        <w:t xml:space="preserve">
      біліктілігі анағұрлым жоғары асбест тарамдарын сіңіру және кептіру аспапшының басшылығымен асбест тарамдарын ылғалдау және кептіру технологиялық процесті жүргізу; </w:t>
      </w:r>
    </w:p>
    <w:p>
      <w:pPr>
        <w:spacing w:after="0"/>
        <w:ind w:left="0"/>
        <w:jc w:val="both"/>
      </w:pPr>
      <w:r>
        <w:rPr>
          <w:rFonts w:ascii="Times New Roman"/>
          <w:b w:val="false"/>
          <w:i w:val="false"/>
          <w:color w:val="000000"/>
          <w:sz w:val="28"/>
        </w:rPr>
        <w:t xml:space="preserve">
      желінің механизмдері мен агрегаттарын жұмысқа даярлау; </w:t>
      </w:r>
    </w:p>
    <w:p>
      <w:pPr>
        <w:spacing w:after="0"/>
        <w:ind w:left="0"/>
        <w:jc w:val="both"/>
      </w:pPr>
      <w:r>
        <w:rPr>
          <w:rFonts w:ascii="Times New Roman"/>
          <w:b w:val="false"/>
          <w:i w:val="false"/>
          <w:color w:val="000000"/>
          <w:sz w:val="28"/>
        </w:rPr>
        <w:t xml:space="preserve">
      асбест тарамдарын ылғалдауға арналған ваннаны графит және басқа пасталармен толтыру; </w:t>
      </w:r>
    </w:p>
    <w:p>
      <w:pPr>
        <w:spacing w:after="0"/>
        <w:ind w:left="0"/>
        <w:jc w:val="both"/>
      </w:pPr>
      <w:r>
        <w:rPr>
          <w:rFonts w:ascii="Times New Roman"/>
          <w:b w:val="false"/>
          <w:i w:val="false"/>
          <w:color w:val="000000"/>
          <w:sz w:val="28"/>
        </w:rPr>
        <w:t xml:space="preserve">
      алдын ала ылғалдау агрегаты мен кептіру пештерінде құю-тарту желдетпе жүйелерін қосу; </w:t>
      </w:r>
    </w:p>
    <w:p>
      <w:pPr>
        <w:spacing w:after="0"/>
        <w:ind w:left="0"/>
        <w:jc w:val="both"/>
      </w:pPr>
      <w:r>
        <w:rPr>
          <w:rFonts w:ascii="Times New Roman"/>
          <w:b w:val="false"/>
          <w:i w:val="false"/>
          <w:color w:val="000000"/>
          <w:sz w:val="28"/>
        </w:rPr>
        <w:t xml:space="preserve">
       ылғалдайтын паста берілетін циркуляция жүйесін және асбест тарамдарын ылғалданатын ванналарды жуу; </w:t>
      </w:r>
    </w:p>
    <w:p>
      <w:pPr>
        <w:spacing w:after="0"/>
        <w:ind w:left="0"/>
        <w:jc w:val="both"/>
      </w:pPr>
      <w:r>
        <w:rPr>
          <w:rFonts w:ascii="Times New Roman"/>
          <w:b w:val="false"/>
          <w:i w:val="false"/>
          <w:color w:val="000000"/>
          <w:sz w:val="28"/>
        </w:rPr>
        <w:t xml:space="preserve">
      механизмдер мен желі тораптарын жөндеу. </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асбест тарамдарын сіңіру және кептіру технологиялық процесін;</w:t>
      </w:r>
    </w:p>
    <w:p>
      <w:pPr>
        <w:spacing w:after="0"/>
        <w:ind w:left="0"/>
        <w:jc w:val="both"/>
      </w:pPr>
      <w:r>
        <w:rPr>
          <w:rFonts w:ascii="Times New Roman"/>
          <w:b w:val="false"/>
          <w:i w:val="false"/>
          <w:color w:val="000000"/>
          <w:sz w:val="28"/>
        </w:rPr>
        <w:t xml:space="preserve">
      желінің механизмдері мен тораптарын жөндеу тәсілдерін; </w:t>
      </w:r>
    </w:p>
    <w:p>
      <w:pPr>
        <w:spacing w:after="0"/>
        <w:ind w:left="0"/>
        <w:jc w:val="both"/>
      </w:pPr>
      <w:r>
        <w:rPr>
          <w:rFonts w:ascii="Times New Roman"/>
          <w:b w:val="false"/>
          <w:i w:val="false"/>
          <w:color w:val="000000"/>
          <w:sz w:val="28"/>
        </w:rPr>
        <w:t>
      қолданылатын бақылау-өлшеу аспаптары мен құралдарының құрылымы мен мақсатын.</w:t>
      </w:r>
    </w:p>
    <w:bookmarkStart w:name="z20" w:id="18"/>
    <w:p>
      <w:pPr>
        <w:spacing w:after="0"/>
        <w:ind w:left="0"/>
        <w:jc w:val="left"/>
      </w:pPr>
      <w:r>
        <w:rPr>
          <w:rFonts w:ascii="Times New Roman"/>
          <w:b/>
          <w:i w:val="false"/>
          <w:color w:val="000000"/>
        </w:rPr>
        <w:t xml:space="preserve"> 2-параграф. Асбест тарамдарын сіңіру және кептіру аспапшысы, 5-разряд</w:t>
      </w:r>
    </w:p>
    <w:bookmarkEnd w:id="18"/>
    <w:bookmarkStart w:name="z21" w:id="19"/>
    <w:p>
      <w:pPr>
        <w:spacing w:after="0"/>
        <w:ind w:left="0"/>
        <w:jc w:val="both"/>
      </w:pPr>
      <w:r>
        <w:rPr>
          <w:rFonts w:ascii="Times New Roman"/>
          <w:b w:val="false"/>
          <w:i w:val="false"/>
          <w:color w:val="000000"/>
          <w:sz w:val="28"/>
        </w:rPr>
        <w:t xml:space="preserve">
      6. Жұмыс сипаттамасы: </w:t>
      </w:r>
    </w:p>
    <w:bookmarkEnd w:id="19"/>
    <w:p>
      <w:pPr>
        <w:spacing w:after="0"/>
        <w:ind w:left="0"/>
        <w:jc w:val="both"/>
      </w:pPr>
      <w:r>
        <w:rPr>
          <w:rFonts w:ascii="Times New Roman"/>
          <w:b w:val="false"/>
          <w:i w:val="false"/>
          <w:color w:val="000000"/>
          <w:sz w:val="28"/>
        </w:rPr>
        <w:t xml:space="preserve">
      асбест тарамдарын сіңіру және кептіру технологиялық процесі жартылай автомат желіде жүргізу; </w:t>
      </w:r>
    </w:p>
    <w:p>
      <w:pPr>
        <w:spacing w:after="0"/>
        <w:ind w:left="0"/>
        <w:jc w:val="both"/>
      </w:pPr>
      <w:r>
        <w:rPr>
          <w:rFonts w:ascii="Times New Roman"/>
          <w:b w:val="false"/>
          <w:i w:val="false"/>
          <w:color w:val="000000"/>
          <w:sz w:val="28"/>
        </w:rPr>
        <w:t xml:space="preserve">
      жартылай автомат станоктары мен механизмдерін жөндеу және олардың жұмыстарын бақылау; </w:t>
      </w:r>
    </w:p>
    <w:p>
      <w:pPr>
        <w:spacing w:after="0"/>
        <w:ind w:left="0"/>
        <w:jc w:val="both"/>
      </w:pPr>
      <w:r>
        <w:rPr>
          <w:rFonts w:ascii="Times New Roman"/>
          <w:b w:val="false"/>
          <w:i w:val="false"/>
          <w:color w:val="000000"/>
          <w:sz w:val="28"/>
        </w:rPr>
        <w:t xml:space="preserve">
       технологиялық процестің барлық операцияларынан асбест тарамдарының өтуін және сіңіру мен кептіру сапасын бақылау. </w:t>
      </w:r>
    </w:p>
    <w:bookmarkStart w:name="z22" w:id="20"/>
    <w:p>
      <w:pPr>
        <w:spacing w:after="0"/>
        <w:ind w:left="0"/>
        <w:jc w:val="both"/>
      </w:pPr>
      <w:r>
        <w:rPr>
          <w:rFonts w:ascii="Times New Roman"/>
          <w:b w:val="false"/>
          <w:i w:val="false"/>
          <w:color w:val="000000"/>
          <w:sz w:val="28"/>
        </w:rPr>
        <w:t xml:space="preserve">
      7. Білуге тиіс: </w:t>
      </w:r>
    </w:p>
    <w:bookmarkEnd w:id="20"/>
    <w:p>
      <w:pPr>
        <w:spacing w:after="0"/>
        <w:ind w:left="0"/>
        <w:jc w:val="both"/>
      </w:pPr>
      <w:r>
        <w:rPr>
          <w:rFonts w:ascii="Times New Roman"/>
          <w:b w:val="false"/>
          <w:i w:val="false"/>
          <w:color w:val="000000"/>
          <w:sz w:val="28"/>
        </w:rPr>
        <w:t>
      асбест тарамдарын сіңіру және кептіру технологиялық процесін;</w:t>
      </w:r>
    </w:p>
    <w:p>
      <w:pPr>
        <w:spacing w:after="0"/>
        <w:ind w:left="0"/>
        <w:jc w:val="both"/>
      </w:pPr>
      <w:r>
        <w:rPr>
          <w:rFonts w:ascii="Times New Roman"/>
          <w:b w:val="false"/>
          <w:i w:val="false"/>
          <w:color w:val="000000"/>
          <w:sz w:val="28"/>
        </w:rPr>
        <w:t>
      ағынды желінің станоктары мен механизмдерінің, өрт сөндіру жүйелерінің, желдеткіш жүйелерінің құрылғысы және баптау тәсілдері және оларды пайдалану шарттарын;</w:t>
      </w:r>
    </w:p>
    <w:p>
      <w:pPr>
        <w:spacing w:after="0"/>
        <w:ind w:left="0"/>
        <w:jc w:val="both"/>
      </w:pPr>
      <w:r>
        <w:rPr>
          <w:rFonts w:ascii="Times New Roman"/>
          <w:b w:val="false"/>
          <w:i w:val="false"/>
          <w:color w:val="000000"/>
          <w:sz w:val="28"/>
        </w:rPr>
        <w:t xml:space="preserve">
      шығарылатын өнімге техникалық талаптарды. </w:t>
      </w:r>
    </w:p>
    <w:bookmarkStart w:name="z23" w:id="21"/>
    <w:p>
      <w:pPr>
        <w:spacing w:after="0"/>
        <w:ind w:left="0"/>
        <w:jc w:val="left"/>
      </w:pPr>
      <w:r>
        <w:rPr>
          <w:rFonts w:ascii="Times New Roman"/>
          <w:b/>
          <w:i w:val="false"/>
          <w:color w:val="000000"/>
        </w:rPr>
        <w:t xml:space="preserve"> 3-параграф. Асбестболат төсемді дайындау операторы, 4-разряд</w:t>
      </w:r>
    </w:p>
    <w:bookmarkEnd w:id="21"/>
    <w:bookmarkStart w:name="z24" w:id="22"/>
    <w:p>
      <w:pPr>
        <w:spacing w:after="0"/>
        <w:ind w:left="0"/>
        <w:jc w:val="both"/>
      </w:pPr>
      <w:r>
        <w:rPr>
          <w:rFonts w:ascii="Times New Roman"/>
          <w:b w:val="false"/>
          <w:i w:val="false"/>
          <w:color w:val="000000"/>
          <w:sz w:val="28"/>
        </w:rPr>
        <w:t xml:space="preserve">
      8. Жұмыс сипаттамасы: </w:t>
      </w:r>
    </w:p>
    <w:bookmarkEnd w:id="22"/>
    <w:p>
      <w:pPr>
        <w:spacing w:after="0"/>
        <w:ind w:left="0"/>
        <w:jc w:val="both"/>
      </w:pPr>
      <w:r>
        <w:rPr>
          <w:rFonts w:ascii="Times New Roman"/>
          <w:b w:val="false"/>
          <w:i w:val="false"/>
          <w:color w:val="000000"/>
          <w:sz w:val="28"/>
        </w:rPr>
        <w:t>
      біліктілігі анағұрлым жоғары асбестболат төсемді дайындау операторы басшылығымен жартылай автомат желіде асбестболат төсемді дайындаудың технологиялық процесін жүргізу;</w:t>
      </w:r>
    </w:p>
    <w:p>
      <w:pPr>
        <w:spacing w:after="0"/>
        <w:ind w:left="0"/>
        <w:jc w:val="both"/>
      </w:pPr>
      <w:r>
        <w:rPr>
          <w:rFonts w:ascii="Times New Roman"/>
          <w:b w:val="false"/>
          <w:i w:val="false"/>
          <w:color w:val="000000"/>
          <w:sz w:val="28"/>
        </w:rPr>
        <w:t xml:space="preserve">
      қаңылтыр орағышын жазу жабдығына орналастыру және оны айыру барабанына бекіту; </w:t>
      </w:r>
    </w:p>
    <w:p>
      <w:pPr>
        <w:spacing w:after="0"/>
        <w:ind w:left="0"/>
        <w:jc w:val="both"/>
      </w:pPr>
      <w:r>
        <w:rPr>
          <w:rFonts w:ascii="Times New Roman"/>
          <w:b w:val="false"/>
          <w:i w:val="false"/>
          <w:color w:val="000000"/>
          <w:sz w:val="28"/>
        </w:rPr>
        <w:t xml:space="preserve">
      перфорация машинасына қаңылтырды салу; </w:t>
      </w:r>
    </w:p>
    <w:p>
      <w:pPr>
        <w:spacing w:after="0"/>
        <w:ind w:left="0"/>
        <w:jc w:val="both"/>
      </w:pPr>
      <w:r>
        <w:rPr>
          <w:rFonts w:ascii="Times New Roman"/>
          <w:b w:val="false"/>
          <w:i w:val="false"/>
          <w:color w:val="000000"/>
          <w:sz w:val="28"/>
        </w:rPr>
        <w:t xml:space="preserve">
      берілген пішін бойынша асбестболат тарамдарын механикалық пышақпен кесу. </w:t>
      </w:r>
    </w:p>
    <w:bookmarkStart w:name="z25" w:id="23"/>
    <w:p>
      <w:pPr>
        <w:spacing w:after="0"/>
        <w:ind w:left="0"/>
        <w:jc w:val="both"/>
      </w:pPr>
      <w:r>
        <w:rPr>
          <w:rFonts w:ascii="Times New Roman"/>
          <w:b w:val="false"/>
          <w:i w:val="false"/>
          <w:color w:val="000000"/>
          <w:sz w:val="28"/>
        </w:rPr>
        <w:t xml:space="preserve">
      9. Білуге тиіс: </w:t>
      </w:r>
    </w:p>
    <w:bookmarkEnd w:id="23"/>
    <w:p>
      <w:pPr>
        <w:spacing w:after="0"/>
        <w:ind w:left="0"/>
        <w:jc w:val="both"/>
      </w:pPr>
      <w:r>
        <w:rPr>
          <w:rFonts w:ascii="Times New Roman"/>
          <w:b w:val="false"/>
          <w:i w:val="false"/>
          <w:color w:val="000000"/>
          <w:sz w:val="28"/>
        </w:rPr>
        <w:t>
      асбестболат төсемді дайындаудың технологиялық процесін;</w:t>
      </w:r>
    </w:p>
    <w:p>
      <w:pPr>
        <w:spacing w:after="0"/>
        <w:ind w:left="0"/>
        <w:jc w:val="both"/>
      </w:pPr>
      <w:r>
        <w:rPr>
          <w:rFonts w:ascii="Times New Roman"/>
          <w:b w:val="false"/>
          <w:i w:val="false"/>
          <w:color w:val="000000"/>
          <w:sz w:val="28"/>
        </w:rPr>
        <w:t xml:space="preserve">
      қызмет көрсетілетін жабдықтар мен бақылау-өлшеу аспаптарының құрылысы мен жұмыс істеу принципін; </w:t>
      </w:r>
    </w:p>
    <w:p>
      <w:pPr>
        <w:spacing w:after="0"/>
        <w:ind w:left="0"/>
        <w:jc w:val="both"/>
      </w:pPr>
      <w:r>
        <w:rPr>
          <w:rFonts w:ascii="Times New Roman"/>
          <w:b w:val="false"/>
          <w:i w:val="false"/>
          <w:color w:val="000000"/>
          <w:sz w:val="28"/>
        </w:rPr>
        <w:t xml:space="preserve">
      қолданылатын шикізат қасиеттері және асбестболат төсемдерінің мақсатын. </w:t>
      </w:r>
    </w:p>
    <w:bookmarkStart w:name="z26" w:id="24"/>
    <w:p>
      <w:pPr>
        <w:spacing w:after="0"/>
        <w:ind w:left="0"/>
        <w:jc w:val="left"/>
      </w:pPr>
      <w:r>
        <w:rPr>
          <w:rFonts w:ascii="Times New Roman"/>
          <w:b/>
          <w:i w:val="false"/>
          <w:color w:val="000000"/>
        </w:rPr>
        <w:t xml:space="preserve"> 4-параграф. Асбестболат төсемді дайындау операторы, 5-разряд</w:t>
      </w:r>
    </w:p>
    <w:bookmarkEnd w:id="24"/>
    <w:bookmarkStart w:name="z27" w:id="25"/>
    <w:p>
      <w:pPr>
        <w:spacing w:after="0"/>
        <w:ind w:left="0"/>
        <w:jc w:val="both"/>
      </w:pPr>
      <w:r>
        <w:rPr>
          <w:rFonts w:ascii="Times New Roman"/>
          <w:b w:val="false"/>
          <w:i w:val="false"/>
          <w:color w:val="000000"/>
          <w:sz w:val="28"/>
        </w:rPr>
        <w:t xml:space="preserve">
      10. Жұмыс сипаттамасы: </w:t>
      </w:r>
    </w:p>
    <w:bookmarkEnd w:id="25"/>
    <w:p>
      <w:pPr>
        <w:spacing w:after="0"/>
        <w:ind w:left="0"/>
        <w:jc w:val="both"/>
      </w:pPr>
      <w:r>
        <w:rPr>
          <w:rFonts w:ascii="Times New Roman"/>
          <w:b w:val="false"/>
          <w:i w:val="false"/>
          <w:color w:val="000000"/>
          <w:sz w:val="28"/>
        </w:rPr>
        <w:t xml:space="preserve">
      біліктілігі анағұрлым жоғары асбестболат төсемді дайындау операторы басшылығымен жартылай автомат желіде асбестболат немесе жаншылған кенепті жасау технологиялық процесін жүргізу; </w:t>
      </w:r>
    </w:p>
    <w:p>
      <w:pPr>
        <w:spacing w:after="0"/>
        <w:ind w:left="0"/>
        <w:jc w:val="both"/>
      </w:pPr>
      <w:r>
        <w:rPr>
          <w:rFonts w:ascii="Times New Roman"/>
          <w:b w:val="false"/>
          <w:i w:val="false"/>
          <w:color w:val="000000"/>
          <w:sz w:val="28"/>
        </w:rPr>
        <w:t xml:space="preserve">
      қаңылтыр перфорациясының сапасын қадағалау; </w:t>
      </w:r>
    </w:p>
    <w:p>
      <w:pPr>
        <w:spacing w:after="0"/>
        <w:ind w:left="0"/>
        <w:jc w:val="both"/>
      </w:pPr>
      <w:r>
        <w:rPr>
          <w:rFonts w:ascii="Times New Roman"/>
          <w:b w:val="false"/>
          <w:i w:val="false"/>
          <w:color w:val="000000"/>
          <w:sz w:val="28"/>
        </w:rPr>
        <w:t xml:space="preserve">
      перфорияланған қабықты орталықтандыратын, аралық, тежегіш барабанда созу; </w:t>
      </w:r>
    </w:p>
    <w:p>
      <w:pPr>
        <w:spacing w:after="0"/>
        <w:ind w:left="0"/>
        <w:jc w:val="both"/>
      </w:pPr>
      <w:r>
        <w:rPr>
          <w:rFonts w:ascii="Times New Roman"/>
          <w:b w:val="false"/>
          <w:i w:val="false"/>
          <w:color w:val="000000"/>
          <w:sz w:val="28"/>
        </w:rPr>
        <w:t>
      каландрға перфорияланған қабық пен асбестлатекс қағазын салу;</w:t>
      </w:r>
    </w:p>
    <w:p>
      <w:pPr>
        <w:spacing w:after="0"/>
        <w:ind w:left="0"/>
        <w:jc w:val="both"/>
      </w:pPr>
      <w:r>
        <w:rPr>
          <w:rFonts w:ascii="Times New Roman"/>
          <w:b w:val="false"/>
          <w:i w:val="false"/>
          <w:color w:val="000000"/>
          <w:sz w:val="28"/>
        </w:rPr>
        <w:t>
      қосарлау процесін жүргізу;</w:t>
      </w:r>
    </w:p>
    <w:p>
      <w:pPr>
        <w:spacing w:after="0"/>
        <w:ind w:left="0"/>
        <w:jc w:val="both"/>
      </w:pPr>
      <w:r>
        <w:rPr>
          <w:rFonts w:ascii="Times New Roman"/>
          <w:b w:val="false"/>
          <w:i w:val="false"/>
          <w:color w:val="000000"/>
          <w:sz w:val="28"/>
        </w:rPr>
        <w:t xml:space="preserve">
      асбестболат бұйымдарының ақауларын табу; </w:t>
      </w:r>
    </w:p>
    <w:p>
      <w:pPr>
        <w:spacing w:after="0"/>
        <w:ind w:left="0"/>
        <w:jc w:val="both"/>
      </w:pPr>
      <w:r>
        <w:rPr>
          <w:rFonts w:ascii="Times New Roman"/>
          <w:b w:val="false"/>
          <w:i w:val="false"/>
          <w:color w:val="000000"/>
          <w:sz w:val="28"/>
        </w:rPr>
        <w:t xml:space="preserve">
      асбестболат тарамдарын қатарға жинайтын механизм жұмысын, іріктеу тасымал құралына салынуын, келесі өңдеуге жіберетін элеваторға салынуын бақылау; </w:t>
      </w:r>
    </w:p>
    <w:p>
      <w:pPr>
        <w:spacing w:after="0"/>
        <w:ind w:left="0"/>
        <w:jc w:val="both"/>
      </w:pPr>
      <w:r>
        <w:rPr>
          <w:rFonts w:ascii="Times New Roman"/>
          <w:b w:val="false"/>
          <w:i w:val="false"/>
          <w:color w:val="000000"/>
          <w:sz w:val="28"/>
        </w:rPr>
        <w:t xml:space="preserve">
      қаңылтыр тарқату және даяр орағыштарының жиектерін кесу және нүктелік электропісіру; </w:t>
      </w:r>
    </w:p>
    <w:p>
      <w:pPr>
        <w:spacing w:after="0"/>
        <w:ind w:left="0"/>
        <w:jc w:val="both"/>
      </w:pPr>
      <w:r>
        <w:rPr>
          <w:rFonts w:ascii="Times New Roman"/>
          <w:b w:val="false"/>
          <w:i w:val="false"/>
          <w:color w:val="000000"/>
          <w:sz w:val="28"/>
        </w:rPr>
        <w:t>
      асбестболат төсемін дайындау желісінің қызмет көрсетілетін тораптары мен механизмдерін жөндеу.</w:t>
      </w:r>
    </w:p>
    <w:bookmarkStart w:name="z28" w:id="26"/>
    <w:p>
      <w:pPr>
        <w:spacing w:after="0"/>
        <w:ind w:left="0"/>
        <w:jc w:val="both"/>
      </w:pPr>
      <w:r>
        <w:rPr>
          <w:rFonts w:ascii="Times New Roman"/>
          <w:b w:val="false"/>
          <w:i w:val="false"/>
          <w:color w:val="000000"/>
          <w:sz w:val="28"/>
        </w:rPr>
        <w:t xml:space="preserve">
      11. Білуге тиіс: </w:t>
      </w:r>
    </w:p>
    <w:bookmarkEnd w:id="26"/>
    <w:p>
      <w:pPr>
        <w:spacing w:after="0"/>
        <w:ind w:left="0"/>
        <w:jc w:val="both"/>
      </w:pPr>
      <w:r>
        <w:rPr>
          <w:rFonts w:ascii="Times New Roman"/>
          <w:b w:val="false"/>
          <w:i w:val="false"/>
          <w:color w:val="000000"/>
          <w:sz w:val="28"/>
        </w:rPr>
        <w:t>
      асбестболат төсемді дайындау технологиялық процесін;</w:t>
      </w:r>
    </w:p>
    <w:p>
      <w:pPr>
        <w:spacing w:after="0"/>
        <w:ind w:left="0"/>
        <w:jc w:val="both"/>
      </w:pPr>
      <w:r>
        <w:rPr>
          <w:rFonts w:ascii="Times New Roman"/>
          <w:b w:val="false"/>
          <w:i w:val="false"/>
          <w:color w:val="000000"/>
          <w:sz w:val="28"/>
        </w:rPr>
        <w:t>
      ағынды автоматты желінің тораптары мен механизмдерінің мақсаты, құрылысы және баптау тәсілдерін;</w:t>
      </w:r>
    </w:p>
    <w:p>
      <w:pPr>
        <w:spacing w:after="0"/>
        <w:ind w:left="0"/>
        <w:jc w:val="both"/>
      </w:pPr>
      <w:r>
        <w:rPr>
          <w:rFonts w:ascii="Times New Roman"/>
          <w:b w:val="false"/>
          <w:i w:val="false"/>
          <w:color w:val="000000"/>
          <w:sz w:val="28"/>
        </w:rPr>
        <w:t>
      орағыш қаңылтыр мен асбестлатекс қағазының сипаттамасын;</w:t>
      </w:r>
    </w:p>
    <w:p>
      <w:pPr>
        <w:spacing w:after="0"/>
        <w:ind w:left="0"/>
        <w:jc w:val="both"/>
      </w:pPr>
      <w:r>
        <w:rPr>
          <w:rFonts w:ascii="Times New Roman"/>
          <w:b w:val="false"/>
          <w:i w:val="false"/>
          <w:color w:val="000000"/>
          <w:sz w:val="28"/>
        </w:rPr>
        <w:t>
      асбестболат төсемді дайындауға арналған мемлекеттік стандарттар мен техникалық шарттарды;</w:t>
      </w:r>
    </w:p>
    <w:p>
      <w:pPr>
        <w:spacing w:after="0"/>
        <w:ind w:left="0"/>
        <w:jc w:val="both"/>
      </w:pPr>
      <w:r>
        <w:rPr>
          <w:rFonts w:ascii="Times New Roman"/>
          <w:b w:val="false"/>
          <w:i w:val="false"/>
          <w:color w:val="000000"/>
          <w:sz w:val="28"/>
        </w:rPr>
        <w:t xml:space="preserve">
      қолданылатын бақылау-өлшеу аспаптарының құрылысы мен қолдану қағидаларын. </w:t>
      </w:r>
    </w:p>
    <w:bookmarkStart w:name="z29" w:id="27"/>
    <w:p>
      <w:pPr>
        <w:spacing w:after="0"/>
        <w:ind w:left="0"/>
        <w:jc w:val="left"/>
      </w:pPr>
      <w:r>
        <w:rPr>
          <w:rFonts w:ascii="Times New Roman"/>
          <w:b/>
          <w:i w:val="false"/>
          <w:color w:val="000000"/>
        </w:rPr>
        <w:t xml:space="preserve"> 5-параграф. Асбестболат төсемді дайындау операторы, 6-разряд</w:t>
      </w:r>
    </w:p>
    <w:bookmarkEnd w:id="27"/>
    <w:bookmarkStart w:name="z30" w:id="28"/>
    <w:p>
      <w:pPr>
        <w:spacing w:after="0"/>
        <w:ind w:left="0"/>
        <w:jc w:val="both"/>
      </w:pPr>
      <w:r>
        <w:rPr>
          <w:rFonts w:ascii="Times New Roman"/>
          <w:b w:val="false"/>
          <w:i w:val="false"/>
          <w:color w:val="000000"/>
          <w:sz w:val="28"/>
        </w:rPr>
        <w:t xml:space="preserve">
      12. Жұмыс сипаттамасы: </w:t>
      </w:r>
    </w:p>
    <w:bookmarkEnd w:id="28"/>
    <w:p>
      <w:pPr>
        <w:spacing w:after="0"/>
        <w:ind w:left="0"/>
        <w:jc w:val="both"/>
      </w:pPr>
      <w:r>
        <w:rPr>
          <w:rFonts w:ascii="Times New Roman"/>
          <w:b w:val="false"/>
          <w:i w:val="false"/>
          <w:color w:val="000000"/>
          <w:sz w:val="28"/>
        </w:rPr>
        <w:t xml:space="preserve">
      жартылай автомат желіде басқару пультынан жаншылған асбестболат төсемді дайындау процесін жүргізу; </w:t>
      </w:r>
    </w:p>
    <w:p>
      <w:pPr>
        <w:spacing w:after="0"/>
        <w:ind w:left="0"/>
        <w:jc w:val="both"/>
      </w:pPr>
      <w:r>
        <w:rPr>
          <w:rFonts w:ascii="Times New Roman"/>
          <w:b w:val="false"/>
          <w:i w:val="false"/>
          <w:color w:val="000000"/>
          <w:sz w:val="28"/>
        </w:rPr>
        <w:t xml:space="preserve">
      қоректендіру бункеріне қоршау массасын салу; </w:t>
      </w:r>
    </w:p>
    <w:p>
      <w:pPr>
        <w:spacing w:after="0"/>
        <w:ind w:left="0"/>
        <w:jc w:val="both"/>
      </w:pPr>
      <w:r>
        <w:rPr>
          <w:rFonts w:ascii="Times New Roman"/>
          <w:b w:val="false"/>
          <w:i w:val="false"/>
          <w:color w:val="000000"/>
          <w:sz w:val="28"/>
        </w:rPr>
        <w:t xml:space="preserve">
      қоршау массасын есептеу; </w:t>
      </w:r>
    </w:p>
    <w:p>
      <w:pPr>
        <w:spacing w:after="0"/>
        <w:ind w:left="0"/>
        <w:jc w:val="both"/>
      </w:pPr>
      <w:r>
        <w:rPr>
          <w:rFonts w:ascii="Times New Roman"/>
          <w:b w:val="false"/>
          <w:i w:val="false"/>
          <w:color w:val="000000"/>
          <w:sz w:val="28"/>
        </w:rPr>
        <w:t xml:space="preserve">
      берілген қалыңдықтағы асбестболат төсемді жаншу процесін жүргізу; </w:t>
      </w:r>
    </w:p>
    <w:p>
      <w:pPr>
        <w:spacing w:after="0"/>
        <w:ind w:left="0"/>
        <w:jc w:val="both"/>
      </w:pPr>
      <w:r>
        <w:rPr>
          <w:rFonts w:ascii="Times New Roman"/>
          <w:b w:val="false"/>
          <w:i w:val="false"/>
          <w:color w:val="000000"/>
          <w:sz w:val="28"/>
        </w:rPr>
        <w:t xml:space="preserve">
      суландыру қондырғысында асбестболат төсемді графит немесе басқа материалдармен суландыру; </w:t>
      </w:r>
    </w:p>
    <w:p>
      <w:pPr>
        <w:spacing w:after="0"/>
        <w:ind w:left="0"/>
        <w:jc w:val="both"/>
      </w:pPr>
      <w:r>
        <w:rPr>
          <w:rFonts w:ascii="Times New Roman"/>
          <w:b w:val="false"/>
          <w:i w:val="false"/>
          <w:color w:val="000000"/>
          <w:sz w:val="28"/>
        </w:rPr>
        <w:t xml:space="preserve">
      құрғату-желімдеу агрегатында жаншылған асбестболат төсемді кептіру және желімдеу; </w:t>
      </w:r>
    </w:p>
    <w:p>
      <w:pPr>
        <w:spacing w:after="0"/>
        <w:ind w:left="0"/>
        <w:jc w:val="both"/>
      </w:pPr>
      <w:r>
        <w:rPr>
          <w:rFonts w:ascii="Times New Roman"/>
          <w:b w:val="false"/>
          <w:i w:val="false"/>
          <w:color w:val="000000"/>
          <w:sz w:val="28"/>
        </w:rPr>
        <w:t xml:space="preserve">
      жаншылған асбестболат төсемдерінің параметрлерін және жаншу сапасын бақылау; </w:t>
      </w:r>
    </w:p>
    <w:p>
      <w:pPr>
        <w:spacing w:after="0"/>
        <w:ind w:left="0"/>
        <w:jc w:val="both"/>
      </w:pPr>
      <w:r>
        <w:rPr>
          <w:rFonts w:ascii="Times New Roman"/>
          <w:b w:val="false"/>
          <w:i w:val="false"/>
          <w:color w:val="000000"/>
          <w:sz w:val="28"/>
        </w:rPr>
        <w:t>
      қызмет көрсететін механизмдер мен жаншылған асбестболат төсемді дайындау желілерінің тораптарын жөндеу.</w:t>
      </w:r>
    </w:p>
    <w:bookmarkStart w:name="z31" w:id="29"/>
    <w:p>
      <w:pPr>
        <w:spacing w:after="0"/>
        <w:ind w:left="0"/>
        <w:jc w:val="both"/>
      </w:pPr>
      <w:r>
        <w:rPr>
          <w:rFonts w:ascii="Times New Roman"/>
          <w:b w:val="false"/>
          <w:i w:val="false"/>
          <w:color w:val="000000"/>
          <w:sz w:val="28"/>
        </w:rPr>
        <w:t xml:space="preserve">
      13. Білуге тиіс: </w:t>
      </w:r>
    </w:p>
    <w:bookmarkEnd w:id="29"/>
    <w:p>
      <w:pPr>
        <w:spacing w:after="0"/>
        <w:ind w:left="0"/>
        <w:jc w:val="both"/>
      </w:pPr>
      <w:r>
        <w:rPr>
          <w:rFonts w:ascii="Times New Roman"/>
          <w:b w:val="false"/>
          <w:i w:val="false"/>
          <w:color w:val="000000"/>
          <w:sz w:val="28"/>
        </w:rPr>
        <w:t>
      жаншылған асбестболат төсемді дайындау технологиялық процесін;</w:t>
      </w:r>
    </w:p>
    <w:p>
      <w:pPr>
        <w:spacing w:after="0"/>
        <w:ind w:left="0"/>
        <w:jc w:val="both"/>
      </w:pPr>
      <w:r>
        <w:rPr>
          <w:rFonts w:ascii="Times New Roman"/>
          <w:b w:val="false"/>
          <w:i w:val="false"/>
          <w:color w:val="000000"/>
          <w:sz w:val="28"/>
        </w:rPr>
        <w:t>
      жаншылған асбестболат төсемді дайындаудың ағынды жартылай автоматты желінің механизмдері мен датчиктерінің мақсаты, құрылысы және баптау тәсілдерін;</w:t>
      </w:r>
    </w:p>
    <w:p>
      <w:pPr>
        <w:spacing w:after="0"/>
        <w:ind w:left="0"/>
        <w:jc w:val="both"/>
      </w:pPr>
      <w:r>
        <w:rPr>
          <w:rFonts w:ascii="Times New Roman"/>
          <w:b w:val="false"/>
          <w:i w:val="false"/>
          <w:color w:val="000000"/>
          <w:sz w:val="28"/>
        </w:rPr>
        <w:t>
      қолданылатын материалдарға қойылатын сипаттамалар мен талаптарды;</w:t>
      </w:r>
    </w:p>
    <w:p>
      <w:pPr>
        <w:spacing w:after="0"/>
        <w:ind w:left="0"/>
        <w:jc w:val="both"/>
      </w:pPr>
      <w:r>
        <w:rPr>
          <w:rFonts w:ascii="Times New Roman"/>
          <w:b w:val="false"/>
          <w:i w:val="false"/>
          <w:color w:val="000000"/>
          <w:sz w:val="28"/>
        </w:rPr>
        <w:t>
      қолданылатын бақылау-өлшеу аспаптары мен құралдарының құрылысын.</w:t>
      </w:r>
    </w:p>
    <w:bookmarkStart w:name="z32" w:id="30"/>
    <w:p>
      <w:pPr>
        <w:spacing w:after="0"/>
        <w:ind w:left="0"/>
        <w:jc w:val="left"/>
      </w:pPr>
      <w:r>
        <w:rPr>
          <w:rFonts w:ascii="Times New Roman"/>
          <w:b/>
          <w:i w:val="false"/>
          <w:color w:val="000000"/>
        </w:rPr>
        <w:t xml:space="preserve"> 6-параграф. Асбестболат төсемді дайындау операторы, 7-разряд</w:t>
      </w:r>
    </w:p>
    <w:bookmarkEnd w:id="30"/>
    <w:bookmarkStart w:name="z33" w:id="31"/>
    <w:p>
      <w:pPr>
        <w:spacing w:after="0"/>
        <w:ind w:left="0"/>
        <w:jc w:val="both"/>
      </w:pPr>
      <w:r>
        <w:rPr>
          <w:rFonts w:ascii="Times New Roman"/>
          <w:b w:val="false"/>
          <w:i w:val="false"/>
          <w:color w:val="000000"/>
          <w:sz w:val="28"/>
        </w:rPr>
        <w:t xml:space="preserve">
      14. Жұмыс сипаттамасы: </w:t>
      </w:r>
    </w:p>
    <w:bookmarkEnd w:id="31"/>
    <w:p>
      <w:pPr>
        <w:spacing w:after="0"/>
        <w:ind w:left="0"/>
        <w:jc w:val="both"/>
      </w:pPr>
      <w:r>
        <w:rPr>
          <w:rFonts w:ascii="Times New Roman"/>
          <w:b w:val="false"/>
          <w:i w:val="false"/>
          <w:color w:val="000000"/>
          <w:sz w:val="28"/>
        </w:rPr>
        <w:t>
      технологиялық регламентке сайкес берілген бағдарлама бойынша автомат желіде жаншылған асбестболат төсемді дайындау процесін жүргізу;</w:t>
      </w:r>
    </w:p>
    <w:p>
      <w:pPr>
        <w:spacing w:after="0"/>
        <w:ind w:left="0"/>
        <w:jc w:val="both"/>
      </w:pPr>
      <w:r>
        <w:rPr>
          <w:rFonts w:ascii="Times New Roman"/>
          <w:b w:val="false"/>
          <w:i w:val="false"/>
          <w:color w:val="000000"/>
          <w:sz w:val="28"/>
        </w:rPr>
        <w:t xml:space="preserve">
      басқару пультынан құрамын автоматты түрде мөлшерлеп салып, қоспалауышта латекс эмульсиясы мен асбесткаучук қоспасын даярлау; </w:t>
      </w:r>
    </w:p>
    <w:p>
      <w:pPr>
        <w:spacing w:after="0"/>
        <w:ind w:left="0"/>
        <w:jc w:val="both"/>
      </w:pPr>
      <w:r>
        <w:rPr>
          <w:rFonts w:ascii="Times New Roman"/>
          <w:b w:val="false"/>
          <w:i w:val="false"/>
          <w:color w:val="000000"/>
          <w:sz w:val="28"/>
        </w:rPr>
        <w:t>
      оларды ыстық және суық қоспалауышта, гомогенизаторда массаны өлшеп, төртбілікшелі каландарға салып араластыру;</w:t>
      </w:r>
    </w:p>
    <w:p>
      <w:pPr>
        <w:spacing w:after="0"/>
        <w:ind w:left="0"/>
        <w:jc w:val="both"/>
      </w:pPr>
      <w:r>
        <w:rPr>
          <w:rFonts w:ascii="Times New Roman"/>
          <w:b w:val="false"/>
          <w:i w:val="false"/>
          <w:color w:val="000000"/>
          <w:sz w:val="28"/>
        </w:rPr>
        <w:t xml:space="preserve">
      перфорияланған қабықты тарқату, тігу, даярлау, берілген қалыңдыққа сайкес оны асбесткаучук қоспамен айналдыра сылау; </w:t>
      </w:r>
    </w:p>
    <w:p>
      <w:pPr>
        <w:spacing w:after="0"/>
        <w:ind w:left="0"/>
        <w:jc w:val="both"/>
      </w:pPr>
      <w:r>
        <w:rPr>
          <w:rFonts w:ascii="Times New Roman"/>
          <w:b w:val="false"/>
          <w:i w:val="false"/>
          <w:color w:val="000000"/>
          <w:sz w:val="28"/>
        </w:rPr>
        <w:t xml:space="preserve">
      барабан типті кептіру агрегатында жаншылған асбестболат таспасын кептіру және желімдеу; </w:t>
      </w:r>
    </w:p>
    <w:p>
      <w:pPr>
        <w:spacing w:after="0"/>
        <w:ind w:left="0"/>
        <w:jc w:val="both"/>
      </w:pPr>
      <w:r>
        <w:rPr>
          <w:rFonts w:ascii="Times New Roman"/>
          <w:b w:val="false"/>
          <w:i w:val="false"/>
          <w:color w:val="000000"/>
          <w:sz w:val="28"/>
        </w:rPr>
        <w:t xml:space="preserve">
      асбестболат кенебін жасау процесі, шикізат пен даяр өнім сапасын бақылау-өлшеу аспаптары мен зертханалық сараптама қорытындысы арқылы реттеу және бақылау; </w:t>
      </w:r>
    </w:p>
    <w:p>
      <w:pPr>
        <w:spacing w:after="0"/>
        <w:ind w:left="0"/>
        <w:jc w:val="both"/>
      </w:pPr>
      <w:r>
        <w:rPr>
          <w:rFonts w:ascii="Times New Roman"/>
          <w:b w:val="false"/>
          <w:i w:val="false"/>
          <w:color w:val="000000"/>
          <w:sz w:val="28"/>
        </w:rPr>
        <w:t>
      қызмет көрсететін агрегаттар мен жаншылған асбестболат төсемді дайындау желілерінің тораптарын жөндеу;</w:t>
      </w:r>
    </w:p>
    <w:p>
      <w:pPr>
        <w:spacing w:after="0"/>
        <w:ind w:left="0"/>
        <w:jc w:val="both"/>
      </w:pPr>
      <w:r>
        <w:rPr>
          <w:rFonts w:ascii="Times New Roman"/>
          <w:b w:val="false"/>
          <w:i w:val="false"/>
          <w:color w:val="000000"/>
          <w:sz w:val="28"/>
        </w:rPr>
        <w:t xml:space="preserve">
      техникалық құжатнаманы жүргізу. </w:t>
      </w:r>
    </w:p>
    <w:bookmarkStart w:name="z34" w:id="32"/>
    <w:p>
      <w:pPr>
        <w:spacing w:after="0"/>
        <w:ind w:left="0"/>
        <w:jc w:val="both"/>
      </w:pPr>
      <w:r>
        <w:rPr>
          <w:rFonts w:ascii="Times New Roman"/>
          <w:b w:val="false"/>
          <w:i w:val="false"/>
          <w:color w:val="000000"/>
          <w:sz w:val="28"/>
        </w:rPr>
        <w:t xml:space="preserve">
      15. Білуге тиіс: </w:t>
      </w:r>
    </w:p>
    <w:bookmarkEnd w:id="32"/>
    <w:p>
      <w:pPr>
        <w:spacing w:after="0"/>
        <w:ind w:left="0"/>
        <w:jc w:val="both"/>
      </w:pPr>
      <w:r>
        <w:rPr>
          <w:rFonts w:ascii="Times New Roman"/>
          <w:b w:val="false"/>
          <w:i w:val="false"/>
          <w:color w:val="000000"/>
          <w:sz w:val="28"/>
        </w:rPr>
        <w:t>
      асбестболат төсемді дайындау технологиялық процесін;</w:t>
      </w:r>
    </w:p>
    <w:p>
      <w:pPr>
        <w:spacing w:after="0"/>
        <w:ind w:left="0"/>
        <w:jc w:val="both"/>
      </w:pPr>
      <w:r>
        <w:rPr>
          <w:rFonts w:ascii="Times New Roman"/>
          <w:b w:val="false"/>
          <w:i w:val="false"/>
          <w:color w:val="000000"/>
          <w:sz w:val="28"/>
        </w:rPr>
        <w:t>
      қолданылатын жабдықтың, автоматика механизмдері мен құралдарының мақсаты, құрылысы және баптау тәсілдерін;</w:t>
      </w:r>
    </w:p>
    <w:p>
      <w:pPr>
        <w:spacing w:after="0"/>
        <w:ind w:left="0"/>
        <w:jc w:val="both"/>
      </w:pPr>
      <w:r>
        <w:rPr>
          <w:rFonts w:ascii="Times New Roman"/>
          <w:b w:val="false"/>
          <w:i w:val="false"/>
          <w:color w:val="000000"/>
          <w:sz w:val="28"/>
        </w:rPr>
        <w:t xml:space="preserve">
      қолданылатын шикізаттың, материалдардың және даяр өнімнің сапасына қойылатын талаптарды. </w:t>
      </w:r>
    </w:p>
    <w:bookmarkStart w:name="z35" w:id="33"/>
    <w:p>
      <w:pPr>
        <w:spacing w:after="0"/>
        <w:ind w:left="0"/>
        <w:jc w:val="left"/>
      </w:pPr>
      <w:r>
        <w:rPr>
          <w:rFonts w:ascii="Times New Roman"/>
          <w:b/>
          <w:i w:val="false"/>
          <w:color w:val="000000"/>
        </w:rPr>
        <w:t xml:space="preserve"> 7-параграф. Асбест қоспа даярлаушы, 2-разряд</w:t>
      </w:r>
    </w:p>
    <w:bookmarkEnd w:id="33"/>
    <w:bookmarkStart w:name="z36" w:id="34"/>
    <w:p>
      <w:pPr>
        <w:spacing w:after="0"/>
        <w:ind w:left="0"/>
        <w:jc w:val="both"/>
      </w:pPr>
      <w:r>
        <w:rPr>
          <w:rFonts w:ascii="Times New Roman"/>
          <w:b w:val="false"/>
          <w:i w:val="false"/>
          <w:color w:val="000000"/>
          <w:sz w:val="28"/>
        </w:rPr>
        <w:t xml:space="preserve">
      16. Жұмыс сипаттамасы: </w:t>
      </w:r>
    </w:p>
    <w:bookmarkEnd w:id="34"/>
    <w:p>
      <w:pPr>
        <w:spacing w:after="0"/>
        <w:ind w:left="0"/>
        <w:jc w:val="both"/>
      </w:pPr>
      <w:r>
        <w:rPr>
          <w:rFonts w:ascii="Times New Roman"/>
          <w:b w:val="false"/>
          <w:i w:val="false"/>
          <w:color w:val="000000"/>
          <w:sz w:val="28"/>
        </w:rPr>
        <w:t xml:space="preserve">
      біліктілігі анағұрлым жоғары асбест қоспа даярлаушы басшылығымен берілген пропорция бойынша асбесттен, мақта және қалдықтардан ровницаға, түбіт-пілтеге немесе түтілген таспаға асбест қоспасын даярлау; </w:t>
      </w:r>
    </w:p>
    <w:p>
      <w:pPr>
        <w:spacing w:after="0"/>
        <w:ind w:left="0"/>
        <w:jc w:val="both"/>
      </w:pPr>
      <w:r>
        <w:rPr>
          <w:rFonts w:ascii="Times New Roman"/>
          <w:b w:val="false"/>
          <w:i w:val="false"/>
          <w:color w:val="000000"/>
          <w:sz w:val="28"/>
        </w:rPr>
        <w:t xml:space="preserve">
      асбест қоспасын кардотүткіш аспаптар мен түбітпілте машиналарға салу; </w:t>
      </w:r>
    </w:p>
    <w:p>
      <w:pPr>
        <w:spacing w:after="0"/>
        <w:ind w:left="0"/>
        <w:jc w:val="both"/>
      </w:pPr>
      <w:r>
        <w:rPr>
          <w:rFonts w:ascii="Times New Roman"/>
          <w:b w:val="false"/>
          <w:i w:val="false"/>
          <w:color w:val="000000"/>
          <w:sz w:val="28"/>
        </w:rPr>
        <w:t xml:space="preserve">
      арбаларға қоспаларды салу, өлшеу, бункерлерге самовестерді әкелу, нормаға сәйкес қоспаны бункерге салу; </w:t>
      </w:r>
    </w:p>
    <w:p>
      <w:pPr>
        <w:spacing w:after="0"/>
        <w:ind w:left="0"/>
        <w:jc w:val="both"/>
      </w:pPr>
      <w:r>
        <w:rPr>
          <w:rFonts w:ascii="Times New Roman"/>
          <w:b w:val="false"/>
          <w:i w:val="false"/>
          <w:color w:val="000000"/>
          <w:sz w:val="28"/>
        </w:rPr>
        <w:t xml:space="preserve">
      аппарат бункеріндегі қажет қоспа деңгейін бақылау және қоспаны өңдеу процесіе қарай қосымша қоспа салу; </w:t>
      </w:r>
    </w:p>
    <w:p>
      <w:pPr>
        <w:spacing w:after="0"/>
        <w:ind w:left="0"/>
        <w:jc w:val="both"/>
      </w:pPr>
      <w:r>
        <w:rPr>
          <w:rFonts w:ascii="Times New Roman"/>
          <w:b w:val="false"/>
          <w:i w:val="false"/>
          <w:color w:val="000000"/>
          <w:sz w:val="28"/>
        </w:rPr>
        <w:t xml:space="preserve">
      түтілген заттарды іріктеу, өлшеу, ыдыстарға салу, келесі өңдеуге жіберу; </w:t>
      </w:r>
    </w:p>
    <w:p>
      <w:pPr>
        <w:spacing w:after="0"/>
        <w:ind w:left="0"/>
        <w:jc w:val="both"/>
      </w:pPr>
      <w:r>
        <w:rPr>
          <w:rFonts w:ascii="Times New Roman"/>
          <w:b w:val="false"/>
          <w:i w:val="false"/>
          <w:color w:val="000000"/>
          <w:sz w:val="28"/>
        </w:rPr>
        <w:t>
      өлшейтін ыдысты тазалау және даярлау;</w:t>
      </w:r>
    </w:p>
    <w:p>
      <w:pPr>
        <w:spacing w:after="0"/>
        <w:ind w:left="0"/>
        <w:jc w:val="both"/>
      </w:pPr>
      <w:r>
        <w:rPr>
          <w:rFonts w:ascii="Times New Roman"/>
          <w:b w:val="false"/>
          <w:i w:val="false"/>
          <w:color w:val="000000"/>
          <w:sz w:val="28"/>
        </w:rPr>
        <w:t xml:space="preserve">
      аспапты тазалауға қатысу; </w:t>
      </w:r>
    </w:p>
    <w:p>
      <w:pPr>
        <w:spacing w:after="0"/>
        <w:ind w:left="0"/>
        <w:jc w:val="both"/>
      </w:pPr>
      <w:r>
        <w:rPr>
          <w:rFonts w:ascii="Times New Roman"/>
          <w:b w:val="false"/>
          <w:i w:val="false"/>
          <w:color w:val="000000"/>
          <w:sz w:val="28"/>
        </w:rPr>
        <w:t>
      қалыптау массалар даярлау үшін құрауыш заттарды белгіленген рецептура бойынша мөлшерлеу;</w:t>
      </w:r>
    </w:p>
    <w:p>
      <w:pPr>
        <w:spacing w:after="0"/>
        <w:ind w:left="0"/>
        <w:jc w:val="both"/>
      </w:pPr>
      <w:r>
        <w:rPr>
          <w:rFonts w:ascii="Times New Roman"/>
          <w:b w:val="false"/>
          <w:i w:val="false"/>
          <w:color w:val="000000"/>
          <w:sz w:val="28"/>
        </w:rPr>
        <w:t xml:space="preserve">
      жұмыс орнына жеткізу, електен өткізу және өлшеу; </w:t>
      </w:r>
    </w:p>
    <w:p>
      <w:pPr>
        <w:spacing w:after="0"/>
        <w:ind w:left="0"/>
        <w:jc w:val="both"/>
      </w:pPr>
      <w:r>
        <w:rPr>
          <w:rFonts w:ascii="Times New Roman"/>
          <w:b w:val="false"/>
          <w:i w:val="false"/>
          <w:color w:val="000000"/>
          <w:sz w:val="28"/>
        </w:rPr>
        <w:t>
      електің қабылдағыш камерасына және сақтау бункерлеріне електен өткен құрауыш заттарды салу.</w:t>
      </w:r>
    </w:p>
    <w:bookmarkStart w:name="z37" w:id="35"/>
    <w:p>
      <w:pPr>
        <w:spacing w:after="0"/>
        <w:ind w:left="0"/>
        <w:jc w:val="both"/>
      </w:pPr>
      <w:r>
        <w:rPr>
          <w:rFonts w:ascii="Times New Roman"/>
          <w:b w:val="false"/>
          <w:i w:val="false"/>
          <w:color w:val="000000"/>
          <w:sz w:val="28"/>
        </w:rPr>
        <w:t xml:space="preserve">
      17. Білуге тиіс: </w:t>
      </w:r>
    </w:p>
    <w:bookmarkEnd w:id="35"/>
    <w:p>
      <w:pPr>
        <w:spacing w:after="0"/>
        <w:ind w:left="0"/>
        <w:jc w:val="both"/>
      </w:pPr>
      <w:r>
        <w:rPr>
          <w:rFonts w:ascii="Times New Roman"/>
          <w:b w:val="false"/>
          <w:i w:val="false"/>
          <w:color w:val="000000"/>
          <w:sz w:val="28"/>
        </w:rPr>
        <w:t>
      кардотүткіш аппараттарында және мамықшнур машиналарында қалыптау массаларын, тегістегіштерді жасаудың технологиялық процесінің негіздерін;</w:t>
      </w:r>
    </w:p>
    <w:p>
      <w:pPr>
        <w:spacing w:after="0"/>
        <w:ind w:left="0"/>
        <w:jc w:val="both"/>
      </w:pPr>
      <w:r>
        <w:rPr>
          <w:rFonts w:ascii="Times New Roman"/>
          <w:b w:val="false"/>
          <w:i w:val="false"/>
          <w:color w:val="000000"/>
          <w:sz w:val="28"/>
        </w:rPr>
        <w:t>
      өңделетін созбаның нөмірі мен сортына, асбест пен мақтаның сортына байланысты қолданылатын асбест қоспаларының түрлерін;</w:t>
      </w:r>
    </w:p>
    <w:p>
      <w:pPr>
        <w:spacing w:after="0"/>
        <w:ind w:left="0"/>
        <w:jc w:val="both"/>
      </w:pPr>
      <w:r>
        <w:rPr>
          <w:rFonts w:ascii="Times New Roman"/>
          <w:b w:val="false"/>
          <w:i w:val="false"/>
          <w:color w:val="000000"/>
          <w:sz w:val="28"/>
        </w:rPr>
        <w:t>
      оларды өңдеу ерекшеліктерін;</w:t>
      </w:r>
    </w:p>
    <w:p>
      <w:pPr>
        <w:spacing w:after="0"/>
        <w:ind w:left="0"/>
        <w:jc w:val="both"/>
      </w:pPr>
      <w:r>
        <w:rPr>
          <w:rFonts w:ascii="Times New Roman"/>
          <w:b w:val="false"/>
          <w:i w:val="false"/>
          <w:color w:val="000000"/>
          <w:sz w:val="28"/>
        </w:rPr>
        <w:t>
      асбест қоспаларын өндіру қалдықтарының түрлері мен мақсатын;</w:t>
      </w:r>
    </w:p>
    <w:p>
      <w:pPr>
        <w:spacing w:after="0"/>
        <w:ind w:left="0"/>
        <w:jc w:val="both"/>
      </w:pPr>
      <w:r>
        <w:rPr>
          <w:rFonts w:ascii="Times New Roman"/>
          <w:b w:val="false"/>
          <w:i w:val="false"/>
          <w:color w:val="000000"/>
          <w:sz w:val="28"/>
        </w:rPr>
        <w:t>
      таразылар мен кардотүткіш аппараттарының мақсатын, құрылысын.</w:t>
      </w:r>
    </w:p>
    <w:bookmarkStart w:name="z38" w:id="36"/>
    <w:p>
      <w:pPr>
        <w:spacing w:after="0"/>
        <w:ind w:left="0"/>
        <w:jc w:val="left"/>
      </w:pPr>
      <w:r>
        <w:rPr>
          <w:rFonts w:ascii="Times New Roman"/>
          <w:b/>
          <w:i w:val="false"/>
          <w:color w:val="000000"/>
        </w:rPr>
        <w:t xml:space="preserve"> 8-параграф. Асбест қоспа даярлаушы, 3-разряд</w:t>
      </w:r>
    </w:p>
    <w:bookmarkEnd w:id="36"/>
    <w:bookmarkStart w:name="z39" w:id="37"/>
    <w:p>
      <w:pPr>
        <w:spacing w:after="0"/>
        <w:ind w:left="0"/>
        <w:jc w:val="both"/>
      </w:pPr>
      <w:r>
        <w:rPr>
          <w:rFonts w:ascii="Times New Roman"/>
          <w:b w:val="false"/>
          <w:i w:val="false"/>
          <w:color w:val="000000"/>
          <w:sz w:val="28"/>
        </w:rPr>
        <w:t xml:space="preserve">
      18. Жұмыс сипаттамасы: </w:t>
      </w:r>
    </w:p>
    <w:bookmarkEnd w:id="37"/>
    <w:p>
      <w:pPr>
        <w:spacing w:after="0"/>
        <w:ind w:left="0"/>
        <w:jc w:val="both"/>
      </w:pPr>
      <w:r>
        <w:rPr>
          <w:rFonts w:ascii="Times New Roman"/>
          <w:b w:val="false"/>
          <w:i w:val="false"/>
          <w:color w:val="000000"/>
          <w:sz w:val="28"/>
        </w:rPr>
        <w:t xml:space="preserve">
      берілген пропорция бойынша асбесттен, мақта және қалдықтардан ровницаға, түбіт-пілтеге немесе түтілген таспаға асбест қоспасын даярлау; </w:t>
      </w:r>
    </w:p>
    <w:p>
      <w:pPr>
        <w:spacing w:after="0"/>
        <w:ind w:left="0"/>
        <w:jc w:val="both"/>
      </w:pPr>
      <w:r>
        <w:rPr>
          <w:rFonts w:ascii="Times New Roman"/>
          <w:b w:val="false"/>
          <w:i w:val="false"/>
          <w:color w:val="000000"/>
          <w:sz w:val="28"/>
        </w:rPr>
        <w:t>
      жүгіргіш немесе механизацияланған агрегатқа шикізатты жеткізу және салу;</w:t>
      </w:r>
    </w:p>
    <w:p>
      <w:pPr>
        <w:spacing w:after="0"/>
        <w:ind w:left="0"/>
        <w:jc w:val="both"/>
      </w:pPr>
      <w:r>
        <w:rPr>
          <w:rFonts w:ascii="Times New Roman"/>
          <w:b w:val="false"/>
          <w:i w:val="false"/>
          <w:color w:val="000000"/>
          <w:sz w:val="28"/>
        </w:rPr>
        <w:t xml:space="preserve">
      дезинтеграторда немесе жүгіргіште белгіленген регламентке сай асбест, целлюлоза, құрғақ қалыптау массасын, паронит кесінділерін және тағы басқа материалдарды түту; </w:t>
      </w:r>
    </w:p>
    <w:p>
      <w:pPr>
        <w:spacing w:after="0"/>
        <w:ind w:left="0"/>
        <w:jc w:val="both"/>
      </w:pPr>
      <w:r>
        <w:rPr>
          <w:rFonts w:ascii="Times New Roman"/>
          <w:b w:val="false"/>
          <w:i w:val="false"/>
          <w:color w:val="000000"/>
          <w:sz w:val="28"/>
        </w:rPr>
        <w:t xml:space="preserve">
      асбестті жүгіркіштен шығару; </w:t>
      </w:r>
    </w:p>
    <w:p>
      <w:pPr>
        <w:spacing w:after="0"/>
        <w:ind w:left="0"/>
        <w:jc w:val="both"/>
      </w:pPr>
      <w:r>
        <w:rPr>
          <w:rFonts w:ascii="Times New Roman"/>
          <w:b w:val="false"/>
          <w:i w:val="false"/>
          <w:color w:val="000000"/>
          <w:sz w:val="28"/>
        </w:rPr>
        <w:t xml:space="preserve">
      құрауыш заттарды өлшеу және қоректендіргіш-қоспалауыш пен тік қопсытқыштарға салу; </w:t>
      </w:r>
    </w:p>
    <w:p>
      <w:pPr>
        <w:spacing w:after="0"/>
        <w:ind w:left="0"/>
        <w:jc w:val="both"/>
      </w:pPr>
      <w:r>
        <w:rPr>
          <w:rFonts w:ascii="Times New Roman"/>
          <w:b w:val="false"/>
          <w:i w:val="false"/>
          <w:color w:val="000000"/>
          <w:sz w:val="28"/>
        </w:rPr>
        <w:t xml:space="preserve">
      қолданылатын жабдықты тексеру және жөндеу; </w:t>
      </w:r>
    </w:p>
    <w:p>
      <w:pPr>
        <w:spacing w:after="0"/>
        <w:ind w:left="0"/>
        <w:jc w:val="both"/>
      </w:pPr>
      <w:r>
        <w:rPr>
          <w:rFonts w:ascii="Times New Roman"/>
          <w:b w:val="false"/>
          <w:i w:val="false"/>
          <w:color w:val="000000"/>
          <w:sz w:val="28"/>
        </w:rPr>
        <w:t xml:space="preserve">
      асбест массасы шифры мен маркасына сай оттық торлары мен барабандарды орналастыру; </w:t>
      </w:r>
    </w:p>
    <w:p>
      <w:pPr>
        <w:spacing w:after="0"/>
        <w:ind w:left="0"/>
        <w:jc w:val="both"/>
      </w:pPr>
      <w:r>
        <w:rPr>
          <w:rFonts w:ascii="Times New Roman"/>
          <w:b w:val="false"/>
          <w:i w:val="false"/>
          <w:color w:val="000000"/>
          <w:sz w:val="28"/>
        </w:rPr>
        <w:t xml:space="preserve">
      жабдыққа шикізаттың салынуын, шикізаттың түтілу сапасын, жұлу-майлау машиналарының жұмысын, қоспаның араласуы мен эмульсиялануын бақылау; </w:t>
      </w:r>
    </w:p>
    <w:p>
      <w:pPr>
        <w:spacing w:after="0"/>
        <w:ind w:left="0"/>
        <w:jc w:val="both"/>
      </w:pPr>
      <w:r>
        <w:rPr>
          <w:rFonts w:ascii="Times New Roman"/>
          <w:b w:val="false"/>
          <w:i w:val="false"/>
          <w:color w:val="000000"/>
          <w:sz w:val="28"/>
        </w:rPr>
        <w:t xml:space="preserve">
      өңделген шикізатты шығару; </w:t>
      </w:r>
    </w:p>
    <w:p>
      <w:pPr>
        <w:spacing w:after="0"/>
        <w:ind w:left="0"/>
        <w:jc w:val="both"/>
      </w:pPr>
      <w:r>
        <w:rPr>
          <w:rFonts w:ascii="Times New Roman"/>
          <w:b w:val="false"/>
          <w:i w:val="false"/>
          <w:color w:val="000000"/>
          <w:sz w:val="28"/>
        </w:rPr>
        <w:t xml:space="preserve">
      белгіленген рецептура бойынша паронит массалары мен қалыптау қоспаларын жасауға құрауыш заттарды өлшеп мөлшерлеу; </w:t>
      </w:r>
    </w:p>
    <w:p>
      <w:pPr>
        <w:spacing w:after="0"/>
        <w:ind w:left="0"/>
        <w:jc w:val="both"/>
      </w:pPr>
      <w:r>
        <w:rPr>
          <w:rFonts w:ascii="Times New Roman"/>
          <w:b w:val="false"/>
          <w:i w:val="false"/>
          <w:color w:val="000000"/>
          <w:sz w:val="28"/>
        </w:rPr>
        <w:t xml:space="preserve">
      еленген құрауыш заттарды қоспалауыштарға салу үшін мөлшерлеу; </w:t>
      </w:r>
    </w:p>
    <w:p>
      <w:pPr>
        <w:spacing w:after="0"/>
        <w:ind w:left="0"/>
        <w:jc w:val="both"/>
      </w:pPr>
      <w:r>
        <w:rPr>
          <w:rFonts w:ascii="Times New Roman"/>
          <w:b w:val="false"/>
          <w:i w:val="false"/>
          <w:color w:val="000000"/>
          <w:sz w:val="28"/>
        </w:rPr>
        <w:t xml:space="preserve">
      магнит сепараторында жез жаңқаларын артық заттардан тазалау; </w:t>
      </w:r>
    </w:p>
    <w:p>
      <w:pPr>
        <w:spacing w:after="0"/>
        <w:ind w:left="0"/>
        <w:jc w:val="both"/>
      </w:pPr>
      <w:r>
        <w:rPr>
          <w:rFonts w:ascii="Times New Roman"/>
          <w:b w:val="false"/>
          <w:i w:val="false"/>
          <w:color w:val="000000"/>
          <w:sz w:val="28"/>
        </w:rPr>
        <w:t xml:space="preserve">
      қоспаларды келесі өңдеуге жіберу; </w:t>
      </w:r>
    </w:p>
    <w:p>
      <w:pPr>
        <w:spacing w:after="0"/>
        <w:ind w:left="0"/>
        <w:jc w:val="both"/>
      </w:pPr>
      <w:r>
        <w:rPr>
          <w:rFonts w:ascii="Times New Roman"/>
          <w:b w:val="false"/>
          <w:i w:val="false"/>
          <w:color w:val="000000"/>
          <w:sz w:val="28"/>
        </w:rPr>
        <w:t xml:space="preserve">
      қолданылатын жабдықты тазалау және майлау; </w:t>
      </w:r>
    </w:p>
    <w:p>
      <w:pPr>
        <w:spacing w:after="0"/>
        <w:ind w:left="0"/>
        <w:jc w:val="both"/>
      </w:pPr>
      <w:r>
        <w:rPr>
          <w:rFonts w:ascii="Times New Roman"/>
          <w:b w:val="false"/>
          <w:i w:val="false"/>
          <w:color w:val="000000"/>
          <w:sz w:val="28"/>
        </w:rPr>
        <w:t xml:space="preserve">
      техникалық құжатнаманы жүргізу. </w:t>
      </w:r>
    </w:p>
    <w:bookmarkStart w:name="z40" w:id="38"/>
    <w:p>
      <w:pPr>
        <w:spacing w:after="0"/>
        <w:ind w:left="0"/>
        <w:jc w:val="both"/>
      </w:pPr>
      <w:r>
        <w:rPr>
          <w:rFonts w:ascii="Times New Roman"/>
          <w:b w:val="false"/>
          <w:i w:val="false"/>
          <w:color w:val="000000"/>
          <w:sz w:val="28"/>
        </w:rPr>
        <w:t xml:space="preserve">
      19. Білуге тиіс: </w:t>
      </w:r>
    </w:p>
    <w:bookmarkEnd w:id="38"/>
    <w:p>
      <w:pPr>
        <w:spacing w:after="0"/>
        <w:ind w:left="0"/>
        <w:jc w:val="both"/>
      </w:pPr>
      <w:r>
        <w:rPr>
          <w:rFonts w:ascii="Times New Roman"/>
          <w:b w:val="false"/>
          <w:i w:val="false"/>
          <w:color w:val="000000"/>
          <w:sz w:val="28"/>
        </w:rPr>
        <w:t>
      асбест қоспасын, паронит массасын, қалыптау қоспаларын әзірлеу технологиялық процесін;</w:t>
      </w:r>
    </w:p>
    <w:p>
      <w:pPr>
        <w:spacing w:after="0"/>
        <w:ind w:left="0"/>
        <w:jc w:val="both"/>
      </w:pPr>
      <w:r>
        <w:rPr>
          <w:rFonts w:ascii="Times New Roman"/>
          <w:b w:val="false"/>
          <w:i w:val="false"/>
          <w:color w:val="000000"/>
          <w:sz w:val="28"/>
        </w:rPr>
        <w:t xml:space="preserve">
      әртүрлі материалдарды қолдану мақсаттары мен түту технологиялық тәртібін; </w:t>
      </w:r>
    </w:p>
    <w:p>
      <w:pPr>
        <w:spacing w:after="0"/>
        <w:ind w:left="0"/>
        <w:jc w:val="both"/>
      </w:pPr>
      <w:r>
        <w:rPr>
          <w:rFonts w:ascii="Times New Roman"/>
          <w:b w:val="false"/>
          <w:i w:val="false"/>
          <w:color w:val="000000"/>
          <w:sz w:val="28"/>
        </w:rPr>
        <w:t>
      өңделетін шикізат сапасына қойылатын талаптарды;</w:t>
      </w:r>
    </w:p>
    <w:p>
      <w:pPr>
        <w:spacing w:after="0"/>
        <w:ind w:left="0"/>
        <w:jc w:val="both"/>
      </w:pPr>
      <w:r>
        <w:rPr>
          <w:rFonts w:ascii="Times New Roman"/>
          <w:b w:val="false"/>
          <w:i w:val="false"/>
          <w:color w:val="000000"/>
          <w:sz w:val="28"/>
        </w:rPr>
        <w:t>
      әртүрлі асбест қоспасының рецептурасы мен қолданылу мақсатын;</w:t>
      </w:r>
    </w:p>
    <w:p>
      <w:pPr>
        <w:spacing w:after="0"/>
        <w:ind w:left="0"/>
        <w:jc w:val="both"/>
      </w:pPr>
      <w:r>
        <w:rPr>
          <w:rFonts w:ascii="Times New Roman"/>
          <w:b w:val="false"/>
          <w:i w:val="false"/>
          <w:color w:val="000000"/>
          <w:sz w:val="28"/>
        </w:rPr>
        <w:t xml:space="preserve">
      паронит пен қалыптау массасының жеке маркаларына арналған қоспалардың рецептурасын; </w:t>
      </w:r>
    </w:p>
    <w:p>
      <w:pPr>
        <w:spacing w:after="0"/>
        <w:ind w:left="0"/>
        <w:jc w:val="both"/>
      </w:pPr>
      <w:r>
        <w:rPr>
          <w:rFonts w:ascii="Times New Roman"/>
          <w:b w:val="false"/>
          <w:i w:val="false"/>
          <w:color w:val="000000"/>
          <w:sz w:val="28"/>
        </w:rPr>
        <w:t>
      асбест қоспаларын дайындауға арналған құрауыштардың мөлшерін өлшеу әдістемесін;</w:t>
      </w:r>
    </w:p>
    <w:p>
      <w:pPr>
        <w:spacing w:after="0"/>
        <w:ind w:left="0"/>
        <w:jc w:val="both"/>
      </w:pPr>
      <w:r>
        <w:rPr>
          <w:rFonts w:ascii="Times New Roman"/>
          <w:b w:val="false"/>
          <w:i w:val="false"/>
          <w:color w:val="000000"/>
          <w:sz w:val="28"/>
        </w:rPr>
        <w:t xml:space="preserve">
      өңделетін шикізат түріне сай оттық торларын таңдау және орнату тәртібін; </w:t>
      </w:r>
    </w:p>
    <w:p>
      <w:pPr>
        <w:spacing w:after="0"/>
        <w:ind w:left="0"/>
        <w:jc w:val="both"/>
      </w:pPr>
      <w:r>
        <w:rPr>
          <w:rFonts w:ascii="Times New Roman"/>
          <w:b w:val="false"/>
          <w:i w:val="false"/>
          <w:color w:val="000000"/>
          <w:sz w:val="28"/>
        </w:rPr>
        <w:t xml:space="preserve">
      қолданылатын жабдықтың құрылысын. </w:t>
      </w:r>
    </w:p>
    <w:bookmarkStart w:name="z41" w:id="39"/>
    <w:p>
      <w:pPr>
        <w:spacing w:after="0"/>
        <w:ind w:left="0"/>
        <w:jc w:val="left"/>
      </w:pPr>
      <w:r>
        <w:rPr>
          <w:rFonts w:ascii="Times New Roman"/>
          <w:b/>
          <w:i w:val="false"/>
          <w:color w:val="000000"/>
        </w:rPr>
        <w:t xml:space="preserve"> 9-параграф. Асбест металл бұйымдарын жасаушы, 3-разряд</w:t>
      </w:r>
    </w:p>
    <w:bookmarkEnd w:id="39"/>
    <w:bookmarkStart w:name="z42" w:id="40"/>
    <w:p>
      <w:pPr>
        <w:spacing w:after="0"/>
        <w:ind w:left="0"/>
        <w:jc w:val="both"/>
      </w:pPr>
      <w:r>
        <w:rPr>
          <w:rFonts w:ascii="Times New Roman"/>
          <w:b w:val="false"/>
          <w:i w:val="false"/>
          <w:color w:val="000000"/>
          <w:sz w:val="28"/>
        </w:rPr>
        <w:t xml:space="preserve">
      20. Жұмыс сипаттамасы: </w:t>
      </w:r>
    </w:p>
    <w:bookmarkEnd w:id="40"/>
    <w:p>
      <w:pPr>
        <w:spacing w:after="0"/>
        <w:ind w:left="0"/>
        <w:jc w:val="both"/>
      </w:pPr>
      <w:r>
        <w:rPr>
          <w:rFonts w:ascii="Times New Roman"/>
          <w:b w:val="false"/>
          <w:i w:val="false"/>
          <w:color w:val="000000"/>
          <w:sz w:val="28"/>
        </w:rPr>
        <w:t>
      біліктілігі анағұрлым жоғары асбестметалл бұйымдарын жасаушының басшылығымен жартылай автомат құрастырушы машина пультынан асбест қағазы, паронит толтырмалары бар әртүрлі көлемдегі шиыршық-орайтын төсемелер мен металл таспаларды жасау технологиялық үрдісін жүргізу;</w:t>
      </w:r>
    </w:p>
    <w:p>
      <w:pPr>
        <w:spacing w:after="0"/>
        <w:ind w:left="0"/>
        <w:jc w:val="both"/>
      </w:pPr>
      <w:r>
        <w:rPr>
          <w:rFonts w:ascii="Times New Roman"/>
          <w:b w:val="false"/>
          <w:i w:val="false"/>
          <w:color w:val="000000"/>
          <w:sz w:val="28"/>
        </w:rPr>
        <w:t xml:space="preserve">
      толтырмаларды даярлау: парақтарды тегістеу, кесіктерді тазалау, жинап, орауышқа орау, жаю жабдығына орналастыру, бірінші кесу станогының тартатын білікшелеріне материал салу, кесілген тарамдарды таспаларға салу және таспаларды сөрелерге қою, материалды кесу, станоктағы қозғалысын бақылау, таспалардың оралуының тығыздығын реттеу, өңделген таспаларды түсіру, таспаларды бірінші кесу станогынан екіншісіне ауыстыру, таспаларды бағыттауыштарға салу, бірнеше салалы таспаларды орналастыру және бекіту, кесуді, таспалардың созылуы мен оралуын, оралудан кейін таспалардың орнығуын бақылау, өңделген таспаларды түсіру. </w:t>
      </w:r>
    </w:p>
    <w:bookmarkStart w:name="z43" w:id="41"/>
    <w:p>
      <w:pPr>
        <w:spacing w:after="0"/>
        <w:ind w:left="0"/>
        <w:jc w:val="both"/>
      </w:pPr>
      <w:r>
        <w:rPr>
          <w:rFonts w:ascii="Times New Roman"/>
          <w:b w:val="false"/>
          <w:i w:val="false"/>
          <w:color w:val="000000"/>
          <w:sz w:val="28"/>
        </w:rPr>
        <w:t xml:space="preserve">
      21. Білуге тиіс: </w:t>
      </w:r>
    </w:p>
    <w:bookmarkEnd w:id="41"/>
    <w:p>
      <w:pPr>
        <w:spacing w:after="0"/>
        <w:ind w:left="0"/>
        <w:jc w:val="both"/>
      </w:pPr>
      <w:r>
        <w:rPr>
          <w:rFonts w:ascii="Times New Roman"/>
          <w:b w:val="false"/>
          <w:i w:val="false"/>
          <w:color w:val="000000"/>
          <w:sz w:val="28"/>
        </w:rPr>
        <w:t xml:space="preserve">
      асбестметалл бұйымдарын дайындаудың технологиялық процесін; </w:t>
      </w:r>
    </w:p>
    <w:p>
      <w:pPr>
        <w:spacing w:after="0"/>
        <w:ind w:left="0"/>
        <w:jc w:val="both"/>
      </w:pPr>
      <w:r>
        <w:rPr>
          <w:rFonts w:ascii="Times New Roman"/>
          <w:b w:val="false"/>
          <w:i w:val="false"/>
          <w:color w:val="000000"/>
          <w:sz w:val="28"/>
        </w:rPr>
        <w:t xml:space="preserve">
      жартылай автомат құрастырушы машинасының жұмыс істеу принципін. </w:t>
      </w:r>
    </w:p>
    <w:bookmarkStart w:name="z44" w:id="42"/>
    <w:p>
      <w:pPr>
        <w:spacing w:after="0"/>
        <w:ind w:left="0"/>
        <w:jc w:val="left"/>
      </w:pPr>
      <w:r>
        <w:rPr>
          <w:rFonts w:ascii="Times New Roman"/>
          <w:b/>
          <w:i w:val="false"/>
          <w:color w:val="000000"/>
        </w:rPr>
        <w:t xml:space="preserve"> 10-параграф. Асбест металл бұйымдарын жасаушы, 4-разряд</w:t>
      </w:r>
    </w:p>
    <w:bookmarkEnd w:id="42"/>
    <w:bookmarkStart w:name="z45" w:id="43"/>
    <w:p>
      <w:pPr>
        <w:spacing w:after="0"/>
        <w:ind w:left="0"/>
        <w:jc w:val="both"/>
      </w:pPr>
      <w:r>
        <w:rPr>
          <w:rFonts w:ascii="Times New Roman"/>
          <w:b w:val="false"/>
          <w:i w:val="false"/>
          <w:color w:val="000000"/>
          <w:sz w:val="28"/>
        </w:rPr>
        <w:t>
      22. Жұмыс сипаттамасы:</w:t>
      </w:r>
    </w:p>
    <w:bookmarkEnd w:id="43"/>
    <w:p>
      <w:pPr>
        <w:spacing w:after="0"/>
        <w:ind w:left="0"/>
        <w:jc w:val="both"/>
      </w:pPr>
      <w:r>
        <w:rPr>
          <w:rFonts w:ascii="Times New Roman"/>
          <w:b w:val="false"/>
          <w:i w:val="false"/>
          <w:color w:val="000000"/>
          <w:sz w:val="28"/>
        </w:rPr>
        <w:t xml:space="preserve">
      жартылай автомат құрастыру машинасының басқару пультынан паронит, асбест қағазы, металл таспадан жасалған толтырмалардан тұратын әртүрлі диаметрлі және енді шиыршықты-оралған төсемелерді жасау технологиялық процесі жүргізу; </w:t>
      </w:r>
    </w:p>
    <w:p>
      <w:pPr>
        <w:spacing w:after="0"/>
        <w:ind w:left="0"/>
        <w:jc w:val="both"/>
      </w:pPr>
      <w:r>
        <w:rPr>
          <w:rFonts w:ascii="Times New Roman"/>
          <w:b w:val="false"/>
          <w:i w:val="false"/>
          <w:color w:val="000000"/>
          <w:sz w:val="28"/>
        </w:rPr>
        <w:t xml:space="preserve">
      толтырмалары мен металл бар көптұтқалы таспаларды машина тіреулеріне орналастыру, кескіндеу шығыршықтарына жеке таспаны қою, бағыттаушы білікшелерге толтырма таспаларын салу; </w:t>
      </w:r>
    </w:p>
    <w:p>
      <w:pPr>
        <w:spacing w:after="0"/>
        <w:ind w:left="0"/>
        <w:jc w:val="both"/>
      </w:pPr>
      <w:r>
        <w:rPr>
          <w:rFonts w:ascii="Times New Roman"/>
          <w:b w:val="false"/>
          <w:i w:val="false"/>
          <w:color w:val="000000"/>
          <w:sz w:val="28"/>
        </w:rPr>
        <w:t xml:space="preserve">
      болат таспаны оправаға бекіту; </w:t>
      </w:r>
    </w:p>
    <w:p>
      <w:pPr>
        <w:spacing w:after="0"/>
        <w:ind w:left="0"/>
        <w:jc w:val="both"/>
      </w:pPr>
      <w:r>
        <w:rPr>
          <w:rFonts w:ascii="Times New Roman"/>
          <w:b w:val="false"/>
          <w:i w:val="false"/>
          <w:color w:val="000000"/>
          <w:sz w:val="28"/>
        </w:rPr>
        <w:t>
      айналым орауының дұрыстығын бақылау;</w:t>
      </w:r>
    </w:p>
    <w:p>
      <w:pPr>
        <w:spacing w:after="0"/>
        <w:ind w:left="0"/>
        <w:jc w:val="both"/>
      </w:pPr>
      <w:r>
        <w:rPr>
          <w:rFonts w:ascii="Times New Roman"/>
          <w:b w:val="false"/>
          <w:i w:val="false"/>
          <w:color w:val="000000"/>
          <w:sz w:val="28"/>
        </w:rPr>
        <w:t xml:space="preserve">
      берілген төсеме диаметріне сай алап енін реттеу; </w:t>
      </w:r>
    </w:p>
    <w:p>
      <w:pPr>
        <w:spacing w:after="0"/>
        <w:ind w:left="0"/>
        <w:jc w:val="both"/>
      </w:pPr>
      <w:r>
        <w:rPr>
          <w:rFonts w:ascii="Times New Roman"/>
          <w:b w:val="false"/>
          <w:i w:val="false"/>
          <w:color w:val="000000"/>
          <w:sz w:val="28"/>
        </w:rPr>
        <w:t xml:space="preserve">
      толтырманың жыртылуын жалғау; </w:t>
      </w:r>
    </w:p>
    <w:p>
      <w:pPr>
        <w:spacing w:after="0"/>
        <w:ind w:left="0"/>
        <w:jc w:val="both"/>
      </w:pPr>
      <w:r>
        <w:rPr>
          <w:rFonts w:ascii="Times New Roman"/>
          <w:b w:val="false"/>
          <w:i w:val="false"/>
          <w:color w:val="000000"/>
          <w:sz w:val="28"/>
        </w:rPr>
        <w:t xml:space="preserve">
      төсеме салу шеттерін түсіру және тазалау; </w:t>
      </w:r>
    </w:p>
    <w:p>
      <w:pPr>
        <w:spacing w:after="0"/>
        <w:ind w:left="0"/>
        <w:jc w:val="both"/>
      </w:pPr>
      <w:r>
        <w:rPr>
          <w:rFonts w:ascii="Times New Roman"/>
          <w:b w:val="false"/>
          <w:i w:val="false"/>
          <w:color w:val="000000"/>
          <w:sz w:val="28"/>
        </w:rPr>
        <w:t>
      шиыршықты-оралған төсеме сапасын бақылау, жалғау аспабы жұмысын реттеу;</w:t>
      </w:r>
    </w:p>
    <w:p>
      <w:pPr>
        <w:spacing w:after="0"/>
        <w:ind w:left="0"/>
        <w:jc w:val="both"/>
      </w:pPr>
      <w:r>
        <w:rPr>
          <w:rFonts w:ascii="Times New Roman"/>
          <w:b w:val="false"/>
          <w:i w:val="false"/>
          <w:color w:val="000000"/>
          <w:sz w:val="28"/>
        </w:rPr>
        <w:t>
      технологиялық ақауды жөндеу;</w:t>
      </w:r>
    </w:p>
    <w:p>
      <w:pPr>
        <w:spacing w:after="0"/>
        <w:ind w:left="0"/>
        <w:jc w:val="both"/>
      </w:pPr>
      <w:r>
        <w:rPr>
          <w:rFonts w:ascii="Times New Roman"/>
          <w:b w:val="false"/>
          <w:i w:val="false"/>
          <w:color w:val="000000"/>
          <w:sz w:val="28"/>
        </w:rPr>
        <w:t>
      қолданылатын құрылғыны тазалау және майлау.</w:t>
      </w:r>
    </w:p>
    <w:bookmarkStart w:name="z46" w:id="44"/>
    <w:p>
      <w:pPr>
        <w:spacing w:after="0"/>
        <w:ind w:left="0"/>
        <w:jc w:val="both"/>
      </w:pPr>
      <w:r>
        <w:rPr>
          <w:rFonts w:ascii="Times New Roman"/>
          <w:b w:val="false"/>
          <w:i w:val="false"/>
          <w:color w:val="000000"/>
          <w:sz w:val="28"/>
        </w:rPr>
        <w:t xml:space="preserve">
      23. Білуге тиіс: </w:t>
      </w:r>
    </w:p>
    <w:bookmarkEnd w:id="44"/>
    <w:p>
      <w:pPr>
        <w:spacing w:after="0"/>
        <w:ind w:left="0"/>
        <w:jc w:val="both"/>
      </w:pPr>
      <w:r>
        <w:rPr>
          <w:rFonts w:ascii="Times New Roman"/>
          <w:b w:val="false"/>
          <w:i w:val="false"/>
          <w:color w:val="000000"/>
          <w:sz w:val="28"/>
        </w:rPr>
        <w:t>
      асбест бұйымдарын дайындау технологиялық процесін;</w:t>
      </w:r>
    </w:p>
    <w:p>
      <w:pPr>
        <w:spacing w:after="0"/>
        <w:ind w:left="0"/>
        <w:jc w:val="both"/>
      </w:pPr>
      <w:r>
        <w:rPr>
          <w:rFonts w:ascii="Times New Roman"/>
          <w:b w:val="false"/>
          <w:i w:val="false"/>
          <w:color w:val="000000"/>
          <w:sz w:val="28"/>
        </w:rPr>
        <w:t xml:space="preserve">
      технологиялық үрдісті автоматика құралдары мен қолмен реттеу қағидаларын; </w:t>
      </w:r>
    </w:p>
    <w:p>
      <w:pPr>
        <w:spacing w:after="0"/>
        <w:ind w:left="0"/>
        <w:jc w:val="both"/>
      </w:pPr>
      <w:r>
        <w:rPr>
          <w:rFonts w:ascii="Times New Roman"/>
          <w:b w:val="false"/>
          <w:i w:val="false"/>
          <w:color w:val="000000"/>
          <w:sz w:val="28"/>
        </w:rPr>
        <w:t>
      жартылай автомат құрастыру машинасының құрылымы мен олардың тораптарының өзара әрекеттесуін;</w:t>
      </w:r>
    </w:p>
    <w:p>
      <w:pPr>
        <w:spacing w:after="0"/>
        <w:ind w:left="0"/>
        <w:jc w:val="both"/>
      </w:pPr>
      <w:r>
        <w:rPr>
          <w:rFonts w:ascii="Times New Roman"/>
          <w:b w:val="false"/>
          <w:i w:val="false"/>
          <w:color w:val="000000"/>
          <w:sz w:val="28"/>
        </w:rPr>
        <w:t xml:space="preserve">
      техникалық шарттар мен мемлекеттік стандарттарға сәйкес толтырма материалдар мен даяр өнімге қойылатын талаптарды. </w:t>
      </w:r>
    </w:p>
    <w:bookmarkStart w:name="z47" w:id="45"/>
    <w:p>
      <w:pPr>
        <w:spacing w:after="0"/>
        <w:ind w:left="0"/>
        <w:jc w:val="left"/>
      </w:pPr>
      <w:r>
        <w:rPr>
          <w:rFonts w:ascii="Times New Roman"/>
          <w:b/>
          <w:i w:val="false"/>
          <w:color w:val="000000"/>
        </w:rPr>
        <w:t xml:space="preserve"> 11-параграф. Асбест металл тарамдарын құрастырушы, 3-разряд</w:t>
      </w:r>
    </w:p>
    <w:bookmarkEnd w:id="45"/>
    <w:bookmarkStart w:name="z48" w:id="46"/>
    <w:p>
      <w:pPr>
        <w:spacing w:after="0"/>
        <w:ind w:left="0"/>
        <w:jc w:val="both"/>
      </w:pPr>
      <w:r>
        <w:rPr>
          <w:rFonts w:ascii="Times New Roman"/>
          <w:b w:val="false"/>
          <w:i w:val="false"/>
          <w:color w:val="000000"/>
          <w:sz w:val="28"/>
        </w:rPr>
        <w:t xml:space="preserve">
      24. Жұмыс сипаттамасы: </w:t>
      </w:r>
    </w:p>
    <w:bookmarkEnd w:id="46"/>
    <w:p>
      <w:pPr>
        <w:spacing w:after="0"/>
        <w:ind w:left="0"/>
        <w:jc w:val="both"/>
      </w:pPr>
      <w:r>
        <w:rPr>
          <w:rFonts w:ascii="Times New Roman"/>
          <w:b w:val="false"/>
          <w:i w:val="false"/>
          <w:color w:val="000000"/>
          <w:sz w:val="28"/>
        </w:rPr>
        <w:t xml:space="preserve">
      асбестметалл тарамдарын құрастыру, жинақтау; </w:t>
      </w:r>
    </w:p>
    <w:p>
      <w:pPr>
        <w:spacing w:after="0"/>
        <w:ind w:left="0"/>
        <w:jc w:val="both"/>
      </w:pPr>
      <w:r>
        <w:rPr>
          <w:rFonts w:ascii="Times New Roman"/>
          <w:b w:val="false"/>
          <w:i w:val="false"/>
          <w:color w:val="000000"/>
          <w:sz w:val="28"/>
        </w:rPr>
        <w:t>
      перфорацияланған қаңылтыр мен асбест қағазын даярлау;</w:t>
      </w:r>
    </w:p>
    <w:p>
      <w:pPr>
        <w:spacing w:after="0"/>
        <w:ind w:left="0"/>
        <w:jc w:val="both"/>
      </w:pPr>
      <w:r>
        <w:rPr>
          <w:rFonts w:ascii="Times New Roman"/>
          <w:b w:val="false"/>
          <w:i w:val="false"/>
          <w:color w:val="000000"/>
          <w:sz w:val="28"/>
        </w:rPr>
        <w:t xml:space="preserve">
      перфорацияланған қаңылтырды асбест қағазының ортасына шеттерін түзеп, бүктелген жерлерін тегістеп, салу. </w:t>
      </w:r>
    </w:p>
    <w:bookmarkStart w:name="z49" w:id="47"/>
    <w:p>
      <w:pPr>
        <w:spacing w:after="0"/>
        <w:ind w:left="0"/>
        <w:jc w:val="both"/>
      </w:pPr>
      <w:r>
        <w:rPr>
          <w:rFonts w:ascii="Times New Roman"/>
          <w:b w:val="false"/>
          <w:i w:val="false"/>
          <w:color w:val="000000"/>
          <w:sz w:val="28"/>
        </w:rPr>
        <w:t xml:space="preserve">
      25. Білуге тиіс: </w:t>
      </w:r>
    </w:p>
    <w:bookmarkEnd w:id="47"/>
    <w:p>
      <w:pPr>
        <w:spacing w:after="0"/>
        <w:ind w:left="0"/>
        <w:jc w:val="both"/>
      </w:pPr>
      <w:r>
        <w:rPr>
          <w:rFonts w:ascii="Times New Roman"/>
          <w:b w:val="false"/>
          <w:i w:val="false"/>
          <w:color w:val="000000"/>
          <w:sz w:val="28"/>
        </w:rPr>
        <w:t>
      асбестметалл табақтарын дайындаудың технологиялық процесін;</w:t>
      </w:r>
    </w:p>
    <w:p>
      <w:pPr>
        <w:spacing w:after="0"/>
        <w:ind w:left="0"/>
        <w:jc w:val="both"/>
      </w:pPr>
      <w:r>
        <w:rPr>
          <w:rFonts w:ascii="Times New Roman"/>
          <w:b w:val="false"/>
          <w:i w:val="false"/>
          <w:color w:val="000000"/>
          <w:sz w:val="28"/>
        </w:rPr>
        <w:t xml:space="preserve">
      қаңылтыр мен асбест қағазының сорты мен пішімін; </w:t>
      </w:r>
    </w:p>
    <w:p>
      <w:pPr>
        <w:spacing w:after="0"/>
        <w:ind w:left="0"/>
        <w:jc w:val="both"/>
      </w:pPr>
      <w:r>
        <w:rPr>
          <w:rFonts w:ascii="Times New Roman"/>
          <w:b w:val="false"/>
          <w:i w:val="false"/>
          <w:color w:val="000000"/>
          <w:sz w:val="28"/>
        </w:rPr>
        <w:t xml:space="preserve">
      шығарылатын асбестметалл тарамдарының мемлекеттік стандарттары мен техникалық шарттарды. </w:t>
      </w:r>
    </w:p>
    <w:bookmarkStart w:name="z50" w:id="48"/>
    <w:p>
      <w:pPr>
        <w:spacing w:after="0"/>
        <w:ind w:left="0"/>
        <w:jc w:val="left"/>
      </w:pPr>
      <w:r>
        <w:rPr>
          <w:rFonts w:ascii="Times New Roman"/>
          <w:b/>
          <w:i w:val="false"/>
          <w:color w:val="000000"/>
        </w:rPr>
        <w:t xml:space="preserve"> 12-параграф. Асбест техникалық бұйымдарды жасаудағы жабдықты жөндеуші, 4-разряд</w:t>
      </w:r>
    </w:p>
    <w:bookmarkEnd w:id="48"/>
    <w:bookmarkStart w:name="z51" w:id="49"/>
    <w:p>
      <w:pPr>
        <w:spacing w:after="0"/>
        <w:ind w:left="0"/>
        <w:jc w:val="both"/>
      </w:pPr>
      <w:r>
        <w:rPr>
          <w:rFonts w:ascii="Times New Roman"/>
          <w:b w:val="false"/>
          <w:i w:val="false"/>
          <w:color w:val="000000"/>
          <w:sz w:val="28"/>
        </w:rPr>
        <w:t xml:space="preserve">
      26. Жұмыс сипаттамасы: </w:t>
      </w:r>
    </w:p>
    <w:bookmarkEnd w:id="49"/>
    <w:p>
      <w:pPr>
        <w:spacing w:after="0"/>
        <w:ind w:left="0"/>
        <w:jc w:val="both"/>
      </w:pPr>
      <w:r>
        <w:rPr>
          <w:rFonts w:ascii="Times New Roman"/>
          <w:b w:val="false"/>
          <w:i w:val="false"/>
          <w:color w:val="000000"/>
          <w:sz w:val="28"/>
        </w:rPr>
        <w:t xml:space="preserve">
      асбест бұйымдарын дайындауда қолданылатын әртүрлі жүйедегі және түрлі конструкциялы машиналар, станоктар, тасымалдау жабдықтарын жөндеу; </w:t>
      </w:r>
    </w:p>
    <w:p>
      <w:pPr>
        <w:spacing w:after="0"/>
        <w:ind w:left="0"/>
        <w:jc w:val="both"/>
      </w:pPr>
      <w:r>
        <w:rPr>
          <w:rFonts w:ascii="Times New Roman"/>
          <w:b w:val="false"/>
          <w:i w:val="false"/>
          <w:color w:val="000000"/>
          <w:sz w:val="28"/>
        </w:rPr>
        <w:t xml:space="preserve">
      ауыстыру тістегершіктерін іріктеу және орналастыру; </w:t>
      </w:r>
    </w:p>
    <w:p>
      <w:pPr>
        <w:spacing w:after="0"/>
        <w:ind w:left="0"/>
        <w:jc w:val="both"/>
      </w:pPr>
      <w:r>
        <w:rPr>
          <w:rFonts w:ascii="Times New Roman"/>
          <w:b w:val="false"/>
          <w:i w:val="false"/>
          <w:color w:val="000000"/>
          <w:sz w:val="28"/>
        </w:rPr>
        <w:t xml:space="preserve">
      қызмет көрсететін машиналар, станоктар, механизмдердің ағымдағы жөндеуіне қатысу; </w:t>
      </w:r>
    </w:p>
    <w:p>
      <w:pPr>
        <w:spacing w:after="0"/>
        <w:ind w:left="0"/>
        <w:jc w:val="both"/>
      </w:pPr>
      <w:r>
        <w:rPr>
          <w:rFonts w:ascii="Times New Roman"/>
          <w:b w:val="false"/>
          <w:i w:val="false"/>
          <w:color w:val="000000"/>
          <w:sz w:val="28"/>
        </w:rPr>
        <w:t xml:space="preserve">
      қызмет көрсететін жабдықты жұмыс істеу процесінде реттеу, жөндеу жұмысын бақылау. </w:t>
      </w:r>
    </w:p>
    <w:bookmarkStart w:name="z52" w:id="50"/>
    <w:p>
      <w:pPr>
        <w:spacing w:after="0"/>
        <w:ind w:left="0"/>
        <w:jc w:val="both"/>
      </w:pPr>
      <w:r>
        <w:rPr>
          <w:rFonts w:ascii="Times New Roman"/>
          <w:b w:val="false"/>
          <w:i w:val="false"/>
          <w:color w:val="000000"/>
          <w:sz w:val="28"/>
        </w:rPr>
        <w:t xml:space="preserve">
      27. Білуге тиіс: </w:t>
      </w:r>
    </w:p>
    <w:bookmarkEnd w:id="50"/>
    <w:p>
      <w:pPr>
        <w:spacing w:after="0"/>
        <w:ind w:left="0"/>
        <w:jc w:val="both"/>
      </w:pPr>
      <w:r>
        <w:rPr>
          <w:rFonts w:ascii="Times New Roman"/>
          <w:b w:val="false"/>
          <w:i w:val="false"/>
          <w:color w:val="000000"/>
          <w:sz w:val="28"/>
        </w:rPr>
        <w:t xml:space="preserve">
      асбест бұйымдарын дайындауда жабдықты жөндеу технологиялық процесін; </w:t>
      </w:r>
    </w:p>
    <w:p>
      <w:pPr>
        <w:spacing w:after="0"/>
        <w:ind w:left="0"/>
        <w:jc w:val="both"/>
      </w:pPr>
      <w:r>
        <w:rPr>
          <w:rFonts w:ascii="Times New Roman"/>
          <w:b w:val="false"/>
          <w:i w:val="false"/>
          <w:color w:val="000000"/>
          <w:sz w:val="28"/>
        </w:rPr>
        <w:t>
      бөлек тораптар мен механизмдердің құрылысы мен өзара әрекеттесуін;</w:t>
      </w:r>
    </w:p>
    <w:p>
      <w:pPr>
        <w:spacing w:after="0"/>
        <w:ind w:left="0"/>
        <w:jc w:val="both"/>
      </w:pPr>
      <w:r>
        <w:rPr>
          <w:rFonts w:ascii="Times New Roman"/>
          <w:b w:val="false"/>
          <w:i w:val="false"/>
          <w:color w:val="000000"/>
          <w:sz w:val="28"/>
        </w:rPr>
        <w:t>
      арнайы құралдар, бақылау-өлшеу аспаптары, құрылғыларды қолдану қағидаларын;</w:t>
      </w:r>
    </w:p>
    <w:p>
      <w:pPr>
        <w:spacing w:after="0"/>
        <w:ind w:left="0"/>
        <w:jc w:val="both"/>
      </w:pPr>
      <w:r>
        <w:rPr>
          <w:rFonts w:ascii="Times New Roman"/>
          <w:b w:val="false"/>
          <w:i w:val="false"/>
          <w:color w:val="000000"/>
          <w:sz w:val="28"/>
        </w:rPr>
        <w:t>
      слесарлық жұмыс негіздерін;</w:t>
      </w:r>
    </w:p>
    <w:p>
      <w:pPr>
        <w:spacing w:after="0"/>
        <w:ind w:left="0"/>
        <w:jc w:val="both"/>
      </w:pPr>
      <w:r>
        <w:rPr>
          <w:rFonts w:ascii="Times New Roman"/>
          <w:b w:val="false"/>
          <w:i w:val="false"/>
          <w:color w:val="000000"/>
          <w:sz w:val="28"/>
        </w:rPr>
        <w:t xml:space="preserve">
      шығарылатын асбест техникалық бұйымдарының сапасына қойылатын талаптарды; </w:t>
      </w:r>
    </w:p>
    <w:p>
      <w:pPr>
        <w:spacing w:after="0"/>
        <w:ind w:left="0"/>
        <w:jc w:val="both"/>
      </w:pPr>
      <w:r>
        <w:rPr>
          <w:rFonts w:ascii="Times New Roman"/>
          <w:b w:val="false"/>
          <w:i w:val="false"/>
          <w:color w:val="000000"/>
          <w:sz w:val="28"/>
        </w:rPr>
        <w:t>
      қызмет көрсететін жабдықтың бөлшектері мен тораптарын өңдеу параметрлері туралы негізгі мәліметтерді;</w:t>
      </w:r>
    </w:p>
    <w:p>
      <w:pPr>
        <w:spacing w:after="0"/>
        <w:ind w:left="0"/>
        <w:jc w:val="both"/>
      </w:pPr>
      <w:r>
        <w:rPr>
          <w:rFonts w:ascii="Times New Roman"/>
          <w:b w:val="false"/>
          <w:i w:val="false"/>
          <w:color w:val="000000"/>
          <w:sz w:val="28"/>
        </w:rPr>
        <w:t xml:space="preserve">
      ақауды алдын алу және жою тәсілдерін. </w:t>
      </w:r>
    </w:p>
    <w:bookmarkStart w:name="z53" w:id="51"/>
    <w:p>
      <w:pPr>
        <w:spacing w:after="0"/>
        <w:ind w:left="0"/>
        <w:jc w:val="left"/>
      </w:pPr>
      <w:r>
        <w:rPr>
          <w:rFonts w:ascii="Times New Roman"/>
          <w:b/>
          <w:i w:val="false"/>
          <w:color w:val="000000"/>
        </w:rPr>
        <w:t xml:space="preserve"> 13-параграф. Асбест техникалық бұйымдарды жасаудағы жабдықты жөндеуші, 5-разряд</w:t>
      </w:r>
    </w:p>
    <w:bookmarkEnd w:id="51"/>
    <w:bookmarkStart w:name="z54" w:id="52"/>
    <w:p>
      <w:pPr>
        <w:spacing w:after="0"/>
        <w:ind w:left="0"/>
        <w:jc w:val="both"/>
      </w:pPr>
      <w:r>
        <w:rPr>
          <w:rFonts w:ascii="Times New Roman"/>
          <w:b w:val="false"/>
          <w:i w:val="false"/>
          <w:color w:val="000000"/>
          <w:sz w:val="28"/>
        </w:rPr>
        <w:t xml:space="preserve">
      28. Жұмыс сипаттамасы: </w:t>
      </w:r>
    </w:p>
    <w:bookmarkEnd w:id="52"/>
    <w:p>
      <w:pPr>
        <w:spacing w:after="0"/>
        <w:ind w:left="0"/>
        <w:jc w:val="both"/>
      </w:pPr>
      <w:r>
        <w:rPr>
          <w:rFonts w:ascii="Times New Roman"/>
          <w:b w:val="false"/>
          <w:i w:val="false"/>
          <w:color w:val="000000"/>
          <w:sz w:val="28"/>
        </w:rPr>
        <w:t xml:space="preserve">
      асбест техникалық бұйымдарды жасауда қолданылатын автомат және жартылай автомат желілерді жөндеу; </w:t>
      </w:r>
    </w:p>
    <w:p>
      <w:pPr>
        <w:spacing w:after="0"/>
        <w:ind w:left="0"/>
        <w:jc w:val="both"/>
      </w:pPr>
      <w:r>
        <w:rPr>
          <w:rFonts w:ascii="Times New Roman"/>
          <w:b w:val="false"/>
          <w:i w:val="false"/>
          <w:color w:val="000000"/>
          <w:sz w:val="28"/>
        </w:rPr>
        <w:t xml:space="preserve">
      қызмет көрсететін жабдықты жөндеу кезінде есептеу жүргізу, ауыстыру тістегершіктерін таңдау және орналастыру; </w:t>
      </w:r>
    </w:p>
    <w:p>
      <w:pPr>
        <w:spacing w:after="0"/>
        <w:ind w:left="0"/>
        <w:jc w:val="both"/>
      </w:pPr>
      <w:r>
        <w:rPr>
          <w:rFonts w:ascii="Times New Roman"/>
          <w:b w:val="false"/>
          <w:i w:val="false"/>
          <w:color w:val="000000"/>
          <w:sz w:val="28"/>
        </w:rPr>
        <w:t xml:space="preserve">
      машиналар, станоктар мен автомат және жартылай автомат желі механизмдерінің ағымдағы жөндеуіне қатысу; </w:t>
      </w:r>
    </w:p>
    <w:p>
      <w:pPr>
        <w:spacing w:after="0"/>
        <w:ind w:left="0"/>
        <w:jc w:val="both"/>
      </w:pPr>
      <w:r>
        <w:rPr>
          <w:rFonts w:ascii="Times New Roman"/>
          <w:b w:val="false"/>
          <w:i w:val="false"/>
          <w:color w:val="000000"/>
          <w:sz w:val="28"/>
        </w:rPr>
        <w:t xml:space="preserve">
      жабдықты жұмыс кезінде жөндеу, реттеу, жұмысын бақылау; </w:t>
      </w:r>
    </w:p>
    <w:p>
      <w:pPr>
        <w:spacing w:after="0"/>
        <w:ind w:left="0"/>
        <w:jc w:val="both"/>
      </w:pPr>
      <w:r>
        <w:rPr>
          <w:rFonts w:ascii="Times New Roman"/>
          <w:b w:val="false"/>
          <w:i w:val="false"/>
          <w:color w:val="000000"/>
          <w:sz w:val="28"/>
        </w:rPr>
        <w:t xml:space="preserve">
      автомат және жартылай автомат желілерге қызмет көрсететін жұмысшыларға нұсқама жүргізу; </w:t>
      </w:r>
    </w:p>
    <w:p>
      <w:pPr>
        <w:spacing w:after="0"/>
        <w:ind w:left="0"/>
        <w:jc w:val="both"/>
      </w:pPr>
      <w:r>
        <w:rPr>
          <w:rFonts w:ascii="Times New Roman"/>
          <w:b w:val="false"/>
          <w:i w:val="false"/>
          <w:color w:val="000000"/>
          <w:sz w:val="28"/>
        </w:rPr>
        <w:t>
      жабдықтың толассыз жұмыс істеуін қамтамасыз ету.</w:t>
      </w:r>
    </w:p>
    <w:bookmarkStart w:name="z55" w:id="53"/>
    <w:p>
      <w:pPr>
        <w:spacing w:after="0"/>
        <w:ind w:left="0"/>
        <w:jc w:val="both"/>
      </w:pPr>
      <w:r>
        <w:rPr>
          <w:rFonts w:ascii="Times New Roman"/>
          <w:b w:val="false"/>
          <w:i w:val="false"/>
          <w:color w:val="000000"/>
          <w:sz w:val="28"/>
        </w:rPr>
        <w:t xml:space="preserve">
      29. Білуге тиіс: </w:t>
      </w:r>
    </w:p>
    <w:bookmarkEnd w:id="53"/>
    <w:p>
      <w:pPr>
        <w:spacing w:after="0"/>
        <w:ind w:left="0"/>
        <w:jc w:val="both"/>
      </w:pPr>
      <w:r>
        <w:rPr>
          <w:rFonts w:ascii="Times New Roman"/>
          <w:b w:val="false"/>
          <w:i w:val="false"/>
          <w:color w:val="000000"/>
          <w:sz w:val="28"/>
        </w:rPr>
        <w:t>
      асбест техникалық бұйымдарды дайындауда қолданылатын автомат және жартылай автомат желілердің кинематикалық сызбалары және барлық тораптарының өзара әрекеттесуін;</w:t>
      </w:r>
    </w:p>
    <w:p>
      <w:pPr>
        <w:spacing w:after="0"/>
        <w:ind w:left="0"/>
        <w:jc w:val="both"/>
      </w:pPr>
      <w:r>
        <w:rPr>
          <w:rFonts w:ascii="Times New Roman"/>
          <w:b w:val="false"/>
          <w:i w:val="false"/>
          <w:color w:val="000000"/>
          <w:sz w:val="28"/>
        </w:rPr>
        <w:t xml:space="preserve">
      қолданылатын бақылау-өлшеу аспабының құрылысы мен қолдану қағидаларын; </w:t>
      </w:r>
    </w:p>
    <w:p>
      <w:pPr>
        <w:spacing w:after="0"/>
        <w:ind w:left="0"/>
        <w:jc w:val="both"/>
      </w:pPr>
      <w:r>
        <w:rPr>
          <w:rFonts w:ascii="Times New Roman"/>
          <w:b w:val="false"/>
          <w:i w:val="false"/>
          <w:color w:val="000000"/>
          <w:sz w:val="28"/>
        </w:rPr>
        <w:t>
      автомат және жартылай автомат желілердің тетіктерін реттеу тәсілдерін;</w:t>
      </w:r>
    </w:p>
    <w:p>
      <w:pPr>
        <w:spacing w:after="0"/>
        <w:ind w:left="0"/>
        <w:jc w:val="both"/>
      </w:pPr>
      <w:r>
        <w:rPr>
          <w:rFonts w:ascii="Times New Roman"/>
          <w:b w:val="false"/>
          <w:i w:val="false"/>
          <w:color w:val="000000"/>
          <w:sz w:val="28"/>
        </w:rPr>
        <w:t xml:space="preserve">
      слесарлық жұмыс негіздерін; </w:t>
      </w:r>
    </w:p>
    <w:p>
      <w:pPr>
        <w:spacing w:after="0"/>
        <w:ind w:left="0"/>
        <w:jc w:val="both"/>
      </w:pPr>
      <w:r>
        <w:rPr>
          <w:rFonts w:ascii="Times New Roman"/>
          <w:b w:val="false"/>
          <w:i w:val="false"/>
          <w:color w:val="000000"/>
          <w:sz w:val="28"/>
        </w:rPr>
        <w:t>
      қызмет көрсететін жабдықтың бөлшектері мен тораптарын өңдеу параметрлері туралы негізгі мәліметтерді.</w:t>
      </w:r>
    </w:p>
    <w:bookmarkStart w:name="z56" w:id="54"/>
    <w:p>
      <w:pPr>
        <w:spacing w:after="0"/>
        <w:ind w:left="0"/>
        <w:jc w:val="left"/>
      </w:pPr>
      <w:r>
        <w:rPr>
          <w:rFonts w:ascii="Times New Roman"/>
          <w:b/>
          <w:i w:val="false"/>
          <w:color w:val="000000"/>
        </w:rPr>
        <w:t xml:space="preserve"> 14-параграф. Асбест техникалық бұйымдарын графиттендіруші, 2-разряд</w:t>
      </w:r>
    </w:p>
    <w:bookmarkEnd w:id="54"/>
    <w:bookmarkStart w:name="z57" w:id="55"/>
    <w:p>
      <w:pPr>
        <w:spacing w:after="0"/>
        <w:ind w:left="0"/>
        <w:jc w:val="both"/>
      </w:pPr>
      <w:r>
        <w:rPr>
          <w:rFonts w:ascii="Times New Roman"/>
          <w:b w:val="false"/>
          <w:i w:val="false"/>
          <w:color w:val="000000"/>
          <w:sz w:val="28"/>
        </w:rPr>
        <w:t xml:space="preserve">
      30. Жұмыс сипаттамасы: </w:t>
      </w:r>
    </w:p>
    <w:bookmarkEnd w:id="55"/>
    <w:p>
      <w:pPr>
        <w:spacing w:after="0"/>
        <w:ind w:left="0"/>
        <w:jc w:val="both"/>
      </w:pPr>
      <w:r>
        <w:rPr>
          <w:rFonts w:ascii="Times New Roman"/>
          <w:b w:val="false"/>
          <w:i w:val="false"/>
          <w:color w:val="000000"/>
          <w:sz w:val="28"/>
        </w:rPr>
        <w:t xml:space="preserve">
      жағу станоктарында немесе қолмен тығыздаушы сақиналарға графит ерітіндісін жағу; </w:t>
      </w:r>
    </w:p>
    <w:p>
      <w:pPr>
        <w:spacing w:after="0"/>
        <w:ind w:left="0"/>
        <w:jc w:val="both"/>
      </w:pPr>
      <w:r>
        <w:rPr>
          <w:rFonts w:ascii="Times New Roman"/>
          <w:b w:val="false"/>
          <w:i w:val="false"/>
          <w:color w:val="000000"/>
          <w:sz w:val="28"/>
        </w:rPr>
        <w:t xml:space="preserve">
      жұмыс орнына графит, желім, дайындамалар салынған қаңылтыр табанын әкелу; </w:t>
      </w:r>
    </w:p>
    <w:p>
      <w:pPr>
        <w:spacing w:after="0"/>
        <w:ind w:left="0"/>
        <w:jc w:val="both"/>
      </w:pPr>
      <w:r>
        <w:rPr>
          <w:rFonts w:ascii="Times New Roman"/>
          <w:b w:val="false"/>
          <w:i w:val="false"/>
          <w:color w:val="000000"/>
          <w:sz w:val="28"/>
        </w:rPr>
        <w:t>
      графит пен желімнен жағылатын паста әзірлеу;</w:t>
      </w:r>
    </w:p>
    <w:p>
      <w:pPr>
        <w:spacing w:after="0"/>
        <w:ind w:left="0"/>
        <w:jc w:val="both"/>
      </w:pPr>
      <w:r>
        <w:rPr>
          <w:rFonts w:ascii="Times New Roman"/>
          <w:b w:val="false"/>
          <w:i w:val="false"/>
          <w:color w:val="000000"/>
          <w:sz w:val="28"/>
        </w:rPr>
        <w:t xml:space="preserve">
      графит немесежағупастасын қолмен жағу; </w:t>
      </w:r>
    </w:p>
    <w:p>
      <w:pPr>
        <w:spacing w:after="0"/>
        <w:ind w:left="0"/>
        <w:jc w:val="both"/>
      </w:pPr>
      <w:r>
        <w:rPr>
          <w:rFonts w:ascii="Times New Roman"/>
          <w:b w:val="false"/>
          <w:i w:val="false"/>
          <w:color w:val="000000"/>
          <w:sz w:val="28"/>
        </w:rPr>
        <w:t xml:space="preserve">
      асбест техникалық бұйымдарын техникалық шарттарға сайкес орап салу. </w:t>
      </w:r>
    </w:p>
    <w:bookmarkStart w:name="z58" w:id="56"/>
    <w:p>
      <w:pPr>
        <w:spacing w:after="0"/>
        <w:ind w:left="0"/>
        <w:jc w:val="both"/>
      </w:pPr>
      <w:r>
        <w:rPr>
          <w:rFonts w:ascii="Times New Roman"/>
          <w:b w:val="false"/>
          <w:i w:val="false"/>
          <w:color w:val="000000"/>
          <w:sz w:val="28"/>
        </w:rPr>
        <w:t xml:space="preserve">
      31. Білуге тиіс: </w:t>
      </w:r>
    </w:p>
    <w:bookmarkEnd w:id="56"/>
    <w:p>
      <w:pPr>
        <w:spacing w:after="0"/>
        <w:ind w:left="0"/>
        <w:jc w:val="both"/>
      </w:pPr>
      <w:r>
        <w:rPr>
          <w:rFonts w:ascii="Times New Roman"/>
          <w:b w:val="false"/>
          <w:i w:val="false"/>
          <w:color w:val="000000"/>
          <w:sz w:val="28"/>
        </w:rPr>
        <w:t>
      қолданылатын шикізаттың негізгі физикалық-химиялық қасиеттерін;</w:t>
      </w:r>
    </w:p>
    <w:p>
      <w:pPr>
        <w:spacing w:after="0"/>
        <w:ind w:left="0"/>
        <w:jc w:val="both"/>
      </w:pPr>
      <w:r>
        <w:rPr>
          <w:rFonts w:ascii="Times New Roman"/>
          <w:b w:val="false"/>
          <w:i w:val="false"/>
          <w:color w:val="000000"/>
          <w:sz w:val="28"/>
        </w:rPr>
        <w:t xml:space="preserve">
      жағу станоктары мен құрылғыларының жұмыс істеу принципін; </w:t>
      </w:r>
    </w:p>
    <w:p>
      <w:pPr>
        <w:spacing w:after="0"/>
        <w:ind w:left="0"/>
        <w:jc w:val="both"/>
      </w:pPr>
      <w:r>
        <w:rPr>
          <w:rFonts w:ascii="Times New Roman"/>
          <w:b w:val="false"/>
          <w:i w:val="false"/>
          <w:color w:val="000000"/>
          <w:sz w:val="28"/>
        </w:rPr>
        <w:t>
      графиттендірудің амалдары мен тәсілдерін;</w:t>
      </w:r>
    </w:p>
    <w:p>
      <w:pPr>
        <w:spacing w:after="0"/>
        <w:ind w:left="0"/>
        <w:jc w:val="both"/>
      </w:pPr>
      <w:r>
        <w:rPr>
          <w:rFonts w:ascii="Times New Roman"/>
          <w:b w:val="false"/>
          <w:i w:val="false"/>
          <w:color w:val="000000"/>
          <w:sz w:val="28"/>
        </w:rPr>
        <w:t>
      жағу пастасын әзірлеудің тәсілдерін.</w:t>
      </w:r>
    </w:p>
    <w:bookmarkStart w:name="z59" w:id="57"/>
    <w:p>
      <w:pPr>
        <w:spacing w:after="0"/>
        <w:ind w:left="0"/>
        <w:jc w:val="left"/>
      </w:pPr>
      <w:r>
        <w:rPr>
          <w:rFonts w:ascii="Times New Roman"/>
          <w:b/>
          <w:i w:val="false"/>
          <w:color w:val="000000"/>
        </w:rPr>
        <w:t xml:space="preserve"> 15-параграф. Асбест техникалық бұйымдарын графиттендіруші, 3-разряд</w:t>
      </w:r>
    </w:p>
    <w:bookmarkEnd w:id="57"/>
    <w:bookmarkStart w:name="z60" w:id="58"/>
    <w:p>
      <w:pPr>
        <w:spacing w:after="0"/>
        <w:ind w:left="0"/>
        <w:jc w:val="both"/>
      </w:pPr>
      <w:r>
        <w:rPr>
          <w:rFonts w:ascii="Times New Roman"/>
          <w:b w:val="false"/>
          <w:i w:val="false"/>
          <w:color w:val="000000"/>
          <w:sz w:val="28"/>
        </w:rPr>
        <w:t xml:space="preserve">
      32. Жұмыс сипаттамасы: </w:t>
      </w:r>
    </w:p>
    <w:bookmarkEnd w:id="58"/>
    <w:p>
      <w:pPr>
        <w:spacing w:after="0"/>
        <w:ind w:left="0"/>
        <w:jc w:val="both"/>
      </w:pPr>
      <w:r>
        <w:rPr>
          <w:rFonts w:ascii="Times New Roman"/>
          <w:b w:val="false"/>
          <w:i w:val="false"/>
          <w:color w:val="000000"/>
          <w:sz w:val="28"/>
        </w:rPr>
        <w:t xml:space="preserve">
      жағу станоктарында немесе қолмен асбесттемір тарамдарын, асбест кенебін, толтырмалар және басқа да асбест бұйымдарына графит ерітіндісін жағып шығу; </w:t>
      </w:r>
    </w:p>
    <w:p>
      <w:pPr>
        <w:spacing w:after="0"/>
        <w:ind w:left="0"/>
        <w:jc w:val="both"/>
      </w:pPr>
      <w:r>
        <w:rPr>
          <w:rFonts w:ascii="Times New Roman"/>
          <w:b w:val="false"/>
          <w:i w:val="false"/>
          <w:color w:val="000000"/>
          <w:sz w:val="28"/>
        </w:rPr>
        <w:t xml:space="preserve">
      дайындамаларға желім жағу; </w:t>
      </w:r>
    </w:p>
    <w:p>
      <w:pPr>
        <w:spacing w:after="0"/>
        <w:ind w:left="0"/>
        <w:jc w:val="both"/>
      </w:pPr>
      <w:r>
        <w:rPr>
          <w:rFonts w:ascii="Times New Roman"/>
          <w:b w:val="false"/>
          <w:i w:val="false"/>
          <w:color w:val="000000"/>
          <w:sz w:val="28"/>
        </w:rPr>
        <w:t xml:space="preserve">
      асбест кенебін графиттендіргенде – жағу станоктарының ыдыстарына жағу пастасын құю, станок білікшелеріне кенепті салу, оны белгіленген регламент бойынша графиттендіру ваннасы арқылы өткізу; </w:t>
      </w:r>
    </w:p>
    <w:p>
      <w:pPr>
        <w:spacing w:after="0"/>
        <w:ind w:left="0"/>
        <w:jc w:val="both"/>
      </w:pPr>
      <w:r>
        <w:rPr>
          <w:rFonts w:ascii="Times New Roman"/>
          <w:b w:val="false"/>
          <w:i w:val="false"/>
          <w:color w:val="000000"/>
          <w:sz w:val="28"/>
        </w:rPr>
        <w:t xml:space="preserve">
      асбест техникалық бұйымдарын түрі мен өлшемі бойынша сорттау. </w:t>
      </w:r>
    </w:p>
    <w:bookmarkStart w:name="z61" w:id="59"/>
    <w:p>
      <w:pPr>
        <w:spacing w:after="0"/>
        <w:ind w:left="0"/>
        <w:jc w:val="both"/>
      </w:pPr>
      <w:r>
        <w:rPr>
          <w:rFonts w:ascii="Times New Roman"/>
          <w:b w:val="false"/>
          <w:i w:val="false"/>
          <w:color w:val="000000"/>
          <w:sz w:val="28"/>
        </w:rPr>
        <w:t xml:space="preserve">
      33. Білуге тиіс: </w:t>
      </w:r>
    </w:p>
    <w:bookmarkEnd w:id="59"/>
    <w:p>
      <w:pPr>
        <w:spacing w:after="0"/>
        <w:ind w:left="0"/>
        <w:jc w:val="both"/>
      </w:pPr>
      <w:r>
        <w:rPr>
          <w:rFonts w:ascii="Times New Roman"/>
          <w:b w:val="false"/>
          <w:i w:val="false"/>
          <w:color w:val="000000"/>
          <w:sz w:val="28"/>
        </w:rPr>
        <w:t xml:space="preserve">
      әртүрлі асбест техникалық бұйымдарының түрлері мен оларды өңдеудің ерекшеліктерін; </w:t>
      </w:r>
    </w:p>
    <w:p>
      <w:pPr>
        <w:spacing w:after="0"/>
        <w:ind w:left="0"/>
        <w:jc w:val="both"/>
      </w:pPr>
      <w:r>
        <w:rPr>
          <w:rFonts w:ascii="Times New Roman"/>
          <w:b w:val="false"/>
          <w:i w:val="false"/>
          <w:color w:val="000000"/>
          <w:sz w:val="28"/>
        </w:rPr>
        <w:t>
      жағу пастасының рецептурасы және даярлау тәсілдерін;</w:t>
      </w:r>
    </w:p>
    <w:p>
      <w:pPr>
        <w:spacing w:after="0"/>
        <w:ind w:left="0"/>
        <w:jc w:val="both"/>
      </w:pPr>
      <w:r>
        <w:rPr>
          <w:rFonts w:ascii="Times New Roman"/>
          <w:b w:val="false"/>
          <w:i w:val="false"/>
          <w:color w:val="000000"/>
          <w:sz w:val="28"/>
        </w:rPr>
        <w:t>
      қолданылатын бақылау-өлшеу аспаптарының мақсатын;</w:t>
      </w:r>
    </w:p>
    <w:p>
      <w:pPr>
        <w:spacing w:after="0"/>
        <w:ind w:left="0"/>
        <w:jc w:val="both"/>
      </w:pPr>
      <w:r>
        <w:rPr>
          <w:rFonts w:ascii="Times New Roman"/>
          <w:b w:val="false"/>
          <w:i w:val="false"/>
          <w:color w:val="000000"/>
          <w:sz w:val="28"/>
        </w:rPr>
        <w:t xml:space="preserve">
      шығарылатын өнімге техникалық шарттарды; </w:t>
      </w:r>
    </w:p>
    <w:p>
      <w:pPr>
        <w:spacing w:after="0"/>
        <w:ind w:left="0"/>
        <w:jc w:val="both"/>
      </w:pPr>
      <w:r>
        <w:rPr>
          <w:rFonts w:ascii="Times New Roman"/>
          <w:b w:val="false"/>
          <w:i w:val="false"/>
          <w:color w:val="000000"/>
          <w:sz w:val="28"/>
        </w:rPr>
        <w:t>
      жағу станоктары мен қолданылатын құрылғылар құрылысын.</w:t>
      </w:r>
    </w:p>
    <w:bookmarkStart w:name="z62" w:id="60"/>
    <w:p>
      <w:pPr>
        <w:spacing w:after="0"/>
        <w:ind w:left="0"/>
        <w:jc w:val="left"/>
      </w:pPr>
      <w:r>
        <w:rPr>
          <w:rFonts w:ascii="Times New Roman"/>
          <w:b/>
          <w:i w:val="false"/>
          <w:color w:val="000000"/>
        </w:rPr>
        <w:t xml:space="preserve"> 16-параграф. Асбест техникалық бұйымдарын даярлаушы, 2-разряд</w:t>
      </w:r>
    </w:p>
    <w:bookmarkEnd w:id="60"/>
    <w:bookmarkStart w:name="z63" w:id="61"/>
    <w:p>
      <w:pPr>
        <w:spacing w:after="0"/>
        <w:ind w:left="0"/>
        <w:jc w:val="both"/>
      </w:pPr>
      <w:r>
        <w:rPr>
          <w:rFonts w:ascii="Times New Roman"/>
          <w:b w:val="false"/>
          <w:i w:val="false"/>
          <w:color w:val="000000"/>
          <w:sz w:val="28"/>
        </w:rPr>
        <w:t xml:space="preserve">
      34. Жұмыс сипаттамасы: </w:t>
      </w:r>
    </w:p>
    <w:bookmarkEnd w:id="61"/>
    <w:p>
      <w:pPr>
        <w:spacing w:after="0"/>
        <w:ind w:left="0"/>
        <w:jc w:val="both"/>
      </w:pPr>
      <w:r>
        <w:rPr>
          <w:rFonts w:ascii="Times New Roman"/>
          <w:b w:val="false"/>
          <w:i w:val="false"/>
          <w:color w:val="000000"/>
          <w:sz w:val="28"/>
        </w:rPr>
        <w:t xml:space="preserve">
      арнайы станоктарда, престерде немесе қолмен шикі тоқыма немесе престелген таспаларының дайындамалары және тағы басқа күрделі емес кескінді асбест техникалық бұйымдарын даярлау; </w:t>
      </w:r>
    </w:p>
    <w:p>
      <w:pPr>
        <w:spacing w:after="0"/>
        <w:ind w:left="0"/>
        <w:jc w:val="both"/>
      </w:pPr>
      <w:r>
        <w:rPr>
          <w:rFonts w:ascii="Times New Roman"/>
          <w:b w:val="false"/>
          <w:i w:val="false"/>
          <w:color w:val="000000"/>
          <w:sz w:val="28"/>
        </w:rPr>
        <w:t xml:space="preserve">
      дайындамаларды түйістіру және калибрлеу; </w:t>
      </w:r>
    </w:p>
    <w:p>
      <w:pPr>
        <w:spacing w:after="0"/>
        <w:ind w:left="0"/>
        <w:jc w:val="both"/>
      </w:pPr>
      <w:r>
        <w:rPr>
          <w:rFonts w:ascii="Times New Roman"/>
          <w:b w:val="false"/>
          <w:i w:val="false"/>
          <w:color w:val="000000"/>
          <w:sz w:val="28"/>
        </w:rPr>
        <w:t>
      дайындамаларды пайдалану мақсатына қарай таспа таңдау.</w:t>
      </w:r>
    </w:p>
    <w:bookmarkStart w:name="z64" w:id="62"/>
    <w:p>
      <w:pPr>
        <w:spacing w:after="0"/>
        <w:ind w:left="0"/>
        <w:jc w:val="both"/>
      </w:pPr>
      <w:r>
        <w:rPr>
          <w:rFonts w:ascii="Times New Roman"/>
          <w:b w:val="false"/>
          <w:i w:val="false"/>
          <w:color w:val="000000"/>
          <w:sz w:val="28"/>
        </w:rPr>
        <w:t xml:space="preserve">
      35. Білуге тиіс: </w:t>
      </w:r>
    </w:p>
    <w:bookmarkEnd w:id="62"/>
    <w:p>
      <w:pPr>
        <w:spacing w:after="0"/>
        <w:ind w:left="0"/>
        <w:jc w:val="both"/>
      </w:pPr>
      <w:r>
        <w:rPr>
          <w:rFonts w:ascii="Times New Roman"/>
          <w:b w:val="false"/>
          <w:i w:val="false"/>
          <w:color w:val="000000"/>
          <w:sz w:val="28"/>
        </w:rPr>
        <w:t>
      тоқымалы және престелген таспалардан асбест техникалық бұйымдарын дайындаудың технологиялық процесін;</w:t>
      </w:r>
    </w:p>
    <w:p>
      <w:pPr>
        <w:spacing w:after="0"/>
        <w:ind w:left="0"/>
        <w:jc w:val="both"/>
      </w:pPr>
      <w:r>
        <w:rPr>
          <w:rFonts w:ascii="Times New Roman"/>
          <w:b w:val="false"/>
          <w:i w:val="false"/>
          <w:color w:val="000000"/>
          <w:sz w:val="28"/>
        </w:rPr>
        <w:t>
      асбест техникалық бұйымдарының әр түріне арналған престелген таспалардың өлшемдерін;</w:t>
      </w:r>
    </w:p>
    <w:p>
      <w:pPr>
        <w:spacing w:after="0"/>
        <w:ind w:left="0"/>
        <w:jc w:val="both"/>
      </w:pPr>
      <w:r>
        <w:rPr>
          <w:rFonts w:ascii="Times New Roman"/>
          <w:b w:val="false"/>
          <w:i w:val="false"/>
          <w:color w:val="000000"/>
          <w:sz w:val="28"/>
        </w:rPr>
        <w:t>
      дайындамаларды пішу, қайталау, түйістіру тәртібін;</w:t>
      </w:r>
    </w:p>
    <w:p>
      <w:pPr>
        <w:spacing w:after="0"/>
        <w:ind w:left="0"/>
        <w:jc w:val="both"/>
      </w:pPr>
      <w:r>
        <w:rPr>
          <w:rFonts w:ascii="Times New Roman"/>
          <w:b w:val="false"/>
          <w:i w:val="false"/>
          <w:color w:val="000000"/>
          <w:sz w:val="28"/>
        </w:rPr>
        <w:t xml:space="preserve">
      дайындалған бұйымдардың сапасына қойылатын талаптарды; </w:t>
      </w:r>
    </w:p>
    <w:p>
      <w:pPr>
        <w:spacing w:after="0"/>
        <w:ind w:left="0"/>
        <w:jc w:val="both"/>
      </w:pPr>
      <w:r>
        <w:rPr>
          <w:rFonts w:ascii="Times New Roman"/>
          <w:b w:val="false"/>
          <w:i w:val="false"/>
          <w:color w:val="000000"/>
          <w:sz w:val="28"/>
        </w:rPr>
        <w:t>
      қолданылатын жабдықтың құрылысын.</w:t>
      </w:r>
    </w:p>
    <w:bookmarkStart w:name="z65" w:id="63"/>
    <w:p>
      <w:pPr>
        <w:spacing w:after="0"/>
        <w:ind w:left="0"/>
        <w:jc w:val="left"/>
      </w:pPr>
      <w:r>
        <w:rPr>
          <w:rFonts w:ascii="Times New Roman"/>
          <w:b/>
          <w:i w:val="false"/>
          <w:color w:val="000000"/>
        </w:rPr>
        <w:t xml:space="preserve"> 17-параграф. Асбест техникалық бұйымдарын даярлаушы, 3-разряд</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xml:space="preserve">
      арнайы станоктарда немесе қолмен тығыздаушы сақиналар, манжета, толтырмалар және өзге де күрделі конфигурациялы резеңке-асбест бөлшектерін жасау, біліктілігі анағұрлым жоғары асбест техникалық бұйымдарын жасаушының басшылығымен домалату машинасында резеңкеленген асбест матасынан техникалық тығыздаушы бұйымдарды даярлау; </w:t>
      </w:r>
    </w:p>
    <w:p>
      <w:pPr>
        <w:spacing w:after="0"/>
        <w:ind w:left="0"/>
        <w:jc w:val="both"/>
      </w:pPr>
      <w:r>
        <w:rPr>
          <w:rFonts w:ascii="Times New Roman"/>
          <w:b w:val="false"/>
          <w:i w:val="false"/>
          <w:color w:val="000000"/>
          <w:sz w:val="28"/>
        </w:rPr>
        <w:t xml:space="preserve">
      үстелде резеңкеленген асбест және асбест емес матаны немесе қатты асбест тоқымалы таспасын дөңгелетіп кеңейту; </w:t>
      </w:r>
    </w:p>
    <w:p>
      <w:pPr>
        <w:spacing w:after="0"/>
        <w:ind w:left="0"/>
        <w:jc w:val="both"/>
      </w:pPr>
      <w:r>
        <w:rPr>
          <w:rFonts w:ascii="Times New Roman"/>
          <w:b w:val="false"/>
          <w:i w:val="false"/>
          <w:color w:val="000000"/>
          <w:sz w:val="28"/>
        </w:rPr>
        <w:t>
      дайындамалардың оңтайлы шығуын есептеу және матаны немесе лентаны есептік мөлшерге сәйкес пішу;</w:t>
      </w:r>
    </w:p>
    <w:p>
      <w:pPr>
        <w:spacing w:after="0"/>
        <w:ind w:left="0"/>
        <w:jc w:val="both"/>
      </w:pPr>
      <w:r>
        <w:rPr>
          <w:rFonts w:ascii="Times New Roman"/>
          <w:b w:val="false"/>
          <w:i w:val="false"/>
          <w:color w:val="000000"/>
          <w:sz w:val="28"/>
        </w:rPr>
        <w:t xml:space="preserve">
      ұштарын түйістіру және дайындамаларды викилдеу; </w:t>
      </w:r>
    </w:p>
    <w:p>
      <w:pPr>
        <w:spacing w:after="0"/>
        <w:ind w:left="0"/>
        <w:jc w:val="both"/>
      </w:pPr>
      <w:r>
        <w:rPr>
          <w:rFonts w:ascii="Times New Roman"/>
          <w:b w:val="false"/>
          <w:i w:val="false"/>
          <w:color w:val="000000"/>
          <w:sz w:val="28"/>
        </w:rPr>
        <w:t xml:space="preserve">
      қалыптау станогында дисктерді, кесу станогында шаблонды берілген дайындама өлшемі мен конфигурациясына сай ауыстыру; </w:t>
      </w:r>
    </w:p>
    <w:p>
      <w:pPr>
        <w:spacing w:after="0"/>
        <w:ind w:left="0"/>
        <w:jc w:val="both"/>
      </w:pPr>
      <w:r>
        <w:rPr>
          <w:rFonts w:ascii="Times New Roman"/>
          <w:b w:val="false"/>
          <w:i w:val="false"/>
          <w:color w:val="000000"/>
          <w:sz w:val="28"/>
        </w:rPr>
        <w:t xml:space="preserve">
      сақиналарды дайындағанда – графиттендіру, резеңке желім жағу, дорнада ұштарын жабыстыру және даяр болған білезіктерді сақиналарға кіргізу; </w:t>
      </w:r>
    </w:p>
    <w:p>
      <w:pPr>
        <w:spacing w:after="0"/>
        <w:ind w:left="0"/>
        <w:jc w:val="both"/>
      </w:pPr>
      <w:r>
        <w:rPr>
          <w:rFonts w:ascii="Times New Roman"/>
          <w:b w:val="false"/>
          <w:i w:val="false"/>
          <w:color w:val="000000"/>
          <w:sz w:val="28"/>
        </w:rPr>
        <w:t xml:space="preserve">
      графит пен желімді екінші рет жағу, дорналарға кигізу, станокта домалату; </w:t>
      </w:r>
    </w:p>
    <w:p>
      <w:pPr>
        <w:spacing w:after="0"/>
        <w:ind w:left="0"/>
        <w:jc w:val="both"/>
      </w:pPr>
      <w:r>
        <w:rPr>
          <w:rFonts w:ascii="Times New Roman"/>
          <w:b w:val="false"/>
          <w:i w:val="false"/>
          <w:color w:val="000000"/>
          <w:sz w:val="28"/>
        </w:rPr>
        <w:t>
      асбест техникалық бұйымдарды дайындау дәлдігін тексеру және оларды одан әрі өңдеуге тапсыру;</w:t>
      </w:r>
    </w:p>
    <w:p>
      <w:pPr>
        <w:spacing w:after="0"/>
        <w:ind w:left="0"/>
        <w:jc w:val="both"/>
      </w:pPr>
      <w:r>
        <w:rPr>
          <w:rFonts w:ascii="Times New Roman"/>
          <w:b w:val="false"/>
          <w:i w:val="false"/>
          <w:color w:val="000000"/>
          <w:sz w:val="28"/>
        </w:rPr>
        <w:t>
      қолданылатын машиналар мен жабдықты тазарту, майлау.</w:t>
      </w:r>
    </w:p>
    <w:bookmarkStart w:name="z67" w:id="65"/>
    <w:p>
      <w:pPr>
        <w:spacing w:after="0"/>
        <w:ind w:left="0"/>
        <w:jc w:val="both"/>
      </w:pPr>
      <w:r>
        <w:rPr>
          <w:rFonts w:ascii="Times New Roman"/>
          <w:b w:val="false"/>
          <w:i w:val="false"/>
          <w:color w:val="000000"/>
          <w:sz w:val="28"/>
        </w:rPr>
        <w:t xml:space="preserve">
      37. Білуге тиіс: </w:t>
      </w:r>
    </w:p>
    <w:bookmarkEnd w:id="65"/>
    <w:p>
      <w:pPr>
        <w:spacing w:after="0"/>
        <w:ind w:left="0"/>
        <w:jc w:val="both"/>
      </w:pPr>
      <w:r>
        <w:rPr>
          <w:rFonts w:ascii="Times New Roman"/>
          <w:b w:val="false"/>
          <w:i w:val="false"/>
          <w:color w:val="000000"/>
          <w:sz w:val="28"/>
        </w:rPr>
        <w:t>
      тоқымалы материалдардан жасалған әртүрлі тығыздаушы бөліктердің дайындамаларын жасау технологиялық процесін;</w:t>
      </w:r>
    </w:p>
    <w:p>
      <w:pPr>
        <w:spacing w:after="0"/>
        <w:ind w:left="0"/>
        <w:jc w:val="both"/>
      </w:pPr>
      <w:r>
        <w:rPr>
          <w:rFonts w:ascii="Times New Roman"/>
          <w:b w:val="false"/>
          <w:i w:val="false"/>
          <w:color w:val="000000"/>
          <w:sz w:val="28"/>
        </w:rPr>
        <w:t>
      қолданылатын шикізат пен жартылай даяр өнімді өңдеудің мақсаты мен ерекшеліктерін;</w:t>
      </w:r>
    </w:p>
    <w:p>
      <w:pPr>
        <w:spacing w:after="0"/>
        <w:ind w:left="0"/>
        <w:jc w:val="both"/>
      </w:pPr>
      <w:r>
        <w:rPr>
          <w:rFonts w:ascii="Times New Roman"/>
          <w:b w:val="false"/>
          <w:i w:val="false"/>
          <w:color w:val="000000"/>
          <w:sz w:val="28"/>
        </w:rPr>
        <w:t xml:space="preserve">
      матаны белгілеу мен пішудің рационалды амалдарын; </w:t>
      </w:r>
    </w:p>
    <w:p>
      <w:pPr>
        <w:spacing w:after="0"/>
        <w:ind w:left="0"/>
        <w:jc w:val="both"/>
      </w:pPr>
      <w:r>
        <w:rPr>
          <w:rFonts w:ascii="Times New Roman"/>
          <w:b w:val="false"/>
          <w:i w:val="false"/>
          <w:color w:val="000000"/>
          <w:sz w:val="28"/>
        </w:rPr>
        <w:t xml:space="preserve">
      тығыздаушы бұйымдарға арналған мемлекеттік стандарттар мен техникалық шарттарды; </w:t>
      </w:r>
    </w:p>
    <w:p>
      <w:pPr>
        <w:spacing w:after="0"/>
        <w:ind w:left="0"/>
        <w:jc w:val="both"/>
      </w:pPr>
      <w:r>
        <w:rPr>
          <w:rFonts w:ascii="Times New Roman"/>
          <w:b w:val="false"/>
          <w:i w:val="false"/>
          <w:color w:val="000000"/>
          <w:sz w:val="28"/>
        </w:rPr>
        <w:t xml:space="preserve">
      шығарылатын өнім сапасына қойылатын талаптарды; </w:t>
      </w:r>
    </w:p>
    <w:p>
      <w:pPr>
        <w:spacing w:after="0"/>
        <w:ind w:left="0"/>
        <w:jc w:val="both"/>
      </w:pPr>
      <w:r>
        <w:rPr>
          <w:rFonts w:ascii="Times New Roman"/>
          <w:b w:val="false"/>
          <w:i w:val="false"/>
          <w:color w:val="000000"/>
          <w:sz w:val="28"/>
        </w:rPr>
        <w:t xml:space="preserve">
      қолданылатын машиналар мен жабдықтардың құрылысын. </w:t>
      </w:r>
    </w:p>
    <w:bookmarkStart w:name="z68" w:id="66"/>
    <w:p>
      <w:pPr>
        <w:spacing w:after="0"/>
        <w:ind w:left="0"/>
        <w:jc w:val="left"/>
      </w:pPr>
      <w:r>
        <w:rPr>
          <w:rFonts w:ascii="Times New Roman"/>
          <w:b/>
          <w:i w:val="false"/>
          <w:color w:val="000000"/>
        </w:rPr>
        <w:t xml:space="preserve"> 18-параграф. Асбест техникалық бұйымдарын даярлаушы, 4-разряд</w:t>
      </w:r>
    </w:p>
    <w:bookmarkEnd w:id="66"/>
    <w:bookmarkStart w:name="z69" w:id="67"/>
    <w:p>
      <w:pPr>
        <w:spacing w:after="0"/>
        <w:ind w:left="0"/>
        <w:jc w:val="both"/>
      </w:pPr>
      <w:r>
        <w:rPr>
          <w:rFonts w:ascii="Times New Roman"/>
          <w:b w:val="false"/>
          <w:i w:val="false"/>
          <w:color w:val="000000"/>
          <w:sz w:val="28"/>
        </w:rPr>
        <w:t xml:space="preserve">
      38. Жұмыс сипаттамасы: </w:t>
      </w:r>
    </w:p>
    <w:bookmarkEnd w:id="67"/>
    <w:p>
      <w:pPr>
        <w:spacing w:after="0"/>
        <w:ind w:left="0"/>
        <w:jc w:val="both"/>
      </w:pPr>
      <w:r>
        <w:rPr>
          <w:rFonts w:ascii="Times New Roman"/>
          <w:b w:val="false"/>
          <w:i w:val="false"/>
          <w:color w:val="000000"/>
          <w:sz w:val="28"/>
        </w:rPr>
        <w:t xml:space="preserve">
      домалату машиналарында резеңкеленген асбест матадан техникалық тығыздаушы бұйымдарды даярлау; </w:t>
      </w:r>
    </w:p>
    <w:p>
      <w:pPr>
        <w:spacing w:after="0"/>
        <w:ind w:left="0"/>
        <w:jc w:val="both"/>
      </w:pPr>
      <w:r>
        <w:rPr>
          <w:rFonts w:ascii="Times New Roman"/>
          <w:b w:val="false"/>
          <w:i w:val="false"/>
          <w:color w:val="000000"/>
          <w:sz w:val="28"/>
        </w:rPr>
        <w:t xml:space="preserve">
      технологиялық карта бойынша дайындамалардың шығысын есептеу; </w:t>
      </w:r>
    </w:p>
    <w:p>
      <w:pPr>
        <w:spacing w:after="0"/>
        <w:ind w:left="0"/>
        <w:jc w:val="both"/>
      </w:pPr>
      <w:r>
        <w:rPr>
          <w:rFonts w:ascii="Times New Roman"/>
          <w:b w:val="false"/>
          <w:i w:val="false"/>
          <w:color w:val="000000"/>
          <w:sz w:val="28"/>
        </w:rPr>
        <w:t xml:space="preserve">
      кенепті бақылау-өлшеу аспаптары арқылы берілген өлшемдерге сәйкес тарамдар мен үйірлерге бөлу; </w:t>
      </w:r>
    </w:p>
    <w:p>
      <w:pPr>
        <w:spacing w:after="0"/>
        <w:ind w:left="0"/>
        <w:jc w:val="both"/>
      </w:pPr>
      <w:r>
        <w:rPr>
          <w:rFonts w:ascii="Times New Roman"/>
          <w:b w:val="false"/>
          <w:i w:val="false"/>
          <w:color w:val="000000"/>
          <w:sz w:val="28"/>
        </w:rPr>
        <w:t xml:space="preserve">
      үйірлерді түйістіру, оларды қабаттап салу, шығыршықпен домалату және дорналарға орау; </w:t>
      </w:r>
    </w:p>
    <w:p>
      <w:pPr>
        <w:spacing w:after="0"/>
        <w:ind w:left="0"/>
        <w:jc w:val="both"/>
      </w:pPr>
      <w:r>
        <w:rPr>
          <w:rFonts w:ascii="Times New Roman"/>
          <w:b w:val="false"/>
          <w:i w:val="false"/>
          <w:color w:val="000000"/>
          <w:sz w:val="28"/>
        </w:rPr>
        <w:t xml:space="preserve">
      домалату машинасына дорналарды салу және резеңкеленген дайындамаларды домалату; </w:t>
      </w:r>
    </w:p>
    <w:p>
      <w:pPr>
        <w:spacing w:after="0"/>
        <w:ind w:left="0"/>
        <w:jc w:val="both"/>
      </w:pPr>
      <w:r>
        <w:rPr>
          <w:rFonts w:ascii="Times New Roman"/>
          <w:b w:val="false"/>
          <w:i w:val="false"/>
          <w:color w:val="000000"/>
          <w:sz w:val="28"/>
        </w:rPr>
        <w:t xml:space="preserve">
      дорналарды дайындамалардан түсіру, талькпен опалап, келесі өңдеуге жіберу; </w:t>
      </w:r>
    </w:p>
    <w:p>
      <w:pPr>
        <w:spacing w:after="0"/>
        <w:ind w:left="0"/>
        <w:jc w:val="both"/>
      </w:pPr>
      <w:r>
        <w:rPr>
          <w:rFonts w:ascii="Times New Roman"/>
          <w:b w:val="false"/>
          <w:i w:val="false"/>
          <w:color w:val="000000"/>
          <w:sz w:val="28"/>
        </w:rPr>
        <w:t xml:space="preserve">
      бір уақытта резеңкеленген матаны домалатып, төсемені орайтын, матаны тарамдарға бөлетін домалату машинасы мен агрегаттың үздіксіз жұмыс істеуін, тексеру және жөндеу. </w:t>
      </w:r>
    </w:p>
    <w:bookmarkStart w:name="z70" w:id="68"/>
    <w:p>
      <w:pPr>
        <w:spacing w:after="0"/>
        <w:ind w:left="0"/>
        <w:jc w:val="both"/>
      </w:pPr>
      <w:r>
        <w:rPr>
          <w:rFonts w:ascii="Times New Roman"/>
          <w:b w:val="false"/>
          <w:i w:val="false"/>
          <w:color w:val="000000"/>
          <w:sz w:val="28"/>
        </w:rPr>
        <w:t xml:space="preserve">
      39. Білуге тиіс: </w:t>
      </w:r>
    </w:p>
    <w:bookmarkEnd w:id="68"/>
    <w:p>
      <w:pPr>
        <w:spacing w:after="0"/>
        <w:ind w:left="0"/>
        <w:jc w:val="both"/>
      </w:pPr>
      <w:r>
        <w:rPr>
          <w:rFonts w:ascii="Times New Roman"/>
          <w:b w:val="false"/>
          <w:i w:val="false"/>
          <w:color w:val="000000"/>
          <w:sz w:val="28"/>
        </w:rPr>
        <w:t>
      резеңке қоспалар мен мата қасиеттерін;</w:t>
      </w:r>
    </w:p>
    <w:p>
      <w:pPr>
        <w:spacing w:after="0"/>
        <w:ind w:left="0"/>
        <w:jc w:val="both"/>
      </w:pPr>
      <w:r>
        <w:rPr>
          <w:rFonts w:ascii="Times New Roman"/>
          <w:b w:val="false"/>
          <w:i w:val="false"/>
          <w:color w:val="000000"/>
          <w:sz w:val="28"/>
        </w:rPr>
        <w:t xml:space="preserve">
      асбест техникалық бұйымдары дайындамаларының ассортиментпен конфигурациясын; </w:t>
      </w:r>
    </w:p>
    <w:p>
      <w:pPr>
        <w:spacing w:after="0"/>
        <w:ind w:left="0"/>
        <w:jc w:val="both"/>
      </w:pPr>
      <w:r>
        <w:rPr>
          <w:rFonts w:ascii="Times New Roman"/>
          <w:b w:val="false"/>
          <w:i w:val="false"/>
          <w:color w:val="000000"/>
          <w:sz w:val="28"/>
        </w:rPr>
        <w:t>
      рационалды пішуді есептеу мен пішу әдісінің тәртібін;</w:t>
      </w:r>
    </w:p>
    <w:p>
      <w:pPr>
        <w:spacing w:after="0"/>
        <w:ind w:left="0"/>
        <w:jc w:val="both"/>
      </w:pPr>
      <w:r>
        <w:rPr>
          <w:rFonts w:ascii="Times New Roman"/>
          <w:b w:val="false"/>
          <w:i w:val="false"/>
          <w:color w:val="000000"/>
          <w:sz w:val="28"/>
        </w:rPr>
        <w:t>
      оларды өңдеудің ерекшеліктерін;</w:t>
      </w:r>
    </w:p>
    <w:p>
      <w:pPr>
        <w:spacing w:after="0"/>
        <w:ind w:left="0"/>
        <w:jc w:val="both"/>
      </w:pPr>
      <w:r>
        <w:rPr>
          <w:rFonts w:ascii="Times New Roman"/>
          <w:b w:val="false"/>
          <w:i w:val="false"/>
          <w:color w:val="000000"/>
          <w:sz w:val="28"/>
        </w:rPr>
        <w:t>
      шығарылатын өнімге техникалық шарттарды;</w:t>
      </w:r>
    </w:p>
    <w:p>
      <w:pPr>
        <w:spacing w:after="0"/>
        <w:ind w:left="0"/>
        <w:jc w:val="both"/>
      </w:pPr>
      <w:r>
        <w:rPr>
          <w:rFonts w:ascii="Times New Roman"/>
          <w:b w:val="false"/>
          <w:i w:val="false"/>
          <w:color w:val="000000"/>
          <w:sz w:val="28"/>
        </w:rPr>
        <w:t xml:space="preserve">
      домалату машинасы мен резеңкеленген матаны біруақытта созып домалату агрегатының құрылысы мен жөндеу тәсілдерін; </w:t>
      </w:r>
    </w:p>
    <w:p>
      <w:pPr>
        <w:spacing w:after="0"/>
        <w:ind w:left="0"/>
        <w:jc w:val="both"/>
      </w:pPr>
      <w:r>
        <w:rPr>
          <w:rFonts w:ascii="Times New Roman"/>
          <w:b w:val="false"/>
          <w:i w:val="false"/>
          <w:color w:val="000000"/>
          <w:sz w:val="28"/>
        </w:rPr>
        <w:t xml:space="preserve">
      төсемені ораудың және матаны тарамдарға бөлудің тәсілдерін. </w:t>
      </w:r>
    </w:p>
    <w:bookmarkStart w:name="z71" w:id="69"/>
    <w:p>
      <w:pPr>
        <w:spacing w:after="0"/>
        <w:ind w:left="0"/>
        <w:jc w:val="left"/>
      </w:pPr>
      <w:r>
        <w:rPr>
          <w:rFonts w:ascii="Times New Roman"/>
          <w:b/>
          <w:i w:val="false"/>
          <w:color w:val="000000"/>
        </w:rPr>
        <w:t xml:space="preserve"> 19-параграф. Қалыптау массасын брикеттеуші, 3-разряд</w:t>
      </w:r>
    </w:p>
    <w:bookmarkEnd w:id="69"/>
    <w:bookmarkStart w:name="z72" w:id="70"/>
    <w:p>
      <w:pPr>
        <w:spacing w:after="0"/>
        <w:ind w:left="0"/>
        <w:jc w:val="both"/>
      </w:pPr>
      <w:r>
        <w:rPr>
          <w:rFonts w:ascii="Times New Roman"/>
          <w:b w:val="false"/>
          <w:i w:val="false"/>
          <w:color w:val="000000"/>
          <w:sz w:val="28"/>
        </w:rPr>
        <w:t>
      40. Жұмыс сипаттамасы:</w:t>
      </w:r>
    </w:p>
    <w:bookmarkEnd w:id="70"/>
    <w:p>
      <w:pPr>
        <w:spacing w:after="0"/>
        <w:ind w:left="0"/>
        <w:jc w:val="both"/>
      </w:pPr>
      <w:r>
        <w:rPr>
          <w:rFonts w:ascii="Times New Roman"/>
          <w:b w:val="false"/>
          <w:i w:val="false"/>
          <w:color w:val="000000"/>
          <w:sz w:val="28"/>
        </w:rPr>
        <w:t xml:space="preserve">
      жаншу-брикеттеу машинасында немесе біртипті конструкциялардың бұрамдық престерінде асбест қалыптау массасынан жаншылған таспа, тежегіш жапсырма және брикеттердің жасау; </w:t>
      </w:r>
    </w:p>
    <w:p>
      <w:pPr>
        <w:spacing w:after="0"/>
        <w:ind w:left="0"/>
        <w:jc w:val="both"/>
      </w:pPr>
      <w:r>
        <w:rPr>
          <w:rFonts w:ascii="Times New Roman"/>
          <w:b w:val="false"/>
          <w:i w:val="false"/>
          <w:color w:val="000000"/>
          <w:sz w:val="28"/>
        </w:rPr>
        <w:t xml:space="preserve">
      жаншу машинасы бункеріне немесе пресс құрылғысына массаны әкелу және салу, оларды қаңылтыр табаға алдын ала қолмен немесе шприц-машинасымен белгілі бір өлшем бойынша бөліктерге бөліп салу; </w:t>
      </w:r>
    </w:p>
    <w:p>
      <w:pPr>
        <w:spacing w:after="0"/>
        <w:ind w:left="0"/>
        <w:jc w:val="both"/>
      </w:pPr>
      <w:r>
        <w:rPr>
          <w:rFonts w:ascii="Times New Roman"/>
          <w:b w:val="false"/>
          <w:i w:val="false"/>
          <w:color w:val="000000"/>
          <w:sz w:val="28"/>
        </w:rPr>
        <w:t xml:space="preserve">
      массаның жаншу машинасы шнегіне бірқалыпты келуін қадағалау, болат таспаны жабысқақ массадан тазарту; </w:t>
      </w:r>
    </w:p>
    <w:p>
      <w:pPr>
        <w:spacing w:after="0"/>
        <w:ind w:left="0"/>
        <w:jc w:val="both"/>
      </w:pPr>
      <w:r>
        <w:rPr>
          <w:rFonts w:ascii="Times New Roman"/>
          <w:b w:val="false"/>
          <w:i w:val="false"/>
          <w:color w:val="000000"/>
          <w:sz w:val="28"/>
        </w:rPr>
        <w:t>
      қабылдағыш барабаннан жаншылған таспаны шабу пресіне салу, оны берілген өлшем бойынша жапсырмаға кесуші;</w:t>
      </w:r>
    </w:p>
    <w:p>
      <w:pPr>
        <w:spacing w:after="0"/>
        <w:ind w:left="0"/>
        <w:jc w:val="both"/>
      </w:pPr>
      <w:r>
        <w:rPr>
          <w:rFonts w:ascii="Times New Roman"/>
          <w:b w:val="false"/>
          <w:i w:val="false"/>
          <w:color w:val="000000"/>
          <w:sz w:val="28"/>
        </w:rPr>
        <w:t xml:space="preserve">
      қолданылатын жабдықтың жарамдылығын тексеру, тазалау және жөндеу; </w:t>
      </w:r>
    </w:p>
    <w:p>
      <w:pPr>
        <w:spacing w:after="0"/>
        <w:ind w:left="0"/>
        <w:jc w:val="both"/>
      </w:pPr>
      <w:r>
        <w:rPr>
          <w:rFonts w:ascii="Times New Roman"/>
          <w:b w:val="false"/>
          <w:i w:val="false"/>
          <w:color w:val="000000"/>
          <w:sz w:val="28"/>
        </w:rPr>
        <w:t xml:space="preserve">
      қалыптау массасының брикеттерін салу және оларды келесі өңдеуге жіберу. </w:t>
      </w:r>
    </w:p>
    <w:bookmarkStart w:name="z73" w:id="71"/>
    <w:p>
      <w:pPr>
        <w:spacing w:after="0"/>
        <w:ind w:left="0"/>
        <w:jc w:val="both"/>
      </w:pPr>
      <w:r>
        <w:rPr>
          <w:rFonts w:ascii="Times New Roman"/>
          <w:b w:val="false"/>
          <w:i w:val="false"/>
          <w:color w:val="000000"/>
          <w:sz w:val="28"/>
        </w:rPr>
        <w:t xml:space="preserve">
      41. Білуге тиіс: </w:t>
      </w:r>
    </w:p>
    <w:bookmarkEnd w:id="71"/>
    <w:p>
      <w:pPr>
        <w:spacing w:after="0"/>
        <w:ind w:left="0"/>
        <w:jc w:val="both"/>
      </w:pPr>
      <w:r>
        <w:rPr>
          <w:rFonts w:ascii="Times New Roman"/>
          <w:b w:val="false"/>
          <w:i w:val="false"/>
          <w:color w:val="000000"/>
          <w:sz w:val="28"/>
        </w:rPr>
        <w:t>
      асбест қалыптау массаларын брикеттеудің технологиялық процесін;</w:t>
      </w:r>
    </w:p>
    <w:p>
      <w:pPr>
        <w:spacing w:after="0"/>
        <w:ind w:left="0"/>
        <w:jc w:val="both"/>
      </w:pPr>
      <w:r>
        <w:rPr>
          <w:rFonts w:ascii="Times New Roman"/>
          <w:b w:val="false"/>
          <w:i w:val="false"/>
          <w:color w:val="000000"/>
          <w:sz w:val="28"/>
        </w:rPr>
        <w:t>
      жаншу-брикеттеу машинасы және бұрамдық престің құрылысын;</w:t>
      </w:r>
    </w:p>
    <w:p>
      <w:pPr>
        <w:spacing w:after="0"/>
        <w:ind w:left="0"/>
        <w:jc w:val="both"/>
      </w:pPr>
      <w:r>
        <w:rPr>
          <w:rFonts w:ascii="Times New Roman"/>
          <w:b w:val="false"/>
          <w:i w:val="false"/>
          <w:color w:val="000000"/>
          <w:sz w:val="28"/>
        </w:rPr>
        <w:t>
      қалыптау массаларының маркасы мен шифрын;</w:t>
      </w:r>
    </w:p>
    <w:p>
      <w:pPr>
        <w:spacing w:after="0"/>
        <w:ind w:left="0"/>
        <w:jc w:val="both"/>
      </w:pPr>
      <w:r>
        <w:rPr>
          <w:rFonts w:ascii="Times New Roman"/>
          <w:b w:val="false"/>
          <w:i w:val="false"/>
          <w:color w:val="000000"/>
          <w:sz w:val="28"/>
        </w:rPr>
        <w:t xml:space="preserve">
      шығарылатын өнім түрлері және оның сапасына қойылатын талаптарды. </w:t>
      </w:r>
    </w:p>
    <w:bookmarkStart w:name="z74" w:id="72"/>
    <w:p>
      <w:pPr>
        <w:spacing w:after="0"/>
        <w:ind w:left="0"/>
        <w:jc w:val="left"/>
      </w:pPr>
      <w:r>
        <w:rPr>
          <w:rFonts w:ascii="Times New Roman"/>
          <w:b/>
          <w:i w:val="false"/>
          <w:color w:val="000000"/>
        </w:rPr>
        <w:t xml:space="preserve"> 20-параграф. Қалыптау массасын брикеттеуші, 4-разряд</w:t>
      </w:r>
    </w:p>
    <w:bookmarkEnd w:id="72"/>
    <w:bookmarkStart w:name="z75" w:id="73"/>
    <w:p>
      <w:pPr>
        <w:spacing w:after="0"/>
        <w:ind w:left="0"/>
        <w:jc w:val="both"/>
      </w:pPr>
      <w:r>
        <w:rPr>
          <w:rFonts w:ascii="Times New Roman"/>
          <w:b w:val="false"/>
          <w:i w:val="false"/>
          <w:color w:val="000000"/>
          <w:sz w:val="28"/>
        </w:rPr>
        <w:t>
      42. Жұмыс сипаттамасы:</w:t>
      </w:r>
    </w:p>
    <w:bookmarkEnd w:id="73"/>
    <w:p>
      <w:pPr>
        <w:spacing w:after="0"/>
        <w:ind w:left="0"/>
        <w:jc w:val="both"/>
      </w:pPr>
      <w:r>
        <w:rPr>
          <w:rFonts w:ascii="Times New Roman"/>
          <w:b w:val="false"/>
          <w:i w:val="false"/>
          <w:color w:val="000000"/>
          <w:sz w:val="28"/>
        </w:rPr>
        <w:t xml:space="preserve">
      жаншу-брикеттеу машинасында немесе әртүрлі конструкциялардың бұрамдық престерінде асбест қалыптау массасынан жаншылған таспа, тежегіш жапсырма жасау; </w:t>
      </w:r>
    </w:p>
    <w:p>
      <w:pPr>
        <w:spacing w:after="0"/>
        <w:ind w:left="0"/>
        <w:jc w:val="both"/>
      </w:pPr>
      <w:r>
        <w:rPr>
          <w:rFonts w:ascii="Times New Roman"/>
          <w:b w:val="false"/>
          <w:i w:val="false"/>
          <w:color w:val="000000"/>
          <w:sz w:val="28"/>
        </w:rPr>
        <w:t xml:space="preserve">
      жұмыс кезінде қолданылатын жабдықты тексеру, тазалау, майлау, реттеу және жөндеу; </w:t>
      </w:r>
    </w:p>
    <w:p>
      <w:pPr>
        <w:spacing w:after="0"/>
        <w:ind w:left="0"/>
        <w:jc w:val="both"/>
      </w:pPr>
      <w:r>
        <w:rPr>
          <w:rFonts w:ascii="Times New Roman"/>
          <w:b w:val="false"/>
          <w:i w:val="false"/>
          <w:color w:val="000000"/>
          <w:sz w:val="28"/>
        </w:rPr>
        <w:t xml:space="preserve">
      шығарылатын өнім асссортиментіне сәйкес пресс бастарына шайбалар таңдау; </w:t>
      </w:r>
    </w:p>
    <w:p>
      <w:pPr>
        <w:spacing w:after="0"/>
        <w:ind w:left="0"/>
        <w:jc w:val="both"/>
      </w:pPr>
      <w:r>
        <w:rPr>
          <w:rFonts w:ascii="Times New Roman"/>
          <w:b w:val="false"/>
          <w:i w:val="false"/>
          <w:color w:val="000000"/>
          <w:sz w:val="28"/>
        </w:rPr>
        <w:t xml:space="preserve">
      қалыптаудың дәлдігін реттеу, қатал технологиялық регламентке сәйкес брикеттердің калибрі мен салмағын тексеру. </w:t>
      </w:r>
    </w:p>
    <w:bookmarkStart w:name="z76" w:id="74"/>
    <w:p>
      <w:pPr>
        <w:spacing w:after="0"/>
        <w:ind w:left="0"/>
        <w:jc w:val="both"/>
      </w:pPr>
      <w:r>
        <w:rPr>
          <w:rFonts w:ascii="Times New Roman"/>
          <w:b w:val="false"/>
          <w:i w:val="false"/>
          <w:color w:val="000000"/>
          <w:sz w:val="28"/>
        </w:rPr>
        <w:t xml:space="preserve">
      43. Білуге тиіс: </w:t>
      </w:r>
    </w:p>
    <w:bookmarkEnd w:id="74"/>
    <w:p>
      <w:pPr>
        <w:spacing w:after="0"/>
        <w:ind w:left="0"/>
        <w:jc w:val="both"/>
      </w:pPr>
      <w:r>
        <w:rPr>
          <w:rFonts w:ascii="Times New Roman"/>
          <w:b w:val="false"/>
          <w:i w:val="false"/>
          <w:color w:val="000000"/>
          <w:sz w:val="28"/>
        </w:rPr>
        <w:t>
      асбесті қалыптау массаларын брикеттеудің технологиялық процесін;</w:t>
      </w:r>
    </w:p>
    <w:p>
      <w:pPr>
        <w:spacing w:after="0"/>
        <w:ind w:left="0"/>
        <w:jc w:val="both"/>
      </w:pPr>
      <w:r>
        <w:rPr>
          <w:rFonts w:ascii="Times New Roman"/>
          <w:b w:val="false"/>
          <w:i w:val="false"/>
          <w:color w:val="000000"/>
          <w:sz w:val="28"/>
        </w:rPr>
        <w:t xml:space="preserve">
      асбесті қалыптау массаларының шифрлары мен маркалары және оларды өңдеудің ерекшеліктерін; </w:t>
      </w:r>
    </w:p>
    <w:p>
      <w:pPr>
        <w:spacing w:after="0"/>
        <w:ind w:left="0"/>
        <w:jc w:val="both"/>
      </w:pPr>
      <w:r>
        <w:rPr>
          <w:rFonts w:ascii="Times New Roman"/>
          <w:b w:val="false"/>
          <w:i w:val="false"/>
          <w:color w:val="000000"/>
          <w:sz w:val="28"/>
        </w:rPr>
        <w:t>
      шығарылатын өнім ассортиментін;</w:t>
      </w:r>
    </w:p>
    <w:p>
      <w:pPr>
        <w:spacing w:after="0"/>
        <w:ind w:left="0"/>
        <w:jc w:val="both"/>
      </w:pPr>
      <w:r>
        <w:rPr>
          <w:rFonts w:ascii="Times New Roman"/>
          <w:b w:val="false"/>
          <w:i w:val="false"/>
          <w:color w:val="000000"/>
          <w:sz w:val="28"/>
        </w:rPr>
        <w:t>
      брикет салмағы және олардың сапасына қойылатын талаптарды;</w:t>
      </w:r>
    </w:p>
    <w:p>
      <w:pPr>
        <w:spacing w:after="0"/>
        <w:ind w:left="0"/>
        <w:jc w:val="both"/>
      </w:pPr>
      <w:r>
        <w:rPr>
          <w:rFonts w:ascii="Times New Roman"/>
          <w:b w:val="false"/>
          <w:i w:val="false"/>
          <w:color w:val="000000"/>
          <w:sz w:val="28"/>
        </w:rPr>
        <w:t xml:space="preserve">
      жаншу-брикеттеу машинасының және бұрамдау престерінің құрылымы, реттеу тәсілдері және жөндеу қағидаларын. </w:t>
      </w:r>
    </w:p>
    <w:bookmarkStart w:name="z77" w:id="75"/>
    <w:p>
      <w:pPr>
        <w:spacing w:after="0"/>
        <w:ind w:left="0"/>
        <w:jc w:val="left"/>
      </w:pPr>
      <w:r>
        <w:rPr>
          <w:rFonts w:ascii="Times New Roman"/>
          <w:b/>
          <w:i w:val="false"/>
          <w:color w:val="000000"/>
        </w:rPr>
        <w:t xml:space="preserve"> 21-параграф. Қалыптау массасын брикеттеуші, 5-разряд</w:t>
      </w:r>
    </w:p>
    <w:bookmarkEnd w:id="75"/>
    <w:bookmarkStart w:name="z78" w:id="76"/>
    <w:p>
      <w:pPr>
        <w:spacing w:after="0"/>
        <w:ind w:left="0"/>
        <w:jc w:val="both"/>
      </w:pPr>
      <w:r>
        <w:rPr>
          <w:rFonts w:ascii="Times New Roman"/>
          <w:b w:val="false"/>
          <w:i w:val="false"/>
          <w:color w:val="000000"/>
          <w:sz w:val="28"/>
        </w:rPr>
        <w:t xml:space="preserve">
      44. Жұмыс сипаттамасы: </w:t>
      </w:r>
    </w:p>
    <w:bookmarkEnd w:id="76"/>
    <w:p>
      <w:pPr>
        <w:spacing w:after="0"/>
        <w:ind w:left="0"/>
        <w:jc w:val="both"/>
      </w:pPr>
      <w:r>
        <w:rPr>
          <w:rFonts w:ascii="Times New Roman"/>
          <w:b w:val="false"/>
          <w:i w:val="false"/>
          <w:color w:val="000000"/>
          <w:sz w:val="28"/>
        </w:rPr>
        <w:t xml:space="preserve">
      әртүрлі конструкциялардағы толассыз жұмыс істейтін иінтірек престерде және жартылай автомат қондырғыларда асбест қалыптау массасынан брикеттердің, тежегіш жапсырмалармен, қалыптар, ілініс жапсырмаларын жасау; </w:t>
      </w:r>
    </w:p>
    <w:p>
      <w:pPr>
        <w:spacing w:after="0"/>
        <w:ind w:left="0"/>
        <w:jc w:val="both"/>
      </w:pPr>
      <w:r>
        <w:rPr>
          <w:rFonts w:ascii="Times New Roman"/>
          <w:b w:val="false"/>
          <w:i w:val="false"/>
          <w:color w:val="000000"/>
          <w:sz w:val="28"/>
        </w:rPr>
        <w:t xml:space="preserve">
      пресс-қалыптаутарға престелетін массаны мөлшерлеп салу; </w:t>
      </w:r>
    </w:p>
    <w:p>
      <w:pPr>
        <w:spacing w:after="0"/>
        <w:ind w:left="0"/>
        <w:jc w:val="both"/>
      </w:pPr>
      <w:r>
        <w:rPr>
          <w:rFonts w:ascii="Times New Roman"/>
          <w:b w:val="false"/>
          <w:i w:val="false"/>
          <w:color w:val="000000"/>
          <w:sz w:val="28"/>
        </w:rPr>
        <w:t xml:space="preserve">
      бақылау-өлшеу аспаптары көрсеткіштері бойынша пресс-қалыптауқа салыну тереңдігін бақылау; </w:t>
      </w:r>
    </w:p>
    <w:p>
      <w:pPr>
        <w:spacing w:after="0"/>
        <w:ind w:left="0"/>
        <w:jc w:val="both"/>
      </w:pPr>
      <w:r>
        <w:rPr>
          <w:rFonts w:ascii="Times New Roman"/>
          <w:b w:val="false"/>
          <w:i w:val="false"/>
          <w:color w:val="000000"/>
          <w:sz w:val="28"/>
        </w:rPr>
        <w:t xml:space="preserve">
      брикеттерді суық күйде қалыптау процесін жүргізу; </w:t>
      </w:r>
    </w:p>
    <w:p>
      <w:pPr>
        <w:spacing w:after="0"/>
        <w:ind w:left="0"/>
        <w:jc w:val="both"/>
      </w:pPr>
      <w:r>
        <w:rPr>
          <w:rFonts w:ascii="Times New Roman"/>
          <w:b w:val="false"/>
          <w:i w:val="false"/>
          <w:color w:val="000000"/>
          <w:sz w:val="28"/>
        </w:rPr>
        <w:t xml:space="preserve">
      қалыптаудың дәлдігін реттеу, қатал түрде технологиялық регламентке сәйкес брикеттер калибрін және салмағын тексеру; </w:t>
      </w:r>
    </w:p>
    <w:p>
      <w:pPr>
        <w:spacing w:after="0"/>
        <w:ind w:left="0"/>
        <w:jc w:val="both"/>
      </w:pPr>
      <w:r>
        <w:rPr>
          <w:rFonts w:ascii="Times New Roman"/>
          <w:b w:val="false"/>
          <w:i w:val="false"/>
          <w:color w:val="000000"/>
          <w:sz w:val="28"/>
        </w:rPr>
        <w:t xml:space="preserve">
      қызмет көрсететін жабдықтың жарамдылығын тексеру, тазалау, майлау және жөндеу. </w:t>
      </w:r>
    </w:p>
    <w:bookmarkStart w:name="z79" w:id="77"/>
    <w:p>
      <w:pPr>
        <w:spacing w:after="0"/>
        <w:ind w:left="0"/>
        <w:jc w:val="both"/>
      </w:pPr>
      <w:r>
        <w:rPr>
          <w:rFonts w:ascii="Times New Roman"/>
          <w:b w:val="false"/>
          <w:i w:val="false"/>
          <w:color w:val="000000"/>
          <w:sz w:val="28"/>
        </w:rPr>
        <w:t>
      45. Білуге тиіс:</w:t>
      </w:r>
    </w:p>
    <w:bookmarkEnd w:id="77"/>
    <w:p>
      <w:pPr>
        <w:spacing w:after="0"/>
        <w:ind w:left="0"/>
        <w:jc w:val="both"/>
      </w:pPr>
      <w:r>
        <w:rPr>
          <w:rFonts w:ascii="Times New Roman"/>
          <w:b w:val="false"/>
          <w:i w:val="false"/>
          <w:color w:val="000000"/>
          <w:sz w:val="28"/>
        </w:rPr>
        <w:t xml:space="preserve">
      асбестік қалыптау массаларын брикеттеудің технологиялық процесін, олардың шифры мен маркаларын; </w:t>
      </w:r>
    </w:p>
    <w:p>
      <w:pPr>
        <w:spacing w:after="0"/>
        <w:ind w:left="0"/>
        <w:jc w:val="both"/>
      </w:pPr>
      <w:r>
        <w:rPr>
          <w:rFonts w:ascii="Times New Roman"/>
          <w:b w:val="false"/>
          <w:i w:val="false"/>
          <w:color w:val="000000"/>
          <w:sz w:val="28"/>
        </w:rPr>
        <w:t>
      өңдеу қасиеттері мен тәсілдерін;</w:t>
      </w:r>
    </w:p>
    <w:p>
      <w:pPr>
        <w:spacing w:after="0"/>
        <w:ind w:left="0"/>
        <w:jc w:val="both"/>
      </w:pPr>
      <w:r>
        <w:rPr>
          <w:rFonts w:ascii="Times New Roman"/>
          <w:b w:val="false"/>
          <w:i w:val="false"/>
          <w:color w:val="000000"/>
          <w:sz w:val="28"/>
        </w:rPr>
        <w:t xml:space="preserve">
      шығарылатын бұйымдардың сапасына қойылатын талаптарды; </w:t>
      </w:r>
    </w:p>
    <w:p>
      <w:pPr>
        <w:spacing w:after="0"/>
        <w:ind w:left="0"/>
        <w:jc w:val="both"/>
      </w:pPr>
      <w:r>
        <w:rPr>
          <w:rFonts w:ascii="Times New Roman"/>
          <w:b w:val="false"/>
          <w:i w:val="false"/>
          <w:color w:val="000000"/>
          <w:sz w:val="28"/>
        </w:rPr>
        <w:t xml:space="preserve">
      жартылай автоматты қондырғылар мен иінтірек престердің құрылысы, жұмыс істеу принципі мен жөндеу тәсілдерін. </w:t>
      </w:r>
    </w:p>
    <w:bookmarkStart w:name="z80" w:id="78"/>
    <w:p>
      <w:pPr>
        <w:spacing w:after="0"/>
        <w:ind w:left="0"/>
        <w:jc w:val="left"/>
      </w:pPr>
      <w:r>
        <w:rPr>
          <w:rFonts w:ascii="Times New Roman"/>
          <w:b/>
          <w:i w:val="false"/>
          <w:color w:val="000000"/>
        </w:rPr>
        <w:t xml:space="preserve"> 22-параграф. Перфораторшы 3-разряд</w:t>
      </w:r>
    </w:p>
    <w:bookmarkEnd w:id="78"/>
    <w:bookmarkStart w:name="z81" w:id="79"/>
    <w:p>
      <w:pPr>
        <w:spacing w:after="0"/>
        <w:ind w:left="0"/>
        <w:jc w:val="both"/>
      </w:pPr>
      <w:r>
        <w:rPr>
          <w:rFonts w:ascii="Times New Roman"/>
          <w:b w:val="false"/>
          <w:i w:val="false"/>
          <w:color w:val="000000"/>
          <w:sz w:val="28"/>
        </w:rPr>
        <w:t xml:space="preserve">
      46. Жұмыс сипаттамасы: </w:t>
      </w:r>
    </w:p>
    <w:bookmarkEnd w:id="79"/>
    <w:p>
      <w:pPr>
        <w:spacing w:after="0"/>
        <w:ind w:left="0"/>
        <w:jc w:val="both"/>
      </w:pPr>
      <w:r>
        <w:rPr>
          <w:rFonts w:ascii="Times New Roman"/>
          <w:b w:val="false"/>
          <w:i w:val="false"/>
          <w:color w:val="000000"/>
          <w:sz w:val="28"/>
        </w:rPr>
        <w:t xml:space="preserve">
      перфорациялау станоктарында асбест төсемге және перфорияланған қаңылтырға қабықтар жасау; </w:t>
      </w:r>
    </w:p>
    <w:p>
      <w:pPr>
        <w:spacing w:after="0"/>
        <w:ind w:left="0"/>
        <w:jc w:val="both"/>
      </w:pPr>
      <w:r>
        <w:rPr>
          <w:rFonts w:ascii="Times New Roman"/>
          <w:b w:val="false"/>
          <w:i w:val="false"/>
          <w:color w:val="000000"/>
          <w:sz w:val="28"/>
        </w:rPr>
        <w:t>
      эмульсия құйылған ванналарда қаңылтырды жылтырату;</w:t>
      </w:r>
    </w:p>
    <w:p>
      <w:pPr>
        <w:spacing w:after="0"/>
        <w:ind w:left="0"/>
        <w:jc w:val="both"/>
      </w:pPr>
      <w:r>
        <w:rPr>
          <w:rFonts w:ascii="Times New Roman"/>
          <w:b w:val="false"/>
          <w:i w:val="false"/>
          <w:color w:val="000000"/>
          <w:sz w:val="28"/>
        </w:rPr>
        <w:t>
      перфорациялау станоктары мен тарау штамптарын жұмысқа даярлау;</w:t>
      </w:r>
    </w:p>
    <w:p>
      <w:pPr>
        <w:spacing w:after="0"/>
        <w:ind w:left="0"/>
        <w:jc w:val="both"/>
      </w:pPr>
      <w:r>
        <w:rPr>
          <w:rFonts w:ascii="Times New Roman"/>
          <w:b w:val="false"/>
          <w:i w:val="false"/>
          <w:color w:val="000000"/>
          <w:sz w:val="28"/>
        </w:rPr>
        <w:t>
      қаңылтыр тарамдарын білікшелерге және тарау штамптарына салу;</w:t>
      </w:r>
    </w:p>
    <w:p>
      <w:pPr>
        <w:spacing w:after="0"/>
        <w:ind w:left="0"/>
        <w:jc w:val="both"/>
      </w:pPr>
      <w:r>
        <w:rPr>
          <w:rFonts w:ascii="Times New Roman"/>
          <w:b w:val="false"/>
          <w:i w:val="false"/>
          <w:color w:val="000000"/>
          <w:sz w:val="28"/>
        </w:rPr>
        <w:t>
      перфорациялау жұмысын және перфорациялаудың дұрыстығын бақылау;</w:t>
      </w:r>
    </w:p>
    <w:p>
      <w:pPr>
        <w:spacing w:after="0"/>
        <w:ind w:left="0"/>
        <w:jc w:val="both"/>
      </w:pPr>
      <w:r>
        <w:rPr>
          <w:rFonts w:ascii="Times New Roman"/>
          <w:b w:val="false"/>
          <w:i w:val="false"/>
          <w:color w:val="000000"/>
          <w:sz w:val="28"/>
        </w:rPr>
        <w:t xml:space="preserve">
      даяр тарамдарды іріктеп, оларды келесі өңдеуге жіберу. </w:t>
      </w:r>
    </w:p>
    <w:bookmarkStart w:name="z82" w:id="80"/>
    <w:p>
      <w:pPr>
        <w:spacing w:after="0"/>
        <w:ind w:left="0"/>
        <w:jc w:val="both"/>
      </w:pPr>
      <w:r>
        <w:rPr>
          <w:rFonts w:ascii="Times New Roman"/>
          <w:b w:val="false"/>
          <w:i w:val="false"/>
          <w:color w:val="000000"/>
          <w:sz w:val="28"/>
        </w:rPr>
        <w:t>
      47. Білуге тиіс:</w:t>
      </w:r>
    </w:p>
    <w:bookmarkEnd w:id="80"/>
    <w:p>
      <w:pPr>
        <w:spacing w:after="0"/>
        <w:ind w:left="0"/>
        <w:jc w:val="both"/>
      </w:pPr>
      <w:r>
        <w:rPr>
          <w:rFonts w:ascii="Times New Roman"/>
          <w:b w:val="false"/>
          <w:i w:val="false"/>
          <w:color w:val="000000"/>
          <w:sz w:val="28"/>
        </w:rPr>
        <w:t>
      қаңылтырдың маркаларын, түрлерін және өңдеу ерекшеліктерін;</w:t>
      </w:r>
    </w:p>
    <w:p>
      <w:pPr>
        <w:spacing w:after="0"/>
        <w:ind w:left="0"/>
        <w:jc w:val="both"/>
      </w:pPr>
      <w:r>
        <w:rPr>
          <w:rFonts w:ascii="Times New Roman"/>
          <w:b w:val="false"/>
          <w:i w:val="false"/>
          <w:color w:val="000000"/>
          <w:sz w:val="28"/>
        </w:rPr>
        <w:t>
      асбест кенебін жасаудың технологиялық процесін;</w:t>
      </w:r>
    </w:p>
    <w:p>
      <w:pPr>
        <w:spacing w:after="0"/>
        <w:ind w:left="0"/>
        <w:jc w:val="both"/>
      </w:pPr>
      <w:r>
        <w:rPr>
          <w:rFonts w:ascii="Times New Roman"/>
          <w:b w:val="false"/>
          <w:i w:val="false"/>
          <w:color w:val="000000"/>
          <w:sz w:val="28"/>
        </w:rPr>
        <w:t>
      перфорациялау станоктарының құрылысы және оларды жөндеу қағидаларын;</w:t>
      </w:r>
    </w:p>
    <w:p>
      <w:pPr>
        <w:spacing w:after="0"/>
        <w:ind w:left="0"/>
        <w:jc w:val="both"/>
      </w:pPr>
      <w:r>
        <w:rPr>
          <w:rFonts w:ascii="Times New Roman"/>
          <w:b w:val="false"/>
          <w:i w:val="false"/>
          <w:color w:val="000000"/>
          <w:sz w:val="28"/>
        </w:rPr>
        <w:t xml:space="preserve">
      даяр өнім сапасына қойылатын талаптарды. </w:t>
      </w:r>
    </w:p>
    <w:bookmarkStart w:name="z83" w:id="81"/>
    <w:p>
      <w:pPr>
        <w:spacing w:after="0"/>
        <w:ind w:left="0"/>
        <w:jc w:val="left"/>
      </w:pPr>
      <w:r>
        <w:rPr>
          <w:rFonts w:ascii="Times New Roman"/>
          <w:b/>
          <w:i w:val="false"/>
          <w:color w:val="000000"/>
        </w:rPr>
        <w:t xml:space="preserve"> 23-параграф. Сүзгі-пластиналарын қалыптаушы, 3-разряд</w:t>
      </w:r>
    </w:p>
    <w:bookmarkEnd w:id="81"/>
    <w:bookmarkStart w:name="z84" w:id="82"/>
    <w:p>
      <w:pPr>
        <w:spacing w:after="0"/>
        <w:ind w:left="0"/>
        <w:jc w:val="both"/>
      </w:pPr>
      <w:r>
        <w:rPr>
          <w:rFonts w:ascii="Times New Roman"/>
          <w:b w:val="false"/>
          <w:i w:val="false"/>
          <w:color w:val="000000"/>
          <w:sz w:val="28"/>
        </w:rPr>
        <w:t>
      48. Жұмыс сипаттамасы:</w:t>
      </w:r>
    </w:p>
    <w:bookmarkEnd w:id="82"/>
    <w:p>
      <w:pPr>
        <w:spacing w:after="0"/>
        <w:ind w:left="0"/>
        <w:jc w:val="both"/>
      </w:pPr>
      <w:r>
        <w:rPr>
          <w:rFonts w:ascii="Times New Roman"/>
          <w:b w:val="false"/>
          <w:i w:val="false"/>
          <w:color w:val="000000"/>
          <w:sz w:val="28"/>
        </w:rPr>
        <w:t xml:space="preserve">
      вибрациялық станоктарда сүзгі-пластиналарды құю және қалыптау; </w:t>
      </w:r>
    </w:p>
    <w:p>
      <w:pPr>
        <w:spacing w:after="0"/>
        <w:ind w:left="0"/>
        <w:jc w:val="both"/>
      </w:pPr>
      <w:r>
        <w:rPr>
          <w:rFonts w:ascii="Times New Roman"/>
          <w:b w:val="false"/>
          <w:i w:val="false"/>
          <w:color w:val="000000"/>
          <w:sz w:val="28"/>
        </w:rPr>
        <w:t xml:space="preserve">
      қажет көлемдегі асбест-целлюлоза массасын даярлау және оны вибрациялық станоктардың қалыптаутарына құю; </w:t>
      </w:r>
    </w:p>
    <w:p>
      <w:pPr>
        <w:spacing w:after="0"/>
        <w:ind w:left="0"/>
        <w:jc w:val="both"/>
      </w:pPr>
      <w:r>
        <w:rPr>
          <w:rFonts w:ascii="Times New Roman"/>
          <w:b w:val="false"/>
          <w:i w:val="false"/>
          <w:color w:val="000000"/>
          <w:sz w:val="28"/>
        </w:rPr>
        <w:t xml:space="preserve">
      тербелі станоктары мен вакуум механизмдерін қосу, өшіру; </w:t>
      </w:r>
    </w:p>
    <w:p>
      <w:pPr>
        <w:spacing w:after="0"/>
        <w:ind w:left="0"/>
        <w:jc w:val="both"/>
      </w:pPr>
      <w:r>
        <w:rPr>
          <w:rFonts w:ascii="Times New Roman"/>
          <w:b w:val="false"/>
          <w:i w:val="false"/>
          <w:color w:val="000000"/>
          <w:sz w:val="28"/>
        </w:rPr>
        <w:t xml:space="preserve">
      ылғалды сорылуын бақылау; </w:t>
      </w:r>
    </w:p>
    <w:p>
      <w:pPr>
        <w:spacing w:after="0"/>
        <w:ind w:left="0"/>
        <w:jc w:val="both"/>
      </w:pPr>
      <w:r>
        <w:rPr>
          <w:rFonts w:ascii="Times New Roman"/>
          <w:b w:val="false"/>
          <w:i w:val="false"/>
          <w:color w:val="000000"/>
          <w:sz w:val="28"/>
        </w:rPr>
        <w:t xml:space="preserve">
      дымқыл сүзгі-пластиналары бар рамаларды түсіру және кептіру пештерінің конвейеріне салу, конвейер желдеткіші мен механизмдерін іске қосу; </w:t>
      </w:r>
    </w:p>
    <w:p>
      <w:pPr>
        <w:spacing w:after="0"/>
        <w:ind w:left="0"/>
        <w:jc w:val="both"/>
      </w:pPr>
      <w:r>
        <w:rPr>
          <w:rFonts w:ascii="Times New Roman"/>
          <w:b w:val="false"/>
          <w:i w:val="false"/>
          <w:color w:val="000000"/>
          <w:sz w:val="28"/>
        </w:rPr>
        <w:t>
      бақылау-өлшеу құралдарының көрсеткіштері бойынша сүзгі-пластиналарын кептіруді бақылау, құрғақ пластиналарды рамалардан түсіру және қатарлап қою.</w:t>
      </w:r>
    </w:p>
    <w:bookmarkStart w:name="z85" w:id="83"/>
    <w:p>
      <w:pPr>
        <w:spacing w:after="0"/>
        <w:ind w:left="0"/>
        <w:jc w:val="both"/>
      </w:pPr>
      <w:r>
        <w:rPr>
          <w:rFonts w:ascii="Times New Roman"/>
          <w:b w:val="false"/>
          <w:i w:val="false"/>
          <w:color w:val="000000"/>
          <w:sz w:val="28"/>
        </w:rPr>
        <w:t xml:space="preserve">
      49. Білуге тиіс: </w:t>
      </w:r>
    </w:p>
    <w:bookmarkEnd w:id="83"/>
    <w:p>
      <w:pPr>
        <w:spacing w:after="0"/>
        <w:ind w:left="0"/>
        <w:jc w:val="both"/>
      </w:pPr>
      <w:r>
        <w:rPr>
          <w:rFonts w:ascii="Times New Roman"/>
          <w:b w:val="false"/>
          <w:i w:val="false"/>
          <w:color w:val="000000"/>
          <w:sz w:val="28"/>
        </w:rPr>
        <w:t>
      сүзгі-пластиналарды дайындаудың технологиялық процесін;</w:t>
      </w:r>
    </w:p>
    <w:p>
      <w:pPr>
        <w:spacing w:after="0"/>
        <w:ind w:left="0"/>
        <w:jc w:val="both"/>
      </w:pPr>
      <w:r>
        <w:rPr>
          <w:rFonts w:ascii="Times New Roman"/>
          <w:b w:val="false"/>
          <w:i w:val="false"/>
          <w:color w:val="000000"/>
          <w:sz w:val="28"/>
        </w:rPr>
        <w:t>
      сүзгі-пластиналарды қалыптау мен кептірудің технологиялық процесін;</w:t>
      </w:r>
    </w:p>
    <w:p>
      <w:pPr>
        <w:spacing w:after="0"/>
        <w:ind w:left="0"/>
        <w:jc w:val="both"/>
      </w:pPr>
      <w:r>
        <w:rPr>
          <w:rFonts w:ascii="Times New Roman"/>
          <w:b w:val="false"/>
          <w:i w:val="false"/>
          <w:color w:val="000000"/>
          <w:sz w:val="28"/>
        </w:rPr>
        <w:t>
      даяр өнімге қойылатын талаптарды;</w:t>
      </w:r>
    </w:p>
    <w:p>
      <w:pPr>
        <w:spacing w:after="0"/>
        <w:ind w:left="0"/>
        <w:jc w:val="both"/>
      </w:pPr>
      <w:r>
        <w:rPr>
          <w:rFonts w:ascii="Times New Roman"/>
          <w:b w:val="false"/>
          <w:i w:val="false"/>
          <w:color w:val="000000"/>
          <w:sz w:val="28"/>
        </w:rPr>
        <w:t xml:space="preserve">
      тербелу станоктары, қолданылатын құрылғылар мен бақылау-өлшеу аспаптарының құрылысын. </w:t>
      </w:r>
    </w:p>
    <w:bookmarkStart w:name="z86" w:id="84"/>
    <w:p>
      <w:pPr>
        <w:spacing w:after="0"/>
        <w:ind w:left="0"/>
        <w:jc w:val="left"/>
      </w:pPr>
      <w:r>
        <w:rPr>
          <w:rFonts w:ascii="Times New Roman"/>
          <w:b/>
          <w:i w:val="false"/>
          <w:color w:val="000000"/>
        </w:rPr>
        <w:t xml:space="preserve"> 24-параграф. Тежегіш таспаны салушы-шешуші, 3-разряд</w:t>
      </w:r>
    </w:p>
    <w:bookmarkEnd w:id="84"/>
    <w:bookmarkStart w:name="z87" w:id="85"/>
    <w:p>
      <w:pPr>
        <w:spacing w:after="0"/>
        <w:ind w:left="0"/>
        <w:jc w:val="both"/>
      </w:pPr>
      <w:r>
        <w:rPr>
          <w:rFonts w:ascii="Times New Roman"/>
          <w:b w:val="false"/>
          <w:i w:val="false"/>
          <w:color w:val="000000"/>
          <w:sz w:val="28"/>
        </w:rPr>
        <w:t xml:space="preserve">
      50. Жұмыс сипаттамасы: </w:t>
      </w:r>
    </w:p>
    <w:bookmarkEnd w:id="85"/>
    <w:p>
      <w:pPr>
        <w:spacing w:after="0"/>
        <w:ind w:left="0"/>
        <w:jc w:val="both"/>
      </w:pPr>
      <w:r>
        <w:rPr>
          <w:rFonts w:ascii="Times New Roman"/>
          <w:b w:val="false"/>
          <w:i w:val="false"/>
          <w:color w:val="000000"/>
          <w:sz w:val="28"/>
        </w:rPr>
        <w:t xml:space="preserve">
      асбест тоқымалы таспаны кептіру-тесу агрегатына салу және даяр өнімді шешу; </w:t>
      </w:r>
    </w:p>
    <w:p>
      <w:pPr>
        <w:spacing w:after="0"/>
        <w:ind w:left="0"/>
        <w:jc w:val="both"/>
      </w:pPr>
      <w:r>
        <w:rPr>
          <w:rFonts w:ascii="Times New Roman"/>
          <w:b w:val="false"/>
          <w:i w:val="false"/>
          <w:color w:val="000000"/>
          <w:sz w:val="28"/>
        </w:rPr>
        <w:t xml:space="preserve">
      кептіру-тесу пешін тексеру; </w:t>
      </w:r>
    </w:p>
    <w:p>
      <w:pPr>
        <w:spacing w:after="0"/>
        <w:ind w:left="0"/>
        <w:jc w:val="both"/>
      </w:pPr>
      <w:r>
        <w:rPr>
          <w:rFonts w:ascii="Times New Roman"/>
          <w:b w:val="false"/>
          <w:i w:val="false"/>
          <w:color w:val="000000"/>
          <w:sz w:val="28"/>
        </w:rPr>
        <w:t xml:space="preserve">
      өңдеуге келген таспаны берілген өлшемдері бойынша таңдау; </w:t>
      </w:r>
    </w:p>
    <w:p>
      <w:pPr>
        <w:spacing w:after="0"/>
        <w:ind w:left="0"/>
        <w:jc w:val="both"/>
      </w:pPr>
      <w:r>
        <w:rPr>
          <w:rFonts w:ascii="Times New Roman"/>
          <w:b w:val="false"/>
          <w:i w:val="false"/>
          <w:color w:val="000000"/>
          <w:sz w:val="28"/>
        </w:rPr>
        <w:t xml:space="preserve">
      таспа ұштарын қолмен сыммен жалғау; </w:t>
      </w:r>
    </w:p>
    <w:p>
      <w:pPr>
        <w:spacing w:after="0"/>
        <w:ind w:left="0"/>
        <w:jc w:val="both"/>
      </w:pPr>
      <w:r>
        <w:rPr>
          <w:rFonts w:ascii="Times New Roman"/>
          <w:b w:val="false"/>
          <w:i w:val="false"/>
          <w:color w:val="000000"/>
          <w:sz w:val="28"/>
        </w:rPr>
        <w:t>
      таспаның үздіксіз келуін, оның суландыру ваннадан өтуін және кептіру-тесу пешінен өтуін бақылау;</w:t>
      </w:r>
    </w:p>
    <w:p>
      <w:pPr>
        <w:spacing w:after="0"/>
        <w:ind w:left="0"/>
        <w:jc w:val="both"/>
      </w:pPr>
      <w:r>
        <w:rPr>
          <w:rFonts w:ascii="Times New Roman"/>
          <w:b w:val="false"/>
          <w:i w:val="false"/>
          <w:color w:val="000000"/>
          <w:sz w:val="28"/>
        </w:rPr>
        <w:t xml:space="preserve">
      таспаның созылуын реттеу және үзілген жерлерін жалғау; </w:t>
      </w:r>
    </w:p>
    <w:p>
      <w:pPr>
        <w:spacing w:after="0"/>
        <w:ind w:left="0"/>
        <w:jc w:val="both"/>
      </w:pPr>
      <w:r>
        <w:rPr>
          <w:rFonts w:ascii="Times New Roman"/>
          <w:b w:val="false"/>
          <w:i w:val="false"/>
          <w:color w:val="000000"/>
          <w:sz w:val="28"/>
        </w:rPr>
        <w:t xml:space="preserve">
      кепкен таспаны қабылдау, тігілген жерлерін кесу, орау станогында таспаны орағышқа орау, оны каландрлау аймағына жіберу; </w:t>
      </w:r>
    </w:p>
    <w:p>
      <w:pPr>
        <w:spacing w:after="0"/>
        <w:ind w:left="0"/>
        <w:jc w:val="both"/>
      </w:pPr>
      <w:r>
        <w:rPr>
          <w:rFonts w:ascii="Times New Roman"/>
          <w:b w:val="false"/>
          <w:i w:val="false"/>
          <w:color w:val="000000"/>
          <w:sz w:val="28"/>
        </w:rPr>
        <w:t xml:space="preserve">
      кептіру-тесу агрегатын майлау, уақыты келгенде тазалау және жуу. </w:t>
      </w:r>
    </w:p>
    <w:bookmarkStart w:name="z88" w:id="86"/>
    <w:p>
      <w:pPr>
        <w:spacing w:after="0"/>
        <w:ind w:left="0"/>
        <w:jc w:val="both"/>
      </w:pPr>
      <w:r>
        <w:rPr>
          <w:rFonts w:ascii="Times New Roman"/>
          <w:b w:val="false"/>
          <w:i w:val="false"/>
          <w:color w:val="000000"/>
          <w:sz w:val="28"/>
        </w:rPr>
        <w:t xml:space="preserve">
      51. Білуге тиіс: </w:t>
      </w:r>
    </w:p>
    <w:bookmarkEnd w:id="86"/>
    <w:p>
      <w:pPr>
        <w:spacing w:after="0"/>
        <w:ind w:left="0"/>
        <w:jc w:val="both"/>
      </w:pPr>
      <w:r>
        <w:rPr>
          <w:rFonts w:ascii="Times New Roman"/>
          <w:b w:val="false"/>
          <w:i w:val="false"/>
          <w:color w:val="000000"/>
          <w:sz w:val="28"/>
        </w:rPr>
        <w:t xml:space="preserve">
      асбест тоқымалы таспаларының түрлері, сорттары, өңдеу ерекшеліктері, суландыру және тесу технологиялық процесін; </w:t>
      </w:r>
    </w:p>
    <w:p>
      <w:pPr>
        <w:spacing w:after="0"/>
        <w:ind w:left="0"/>
        <w:jc w:val="both"/>
      </w:pPr>
      <w:r>
        <w:rPr>
          <w:rFonts w:ascii="Times New Roman"/>
          <w:b w:val="false"/>
          <w:i w:val="false"/>
          <w:color w:val="000000"/>
          <w:sz w:val="28"/>
        </w:rPr>
        <w:t>
      шығарылатын өнім сапасына қойылатын талаптарды;</w:t>
      </w:r>
    </w:p>
    <w:p>
      <w:pPr>
        <w:spacing w:after="0"/>
        <w:ind w:left="0"/>
        <w:jc w:val="both"/>
      </w:pPr>
      <w:r>
        <w:rPr>
          <w:rFonts w:ascii="Times New Roman"/>
          <w:b w:val="false"/>
          <w:i w:val="false"/>
          <w:color w:val="000000"/>
          <w:sz w:val="28"/>
        </w:rPr>
        <w:t xml:space="preserve">
      кептіру-тесу агрегатының құрылысын. </w:t>
      </w:r>
    </w:p>
    <w:bookmarkStart w:name="z89" w:id="87"/>
    <w:p>
      <w:pPr>
        <w:spacing w:after="0"/>
        <w:ind w:left="0"/>
        <w:jc w:val="left"/>
      </w:pPr>
      <w:r>
        <w:rPr>
          <w:rFonts w:ascii="Times New Roman"/>
          <w:b/>
          <w:i w:val="false"/>
          <w:color w:val="000000"/>
        </w:rPr>
        <w:t xml:space="preserve"> 25-параграф. Толтырма жасаушы, 3-разряд</w:t>
      </w:r>
    </w:p>
    <w:bookmarkEnd w:id="87"/>
    <w:bookmarkStart w:name="z90" w:id="88"/>
    <w:p>
      <w:pPr>
        <w:spacing w:after="0"/>
        <w:ind w:left="0"/>
        <w:jc w:val="both"/>
      </w:pPr>
      <w:r>
        <w:rPr>
          <w:rFonts w:ascii="Times New Roman"/>
          <w:b w:val="false"/>
          <w:i w:val="false"/>
          <w:color w:val="000000"/>
          <w:sz w:val="28"/>
        </w:rPr>
        <w:t xml:space="preserve">
      52. Жұмыс сипаттамасы: </w:t>
      </w:r>
    </w:p>
    <w:bookmarkEnd w:id="88"/>
    <w:p>
      <w:pPr>
        <w:spacing w:after="0"/>
        <w:ind w:left="0"/>
        <w:jc w:val="both"/>
      </w:pPr>
      <w:r>
        <w:rPr>
          <w:rFonts w:ascii="Times New Roman"/>
          <w:b w:val="false"/>
          <w:i w:val="false"/>
          <w:color w:val="000000"/>
          <w:sz w:val="28"/>
        </w:rPr>
        <w:t>
      шырмау машиналарында әртүрлі қималы және конструкциялы асбест, мақтамата, кендір және басқа да құрғақ тальк толтырмаларын жасау;</w:t>
      </w:r>
    </w:p>
    <w:p>
      <w:pPr>
        <w:spacing w:after="0"/>
        <w:ind w:left="0"/>
        <w:jc w:val="both"/>
      </w:pPr>
      <w:r>
        <w:rPr>
          <w:rFonts w:ascii="Times New Roman"/>
          <w:b w:val="false"/>
          <w:i w:val="false"/>
          <w:color w:val="000000"/>
          <w:sz w:val="28"/>
        </w:rPr>
        <w:t xml:space="preserve">
      машинаныңжарамдылығын тексеру, оны берілген толтырма түрін жасауға даярлау және баптау; </w:t>
      </w:r>
    </w:p>
    <w:p>
      <w:pPr>
        <w:spacing w:after="0"/>
        <w:ind w:left="0"/>
        <w:jc w:val="both"/>
      </w:pPr>
      <w:r>
        <w:rPr>
          <w:rFonts w:ascii="Times New Roman"/>
          <w:b w:val="false"/>
          <w:i w:val="false"/>
          <w:color w:val="000000"/>
          <w:sz w:val="28"/>
        </w:rPr>
        <w:t xml:space="preserve">
      ақауларды кесіп тастау және толтырмалар бетін тазалау; </w:t>
      </w:r>
    </w:p>
    <w:p>
      <w:pPr>
        <w:spacing w:after="0"/>
        <w:ind w:left="0"/>
        <w:jc w:val="both"/>
      </w:pPr>
      <w:r>
        <w:rPr>
          <w:rFonts w:ascii="Times New Roman"/>
          <w:b w:val="false"/>
          <w:i w:val="false"/>
          <w:color w:val="000000"/>
          <w:sz w:val="28"/>
        </w:rPr>
        <w:t xml:space="preserve">
      әртүрлі көлемдегі және пайдалануына байланысты толтырмаларды жасауға қажет жіптерді есептеу; </w:t>
      </w:r>
    </w:p>
    <w:p>
      <w:pPr>
        <w:spacing w:after="0"/>
        <w:ind w:left="0"/>
        <w:jc w:val="both"/>
      </w:pPr>
      <w:r>
        <w:rPr>
          <w:rFonts w:ascii="Times New Roman"/>
          <w:b w:val="false"/>
          <w:i w:val="false"/>
          <w:color w:val="000000"/>
          <w:sz w:val="28"/>
        </w:rPr>
        <w:t xml:space="preserve">
      пайдаланылған шпуль, жіптерді ауыстыру, машиналарды тазалау және майлау. </w:t>
      </w:r>
    </w:p>
    <w:bookmarkStart w:name="z91" w:id="89"/>
    <w:p>
      <w:pPr>
        <w:spacing w:after="0"/>
        <w:ind w:left="0"/>
        <w:jc w:val="both"/>
      </w:pPr>
      <w:r>
        <w:rPr>
          <w:rFonts w:ascii="Times New Roman"/>
          <w:b w:val="false"/>
          <w:i w:val="false"/>
          <w:color w:val="000000"/>
          <w:sz w:val="28"/>
        </w:rPr>
        <w:t xml:space="preserve">
      53. Білуге тиіс: </w:t>
      </w:r>
    </w:p>
    <w:bookmarkEnd w:id="89"/>
    <w:p>
      <w:pPr>
        <w:spacing w:after="0"/>
        <w:ind w:left="0"/>
        <w:jc w:val="both"/>
      </w:pPr>
      <w:r>
        <w:rPr>
          <w:rFonts w:ascii="Times New Roman"/>
          <w:b w:val="false"/>
          <w:i w:val="false"/>
          <w:color w:val="000000"/>
          <w:sz w:val="28"/>
        </w:rPr>
        <w:t xml:space="preserve">
       құрғақ тальк толтырмаларды жасау технологиялық процесін, олардың түрлерін және пайдалану мақсатын; </w:t>
      </w:r>
    </w:p>
    <w:p>
      <w:pPr>
        <w:spacing w:after="0"/>
        <w:ind w:left="0"/>
        <w:jc w:val="both"/>
      </w:pPr>
      <w:r>
        <w:rPr>
          <w:rFonts w:ascii="Times New Roman"/>
          <w:b w:val="false"/>
          <w:i w:val="false"/>
          <w:color w:val="000000"/>
          <w:sz w:val="28"/>
        </w:rPr>
        <w:t>
      шырмау машиналары мен қолданылатын бақылау-өлшеу аспаптарының жұмыс істеу принципін. </w:t>
      </w:r>
    </w:p>
    <w:bookmarkStart w:name="z92" w:id="90"/>
    <w:p>
      <w:pPr>
        <w:spacing w:after="0"/>
        <w:ind w:left="0"/>
        <w:jc w:val="left"/>
      </w:pPr>
      <w:r>
        <w:rPr>
          <w:rFonts w:ascii="Times New Roman"/>
          <w:b/>
          <w:i w:val="false"/>
          <w:color w:val="000000"/>
        </w:rPr>
        <w:t xml:space="preserve"> 26-параграф. Толтырма жасаушы, 4-разряд</w:t>
      </w:r>
    </w:p>
    <w:bookmarkEnd w:id="90"/>
    <w:bookmarkStart w:name="z93" w:id="91"/>
    <w:p>
      <w:pPr>
        <w:spacing w:after="0"/>
        <w:ind w:left="0"/>
        <w:jc w:val="both"/>
      </w:pPr>
      <w:r>
        <w:rPr>
          <w:rFonts w:ascii="Times New Roman"/>
          <w:b w:val="false"/>
          <w:i w:val="false"/>
          <w:color w:val="000000"/>
          <w:sz w:val="28"/>
        </w:rPr>
        <w:t xml:space="preserve">
      54. Жұмыс сипаттамасы: </w:t>
      </w:r>
    </w:p>
    <w:bookmarkEnd w:id="91"/>
    <w:p>
      <w:pPr>
        <w:spacing w:after="0"/>
        <w:ind w:left="0"/>
        <w:jc w:val="both"/>
      </w:pPr>
      <w:r>
        <w:rPr>
          <w:rFonts w:ascii="Times New Roman"/>
          <w:b w:val="false"/>
          <w:i w:val="false"/>
          <w:color w:val="000000"/>
          <w:sz w:val="28"/>
        </w:rPr>
        <w:t>
      шырмау машиналарында әртүрлі қималы және конструкциялы асбест, мақтамата, кендір және басқа да майлы толтырмаларды жасау;</w:t>
      </w:r>
    </w:p>
    <w:p>
      <w:pPr>
        <w:spacing w:after="0"/>
        <w:ind w:left="0"/>
        <w:jc w:val="both"/>
      </w:pPr>
      <w:r>
        <w:rPr>
          <w:rFonts w:ascii="Times New Roman"/>
          <w:b w:val="false"/>
          <w:i w:val="false"/>
          <w:color w:val="000000"/>
          <w:sz w:val="28"/>
        </w:rPr>
        <w:t xml:space="preserve">
      машинаны берілген толтырма түрін жасауға даярлау және жөндеу; </w:t>
      </w:r>
    </w:p>
    <w:p>
      <w:pPr>
        <w:spacing w:after="0"/>
        <w:ind w:left="0"/>
        <w:jc w:val="both"/>
      </w:pPr>
      <w:r>
        <w:rPr>
          <w:rFonts w:ascii="Times New Roman"/>
          <w:b w:val="false"/>
          <w:i w:val="false"/>
          <w:color w:val="000000"/>
          <w:sz w:val="28"/>
        </w:rPr>
        <w:t xml:space="preserve">
      ыдысқа суландыратын массамен толтыру және оның белгілі бір көлемін бақылау; </w:t>
      </w:r>
    </w:p>
    <w:p>
      <w:pPr>
        <w:spacing w:after="0"/>
        <w:ind w:left="0"/>
        <w:jc w:val="both"/>
      </w:pPr>
      <w:r>
        <w:rPr>
          <w:rFonts w:ascii="Times New Roman"/>
          <w:b w:val="false"/>
          <w:i w:val="false"/>
          <w:color w:val="000000"/>
          <w:sz w:val="28"/>
        </w:rPr>
        <w:t xml:space="preserve">
      әртүрлі көлемдегі және пайдалануына байланысты толтырмаларды жасауға қажет жіптерді есептеу; </w:t>
      </w:r>
    </w:p>
    <w:p>
      <w:pPr>
        <w:spacing w:after="0"/>
        <w:ind w:left="0"/>
        <w:jc w:val="both"/>
      </w:pPr>
      <w:r>
        <w:rPr>
          <w:rFonts w:ascii="Times New Roman"/>
          <w:b w:val="false"/>
          <w:i w:val="false"/>
          <w:color w:val="000000"/>
          <w:sz w:val="28"/>
        </w:rPr>
        <w:t xml:space="preserve">
      пайдаланылған шпуль мен жіптерді ауыстыру; </w:t>
      </w:r>
    </w:p>
    <w:p>
      <w:pPr>
        <w:spacing w:after="0"/>
        <w:ind w:left="0"/>
        <w:jc w:val="both"/>
      </w:pPr>
      <w:r>
        <w:rPr>
          <w:rFonts w:ascii="Times New Roman"/>
          <w:b w:val="false"/>
          <w:i w:val="false"/>
          <w:color w:val="000000"/>
          <w:sz w:val="28"/>
        </w:rPr>
        <w:t xml:space="preserve">
      жіптің үзілген жерлерін жалғау; </w:t>
      </w:r>
    </w:p>
    <w:p>
      <w:pPr>
        <w:spacing w:after="0"/>
        <w:ind w:left="0"/>
        <w:jc w:val="both"/>
      </w:pPr>
      <w:r>
        <w:rPr>
          <w:rFonts w:ascii="Times New Roman"/>
          <w:b w:val="false"/>
          <w:i w:val="false"/>
          <w:color w:val="000000"/>
          <w:sz w:val="28"/>
        </w:rPr>
        <w:t xml:space="preserve">
      керу білікшесіне калибрлеу саңылауынан жіп ұштарын өткізу; </w:t>
      </w:r>
    </w:p>
    <w:p>
      <w:pPr>
        <w:spacing w:after="0"/>
        <w:ind w:left="0"/>
        <w:jc w:val="both"/>
      </w:pPr>
      <w:r>
        <w:rPr>
          <w:rFonts w:ascii="Times New Roman"/>
          <w:b w:val="false"/>
          <w:i w:val="false"/>
          <w:color w:val="000000"/>
          <w:sz w:val="28"/>
        </w:rPr>
        <w:t xml:space="preserve">
      шырмалудың дұрыстығын, толтырманың тығыздығы, берілген диаметріне сай келуін бақылау; </w:t>
      </w:r>
    </w:p>
    <w:p>
      <w:pPr>
        <w:spacing w:after="0"/>
        <w:ind w:left="0"/>
        <w:jc w:val="both"/>
      </w:pPr>
      <w:r>
        <w:rPr>
          <w:rFonts w:ascii="Times New Roman"/>
          <w:b w:val="false"/>
          <w:i w:val="false"/>
          <w:color w:val="000000"/>
          <w:sz w:val="28"/>
        </w:rPr>
        <w:t xml:space="preserve">
      даяр толтырмаларды бухтаға орап, қатарға қою. </w:t>
      </w:r>
    </w:p>
    <w:bookmarkStart w:name="z94" w:id="92"/>
    <w:p>
      <w:pPr>
        <w:spacing w:after="0"/>
        <w:ind w:left="0"/>
        <w:jc w:val="both"/>
      </w:pPr>
      <w:r>
        <w:rPr>
          <w:rFonts w:ascii="Times New Roman"/>
          <w:b w:val="false"/>
          <w:i w:val="false"/>
          <w:color w:val="000000"/>
          <w:sz w:val="28"/>
        </w:rPr>
        <w:t xml:space="preserve">
      55. Білуге тиіс: </w:t>
      </w:r>
    </w:p>
    <w:bookmarkEnd w:id="92"/>
    <w:p>
      <w:pPr>
        <w:spacing w:after="0"/>
        <w:ind w:left="0"/>
        <w:jc w:val="both"/>
      </w:pPr>
      <w:r>
        <w:rPr>
          <w:rFonts w:ascii="Times New Roman"/>
          <w:b w:val="false"/>
          <w:i w:val="false"/>
          <w:color w:val="000000"/>
          <w:sz w:val="28"/>
        </w:rPr>
        <w:t>
      толтырмаларды жасаудың технологиялық процесін;</w:t>
      </w:r>
    </w:p>
    <w:p>
      <w:pPr>
        <w:spacing w:after="0"/>
        <w:ind w:left="0"/>
        <w:jc w:val="both"/>
      </w:pPr>
      <w:r>
        <w:rPr>
          <w:rFonts w:ascii="Times New Roman"/>
          <w:b w:val="false"/>
          <w:i w:val="false"/>
          <w:color w:val="000000"/>
          <w:sz w:val="28"/>
        </w:rPr>
        <w:t>
      иірілген жіп пен жіптердің нөмерлерін;</w:t>
      </w:r>
    </w:p>
    <w:p>
      <w:pPr>
        <w:spacing w:after="0"/>
        <w:ind w:left="0"/>
        <w:jc w:val="both"/>
      </w:pPr>
      <w:r>
        <w:rPr>
          <w:rFonts w:ascii="Times New Roman"/>
          <w:b w:val="false"/>
          <w:i w:val="false"/>
          <w:color w:val="000000"/>
          <w:sz w:val="28"/>
        </w:rPr>
        <w:t xml:space="preserve">
      даяр өнімнің мемлекеттік стандарттары мен қойылатын техникалық талаптарды; </w:t>
      </w:r>
    </w:p>
    <w:p>
      <w:pPr>
        <w:spacing w:after="0"/>
        <w:ind w:left="0"/>
        <w:jc w:val="both"/>
      </w:pPr>
      <w:r>
        <w:rPr>
          <w:rFonts w:ascii="Times New Roman"/>
          <w:b w:val="false"/>
          <w:i w:val="false"/>
          <w:color w:val="000000"/>
          <w:sz w:val="28"/>
        </w:rPr>
        <w:t>
      шырмау машиналары мен қолданылатын бақылау-өлшеу аспаптарының құрылысы мен жұмыс істеу принципін. </w:t>
      </w:r>
    </w:p>
    <w:bookmarkStart w:name="z95" w:id="93"/>
    <w:p>
      <w:pPr>
        <w:spacing w:after="0"/>
        <w:ind w:left="0"/>
        <w:jc w:val="left"/>
      </w:pPr>
      <w:r>
        <w:rPr>
          <w:rFonts w:ascii="Times New Roman"/>
          <w:b/>
          <w:i w:val="false"/>
          <w:color w:val="000000"/>
        </w:rPr>
        <w:t xml:space="preserve"> 27-параграф. Толтырмалардыкалибрлеуші, 2-разряд</w:t>
      </w:r>
    </w:p>
    <w:bookmarkEnd w:id="93"/>
    <w:bookmarkStart w:name="z96" w:id="94"/>
    <w:p>
      <w:pPr>
        <w:spacing w:after="0"/>
        <w:ind w:left="0"/>
        <w:jc w:val="both"/>
      </w:pPr>
      <w:r>
        <w:rPr>
          <w:rFonts w:ascii="Times New Roman"/>
          <w:b w:val="false"/>
          <w:i w:val="false"/>
          <w:color w:val="000000"/>
          <w:sz w:val="28"/>
        </w:rPr>
        <w:t xml:space="preserve">
      56. Жұмыс сипаттамасы: </w:t>
      </w:r>
    </w:p>
    <w:bookmarkEnd w:id="94"/>
    <w:p>
      <w:pPr>
        <w:spacing w:after="0"/>
        <w:ind w:left="0"/>
        <w:jc w:val="both"/>
      </w:pPr>
      <w:r>
        <w:rPr>
          <w:rFonts w:ascii="Times New Roman"/>
          <w:b w:val="false"/>
          <w:i w:val="false"/>
          <w:color w:val="000000"/>
          <w:sz w:val="28"/>
        </w:rPr>
        <w:t xml:space="preserve">
      калибрлеу станоктары мен каландрларда қарапайым және орташа конфигурациялы зығыр, мақтамата, асбест және басқа толтырмаларды калибрлеу-сығу; </w:t>
      </w:r>
    </w:p>
    <w:p>
      <w:pPr>
        <w:spacing w:after="0"/>
        <w:ind w:left="0"/>
        <w:jc w:val="both"/>
      </w:pPr>
      <w:r>
        <w:rPr>
          <w:rFonts w:ascii="Times New Roman"/>
          <w:b w:val="false"/>
          <w:i w:val="false"/>
          <w:color w:val="000000"/>
          <w:sz w:val="28"/>
        </w:rPr>
        <w:t xml:space="preserve">
      каландрды тазалау, майлау, баптау; </w:t>
      </w:r>
    </w:p>
    <w:p>
      <w:pPr>
        <w:spacing w:after="0"/>
        <w:ind w:left="0"/>
        <w:jc w:val="both"/>
      </w:pPr>
      <w:r>
        <w:rPr>
          <w:rFonts w:ascii="Times New Roman"/>
          <w:b w:val="false"/>
          <w:i w:val="false"/>
          <w:color w:val="000000"/>
          <w:sz w:val="28"/>
        </w:rPr>
        <w:t xml:space="preserve">
      толтырмаларды калибрлеу саңылауынан өткізу; </w:t>
      </w:r>
    </w:p>
    <w:p>
      <w:pPr>
        <w:spacing w:after="0"/>
        <w:ind w:left="0"/>
        <w:jc w:val="both"/>
      </w:pPr>
      <w:r>
        <w:rPr>
          <w:rFonts w:ascii="Times New Roman"/>
          <w:b w:val="false"/>
          <w:i w:val="false"/>
          <w:color w:val="000000"/>
          <w:sz w:val="28"/>
        </w:rPr>
        <w:t xml:space="preserve">
      толтырманы қажет пішінге келтіру, ақауларды жою; </w:t>
      </w:r>
    </w:p>
    <w:p>
      <w:pPr>
        <w:spacing w:after="0"/>
        <w:ind w:left="0"/>
        <w:jc w:val="both"/>
      </w:pPr>
      <w:r>
        <w:rPr>
          <w:rFonts w:ascii="Times New Roman"/>
          <w:b w:val="false"/>
          <w:i w:val="false"/>
          <w:color w:val="000000"/>
          <w:sz w:val="28"/>
        </w:rPr>
        <w:t xml:space="preserve">
      калибрленген толтырмаларды бухтаға орап салу. </w:t>
      </w:r>
    </w:p>
    <w:bookmarkStart w:name="z97" w:id="95"/>
    <w:p>
      <w:pPr>
        <w:spacing w:after="0"/>
        <w:ind w:left="0"/>
        <w:jc w:val="both"/>
      </w:pPr>
      <w:r>
        <w:rPr>
          <w:rFonts w:ascii="Times New Roman"/>
          <w:b w:val="false"/>
          <w:i w:val="false"/>
          <w:color w:val="000000"/>
          <w:sz w:val="28"/>
        </w:rPr>
        <w:t xml:space="preserve">
      57. Білуге тиіс: </w:t>
      </w:r>
    </w:p>
    <w:bookmarkEnd w:id="95"/>
    <w:p>
      <w:pPr>
        <w:spacing w:after="0"/>
        <w:ind w:left="0"/>
        <w:jc w:val="both"/>
      </w:pPr>
      <w:r>
        <w:rPr>
          <w:rFonts w:ascii="Times New Roman"/>
          <w:b w:val="false"/>
          <w:i w:val="false"/>
          <w:color w:val="000000"/>
          <w:sz w:val="28"/>
        </w:rPr>
        <w:t>
      толтырмаларды калибрлеу технологиялық процесін;</w:t>
      </w:r>
    </w:p>
    <w:p>
      <w:pPr>
        <w:spacing w:after="0"/>
        <w:ind w:left="0"/>
        <w:jc w:val="both"/>
      </w:pPr>
      <w:r>
        <w:rPr>
          <w:rFonts w:ascii="Times New Roman"/>
          <w:b w:val="false"/>
          <w:i w:val="false"/>
          <w:color w:val="000000"/>
          <w:sz w:val="28"/>
        </w:rPr>
        <w:t>
      толтырмалардың сортын, түрлерін, мақсатын;</w:t>
      </w:r>
    </w:p>
    <w:p>
      <w:pPr>
        <w:spacing w:after="0"/>
        <w:ind w:left="0"/>
        <w:jc w:val="both"/>
      </w:pPr>
      <w:r>
        <w:rPr>
          <w:rFonts w:ascii="Times New Roman"/>
          <w:b w:val="false"/>
          <w:i w:val="false"/>
          <w:color w:val="000000"/>
          <w:sz w:val="28"/>
        </w:rPr>
        <w:t xml:space="preserve">
      толтырмаларды калибрлеу сапасына қойылатын талаптарды; </w:t>
      </w:r>
    </w:p>
    <w:p>
      <w:pPr>
        <w:spacing w:after="0"/>
        <w:ind w:left="0"/>
        <w:jc w:val="both"/>
      </w:pPr>
      <w:r>
        <w:rPr>
          <w:rFonts w:ascii="Times New Roman"/>
          <w:b w:val="false"/>
          <w:i w:val="false"/>
          <w:color w:val="000000"/>
          <w:sz w:val="28"/>
        </w:rPr>
        <w:t xml:space="preserve">
      каландр мен калибрлеу станоктарының қолданылу мақсаты мен құрылысын. </w:t>
      </w:r>
    </w:p>
    <w:bookmarkStart w:name="z98" w:id="96"/>
    <w:p>
      <w:pPr>
        <w:spacing w:after="0"/>
        <w:ind w:left="0"/>
        <w:jc w:val="left"/>
      </w:pPr>
      <w:r>
        <w:rPr>
          <w:rFonts w:ascii="Times New Roman"/>
          <w:b/>
          <w:i w:val="false"/>
          <w:color w:val="000000"/>
        </w:rPr>
        <w:t xml:space="preserve"> 28-параграф. Толтырмаларды калибрлеуші, 4-разряд</w:t>
      </w:r>
    </w:p>
    <w:bookmarkEnd w:id="96"/>
    <w:bookmarkStart w:name="z99" w:id="97"/>
    <w:p>
      <w:pPr>
        <w:spacing w:after="0"/>
        <w:ind w:left="0"/>
        <w:jc w:val="both"/>
      </w:pPr>
      <w:r>
        <w:rPr>
          <w:rFonts w:ascii="Times New Roman"/>
          <w:b w:val="false"/>
          <w:i w:val="false"/>
          <w:color w:val="000000"/>
          <w:sz w:val="28"/>
        </w:rPr>
        <w:t xml:space="preserve">
      58. Жұмыс сипаттамасы: </w:t>
      </w:r>
    </w:p>
    <w:bookmarkEnd w:id="97"/>
    <w:p>
      <w:pPr>
        <w:spacing w:after="0"/>
        <w:ind w:left="0"/>
        <w:jc w:val="both"/>
      </w:pPr>
      <w:r>
        <w:rPr>
          <w:rFonts w:ascii="Times New Roman"/>
          <w:b w:val="false"/>
          <w:i w:val="false"/>
          <w:color w:val="000000"/>
          <w:sz w:val="28"/>
        </w:rPr>
        <w:t xml:space="preserve">
      калибрлеу станоктары мен каландрларда күрделі конфигурациялы зығыр, мақтамата, асбест және басқа толтырмаларды калибрлеу-сығу және бухтаға орау; </w:t>
      </w:r>
    </w:p>
    <w:p>
      <w:pPr>
        <w:spacing w:after="0"/>
        <w:ind w:left="0"/>
        <w:jc w:val="both"/>
      </w:pPr>
      <w:r>
        <w:rPr>
          <w:rFonts w:ascii="Times New Roman"/>
          <w:b w:val="false"/>
          <w:i w:val="false"/>
          <w:color w:val="000000"/>
          <w:sz w:val="28"/>
        </w:rPr>
        <w:t xml:space="preserve">
      каландрды баптау; </w:t>
      </w:r>
    </w:p>
    <w:p>
      <w:pPr>
        <w:spacing w:after="0"/>
        <w:ind w:left="0"/>
        <w:jc w:val="both"/>
      </w:pPr>
      <w:r>
        <w:rPr>
          <w:rFonts w:ascii="Times New Roman"/>
          <w:b w:val="false"/>
          <w:i w:val="false"/>
          <w:color w:val="000000"/>
          <w:sz w:val="28"/>
        </w:rPr>
        <w:t>
      шығарылатын өнім түріне байланысты диск пен білікше арасындағы қашықтықты есептеу;</w:t>
      </w:r>
    </w:p>
    <w:p>
      <w:pPr>
        <w:spacing w:after="0"/>
        <w:ind w:left="0"/>
        <w:jc w:val="both"/>
      </w:pPr>
      <w:r>
        <w:rPr>
          <w:rFonts w:ascii="Times New Roman"/>
          <w:b w:val="false"/>
          <w:i w:val="false"/>
          <w:color w:val="000000"/>
          <w:sz w:val="28"/>
        </w:rPr>
        <w:t xml:space="preserve">
      дисктерді уақытында ауыстыру. </w:t>
      </w:r>
    </w:p>
    <w:bookmarkStart w:name="z100" w:id="98"/>
    <w:p>
      <w:pPr>
        <w:spacing w:after="0"/>
        <w:ind w:left="0"/>
        <w:jc w:val="both"/>
      </w:pPr>
      <w:r>
        <w:rPr>
          <w:rFonts w:ascii="Times New Roman"/>
          <w:b w:val="false"/>
          <w:i w:val="false"/>
          <w:color w:val="000000"/>
          <w:sz w:val="28"/>
        </w:rPr>
        <w:t xml:space="preserve">
      59. Білуге тиіс: </w:t>
      </w:r>
    </w:p>
    <w:bookmarkEnd w:id="98"/>
    <w:p>
      <w:pPr>
        <w:spacing w:after="0"/>
        <w:ind w:left="0"/>
        <w:jc w:val="both"/>
      </w:pPr>
      <w:r>
        <w:rPr>
          <w:rFonts w:ascii="Times New Roman"/>
          <w:b w:val="false"/>
          <w:i w:val="false"/>
          <w:color w:val="000000"/>
          <w:sz w:val="28"/>
        </w:rPr>
        <w:t xml:space="preserve">
      толтырмаларды калибрлеу технологиялық процесін; </w:t>
      </w:r>
    </w:p>
    <w:p>
      <w:pPr>
        <w:spacing w:after="0"/>
        <w:ind w:left="0"/>
        <w:jc w:val="both"/>
      </w:pPr>
      <w:r>
        <w:rPr>
          <w:rFonts w:ascii="Times New Roman"/>
          <w:b w:val="false"/>
          <w:i w:val="false"/>
          <w:color w:val="000000"/>
          <w:sz w:val="28"/>
        </w:rPr>
        <w:t>
      қызмет көрсетілетін жабдықтың құрылысы мен жұмыс істеу принципін;</w:t>
      </w:r>
    </w:p>
    <w:p>
      <w:pPr>
        <w:spacing w:after="0"/>
        <w:ind w:left="0"/>
        <w:jc w:val="both"/>
      </w:pPr>
      <w:r>
        <w:rPr>
          <w:rFonts w:ascii="Times New Roman"/>
          <w:b w:val="false"/>
          <w:i w:val="false"/>
          <w:color w:val="000000"/>
          <w:sz w:val="28"/>
        </w:rPr>
        <w:t>
      пайдалынатын шикізат қасиеттерін және оған қойылатын техникалық талаптарды;</w:t>
      </w:r>
    </w:p>
    <w:p>
      <w:pPr>
        <w:spacing w:after="0"/>
        <w:ind w:left="0"/>
        <w:jc w:val="both"/>
      </w:pPr>
      <w:r>
        <w:rPr>
          <w:rFonts w:ascii="Times New Roman"/>
          <w:b w:val="false"/>
          <w:i w:val="false"/>
          <w:color w:val="000000"/>
          <w:sz w:val="28"/>
        </w:rPr>
        <w:t xml:space="preserve">
      каландрды баптау тәсілдерін. </w:t>
      </w:r>
    </w:p>
    <w:bookmarkStart w:name="z101" w:id="99"/>
    <w:p>
      <w:pPr>
        <w:spacing w:after="0"/>
        <w:ind w:left="0"/>
        <w:jc w:val="left"/>
      </w:pPr>
      <w:r>
        <w:rPr>
          <w:rFonts w:ascii="Times New Roman"/>
          <w:b/>
          <w:i w:val="false"/>
          <w:color w:val="000000"/>
        </w:rPr>
        <w:t xml:space="preserve"> 29-параграф. Ыстық қалыптау престеушісі, 4-разряд</w:t>
      </w:r>
    </w:p>
    <w:bookmarkEnd w:id="99"/>
    <w:bookmarkStart w:name="z102" w:id="100"/>
    <w:p>
      <w:pPr>
        <w:spacing w:after="0"/>
        <w:ind w:left="0"/>
        <w:jc w:val="both"/>
      </w:pPr>
      <w:r>
        <w:rPr>
          <w:rFonts w:ascii="Times New Roman"/>
          <w:b w:val="false"/>
          <w:i w:val="false"/>
          <w:color w:val="000000"/>
          <w:sz w:val="28"/>
        </w:rPr>
        <w:t>
      60. Жұмыс сипаттамасы:</w:t>
      </w:r>
    </w:p>
    <w:bookmarkEnd w:id="100"/>
    <w:p>
      <w:pPr>
        <w:spacing w:after="0"/>
        <w:ind w:left="0"/>
        <w:jc w:val="both"/>
      </w:pPr>
      <w:r>
        <w:rPr>
          <w:rFonts w:ascii="Times New Roman"/>
          <w:b w:val="false"/>
          <w:i w:val="false"/>
          <w:color w:val="000000"/>
          <w:sz w:val="28"/>
        </w:rPr>
        <w:t xml:space="preserve">
      гидропрестер және көпұялы, көпқабатты, алынбалы немесе алынбайтын, электр немесе бумен жылытылатын пресс-формаларда асбест техникалық бұйымдарының престелген дайындамаларын престеу-бакелизациялау немесе желімдеу; </w:t>
      </w:r>
    </w:p>
    <w:p>
      <w:pPr>
        <w:spacing w:after="0"/>
        <w:ind w:left="0"/>
        <w:jc w:val="both"/>
      </w:pPr>
      <w:r>
        <w:rPr>
          <w:rFonts w:ascii="Times New Roman"/>
          <w:b w:val="false"/>
          <w:i w:val="false"/>
          <w:color w:val="000000"/>
          <w:sz w:val="28"/>
        </w:rPr>
        <w:t>
      тиісті пресс-қалыптаутарды таңдау;</w:t>
      </w:r>
    </w:p>
    <w:p>
      <w:pPr>
        <w:spacing w:after="0"/>
        <w:ind w:left="0"/>
        <w:jc w:val="both"/>
      </w:pPr>
      <w:r>
        <w:rPr>
          <w:rFonts w:ascii="Times New Roman"/>
          <w:b w:val="false"/>
          <w:i w:val="false"/>
          <w:color w:val="000000"/>
          <w:sz w:val="28"/>
        </w:rPr>
        <w:t xml:space="preserve">
      дайындамаларды пресс-формаларға салу, пресс-формаларды преске салу; </w:t>
      </w:r>
    </w:p>
    <w:p>
      <w:pPr>
        <w:spacing w:after="0"/>
        <w:ind w:left="0"/>
        <w:jc w:val="both"/>
      </w:pPr>
      <w:r>
        <w:rPr>
          <w:rFonts w:ascii="Times New Roman"/>
          <w:b w:val="false"/>
          <w:i w:val="false"/>
          <w:color w:val="000000"/>
          <w:sz w:val="28"/>
        </w:rPr>
        <w:t xml:space="preserve">
      технологиялық регламентке сәйкесасбест техникалық бұйымдарын престеу-бакелизациялау; </w:t>
      </w:r>
    </w:p>
    <w:p>
      <w:pPr>
        <w:spacing w:after="0"/>
        <w:ind w:left="0"/>
        <w:jc w:val="both"/>
      </w:pPr>
      <w:r>
        <w:rPr>
          <w:rFonts w:ascii="Times New Roman"/>
          <w:b w:val="false"/>
          <w:i w:val="false"/>
          <w:color w:val="000000"/>
          <w:sz w:val="28"/>
        </w:rPr>
        <w:t xml:space="preserve">
      бақылау-өлшеу аспаптарының көрсеткіштеріне сәйкес престеу-бакелизациялау технологиялық тәртібін, будың және қысылған ауа қысымын бақылау; </w:t>
      </w:r>
    </w:p>
    <w:p>
      <w:pPr>
        <w:spacing w:after="0"/>
        <w:ind w:left="0"/>
        <w:jc w:val="both"/>
      </w:pPr>
      <w:r>
        <w:rPr>
          <w:rFonts w:ascii="Times New Roman"/>
          <w:b w:val="false"/>
          <w:i w:val="false"/>
          <w:color w:val="000000"/>
          <w:sz w:val="28"/>
        </w:rPr>
        <w:t xml:space="preserve">
      пресс-формаларын престен түсіріп, даяр өнімді шығару; </w:t>
      </w:r>
    </w:p>
    <w:p>
      <w:pPr>
        <w:spacing w:after="0"/>
        <w:ind w:left="0"/>
        <w:jc w:val="both"/>
      </w:pPr>
      <w:r>
        <w:rPr>
          <w:rFonts w:ascii="Times New Roman"/>
          <w:b w:val="false"/>
          <w:i w:val="false"/>
          <w:color w:val="000000"/>
          <w:sz w:val="28"/>
        </w:rPr>
        <w:t>
      бұйымдарды сорттау, салу және оны келесі өңдеуге жіберу;</w:t>
      </w:r>
    </w:p>
    <w:p>
      <w:pPr>
        <w:spacing w:after="0"/>
        <w:ind w:left="0"/>
        <w:jc w:val="both"/>
      </w:pPr>
      <w:r>
        <w:rPr>
          <w:rFonts w:ascii="Times New Roman"/>
          <w:b w:val="false"/>
          <w:i w:val="false"/>
          <w:color w:val="000000"/>
          <w:sz w:val="28"/>
        </w:rPr>
        <w:t>
      қолданылатын жабдықтың жарамдылығын тексеру;</w:t>
      </w:r>
    </w:p>
    <w:p>
      <w:pPr>
        <w:spacing w:after="0"/>
        <w:ind w:left="0"/>
        <w:jc w:val="both"/>
      </w:pPr>
      <w:r>
        <w:rPr>
          <w:rFonts w:ascii="Times New Roman"/>
          <w:b w:val="false"/>
          <w:i w:val="false"/>
          <w:color w:val="000000"/>
          <w:sz w:val="28"/>
        </w:rPr>
        <w:t>
      гидропрестерді тазалау және майлау.</w:t>
      </w:r>
    </w:p>
    <w:bookmarkStart w:name="z103" w:id="101"/>
    <w:p>
      <w:pPr>
        <w:spacing w:after="0"/>
        <w:ind w:left="0"/>
        <w:jc w:val="both"/>
      </w:pPr>
      <w:r>
        <w:rPr>
          <w:rFonts w:ascii="Times New Roman"/>
          <w:b w:val="false"/>
          <w:i w:val="false"/>
          <w:color w:val="000000"/>
          <w:sz w:val="28"/>
        </w:rPr>
        <w:t xml:space="preserve">
      61. Білуге тиіс: </w:t>
      </w:r>
    </w:p>
    <w:bookmarkEnd w:id="101"/>
    <w:p>
      <w:pPr>
        <w:spacing w:after="0"/>
        <w:ind w:left="0"/>
        <w:jc w:val="both"/>
      </w:pPr>
      <w:r>
        <w:rPr>
          <w:rFonts w:ascii="Times New Roman"/>
          <w:b w:val="false"/>
          <w:i w:val="false"/>
          <w:color w:val="000000"/>
          <w:sz w:val="28"/>
        </w:rPr>
        <w:t xml:space="preserve">
      өңделетін бұйымдардың түрлерін; </w:t>
      </w:r>
    </w:p>
    <w:p>
      <w:pPr>
        <w:spacing w:after="0"/>
        <w:ind w:left="0"/>
        <w:jc w:val="both"/>
      </w:pPr>
      <w:r>
        <w:rPr>
          <w:rFonts w:ascii="Times New Roman"/>
          <w:b w:val="false"/>
          <w:i w:val="false"/>
          <w:color w:val="000000"/>
          <w:sz w:val="28"/>
        </w:rPr>
        <w:t>
      асбест техникалық бұйымдарын престеу-бакелизациялау және желімдеу технологиялық процесі мен тәртібін;</w:t>
      </w:r>
    </w:p>
    <w:p>
      <w:pPr>
        <w:spacing w:after="0"/>
        <w:ind w:left="0"/>
        <w:jc w:val="both"/>
      </w:pPr>
      <w:r>
        <w:rPr>
          <w:rFonts w:ascii="Times New Roman"/>
          <w:b w:val="false"/>
          <w:i w:val="false"/>
          <w:color w:val="000000"/>
          <w:sz w:val="28"/>
        </w:rPr>
        <w:t>
      даяр өнім сапасына қойылатын техникалық шарттар мен талаптар;</w:t>
      </w:r>
    </w:p>
    <w:p>
      <w:pPr>
        <w:spacing w:after="0"/>
        <w:ind w:left="0"/>
        <w:jc w:val="both"/>
      </w:pPr>
      <w:r>
        <w:rPr>
          <w:rFonts w:ascii="Times New Roman"/>
          <w:b w:val="false"/>
          <w:i w:val="false"/>
          <w:color w:val="000000"/>
          <w:sz w:val="28"/>
        </w:rPr>
        <w:t xml:space="preserve">
      гидропрестер, әртүрлі конструкциялы пресс-формалар мен қолданылатын бақылау-өлшеу аспаптарының құрылысын. </w:t>
      </w:r>
    </w:p>
    <w:bookmarkStart w:name="z104" w:id="102"/>
    <w:p>
      <w:pPr>
        <w:spacing w:after="0"/>
        <w:ind w:left="0"/>
        <w:jc w:val="left"/>
      </w:pPr>
      <w:r>
        <w:rPr>
          <w:rFonts w:ascii="Times New Roman"/>
          <w:b/>
          <w:i w:val="false"/>
          <w:color w:val="000000"/>
        </w:rPr>
        <w:t xml:space="preserve"> 30-параграф. Ыстық қалыптау престеушісі, 5-разряд</w:t>
      </w:r>
    </w:p>
    <w:bookmarkEnd w:id="102"/>
    <w:bookmarkStart w:name="z105" w:id="103"/>
    <w:p>
      <w:pPr>
        <w:spacing w:after="0"/>
        <w:ind w:left="0"/>
        <w:jc w:val="both"/>
      </w:pPr>
      <w:r>
        <w:rPr>
          <w:rFonts w:ascii="Times New Roman"/>
          <w:b w:val="false"/>
          <w:i w:val="false"/>
          <w:color w:val="000000"/>
          <w:sz w:val="28"/>
        </w:rPr>
        <w:t xml:space="preserve">
      62. Жұмыс сипаттамасы: </w:t>
      </w:r>
    </w:p>
    <w:bookmarkEnd w:id="103"/>
    <w:p>
      <w:pPr>
        <w:spacing w:after="0"/>
        <w:ind w:left="0"/>
        <w:jc w:val="both"/>
      </w:pPr>
      <w:r>
        <w:rPr>
          <w:rFonts w:ascii="Times New Roman"/>
          <w:b w:val="false"/>
          <w:i w:val="false"/>
          <w:color w:val="000000"/>
          <w:sz w:val="28"/>
        </w:rPr>
        <w:t>
      гидропрестер, көпұялы, алынбалы немесе алынбайтын, электр немесе бумен жылытылатын пресс-формаларда асбест техникалық бұйымдарының әртүрлі тоқымалы немесе қалыптауталаған дайындамаларын престеу-бакелизациялау немесе желімдеу;</w:t>
      </w:r>
    </w:p>
    <w:p>
      <w:pPr>
        <w:spacing w:after="0"/>
        <w:ind w:left="0"/>
        <w:jc w:val="both"/>
      </w:pPr>
      <w:r>
        <w:rPr>
          <w:rFonts w:ascii="Times New Roman"/>
          <w:b w:val="false"/>
          <w:i w:val="false"/>
          <w:color w:val="000000"/>
          <w:sz w:val="28"/>
        </w:rPr>
        <w:t xml:space="preserve">
      пресс-формалардыңсанынтақтайшаларға сай есептеу; </w:t>
      </w:r>
    </w:p>
    <w:p>
      <w:pPr>
        <w:spacing w:after="0"/>
        <w:ind w:left="0"/>
        <w:jc w:val="both"/>
      </w:pPr>
      <w:r>
        <w:rPr>
          <w:rFonts w:ascii="Times New Roman"/>
          <w:b w:val="false"/>
          <w:i w:val="false"/>
          <w:color w:val="000000"/>
          <w:sz w:val="28"/>
        </w:rPr>
        <w:t>
      бақылау-өлшеу аспаптарының көрсеткіштеріне сайкес престеу-бакелизациялау тәртібін, будың және қысылған ауа қысымын бақылау.</w:t>
      </w:r>
    </w:p>
    <w:bookmarkStart w:name="z106" w:id="104"/>
    <w:p>
      <w:pPr>
        <w:spacing w:after="0"/>
        <w:ind w:left="0"/>
        <w:jc w:val="both"/>
      </w:pPr>
      <w:r>
        <w:rPr>
          <w:rFonts w:ascii="Times New Roman"/>
          <w:b w:val="false"/>
          <w:i w:val="false"/>
          <w:color w:val="000000"/>
          <w:sz w:val="28"/>
        </w:rPr>
        <w:t xml:space="preserve">
      63. Білуге тиіс: </w:t>
      </w:r>
    </w:p>
    <w:bookmarkEnd w:id="104"/>
    <w:p>
      <w:pPr>
        <w:spacing w:after="0"/>
        <w:ind w:left="0"/>
        <w:jc w:val="both"/>
      </w:pPr>
      <w:r>
        <w:rPr>
          <w:rFonts w:ascii="Times New Roman"/>
          <w:b w:val="false"/>
          <w:i w:val="false"/>
          <w:color w:val="000000"/>
          <w:sz w:val="28"/>
        </w:rPr>
        <w:t>
      асбест техникалық бұйымдарының тоқымалы немесе қалыптау дайындамаларды престеу-бакелизация мен желімдеудің технологиялық процесін;</w:t>
      </w:r>
    </w:p>
    <w:p>
      <w:pPr>
        <w:spacing w:after="0"/>
        <w:ind w:left="0"/>
        <w:jc w:val="both"/>
      </w:pPr>
      <w:r>
        <w:rPr>
          <w:rFonts w:ascii="Times New Roman"/>
          <w:b w:val="false"/>
          <w:i w:val="false"/>
          <w:color w:val="000000"/>
          <w:sz w:val="28"/>
        </w:rPr>
        <w:t>
      пресс-формалардың санын есептеу әдістемесін;</w:t>
      </w:r>
    </w:p>
    <w:p>
      <w:pPr>
        <w:spacing w:after="0"/>
        <w:ind w:left="0"/>
        <w:jc w:val="both"/>
      </w:pPr>
      <w:r>
        <w:rPr>
          <w:rFonts w:ascii="Times New Roman"/>
          <w:b w:val="false"/>
          <w:i w:val="false"/>
          <w:color w:val="000000"/>
          <w:sz w:val="28"/>
        </w:rPr>
        <w:t xml:space="preserve">
      даяр бұйымдарға мемлекеттік стандарттарды. </w:t>
      </w:r>
    </w:p>
    <w:bookmarkStart w:name="z107" w:id="105"/>
    <w:p>
      <w:pPr>
        <w:spacing w:after="0"/>
        <w:ind w:left="0"/>
        <w:jc w:val="left"/>
      </w:pPr>
      <w:r>
        <w:rPr>
          <w:rFonts w:ascii="Times New Roman"/>
          <w:b/>
          <w:i w:val="false"/>
          <w:color w:val="000000"/>
        </w:rPr>
        <w:t xml:space="preserve"> 3-тарау. Жұмысшы кәсіптерінің алфавиттік көрсеткіші</w:t>
      </w:r>
    </w:p>
    <w:bookmarkEnd w:id="105"/>
    <w:bookmarkStart w:name="z108" w:id="106"/>
    <w:p>
      <w:pPr>
        <w:spacing w:after="0"/>
        <w:ind w:left="0"/>
        <w:jc w:val="both"/>
      </w:pPr>
      <w:r>
        <w:rPr>
          <w:rFonts w:ascii="Times New Roman"/>
          <w:b w:val="false"/>
          <w:i w:val="false"/>
          <w:color w:val="000000"/>
          <w:sz w:val="28"/>
        </w:rPr>
        <w:t xml:space="preserve">
      64. Жұмысшы кәсіптерінің алфавиттік көрсеткіші (36-шығарылым) БТБА-ның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анықтамалығының </w:t>
            </w:r>
            <w:r>
              <w:br/>
            </w:r>
            <w:r>
              <w:rPr>
                <w:rFonts w:ascii="Times New Roman"/>
                <w:b w:val="false"/>
                <w:i w:val="false"/>
                <w:color w:val="000000"/>
                <w:sz w:val="20"/>
              </w:rPr>
              <w:t xml:space="preserve">(36-шығарылым) </w:t>
            </w:r>
            <w:r>
              <w:br/>
            </w:r>
            <w:r>
              <w:rPr>
                <w:rFonts w:ascii="Times New Roman"/>
                <w:b w:val="false"/>
                <w:i w:val="false"/>
                <w:color w:val="000000"/>
                <w:sz w:val="20"/>
              </w:rPr>
              <w:t>қосымшасы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3066"/>
        <w:gridCol w:w="3580"/>
        <w:gridCol w:w="2595"/>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Асбестболат тарамдарын сіңіру және кептіру аспапшысы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Асбестболат төсемді дайындау операторы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қоспа даярлаушы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металл бұйымдарын жасаушы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металл тарамдарын құрастырушы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техникалық бұйымдарды жасаудағы жабдықты жөндеуші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техникалық бұйымдарын графиттендіруші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техникалық бұйымдарын даярлаушы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массасын брикеттеуші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Сүзгі-пластиналарын қалыптаушы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таспаны салушы-шешуші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 жасаушы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Толтырмаларды калибрлеуші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қалыптау престеушісі</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