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81b731" w14:textId="781b73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Жұмыстар мен жұмысшы кәсіптерінің бірыңғай тарифтік-біліктілік анықтамалығын (46-шығарылым) бекіту туралы</w:t>
      </w:r>
    </w:p>
    <w:p>
      <w:pPr>
        <w:spacing w:after="0"/>
        <w:ind w:left="0"/>
        <w:jc w:val="both"/>
      </w:pPr>
      <w:r>
        <w:rPr>
          <w:rFonts w:ascii="Times New Roman"/>
          <w:b w:val="false"/>
          <w:i w:val="false"/>
          <w:color w:val="000000"/>
          <w:sz w:val="28"/>
        </w:rPr>
        <w:t>Қазақстан Республикасы Еңбек және халықты әлеуметтік қорғау министрінің 2020 жылғы 22 маусымдағы № 244 бұйрығы. Қазақстан Республикасының Әділет министрлігінде 2020 жылғы 23 маусымда № 20890 болып тіркелді</w:t>
      </w:r>
    </w:p>
    <w:p>
      <w:pPr>
        <w:spacing w:after="0"/>
        <w:ind w:left="0"/>
        <w:jc w:val="both"/>
      </w:pPr>
      <w:bookmarkStart w:name="z1" w:id="0"/>
      <w:r>
        <w:rPr>
          <w:rFonts w:ascii="Times New Roman"/>
          <w:b w:val="false"/>
          <w:i w:val="false"/>
          <w:color w:val="000000"/>
          <w:sz w:val="28"/>
        </w:rPr>
        <w:t xml:space="preserve">
      2015 жылғы 23 қарашадағы Қазақстан Республикасы Еңбек кодексінің 16-бабының </w:t>
      </w:r>
      <w:r>
        <w:rPr>
          <w:rFonts w:ascii="Times New Roman"/>
          <w:b w:val="false"/>
          <w:i w:val="false"/>
          <w:color w:val="000000"/>
          <w:sz w:val="28"/>
        </w:rPr>
        <w:t>16-1) тармақшасына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Осы бұйрыққа қосымшаға сәйкес Жұмыстар мен жұмысшы кәсіптерінің бірыңғай тарифтік-біліктілік </w:t>
      </w:r>
      <w:r>
        <w:rPr>
          <w:rFonts w:ascii="Times New Roman"/>
          <w:b w:val="false"/>
          <w:i w:val="false"/>
          <w:color w:val="000000"/>
          <w:sz w:val="28"/>
        </w:rPr>
        <w:t>анықтамалығы</w:t>
      </w:r>
      <w:r>
        <w:rPr>
          <w:rFonts w:ascii="Times New Roman"/>
          <w:b w:val="false"/>
          <w:i w:val="false"/>
          <w:color w:val="000000"/>
          <w:sz w:val="28"/>
        </w:rPr>
        <w:t xml:space="preserve"> (46-шығарылым) бекітілсін.</w:t>
      </w:r>
    </w:p>
    <w:bookmarkEnd w:id="1"/>
    <w:bookmarkStart w:name="z3" w:id="2"/>
    <w:p>
      <w:pPr>
        <w:spacing w:after="0"/>
        <w:ind w:left="0"/>
        <w:jc w:val="both"/>
      </w:pPr>
      <w:r>
        <w:rPr>
          <w:rFonts w:ascii="Times New Roman"/>
          <w:b w:val="false"/>
          <w:i w:val="false"/>
          <w:color w:val="000000"/>
          <w:sz w:val="28"/>
        </w:rPr>
        <w:t xml:space="preserve">
      2. Қазақстан Республикасы Еңбек және халықты әлеуметтік қорғау министрлігінің Еңбек және әлеуметтік әріптестік департаменті заңнамада белгіленген тәртіппен: </w:t>
      </w:r>
    </w:p>
    <w:bookmarkEnd w:id="2"/>
    <w:bookmarkStart w:name="z4" w:id="3"/>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3"/>
    <w:bookmarkStart w:name="z5" w:id="4"/>
    <w:p>
      <w:pPr>
        <w:spacing w:after="0"/>
        <w:ind w:left="0"/>
        <w:jc w:val="both"/>
      </w:pPr>
      <w:r>
        <w:rPr>
          <w:rFonts w:ascii="Times New Roman"/>
          <w:b w:val="false"/>
          <w:i w:val="false"/>
          <w:color w:val="000000"/>
          <w:sz w:val="28"/>
        </w:rPr>
        <w:t>
      2) осы бұйрық ресми жарияланғаннан кейін оны Қазақстан Республикасы Еңбек және халықты әлеуметтік қорғау министрлігінің интернет-ресурсында орналастыруды;</w:t>
      </w:r>
    </w:p>
    <w:bookmarkEnd w:id="4"/>
    <w:bookmarkStart w:name="z6" w:id="5"/>
    <w:p>
      <w:pPr>
        <w:spacing w:after="0"/>
        <w:ind w:left="0"/>
        <w:jc w:val="both"/>
      </w:pPr>
      <w:r>
        <w:rPr>
          <w:rFonts w:ascii="Times New Roman"/>
          <w:b w:val="false"/>
          <w:i w:val="false"/>
          <w:color w:val="000000"/>
          <w:sz w:val="28"/>
        </w:rPr>
        <w:t xml:space="preserve">
      3) осы бұйрық мемлекеттік тіркелгеннен кейін он жұмыс күні ішінде Қазақстан Республикасы Еңбек және халықты әлеуметтік қорғау министрлігінің Заң қызметі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 ұсынуды қамтамасыз етсін.</w:t>
      </w:r>
    </w:p>
    <w:bookmarkEnd w:id="5"/>
    <w:bookmarkStart w:name="z7" w:id="6"/>
    <w:p>
      <w:pPr>
        <w:spacing w:after="0"/>
        <w:ind w:left="0"/>
        <w:jc w:val="both"/>
      </w:pPr>
      <w:r>
        <w:rPr>
          <w:rFonts w:ascii="Times New Roman"/>
          <w:b w:val="false"/>
          <w:i w:val="false"/>
          <w:color w:val="000000"/>
          <w:sz w:val="28"/>
        </w:rPr>
        <w:t xml:space="preserve">
      3. "Жұмысшылардың жұмыстары мен кәсіптерінің бірыңғай тарифтік-біліктілік анықтамалығын (46-шығарылым) бекіту туралы" Қазақстан Республикасы Еңбек және халықты әлеуметтік қорғау министрінің 2012 жылғы 24 желтоқсандағы № 493-ө-м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 8232 болып тіркелген, 2013 жылғы 2 қазанда № 224 (28163) "Егемен Қазақстан" газетінде жарияланған) күші жойылды деп танылсын.</w:t>
      </w:r>
    </w:p>
    <w:bookmarkEnd w:id="6"/>
    <w:bookmarkStart w:name="z8" w:id="7"/>
    <w:p>
      <w:pPr>
        <w:spacing w:after="0"/>
        <w:ind w:left="0"/>
        <w:jc w:val="both"/>
      </w:pPr>
      <w:r>
        <w:rPr>
          <w:rFonts w:ascii="Times New Roman"/>
          <w:b w:val="false"/>
          <w:i w:val="false"/>
          <w:color w:val="000000"/>
          <w:sz w:val="28"/>
        </w:rPr>
        <w:t>
      4. Осы бұйрықтың орындалуын бақылау Қазақстан Республикасының Еңбек және халықты әлеуметтік қорғау вице-министрі А.Ә. Сарбасовқа жүктелсін.</w:t>
      </w:r>
    </w:p>
    <w:bookmarkEnd w:id="7"/>
    <w:bookmarkStart w:name="z9" w:id="8"/>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r>
              <w:br/>
            </w:r>
            <w:r>
              <w:rPr>
                <w:rFonts w:ascii="Times New Roman"/>
                <w:b w:val="false"/>
                <w:i/>
                <w:color w:val="000000"/>
                <w:sz w:val="20"/>
              </w:rPr>
              <w:t xml:space="preserve">Еңбек және халықты әлеуметтік қорғау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Нурымбетов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Білім және ғылым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Индустрия және инфрақұрылымдық</w:t>
      </w:r>
    </w:p>
    <w:p>
      <w:pPr>
        <w:spacing w:after="0"/>
        <w:ind w:left="0"/>
        <w:jc w:val="both"/>
      </w:pPr>
      <w:r>
        <w:rPr>
          <w:rFonts w:ascii="Times New Roman"/>
          <w:b w:val="false"/>
          <w:i w:val="false"/>
          <w:color w:val="000000"/>
          <w:sz w:val="28"/>
        </w:rPr>
        <w:t>
      даму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Еңбек және халықты</w:t>
            </w:r>
            <w:r>
              <w:br/>
            </w:r>
            <w:r>
              <w:rPr>
                <w:rFonts w:ascii="Times New Roman"/>
                <w:b w:val="false"/>
                <w:i w:val="false"/>
                <w:color w:val="000000"/>
                <w:sz w:val="20"/>
              </w:rPr>
              <w:t>әлеуметтік қорғау министрінің</w:t>
            </w:r>
            <w:r>
              <w:br/>
            </w:r>
            <w:r>
              <w:rPr>
                <w:rFonts w:ascii="Times New Roman"/>
                <w:b w:val="false"/>
                <w:i w:val="false"/>
                <w:color w:val="000000"/>
                <w:sz w:val="20"/>
              </w:rPr>
              <w:t xml:space="preserve">2020 жылғы 22 маусымдағы </w:t>
            </w:r>
            <w:r>
              <w:br/>
            </w:r>
            <w:r>
              <w:rPr>
                <w:rFonts w:ascii="Times New Roman"/>
                <w:b w:val="false"/>
                <w:i w:val="false"/>
                <w:color w:val="000000"/>
                <w:sz w:val="20"/>
              </w:rPr>
              <w:t xml:space="preserve">№ 244 бұйрығына </w:t>
            </w:r>
            <w:r>
              <w:br/>
            </w:r>
            <w:r>
              <w:rPr>
                <w:rFonts w:ascii="Times New Roman"/>
                <w:b w:val="false"/>
                <w:i w:val="false"/>
                <w:color w:val="000000"/>
                <w:sz w:val="20"/>
              </w:rPr>
              <w:t>қосымша</w:t>
            </w:r>
          </w:p>
        </w:tc>
      </w:tr>
    </w:tbl>
    <w:bookmarkStart w:name="z11" w:id="9"/>
    <w:p>
      <w:pPr>
        <w:spacing w:after="0"/>
        <w:ind w:left="0"/>
        <w:jc w:val="left"/>
      </w:pPr>
      <w:r>
        <w:rPr>
          <w:rFonts w:ascii="Times New Roman"/>
          <w:b/>
          <w:i w:val="false"/>
          <w:color w:val="000000"/>
        </w:rPr>
        <w:t xml:space="preserve"> Жұмыстар мен жұмысшы кәсіптерінің бірыңғай тарифтік-біліктілік анықтамалығы (46-шығарылым)</w:t>
      </w:r>
    </w:p>
    <w:bookmarkEnd w:id="9"/>
    <w:bookmarkStart w:name="z12" w:id="10"/>
    <w:p>
      <w:pPr>
        <w:spacing w:after="0"/>
        <w:ind w:left="0"/>
        <w:jc w:val="left"/>
      </w:pPr>
      <w:r>
        <w:rPr>
          <w:rFonts w:ascii="Times New Roman"/>
          <w:b/>
          <w:i w:val="false"/>
          <w:color w:val="000000"/>
        </w:rPr>
        <w:t xml:space="preserve"> 1-тарау. Кіріспе</w:t>
      </w:r>
    </w:p>
    <w:bookmarkEnd w:id="10"/>
    <w:bookmarkStart w:name="z13" w:id="11"/>
    <w:p>
      <w:pPr>
        <w:spacing w:after="0"/>
        <w:ind w:left="0"/>
        <w:jc w:val="both"/>
      </w:pPr>
      <w:r>
        <w:rPr>
          <w:rFonts w:ascii="Times New Roman"/>
          <w:b w:val="false"/>
          <w:i w:val="false"/>
          <w:color w:val="000000"/>
          <w:sz w:val="28"/>
        </w:rPr>
        <w:t>
      1. Жұмыстар мен жұмысшы кәсіптерінің бірыңғай тарифтік-біліктілік анықтамалығы (46-шығарылым) (бұдан әрі – БТБА (46-шығарылым) тігін өндірісі жұмыстарын қамтиды.</w:t>
      </w:r>
    </w:p>
    <w:bookmarkEnd w:id="11"/>
    <w:bookmarkStart w:name="z14" w:id="12"/>
    <w:p>
      <w:pPr>
        <w:spacing w:after="0"/>
        <w:ind w:left="0"/>
        <w:jc w:val="both"/>
      </w:pPr>
      <w:r>
        <w:rPr>
          <w:rFonts w:ascii="Times New Roman"/>
          <w:b w:val="false"/>
          <w:i w:val="false"/>
          <w:color w:val="000000"/>
          <w:sz w:val="28"/>
        </w:rPr>
        <w:t>
      2. БТБА-ны (46-шығарылым) Қазақстан Республикасының Еңбек және халықты әлеуметтік қорғау министрлігі әзірлеген.</w:t>
      </w:r>
    </w:p>
    <w:bookmarkEnd w:id="12"/>
    <w:bookmarkStart w:name="z15" w:id="13"/>
    <w:p>
      <w:pPr>
        <w:spacing w:after="0"/>
        <w:ind w:left="0"/>
        <w:jc w:val="both"/>
      </w:pPr>
      <w:r>
        <w:rPr>
          <w:rFonts w:ascii="Times New Roman"/>
          <w:b w:val="false"/>
          <w:i w:val="false"/>
          <w:color w:val="000000"/>
          <w:sz w:val="28"/>
        </w:rPr>
        <w:t>
      3. Тарифтік-біліктілік сипаттамалар осы БТБА-да (46-шығарылым) көрсетілген өндірістер мен жұмыс түрлері бар ұйымдардың меншік нысанына және ұйымдық-құқықтық нысанына қарамастан, олардағы жұмысшылардың жұмыстарын тарификациялаған және біліктілік разрядтарын белгілеген кезде қолданылады.</w:t>
      </w:r>
    </w:p>
    <w:bookmarkEnd w:id="13"/>
    <w:bookmarkStart w:name="z16" w:id="14"/>
    <w:p>
      <w:pPr>
        <w:spacing w:after="0"/>
        <w:ind w:left="0"/>
        <w:jc w:val="left"/>
      </w:pPr>
      <w:r>
        <w:rPr>
          <w:rFonts w:ascii="Times New Roman"/>
          <w:b/>
          <w:i w:val="false"/>
          <w:color w:val="000000"/>
        </w:rPr>
        <w:t xml:space="preserve"> 2-тарау. Тігін өндірісі жұмыстарына арналған разрядтар бойынша жұмысшы кәсіптерінің тарифтік-біліктілік сипаттамалары</w:t>
      </w:r>
    </w:p>
    <w:bookmarkEnd w:id="14"/>
    <w:bookmarkStart w:name="z17" w:id="15"/>
    <w:p>
      <w:pPr>
        <w:spacing w:after="0"/>
        <w:ind w:left="0"/>
        <w:jc w:val="left"/>
      </w:pPr>
      <w:r>
        <w:rPr>
          <w:rFonts w:ascii="Times New Roman"/>
          <w:b/>
          <w:i w:val="false"/>
          <w:color w:val="000000"/>
        </w:rPr>
        <w:t xml:space="preserve"> Параграф 1. Арнайы баскиімдер аппаратурасының монтаждаушысы, 4-разряд</w:t>
      </w:r>
    </w:p>
    <w:bookmarkEnd w:id="15"/>
    <w:bookmarkStart w:name="z18" w:id="16"/>
    <w:p>
      <w:pPr>
        <w:spacing w:after="0"/>
        <w:ind w:left="0"/>
        <w:jc w:val="both"/>
      </w:pPr>
      <w:r>
        <w:rPr>
          <w:rFonts w:ascii="Times New Roman"/>
          <w:b w:val="false"/>
          <w:i w:val="false"/>
          <w:color w:val="000000"/>
          <w:sz w:val="28"/>
        </w:rPr>
        <w:t>
      4. Жұмыс сипаттамасы:</w:t>
      </w:r>
    </w:p>
    <w:bookmarkEnd w:id="16"/>
    <w:p>
      <w:pPr>
        <w:spacing w:after="0"/>
        <w:ind w:left="0"/>
        <w:jc w:val="both"/>
      </w:pPr>
      <w:r>
        <w:rPr>
          <w:rFonts w:ascii="Times New Roman"/>
          <w:b w:val="false"/>
          <w:i w:val="false"/>
          <w:color w:val="000000"/>
          <w:sz w:val="28"/>
        </w:rPr>
        <w:t>
      шлемофондар мен басқа да арнайы баскиімдерде аппаратураны монтаждау;</w:t>
      </w:r>
    </w:p>
    <w:p>
      <w:pPr>
        <w:spacing w:after="0"/>
        <w:ind w:left="0"/>
        <w:jc w:val="both"/>
      </w:pPr>
      <w:r>
        <w:rPr>
          <w:rFonts w:ascii="Times New Roman"/>
          <w:b w:val="false"/>
          <w:i w:val="false"/>
          <w:color w:val="000000"/>
          <w:sz w:val="28"/>
        </w:rPr>
        <w:t>
      монтаждаудың дұрыстығын тексеру.</w:t>
      </w:r>
    </w:p>
    <w:bookmarkStart w:name="z19" w:id="17"/>
    <w:p>
      <w:pPr>
        <w:spacing w:after="0"/>
        <w:ind w:left="0"/>
        <w:jc w:val="both"/>
      </w:pPr>
      <w:r>
        <w:rPr>
          <w:rFonts w:ascii="Times New Roman"/>
          <w:b w:val="false"/>
          <w:i w:val="false"/>
          <w:color w:val="000000"/>
          <w:sz w:val="28"/>
        </w:rPr>
        <w:t>
      5. Білуге тиіс:</w:t>
      </w:r>
    </w:p>
    <w:bookmarkEnd w:id="17"/>
    <w:p>
      <w:pPr>
        <w:spacing w:after="0"/>
        <w:ind w:left="0"/>
        <w:jc w:val="both"/>
      </w:pPr>
      <w:r>
        <w:rPr>
          <w:rFonts w:ascii="Times New Roman"/>
          <w:b w:val="false"/>
          <w:i w:val="false"/>
          <w:color w:val="000000"/>
          <w:sz w:val="28"/>
        </w:rPr>
        <w:t xml:space="preserve">
      арнайы баскиімдер аппаратураны монтаждау әдістері мен амалдары; </w:t>
      </w:r>
    </w:p>
    <w:p>
      <w:pPr>
        <w:spacing w:after="0"/>
        <w:ind w:left="0"/>
        <w:jc w:val="both"/>
      </w:pPr>
      <w:r>
        <w:rPr>
          <w:rFonts w:ascii="Times New Roman"/>
          <w:b w:val="false"/>
          <w:i w:val="false"/>
          <w:color w:val="000000"/>
          <w:sz w:val="28"/>
        </w:rPr>
        <w:t>
      арнайы баскиімдердің түрлері;</w:t>
      </w:r>
    </w:p>
    <w:p>
      <w:pPr>
        <w:spacing w:after="0"/>
        <w:ind w:left="0"/>
        <w:jc w:val="both"/>
      </w:pPr>
      <w:r>
        <w:rPr>
          <w:rFonts w:ascii="Times New Roman"/>
          <w:b w:val="false"/>
          <w:i w:val="false"/>
          <w:color w:val="000000"/>
          <w:sz w:val="28"/>
        </w:rPr>
        <w:t xml:space="preserve">
      монтаждалған аппаратураны тексеру қағидалары мен әдістері. </w:t>
      </w:r>
    </w:p>
    <w:bookmarkStart w:name="z20" w:id="18"/>
    <w:p>
      <w:pPr>
        <w:spacing w:after="0"/>
        <w:ind w:left="0"/>
        <w:jc w:val="left"/>
      </w:pPr>
      <w:r>
        <w:rPr>
          <w:rFonts w:ascii="Times New Roman"/>
          <w:b/>
          <w:i w:val="false"/>
          <w:color w:val="000000"/>
        </w:rPr>
        <w:t xml:space="preserve"> Параграф 2. Баскиімдерді қалыптаушы, 4-разряд</w:t>
      </w:r>
    </w:p>
    <w:bookmarkEnd w:id="18"/>
    <w:bookmarkStart w:name="z21" w:id="19"/>
    <w:p>
      <w:pPr>
        <w:spacing w:after="0"/>
        <w:ind w:left="0"/>
        <w:jc w:val="both"/>
      </w:pPr>
      <w:r>
        <w:rPr>
          <w:rFonts w:ascii="Times New Roman"/>
          <w:b w:val="false"/>
          <w:i w:val="false"/>
          <w:color w:val="000000"/>
          <w:sz w:val="28"/>
        </w:rPr>
        <w:t>
      6. Жұмыс сипаттамасы:</w:t>
      </w:r>
    </w:p>
    <w:bookmarkEnd w:id="19"/>
    <w:p>
      <w:pPr>
        <w:spacing w:after="0"/>
        <w:ind w:left="0"/>
        <w:jc w:val="both"/>
      </w:pPr>
      <w:r>
        <w:rPr>
          <w:rFonts w:ascii="Times New Roman"/>
          <w:b w:val="false"/>
          <w:i w:val="false"/>
          <w:color w:val="000000"/>
          <w:sz w:val="28"/>
        </w:rPr>
        <w:t>
      әйелдерге арналған шляпалардың қаңқаларын қалыптау;</w:t>
      </w:r>
    </w:p>
    <w:p>
      <w:pPr>
        <w:spacing w:after="0"/>
        <w:ind w:left="0"/>
        <w:jc w:val="both"/>
      </w:pPr>
      <w:r>
        <w:rPr>
          <w:rFonts w:ascii="Times New Roman"/>
          <w:b w:val="false"/>
          <w:i w:val="false"/>
          <w:color w:val="000000"/>
          <w:sz w:val="28"/>
        </w:rPr>
        <w:t>
      қаңқаларды желімдеу, кептіру;</w:t>
      </w:r>
    </w:p>
    <w:p>
      <w:pPr>
        <w:spacing w:after="0"/>
        <w:ind w:left="0"/>
        <w:jc w:val="both"/>
      </w:pPr>
      <w:r>
        <w:rPr>
          <w:rFonts w:ascii="Times New Roman"/>
          <w:b w:val="false"/>
          <w:i w:val="false"/>
          <w:color w:val="000000"/>
          <w:sz w:val="28"/>
        </w:rPr>
        <w:t>
      қалыптарды кептіру шкафына салу және одан шығару.</w:t>
      </w:r>
    </w:p>
    <w:bookmarkStart w:name="z22" w:id="20"/>
    <w:p>
      <w:pPr>
        <w:spacing w:after="0"/>
        <w:ind w:left="0"/>
        <w:jc w:val="both"/>
      </w:pPr>
      <w:r>
        <w:rPr>
          <w:rFonts w:ascii="Times New Roman"/>
          <w:b w:val="false"/>
          <w:i w:val="false"/>
          <w:color w:val="000000"/>
          <w:sz w:val="28"/>
        </w:rPr>
        <w:t>
      7. Білуге тиіс:</w:t>
      </w:r>
    </w:p>
    <w:bookmarkEnd w:id="20"/>
    <w:p>
      <w:pPr>
        <w:spacing w:after="0"/>
        <w:ind w:left="0"/>
        <w:jc w:val="both"/>
      </w:pPr>
      <w:r>
        <w:rPr>
          <w:rFonts w:ascii="Times New Roman"/>
          <w:b w:val="false"/>
          <w:i w:val="false"/>
          <w:color w:val="000000"/>
          <w:sz w:val="28"/>
        </w:rPr>
        <w:t>
      әйелдерге арналған шляпалардың қаңқалар қалыптаудың әдістері мен амалдары;</w:t>
      </w:r>
    </w:p>
    <w:p>
      <w:pPr>
        <w:spacing w:after="0"/>
        <w:ind w:left="0"/>
        <w:jc w:val="both"/>
      </w:pPr>
      <w:r>
        <w:rPr>
          <w:rFonts w:ascii="Times New Roman"/>
          <w:b w:val="false"/>
          <w:i w:val="false"/>
          <w:color w:val="000000"/>
          <w:sz w:val="28"/>
        </w:rPr>
        <w:t>
      қолданылатын материалдардың түрлері мен қасиеттері;</w:t>
      </w:r>
    </w:p>
    <w:p>
      <w:pPr>
        <w:spacing w:after="0"/>
        <w:ind w:left="0"/>
        <w:jc w:val="both"/>
      </w:pPr>
      <w:r>
        <w:rPr>
          <w:rFonts w:ascii="Times New Roman"/>
          <w:b w:val="false"/>
          <w:i w:val="false"/>
          <w:color w:val="000000"/>
          <w:sz w:val="28"/>
        </w:rPr>
        <w:t>
      бұйымдардың ассортименті мен қалыптардың түрлері;</w:t>
      </w:r>
    </w:p>
    <w:p>
      <w:pPr>
        <w:spacing w:after="0"/>
        <w:ind w:left="0"/>
        <w:jc w:val="both"/>
      </w:pPr>
      <w:r>
        <w:rPr>
          <w:rFonts w:ascii="Times New Roman"/>
          <w:b w:val="false"/>
          <w:i w:val="false"/>
          <w:color w:val="000000"/>
          <w:sz w:val="28"/>
        </w:rPr>
        <w:t>
      кептіру режимдері;</w:t>
      </w:r>
    </w:p>
    <w:p>
      <w:pPr>
        <w:spacing w:after="0"/>
        <w:ind w:left="0"/>
        <w:jc w:val="both"/>
      </w:pPr>
      <w:r>
        <w:rPr>
          <w:rFonts w:ascii="Times New Roman"/>
          <w:b w:val="false"/>
          <w:i w:val="false"/>
          <w:color w:val="000000"/>
          <w:sz w:val="28"/>
        </w:rPr>
        <w:t>
      желімнің сапасы;</w:t>
      </w:r>
    </w:p>
    <w:p>
      <w:pPr>
        <w:spacing w:after="0"/>
        <w:ind w:left="0"/>
        <w:jc w:val="both"/>
      </w:pPr>
      <w:r>
        <w:rPr>
          <w:rFonts w:ascii="Times New Roman"/>
          <w:b w:val="false"/>
          <w:i w:val="false"/>
          <w:color w:val="000000"/>
          <w:sz w:val="28"/>
        </w:rPr>
        <w:t>
      кептіру шкафының жұмыс істеу принципі.</w:t>
      </w:r>
    </w:p>
    <w:bookmarkStart w:name="z23" w:id="21"/>
    <w:p>
      <w:pPr>
        <w:spacing w:after="0"/>
        <w:ind w:left="0"/>
        <w:jc w:val="left"/>
      </w:pPr>
      <w:r>
        <w:rPr>
          <w:rFonts w:ascii="Times New Roman"/>
          <w:b/>
          <w:i w:val="false"/>
          <w:color w:val="000000"/>
        </w:rPr>
        <w:t xml:space="preserve"> Параграф 3. Баскиімдерді қалыптаушы, 5-разряд</w:t>
      </w:r>
    </w:p>
    <w:bookmarkEnd w:id="21"/>
    <w:bookmarkStart w:name="z24" w:id="22"/>
    <w:p>
      <w:pPr>
        <w:spacing w:after="0"/>
        <w:ind w:left="0"/>
        <w:jc w:val="both"/>
      </w:pPr>
      <w:r>
        <w:rPr>
          <w:rFonts w:ascii="Times New Roman"/>
          <w:b w:val="false"/>
          <w:i w:val="false"/>
          <w:color w:val="000000"/>
          <w:sz w:val="28"/>
        </w:rPr>
        <w:t>
      8. Жұмыс сипаттамасы:</w:t>
      </w:r>
    </w:p>
    <w:bookmarkEnd w:id="22"/>
    <w:p>
      <w:pPr>
        <w:spacing w:after="0"/>
        <w:ind w:left="0"/>
        <w:jc w:val="both"/>
      </w:pPr>
      <w:r>
        <w:rPr>
          <w:rFonts w:ascii="Times New Roman"/>
          <w:b w:val="false"/>
          <w:i w:val="false"/>
          <w:color w:val="000000"/>
          <w:sz w:val="28"/>
        </w:rPr>
        <w:t>
      жүн және құс жүні қалпақтарынан фетр шляпаларды қалыптау;</w:t>
      </w:r>
    </w:p>
    <w:p>
      <w:pPr>
        <w:spacing w:after="0"/>
        <w:ind w:left="0"/>
        <w:jc w:val="both"/>
      </w:pPr>
      <w:r>
        <w:rPr>
          <w:rFonts w:ascii="Times New Roman"/>
          <w:b w:val="false"/>
          <w:i w:val="false"/>
          <w:color w:val="000000"/>
          <w:sz w:val="28"/>
        </w:rPr>
        <w:t>
      желімдеу, сөгу, ұзындығы мен еніне қарай созу;</w:t>
      </w:r>
    </w:p>
    <w:p>
      <w:pPr>
        <w:spacing w:after="0"/>
        <w:ind w:left="0"/>
        <w:jc w:val="both"/>
      </w:pPr>
      <w:r>
        <w:rPr>
          <w:rFonts w:ascii="Times New Roman"/>
          <w:b w:val="false"/>
          <w:i w:val="false"/>
          <w:color w:val="000000"/>
          <w:sz w:val="28"/>
        </w:rPr>
        <w:t>
      қалыпқа керу;</w:t>
      </w:r>
    </w:p>
    <w:p>
      <w:pPr>
        <w:spacing w:after="0"/>
        <w:ind w:left="0"/>
        <w:jc w:val="both"/>
      </w:pPr>
      <w:r>
        <w:rPr>
          <w:rFonts w:ascii="Times New Roman"/>
          <w:b w:val="false"/>
          <w:i w:val="false"/>
          <w:color w:val="000000"/>
          <w:sz w:val="28"/>
        </w:rPr>
        <w:t>
      рельефтерді, бүкпелерді, түктерді келтіру;</w:t>
      </w:r>
    </w:p>
    <w:p>
      <w:pPr>
        <w:spacing w:after="0"/>
        <w:ind w:left="0"/>
        <w:jc w:val="both"/>
      </w:pPr>
      <w:r>
        <w:rPr>
          <w:rFonts w:ascii="Times New Roman"/>
          <w:b w:val="false"/>
          <w:i w:val="false"/>
          <w:color w:val="000000"/>
          <w:sz w:val="28"/>
        </w:rPr>
        <w:t>
      фетр шляпаларды қалыпқа бекіту және кептіру;</w:t>
      </w:r>
    </w:p>
    <w:p>
      <w:pPr>
        <w:spacing w:after="0"/>
        <w:ind w:left="0"/>
        <w:jc w:val="both"/>
      </w:pPr>
      <w:r>
        <w:rPr>
          <w:rFonts w:ascii="Times New Roman"/>
          <w:b w:val="false"/>
          <w:i w:val="false"/>
          <w:color w:val="000000"/>
          <w:sz w:val="28"/>
        </w:rPr>
        <w:t>
      қалыптарды кептіру шкафына салу және одан шығару.</w:t>
      </w:r>
    </w:p>
    <w:bookmarkStart w:name="z25" w:id="23"/>
    <w:p>
      <w:pPr>
        <w:spacing w:after="0"/>
        <w:ind w:left="0"/>
        <w:jc w:val="both"/>
      </w:pPr>
      <w:r>
        <w:rPr>
          <w:rFonts w:ascii="Times New Roman"/>
          <w:b w:val="false"/>
          <w:i w:val="false"/>
          <w:color w:val="000000"/>
          <w:sz w:val="28"/>
        </w:rPr>
        <w:t>
      9. Білуге тиіс:</w:t>
      </w:r>
    </w:p>
    <w:bookmarkEnd w:id="23"/>
    <w:p>
      <w:pPr>
        <w:spacing w:after="0"/>
        <w:ind w:left="0"/>
        <w:jc w:val="both"/>
      </w:pPr>
      <w:r>
        <w:rPr>
          <w:rFonts w:ascii="Times New Roman"/>
          <w:b w:val="false"/>
          <w:i w:val="false"/>
          <w:color w:val="000000"/>
          <w:sz w:val="28"/>
        </w:rPr>
        <w:t>
      желімдеу, сөгу, созу, қалыпқа керу, рельефтерді, бүкпелерді, түктерді келтіру, қалыпқа бекіту әдістері мен амалдары;</w:t>
      </w:r>
    </w:p>
    <w:p>
      <w:pPr>
        <w:spacing w:after="0"/>
        <w:ind w:left="0"/>
        <w:jc w:val="both"/>
      </w:pPr>
      <w:r>
        <w:rPr>
          <w:rFonts w:ascii="Times New Roman"/>
          <w:b w:val="false"/>
          <w:i w:val="false"/>
          <w:color w:val="000000"/>
          <w:sz w:val="28"/>
        </w:rPr>
        <w:t>
      фетр шляпалардың ассортименті мен қалыптардың түрлерін, фетрдің қасиеттері;</w:t>
      </w:r>
    </w:p>
    <w:p>
      <w:pPr>
        <w:spacing w:after="0"/>
        <w:ind w:left="0"/>
        <w:jc w:val="both"/>
      </w:pPr>
      <w:r>
        <w:rPr>
          <w:rFonts w:ascii="Times New Roman"/>
          <w:b w:val="false"/>
          <w:i w:val="false"/>
          <w:color w:val="000000"/>
          <w:sz w:val="28"/>
        </w:rPr>
        <w:t>
      кептіру режимдері;</w:t>
      </w:r>
    </w:p>
    <w:p>
      <w:pPr>
        <w:spacing w:after="0"/>
        <w:ind w:left="0"/>
        <w:jc w:val="both"/>
      </w:pPr>
      <w:r>
        <w:rPr>
          <w:rFonts w:ascii="Times New Roman"/>
          <w:b w:val="false"/>
          <w:i w:val="false"/>
          <w:color w:val="000000"/>
          <w:sz w:val="28"/>
        </w:rPr>
        <w:t>
      ақаулардың пайда болу себептерін және оларды алдын алу шаралары.</w:t>
      </w:r>
    </w:p>
    <w:bookmarkStart w:name="z26" w:id="24"/>
    <w:p>
      <w:pPr>
        <w:spacing w:after="0"/>
        <w:ind w:left="0"/>
        <w:jc w:val="left"/>
      </w:pPr>
      <w:r>
        <w:rPr>
          <w:rFonts w:ascii="Times New Roman"/>
          <w:b/>
          <w:i w:val="false"/>
          <w:color w:val="000000"/>
        </w:rPr>
        <w:t xml:space="preserve"> Параграф 4. Баскиімдердің сәнгері, 3-разряд</w:t>
      </w:r>
    </w:p>
    <w:bookmarkEnd w:id="24"/>
    <w:bookmarkStart w:name="z27" w:id="25"/>
    <w:p>
      <w:pPr>
        <w:spacing w:after="0"/>
        <w:ind w:left="0"/>
        <w:jc w:val="both"/>
      </w:pPr>
      <w:r>
        <w:rPr>
          <w:rFonts w:ascii="Times New Roman"/>
          <w:b w:val="false"/>
          <w:i w:val="false"/>
          <w:color w:val="000000"/>
          <w:sz w:val="28"/>
        </w:rPr>
        <w:t>
      10. Жұмыс сипаттамасы:</w:t>
      </w:r>
    </w:p>
    <w:bookmarkEnd w:id="25"/>
    <w:p>
      <w:pPr>
        <w:spacing w:after="0"/>
        <w:ind w:left="0"/>
        <w:jc w:val="both"/>
      </w:pPr>
      <w:r>
        <w:rPr>
          <w:rFonts w:ascii="Times New Roman"/>
          <w:b w:val="false"/>
          <w:i w:val="false"/>
          <w:color w:val="000000"/>
          <w:sz w:val="28"/>
        </w:rPr>
        <w:t>
      машиналарда немесе қолмен мақта-мата мен зығыр матадан (барқыттан, вельветтен басқасы) жазғы баскиімнің барлық түрін үлгілер бойынша жасау және жөндеу.</w:t>
      </w:r>
    </w:p>
    <w:bookmarkStart w:name="z28" w:id="26"/>
    <w:p>
      <w:pPr>
        <w:spacing w:after="0"/>
        <w:ind w:left="0"/>
        <w:jc w:val="both"/>
      </w:pPr>
      <w:r>
        <w:rPr>
          <w:rFonts w:ascii="Times New Roman"/>
          <w:b w:val="false"/>
          <w:i w:val="false"/>
          <w:color w:val="000000"/>
          <w:sz w:val="28"/>
        </w:rPr>
        <w:t>
      11. Білуге тиіс:</w:t>
      </w:r>
    </w:p>
    <w:bookmarkEnd w:id="26"/>
    <w:p>
      <w:pPr>
        <w:spacing w:after="0"/>
        <w:ind w:left="0"/>
        <w:jc w:val="both"/>
      </w:pPr>
      <w:r>
        <w:rPr>
          <w:rFonts w:ascii="Times New Roman"/>
          <w:b w:val="false"/>
          <w:i w:val="false"/>
          <w:color w:val="000000"/>
          <w:sz w:val="28"/>
        </w:rPr>
        <w:t xml:space="preserve">
      мақта-мата мен зығып матадан баскиім жасаудың және жөндеудің әдістері мен амалдары; </w:t>
      </w:r>
    </w:p>
    <w:p>
      <w:pPr>
        <w:spacing w:after="0"/>
        <w:ind w:left="0"/>
        <w:jc w:val="both"/>
      </w:pPr>
      <w:r>
        <w:rPr>
          <w:rFonts w:ascii="Times New Roman"/>
          <w:b w:val="false"/>
          <w:i w:val="false"/>
          <w:color w:val="000000"/>
          <w:sz w:val="28"/>
        </w:rPr>
        <w:t>
      жазғы типті баскиімнің ассортименті;</w:t>
      </w:r>
    </w:p>
    <w:p>
      <w:pPr>
        <w:spacing w:after="0"/>
        <w:ind w:left="0"/>
        <w:jc w:val="both"/>
      </w:pPr>
      <w:r>
        <w:rPr>
          <w:rFonts w:ascii="Times New Roman"/>
          <w:b w:val="false"/>
          <w:i w:val="false"/>
          <w:color w:val="000000"/>
          <w:sz w:val="28"/>
        </w:rPr>
        <w:t>
      қолданылатын материалдардың түрлері мен қасиеттері;</w:t>
      </w:r>
    </w:p>
    <w:p>
      <w:pPr>
        <w:spacing w:after="0"/>
        <w:ind w:left="0"/>
        <w:jc w:val="both"/>
      </w:pPr>
      <w:r>
        <w:rPr>
          <w:rFonts w:ascii="Times New Roman"/>
          <w:b w:val="false"/>
          <w:i w:val="false"/>
          <w:color w:val="000000"/>
          <w:sz w:val="28"/>
        </w:rPr>
        <w:t>
      машиналардың мақсаты, қолданылатын құралдар мен оларды пайдалану қағидалары.</w:t>
      </w:r>
    </w:p>
    <w:bookmarkStart w:name="z29" w:id="27"/>
    <w:p>
      <w:pPr>
        <w:spacing w:after="0"/>
        <w:ind w:left="0"/>
        <w:jc w:val="left"/>
      </w:pPr>
      <w:r>
        <w:rPr>
          <w:rFonts w:ascii="Times New Roman"/>
          <w:b/>
          <w:i w:val="false"/>
          <w:color w:val="000000"/>
        </w:rPr>
        <w:t xml:space="preserve"> Параграф 5. Баскиімдердің сәнгері, 4-разряд</w:t>
      </w:r>
    </w:p>
    <w:bookmarkEnd w:id="27"/>
    <w:bookmarkStart w:name="z30" w:id="28"/>
    <w:p>
      <w:pPr>
        <w:spacing w:after="0"/>
        <w:ind w:left="0"/>
        <w:jc w:val="both"/>
      </w:pPr>
      <w:r>
        <w:rPr>
          <w:rFonts w:ascii="Times New Roman"/>
          <w:b w:val="false"/>
          <w:i w:val="false"/>
          <w:color w:val="000000"/>
          <w:sz w:val="28"/>
        </w:rPr>
        <w:t>
      12. Жұмыс сипаттамасы:</w:t>
      </w:r>
    </w:p>
    <w:bookmarkEnd w:id="28"/>
    <w:p>
      <w:pPr>
        <w:spacing w:after="0"/>
        <w:ind w:left="0"/>
        <w:jc w:val="both"/>
      </w:pPr>
      <w:r>
        <w:rPr>
          <w:rFonts w:ascii="Times New Roman"/>
          <w:b w:val="false"/>
          <w:i w:val="false"/>
          <w:color w:val="000000"/>
          <w:sz w:val="28"/>
        </w:rPr>
        <w:t>
      машиналарда немесе қолмен жүн және жібек материалдардан, барқыт вельветтен, үлгілер бойынша сабан жиектеме, жасанды теріден, былғары мен күдеріден кепештер, фуражкаларды, күнқағарсыз шапкалардың барлық түрін, түрлі материалдардан жиектері қайып тігілген әйелдерді жазғы шляпаларын, баскиімдер жасау және жөндеу.</w:t>
      </w:r>
    </w:p>
    <w:bookmarkStart w:name="z31" w:id="29"/>
    <w:p>
      <w:pPr>
        <w:spacing w:after="0"/>
        <w:ind w:left="0"/>
        <w:jc w:val="both"/>
      </w:pPr>
      <w:r>
        <w:rPr>
          <w:rFonts w:ascii="Times New Roman"/>
          <w:b w:val="false"/>
          <w:i w:val="false"/>
          <w:color w:val="000000"/>
          <w:sz w:val="28"/>
        </w:rPr>
        <w:t>
      13. Білуге тиіс:</w:t>
      </w:r>
    </w:p>
    <w:bookmarkEnd w:id="29"/>
    <w:p>
      <w:pPr>
        <w:spacing w:after="0"/>
        <w:ind w:left="0"/>
        <w:jc w:val="both"/>
      </w:pPr>
      <w:r>
        <w:rPr>
          <w:rFonts w:ascii="Times New Roman"/>
          <w:b w:val="false"/>
          <w:i w:val="false"/>
          <w:color w:val="000000"/>
          <w:sz w:val="28"/>
        </w:rPr>
        <w:t>
      көрсетілген материалдардан баскиімдер жасау және жөндеу әдістері мен амалдары;</w:t>
      </w:r>
    </w:p>
    <w:p>
      <w:pPr>
        <w:spacing w:after="0"/>
        <w:ind w:left="0"/>
        <w:jc w:val="both"/>
      </w:pPr>
      <w:r>
        <w:rPr>
          <w:rFonts w:ascii="Times New Roman"/>
          <w:b w:val="false"/>
          <w:i w:val="false"/>
          <w:color w:val="000000"/>
          <w:sz w:val="28"/>
        </w:rPr>
        <w:t>
      қолданылатын материалдардың түрлері мен қасиеттері;</w:t>
      </w:r>
    </w:p>
    <w:p>
      <w:pPr>
        <w:spacing w:after="0"/>
        <w:ind w:left="0"/>
        <w:jc w:val="both"/>
      </w:pPr>
      <w:r>
        <w:rPr>
          <w:rFonts w:ascii="Times New Roman"/>
          <w:b w:val="false"/>
          <w:i w:val="false"/>
          <w:color w:val="000000"/>
          <w:sz w:val="28"/>
        </w:rPr>
        <w:t>
      баскиім жасау технологиясы;</w:t>
      </w:r>
    </w:p>
    <w:p>
      <w:pPr>
        <w:spacing w:after="0"/>
        <w:ind w:left="0"/>
        <w:jc w:val="both"/>
      </w:pPr>
      <w:r>
        <w:rPr>
          <w:rFonts w:ascii="Times New Roman"/>
          <w:b w:val="false"/>
          <w:i w:val="false"/>
          <w:color w:val="000000"/>
          <w:sz w:val="28"/>
        </w:rPr>
        <w:t>
      қызмет көрсететін машиналардың жұмыс істеу принципі.</w:t>
      </w:r>
    </w:p>
    <w:bookmarkStart w:name="z32" w:id="30"/>
    <w:p>
      <w:pPr>
        <w:spacing w:after="0"/>
        <w:ind w:left="0"/>
        <w:jc w:val="left"/>
      </w:pPr>
      <w:r>
        <w:rPr>
          <w:rFonts w:ascii="Times New Roman"/>
          <w:b/>
          <w:i w:val="false"/>
          <w:color w:val="000000"/>
        </w:rPr>
        <w:t xml:space="preserve"> Параграф 6. Баскиімдердің сәнгері, 5-разряд</w:t>
      </w:r>
    </w:p>
    <w:bookmarkEnd w:id="30"/>
    <w:bookmarkStart w:name="z33" w:id="31"/>
    <w:p>
      <w:pPr>
        <w:spacing w:after="0"/>
        <w:ind w:left="0"/>
        <w:jc w:val="both"/>
      </w:pPr>
      <w:r>
        <w:rPr>
          <w:rFonts w:ascii="Times New Roman"/>
          <w:b w:val="false"/>
          <w:i w:val="false"/>
          <w:color w:val="000000"/>
          <w:sz w:val="28"/>
        </w:rPr>
        <w:t>
      14. Жұмыс сипаттамасы:</w:t>
      </w:r>
    </w:p>
    <w:bookmarkEnd w:id="31"/>
    <w:p>
      <w:pPr>
        <w:spacing w:after="0"/>
        <w:ind w:left="0"/>
        <w:jc w:val="both"/>
      </w:pPr>
      <w:r>
        <w:rPr>
          <w:rFonts w:ascii="Times New Roman"/>
          <w:b w:val="false"/>
          <w:i w:val="false"/>
          <w:color w:val="000000"/>
          <w:sz w:val="28"/>
        </w:rPr>
        <w:t>
      машиналарда немесе қолмен үлгілер бойынша "сәлде" типті, бүрмеленген, әртүрлі материалдармен күрделі әшекейленген, табиғи үлбірден, былғары мен күдеріден, синтетикалық вельветтен, жібек барқыттан, "жүн-қауырсын", целлофаннан, рафтан, "кендірден", моноталшықтан баскиімдер жасау және жөндеу.</w:t>
      </w:r>
    </w:p>
    <w:bookmarkStart w:name="z34" w:id="32"/>
    <w:p>
      <w:pPr>
        <w:spacing w:after="0"/>
        <w:ind w:left="0"/>
        <w:jc w:val="both"/>
      </w:pPr>
      <w:r>
        <w:rPr>
          <w:rFonts w:ascii="Times New Roman"/>
          <w:b w:val="false"/>
          <w:i w:val="false"/>
          <w:color w:val="000000"/>
          <w:sz w:val="28"/>
        </w:rPr>
        <w:t>
      15. Білуге тиіс:</w:t>
      </w:r>
    </w:p>
    <w:bookmarkEnd w:id="32"/>
    <w:p>
      <w:pPr>
        <w:spacing w:after="0"/>
        <w:ind w:left="0"/>
        <w:jc w:val="both"/>
      </w:pPr>
      <w:r>
        <w:rPr>
          <w:rFonts w:ascii="Times New Roman"/>
          <w:b w:val="false"/>
          <w:i w:val="false"/>
          <w:color w:val="000000"/>
          <w:sz w:val="28"/>
        </w:rPr>
        <w:t>
      көрсетілген материалдардан баскиімдер жасаудың және жөндеудің әдістері мен амалдары;</w:t>
      </w:r>
    </w:p>
    <w:p>
      <w:pPr>
        <w:spacing w:after="0"/>
        <w:ind w:left="0"/>
        <w:jc w:val="both"/>
      </w:pPr>
      <w:r>
        <w:rPr>
          <w:rFonts w:ascii="Times New Roman"/>
          <w:b w:val="false"/>
          <w:i w:val="false"/>
          <w:color w:val="000000"/>
          <w:sz w:val="28"/>
        </w:rPr>
        <w:t>
      операцияларды орындау жүйелілігі;</w:t>
      </w:r>
    </w:p>
    <w:p>
      <w:pPr>
        <w:spacing w:after="0"/>
        <w:ind w:left="0"/>
        <w:jc w:val="both"/>
      </w:pPr>
      <w:r>
        <w:rPr>
          <w:rFonts w:ascii="Times New Roman"/>
          <w:b w:val="false"/>
          <w:i w:val="false"/>
          <w:color w:val="000000"/>
          <w:sz w:val="28"/>
        </w:rPr>
        <w:t>
      қолданылатын материалдардың түрлері мен қасиеттері;</w:t>
      </w:r>
    </w:p>
    <w:p>
      <w:pPr>
        <w:spacing w:after="0"/>
        <w:ind w:left="0"/>
        <w:jc w:val="both"/>
      </w:pPr>
      <w:r>
        <w:rPr>
          <w:rFonts w:ascii="Times New Roman"/>
          <w:b w:val="false"/>
          <w:i w:val="false"/>
          <w:color w:val="000000"/>
          <w:sz w:val="28"/>
        </w:rPr>
        <w:t>
      ақаулардың пайда болу себептерін және олардың алдын алу шаралары;</w:t>
      </w:r>
    </w:p>
    <w:p>
      <w:pPr>
        <w:spacing w:after="0"/>
        <w:ind w:left="0"/>
        <w:jc w:val="both"/>
      </w:pPr>
      <w:r>
        <w:rPr>
          <w:rFonts w:ascii="Times New Roman"/>
          <w:b w:val="false"/>
          <w:i w:val="false"/>
          <w:color w:val="000000"/>
          <w:sz w:val="28"/>
        </w:rPr>
        <w:t>
      қызмет көрсететін машиналардың құрылысы.</w:t>
      </w:r>
    </w:p>
    <w:bookmarkStart w:name="z35" w:id="33"/>
    <w:p>
      <w:pPr>
        <w:spacing w:after="0"/>
        <w:ind w:left="0"/>
        <w:jc w:val="left"/>
      </w:pPr>
      <w:r>
        <w:rPr>
          <w:rFonts w:ascii="Times New Roman"/>
          <w:b/>
          <w:i w:val="false"/>
          <w:color w:val="000000"/>
        </w:rPr>
        <w:t xml:space="preserve"> Параграф 7. Баскиімдердің сәнгері, 6-разряд</w:t>
      </w:r>
    </w:p>
    <w:bookmarkEnd w:id="33"/>
    <w:bookmarkStart w:name="z36" w:id="34"/>
    <w:p>
      <w:pPr>
        <w:spacing w:after="0"/>
        <w:ind w:left="0"/>
        <w:jc w:val="both"/>
      </w:pPr>
      <w:r>
        <w:rPr>
          <w:rFonts w:ascii="Times New Roman"/>
          <w:b w:val="false"/>
          <w:i w:val="false"/>
          <w:color w:val="000000"/>
          <w:sz w:val="28"/>
        </w:rPr>
        <w:t>
      16. Жұмыс сипаттамасы:</w:t>
      </w:r>
    </w:p>
    <w:bookmarkEnd w:id="34"/>
    <w:p>
      <w:pPr>
        <w:spacing w:after="0"/>
        <w:ind w:left="0"/>
        <w:jc w:val="both"/>
      </w:pPr>
      <w:r>
        <w:rPr>
          <w:rFonts w:ascii="Times New Roman"/>
          <w:b w:val="false"/>
          <w:i w:val="false"/>
          <w:color w:val="000000"/>
          <w:sz w:val="28"/>
        </w:rPr>
        <w:t>
      машиналарда немесе қолмен әртүрлі материалдардан, былғары мен үлбірден баскиімдердің модельдері мен үлгілерін жасау.</w:t>
      </w:r>
    </w:p>
    <w:bookmarkStart w:name="z37" w:id="35"/>
    <w:p>
      <w:pPr>
        <w:spacing w:after="0"/>
        <w:ind w:left="0"/>
        <w:jc w:val="both"/>
      </w:pPr>
      <w:r>
        <w:rPr>
          <w:rFonts w:ascii="Times New Roman"/>
          <w:b w:val="false"/>
          <w:i w:val="false"/>
          <w:color w:val="000000"/>
          <w:sz w:val="28"/>
        </w:rPr>
        <w:t>
      17. Білуге тиіс:</w:t>
      </w:r>
    </w:p>
    <w:bookmarkEnd w:id="35"/>
    <w:p>
      <w:pPr>
        <w:spacing w:after="0"/>
        <w:ind w:left="0"/>
        <w:jc w:val="both"/>
      </w:pPr>
      <w:r>
        <w:rPr>
          <w:rFonts w:ascii="Times New Roman"/>
          <w:b w:val="false"/>
          <w:i w:val="false"/>
          <w:color w:val="000000"/>
          <w:sz w:val="28"/>
        </w:rPr>
        <w:t>
      көрсетілген материалдардан баскиім жасаудың және жөндеудің әдістері мен амалдары;</w:t>
      </w:r>
    </w:p>
    <w:p>
      <w:pPr>
        <w:spacing w:after="0"/>
        <w:ind w:left="0"/>
        <w:jc w:val="both"/>
      </w:pPr>
      <w:r>
        <w:rPr>
          <w:rFonts w:ascii="Times New Roman"/>
          <w:b w:val="false"/>
          <w:i w:val="false"/>
          <w:color w:val="000000"/>
          <w:sz w:val="28"/>
        </w:rPr>
        <w:t>
      операцияларды орындау жүйелілігі;</w:t>
      </w:r>
    </w:p>
    <w:p>
      <w:pPr>
        <w:spacing w:after="0"/>
        <w:ind w:left="0"/>
        <w:jc w:val="both"/>
      </w:pPr>
      <w:r>
        <w:rPr>
          <w:rFonts w:ascii="Times New Roman"/>
          <w:b w:val="false"/>
          <w:i w:val="false"/>
          <w:color w:val="000000"/>
          <w:sz w:val="28"/>
        </w:rPr>
        <w:t>
      қолданылатын материалдардың түрлері мен қасиеттері;</w:t>
      </w:r>
    </w:p>
    <w:p>
      <w:pPr>
        <w:spacing w:after="0"/>
        <w:ind w:left="0"/>
        <w:jc w:val="both"/>
      </w:pPr>
      <w:r>
        <w:rPr>
          <w:rFonts w:ascii="Times New Roman"/>
          <w:b w:val="false"/>
          <w:i w:val="false"/>
          <w:color w:val="000000"/>
          <w:sz w:val="28"/>
        </w:rPr>
        <w:t>
      ақаулардың пайда болу себептері және олардың алдын алу шаралары;</w:t>
      </w:r>
    </w:p>
    <w:p>
      <w:pPr>
        <w:spacing w:after="0"/>
        <w:ind w:left="0"/>
        <w:jc w:val="both"/>
      </w:pPr>
      <w:r>
        <w:rPr>
          <w:rFonts w:ascii="Times New Roman"/>
          <w:b w:val="false"/>
          <w:i w:val="false"/>
          <w:color w:val="000000"/>
          <w:sz w:val="28"/>
        </w:rPr>
        <w:t>
      қызмет көрсететін машиналардың құрылысы.</w:t>
      </w:r>
    </w:p>
    <w:bookmarkStart w:name="z38" w:id="36"/>
    <w:p>
      <w:pPr>
        <w:spacing w:after="0"/>
        <w:ind w:left="0"/>
        <w:jc w:val="left"/>
      </w:pPr>
      <w:r>
        <w:rPr>
          <w:rFonts w:ascii="Times New Roman"/>
          <w:b/>
          <w:i w:val="false"/>
          <w:color w:val="000000"/>
        </w:rPr>
        <w:t xml:space="preserve"> Параграф 8. Желімдеуші, 1-разряд</w:t>
      </w:r>
    </w:p>
    <w:bookmarkEnd w:id="36"/>
    <w:bookmarkStart w:name="z39" w:id="37"/>
    <w:p>
      <w:pPr>
        <w:spacing w:after="0"/>
        <w:ind w:left="0"/>
        <w:jc w:val="both"/>
      </w:pPr>
      <w:r>
        <w:rPr>
          <w:rFonts w:ascii="Times New Roman"/>
          <w:b w:val="false"/>
          <w:i w:val="false"/>
          <w:color w:val="000000"/>
          <w:sz w:val="28"/>
        </w:rPr>
        <w:t>
      18. Жұмыс сипаттамасы:</w:t>
      </w:r>
    </w:p>
    <w:bookmarkEnd w:id="37"/>
    <w:p>
      <w:pPr>
        <w:spacing w:after="0"/>
        <w:ind w:left="0"/>
        <w:jc w:val="both"/>
      </w:pPr>
      <w:r>
        <w:rPr>
          <w:rFonts w:ascii="Times New Roman"/>
          <w:b w:val="false"/>
          <w:i w:val="false"/>
          <w:color w:val="000000"/>
          <w:sz w:val="28"/>
        </w:rPr>
        <w:t>
      желімдеуге, жабыстыруға арналған тігін бұйымдарының бөлшектері мен тігістерін бензинмен жуу жұмыстарын орындау;</w:t>
      </w:r>
    </w:p>
    <w:p>
      <w:pPr>
        <w:spacing w:after="0"/>
        <w:ind w:left="0"/>
        <w:jc w:val="both"/>
      </w:pPr>
      <w:r>
        <w:rPr>
          <w:rFonts w:ascii="Times New Roman"/>
          <w:b w:val="false"/>
          <w:i w:val="false"/>
          <w:color w:val="000000"/>
          <w:sz w:val="28"/>
        </w:rPr>
        <w:t>
      желімдегеннен кейін арнайы маталардың бетін және тігін бұйымдарының тігістерін пудралау.</w:t>
      </w:r>
    </w:p>
    <w:bookmarkStart w:name="z40" w:id="38"/>
    <w:p>
      <w:pPr>
        <w:spacing w:after="0"/>
        <w:ind w:left="0"/>
        <w:jc w:val="both"/>
      </w:pPr>
      <w:r>
        <w:rPr>
          <w:rFonts w:ascii="Times New Roman"/>
          <w:b w:val="false"/>
          <w:i w:val="false"/>
          <w:color w:val="000000"/>
          <w:sz w:val="28"/>
        </w:rPr>
        <w:t>
      19. Білуге тиіс:</w:t>
      </w:r>
    </w:p>
    <w:bookmarkEnd w:id="38"/>
    <w:p>
      <w:pPr>
        <w:spacing w:after="0"/>
        <w:ind w:left="0"/>
        <w:jc w:val="both"/>
      </w:pPr>
      <w:r>
        <w:rPr>
          <w:rFonts w:ascii="Times New Roman"/>
          <w:b w:val="false"/>
          <w:i w:val="false"/>
          <w:color w:val="000000"/>
          <w:sz w:val="28"/>
        </w:rPr>
        <w:t>
      желімдеуге, жабыстыруға арналған тігін бұйымдарының бөлшектері мен тігістерін бензинмен жуу жұмыстарын орындау әдістері мен амалдары;</w:t>
      </w:r>
    </w:p>
    <w:p>
      <w:pPr>
        <w:spacing w:after="0"/>
        <w:ind w:left="0"/>
        <w:jc w:val="both"/>
      </w:pPr>
      <w:r>
        <w:rPr>
          <w:rFonts w:ascii="Times New Roman"/>
          <w:b w:val="false"/>
          <w:i w:val="false"/>
          <w:color w:val="000000"/>
          <w:sz w:val="28"/>
        </w:rPr>
        <w:t>
      желімдегеннен кейін арнайы маталардың бетін және тігін бұйымдарының тігістерін пудралау тәсілдері.</w:t>
      </w:r>
    </w:p>
    <w:bookmarkStart w:name="z41" w:id="39"/>
    <w:p>
      <w:pPr>
        <w:spacing w:after="0"/>
        <w:ind w:left="0"/>
        <w:jc w:val="left"/>
      </w:pPr>
      <w:r>
        <w:rPr>
          <w:rFonts w:ascii="Times New Roman"/>
          <w:b/>
          <w:i w:val="false"/>
          <w:color w:val="000000"/>
        </w:rPr>
        <w:t xml:space="preserve"> Параграф 9. Желімдеуші, 2-разряд</w:t>
      </w:r>
    </w:p>
    <w:bookmarkEnd w:id="39"/>
    <w:bookmarkStart w:name="z42" w:id="40"/>
    <w:p>
      <w:pPr>
        <w:spacing w:after="0"/>
        <w:ind w:left="0"/>
        <w:jc w:val="both"/>
      </w:pPr>
      <w:r>
        <w:rPr>
          <w:rFonts w:ascii="Times New Roman"/>
          <w:b w:val="false"/>
          <w:i w:val="false"/>
          <w:color w:val="000000"/>
          <w:sz w:val="28"/>
        </w:rPr>
        <w:t>
      20. Жұмыс сипаттамасы:</w:t>
      </w:r>
    </w:p>
    <w:bookmarkEnd w:id="40"/>
    <w:p>
      <w:pPr>
        <w:spacing w:after="0"/>
        <w:ind w:left="0"/>
        <w:jc w:val="both"/>
      </w:pPr>
      <w:r>
        <w:rPr>
          <w:rFonts w:ascii="Times New Roman"/>
          <w:b w:val="false"/>
          <w:i w:val="false"/>
          <w:color w:val="000000"/>
          <w:sz w:val="28"/>
        </w:rPr>
        <w:t>
      машиналарда немесе қолмен суреттер бойынша материалдарға төсеме бөлшектерін желімдеу жұмыстарын орындау, тігін бұйымдарының бөлшектерін желімдеу;</w:t>
      </w:r>
    </w:p>
    <w:p>
      <w:pPr>
        <w:spacing w:after="0"/>
        <w:ind w:left="0"/>
        <w:jc w:val="both"/>
      </w:pPr>
      <w:r>
        <w:rPr>
          <w:rFonts w:ascii="Times New Roman"/>
          <w:b w:val="false"/>
          <w:i w:val="false"/>
          <w:color w:val="000000"/>
          <w:sz w:val="28"/>
        </w:rPr>
        <w:t>
      тігін бұйымдарының жабыстырылған бөлшектеріне жұмсақ пресс салу;</w:t>
      </w:r>
    </w:p>
    <w:p>
      <w:pPr>
        <w:spacing w:after="0"/>
        <w:ind w:left="0"/>
        <w:jc w:val="both"/>
      </w:pPr>
      <w:r>
        <w:rPr>
          <w:rFonts w:ascii="Times New Roman"/>
          <w:b w:val="false"/>
          <w:i w:val="false"/>
          <w:color w:val="000000"/>
          <w:sz w:val="28"/>
        </w:rPr>
        <w:t>
      желімдеуден, жабыстырудан кейін тігін бұйымдарының бөлшектері мен тігістерін кептіру және орау;</w:t>
      </w:r>
    </w:p>
    <w:p>
      <w:pPr>
        <w:spacing w:after="0"/>
        <w:ind w:left="0"/>
        <w:jc w:val="both"/>
      </w:pPr>
      <w:r>
        <w:rPr>
          <w:rFonts w:ascii="Times New Roman"/>
          <w:b w:val="false"/>
          <w:i w:val="false"/>
          <w:color w:val="000000"/>
          <w:sz w:val="28"/>
        </w:rPr>
        <w:t>
      полиэтилен пленкадан жасалған пакеттерді полимер пленкаларды дәнекерлеуге арналған машинада желімдеу.</w:t>
      </w:r>
    </w:p>
    <w:bookmarkStart w:name="z43" w:id="41"/>
    <w:p>
      <w:pPr>
        <w:spacing w:after="0"/>
        <w:ind w:left="0"/>
        <w:jc w:val="both"/>
      </w:pPr>
      <w:r>
        <w:rPr>
          <w:rFonts w:ascii="Times New Roman"/>
          <w:b w:val="false"/>
          <w:i w:val="false"/>
          <w:color w:val="000000"/>
          <w:sz w:val="28"/>
        </w:rPr>
        <w:t>
      21. Білуге тиіс:</w:t>
      </w:r>
    </w:p>
    <w:bookmarkEnd w:id="41"/>
    <w:p>
      <w:pPr>
        <w:spacing w:after="0"/>
        <w:ind w:left="0"/>
        <w:jc w:val="both"/>
      </w:pPr>
      <w:r>
        <w:rPr>
          <w:rFonts w:ascii="Times New Roman"/>
          <w:b w:val="false"/>
          <w:i w:val="false"/>
          <w:color w:val="000000"/>
          <w:sz w:val="28"/>
        </w:rPr>
        <w:t>
      төсеме бөлшектерді материалдарға жабыстырудың, желімдеу және илемдеу әдістері мен амалдары;</w:t>
      </w:r>
    </w:p>
    <w:p>
      <w:pPr>
        <w:spacing w:after="0"/>
        <w:ind w:left="0"/>
        <w:jc w:val="both"/>
      </w:pPr>
      <w:r>
        <w:rPr>
          <w:rFonts w:ascii="Times New Roman"/>
          <w:b w:val="false"/>
          <w:i w:val="false"/>
          <w:color w:val="000000"/>
          <w:sz w:val="28"/>
        </w:rPr>
        <w:t>
      орындалатын жұмыстарға арналған машиналар мен құрылғылардың мақсаты мен қолдану қағидалары.</w:t>
      </w:r>
    </w:p>
    <w:bookmarkStart w:name="z44" w:id="42"/>
    <w:p>
      <w:pPr>
        <w:spacing w:after="0"/>
        <w:ind w:left="0"/>
        <w:jc w:val="left"/>
      </w:pPr>
      <w:r>
        <w:rPr>
          <w:rFonts w:ascii="Times New Roman"/>
          <w:b/>
          <w:i w:val="false"/>
          <w:color w:val="000000"/>
        </w:rPr>
        <w:t xml:space="preserve"> Параграф 10. Желімдеуші, 3-разряд</w:t>
      </w:r>
    </w:p>
    <w:bookmarkEnd w:id="42"/>
    <w:bookmarkStart w:name="z45" w:id="43"/>
    <w:p>
      <w:pPr>
        <w:spacing w:after="0"/>
        <w:ind w:left="0"/>
        <w:jc w:val="both"/>
      </w:pPr>
      <w:r>
        <w:rPr>
          <w:rFonts w:ascii="Times New Roman"/>
          <w:b w:val="false"/>
          <w:i w:val="false"/>
          <w:color w:val="000000"/>
          <w:sz w:val="28"/>
        </w:rPr>
        <w:t>
      22. Жұмыс сипаттамасы:</w:t>
      </w:r>
    </w:p>
    <w:bookmarkEnd w:id="43"/>
    <w:p>
      <w:pPr>
        <w:spacing w:after="0"/>
        <w:ind w:left="0"/>
        <w:jc w:val="both"/>
      </w:pPr>
      <w:r>
        <w:rPr>
          <w:rFonts w:ascii="Times New Roman"/>
          <w:b w:val="false"/>
          <w:i w:val="false"/>
          <w:color w:val="000000"/>
          <w:sz w:val="28"/>
        </w:rPr>
        <w:t>
      машиналарда немесе қолмен негізгі бөлшектерді тігін бұйымдарына, тігін бұйымдарының тігістеріне теріс жағынан жабыстыру жұмыстарын орындау;</w:t>
      </w:r>
    </w:p>
    <w:p>
      <w:pPr>
        <w:spacing w:after="0"/>
        <w:ind w:left="0"/>
        <w:jc w:val="both"/>
      </w:pPr>
      <w:r>
        <w:rPr>
          <w:rFonts w:ascii="Times New Roman"/>
          <w:b w:val="false"/>
          <w:i w:val="false"/>
          <w:color w:val="000000"/>
          <w:sz w:val="28"/>
        </w:rPr>
        <w:t>
      тігіндердің саңылау орталықтай отырып желімдеу;</w:t>
      </w:r>
    </w:p>
    <w:p>
      <w:pPr>
        <w:spacing w:after="0"/>
        <w:ind w:left="0"/>
        <w:jc w:val="both"/>
      </w:pPr>
      <w:r>
        <w:rPr>
          <w:rFonts w:ascii="Times New Roman"/>
          <w:b w:val="false"/>
          <w:i w:val="false"/>
          <w:color w:val="000000"/>
          <w:sz w:val="28"/>
        </w:rPr>
        <w:t>
      жабыстырылатын бөлшектерге желімдеу қоспасын жағу.</w:t>
      </w:r>
    </w:p>
    <w:bookmarkStart w:name="z46" w:id="44"/>
    <w:p>
      <w:pPr>
        <w:spacing w:after="0"/>
        <w:ind w:left="0"/>
        <w:jc w:val="both"/>
      </w:pPr>
      <w:r>
        <w:rPr>
          <w:rFonts w:ascii="Times New Roman"/>
          <w:b w:val="false"/>
          <w:i w:val="false"/>
          <w:color w:val="000000"/>
          <w:sz w:val="28"/>
        </w:rPr>
        <w:t>
      23. Білуге тиіс:</w:t>
      </w:r>
    </w:p>
    <w:bookmarkEnd w:id="44"/>
    <w:p>
      <w:pPr>
        <w:spacing w:after="0"/>
        <w:ind w:left="0"/>
        <w:jc w:val="both"/>
      </w:pPr>
      <w:r>
        <w:rPr>
          <w:rFonts w:ascii="Times New Roman"/>
          <w:b w:val="false"/>
          <w:i w:val="false"/>
          <w:color w:val="000000"/>
          <w:sz w:val="28"/>
        </w:rPr>
        <w:t>
      негізгі бөлшектерді жабыстыру, желімдеу, қоспасын жағу әдістері мен амалдары;</w:t>
      </w:r>
    </w:p>
    <w:p>
      <w:pPr>
        <w:spacing w:after="0"/>
        <w:ind w:left="0"/>
        <w:jc w:val="both"/>
      </w:pPr>
      <w:r>
        <w:rPr>
          <w:rFonts w:ascii="Times New Roman"/>
          <w:b w:val="false"/>
          <w:i w:val="false"/>
          <w:color w:val="000000"/>
          <w:sz w:val="28"/>
        </w:rPr>
        <w:t>
      тігін бұйымдарының мақсаты;</w:t>
      </w:r>
    </w:p>
    <w:p>
      <w:pPr>
        <w:spacing w:after="0"/>
        <w:ind w:left="0"/>
        <w:jc w:val="both"/>
      </w:pPr>
      <w:r>
        <w:rPr>
          <w:rFonts w:ascii="Times New Roman"/>
          <w:b w:val="false"/>
          <w:i w:val="false"/>
          <w:color w:val="000000"/>
          <w:sz w:val="28"/>
        </w:rPr>
        <w:t>
      қолданылатын материалдардың түрлері мен қасиеттері;</w:t>
      </w:r>
    </w:p>
    <w:p>
      <w:pPr>
        <w:spacing w:after="0"/>
        <w:ind w:left="0"/>
        <w:jc w:val="both"/>
      </w:pPr>
      <w:r>
        <w:rPr>
          <w:rFonts w:ascii="Times New Roman"/>
          <w:b w:val="false"/>
          <w:i w:val="false"/>
          <w:color w:val="000000"/>
          <w:sz w:val="28"/>
        </w:rPr>
        <w:t>
      қолданылатын машиналардың жұмыс істеу принципі.</w:t>
      </w:r>
    </w:p>
    <w:bookmarkStart w:name="z47" w:id="45"/>
    <w:p>
      <w:pPr>
        <w:spacing w:after="0"/>
        <w:ind w:left="0"/>
        <w:jc w:val="left"/>
      </w:pPr>
      <w:r>
        <w:rPr>
          <w:rFonts w:ascii="Times New Roman"/>
          <w:b/>
          <w:i w:val="false"/>
          <w:color w:val="000000"/>
        </w:rPr>
        <w:t xml:space="preserve"> Параграф 11. Желімдеуші, 4-разряд</w:t>
      </w:r>
    </w:p>
    <w:bookmarkEnd w:id="45"/>
    <w:bookmarkStart w:name="z48" w:id="46"/>
    <w:p>
      <w:pPr>
        <w:spacing w:after="0"/>
        <w:ind w:left="0"/>
        <w:jc w:val="both"/>
      </w:pPr>
      <w:r>
        <w:rPr>
          <w:rFonts w:ascii="Times New Roman"/>
          <w:b w:val="false"/>
          <w:i w:val="false"/>
          <w:color w:val="000000"/>
          <w:sz w:val="28"/>
        </w:rPr>
        <w:t>
      24. Жұмыс сипаттамасы:</w:t>
      </w:r>
    </w:p>
    <w:bookmarkEnd w:id="46"/>
    <w:p>
      <w:pPr>
        <w:spacing w:after="0"/>
        <w:ind w:left="0"/>
        <w:jc w:val="both"/>
      </w:pPr>
      <w:r>
        <w:rPr>
          <w:rFonts w:ascii="Times New Roman"/>
          <w:b w:val="false"/>
          <w:i w:val="false"/>
          <w:color w:val="000000"/>
          <w:sz w:val="28"/>
        </w:rPr>
        <w:t>
      машиналарда немесе қолмен негізгі бөлшектерді тігін бұйымдарына, тігін бұйымдарының тігістеріне оң жағынан жабыстыру, бөлшектерді жабыстыру, қолғаптың тігістерін желімдеу жұмыстарын орындау.</w:t>
      </w:r>
    </w:p>
    <w:bookmarkStart w:name="z49" w:id="47"/>
    <w:p>
      <w:pPr>
        <w:spacing w:after="0"/>
        <w:ind w:left="0"/>
        <w:jc w:val="both"/>
      </w:pPr>
      <w:r>
        <w:rPr>
          <w:rFonts w:ascii="Times New Roman"/>
          <w:b w:val="false"/>
          <w:i w:val="false"/>
          <w:color w:val="000000"/>
          <w:sz w:val="28"/>
        </w:rPr>
        <w:t>
      25. Білуге тиіс:</w:t>
      </w:r>
    </w:p>
    <w:bookmarkEnd w:id="47"/>
    <w:p>
      <w:pPr>
        <w:spacing w:after="0"/>
        <w:ind w:left="0"/>
        <w:jc w:val="both"/>
      </w:pPr>
      <w:r>
        <w:rPr>
          <w:rFonts w:ascii="Times New Roman"/>
          <w:b w:val="false"/>
          <w:i w:val="false"/>
          <w:color w:val="000000"/>
          <w:sz w:val="28"/>
        </w:rPr>
        <w:t>
      бөлшектерді жабыстыру, қолғаптың тігістерін желімдеудің әдістері мен амалдары;</w:t>
      </w:r>
    </w:p>
    <w:p>
      <w:pPr>
        <w:spacing w:after="0"/>
        <w:ind w:left="0"/>
        <w:jc w:val="both"/>
      </w:pPr>
      <w:r>
        <w:rPr>
          <w:rFonts w:ascii="Times New Roman"/>
          <w:b w:val="false"/>
          <w:i w:val="false"/>
          <w:color w:val="000000"/>
          <w:sz w:val="28"/>
        </w:rPr>
        <w:t>
      қолданылатын машиналардың құрылысы.</w:t>
      </w:r>
    </w:p>
    <w:bookmarkStart w:name="z50" w:id="48"/>
    <w:p>
      <w:pPr>
        <w:spacing w:after="0"/>
        <w:ind w:left="0"/>
        <w:jc w:val="left"/>
      </w:pPr>
      <w:r>
        <w:rPr>
          <w:rFonts w:ascii="Times New Roman"/>
          <w:b/>
          <w:i w:val="false"/>
          <w:color w:val="000000"/>
        </w:rPr>
        <w:t xml:space="preserve"> Параграф 12. Кестеші, 1-разряд</w:t>
      </w:r>
    </w:p>
    <w:bookmarkEnd w:id="48"/>
    <w:bookmarkStart w:name="z51" w:id="49"/>
    <w:p>
      <w:pPr>
        <w:spacing w:after="0"/>
        <w:ind w:left="0"/>
        <w:jc w:val="both"/>
      </w:pPr>
      <w:r>
        <w:rPr>
          <w:rFonts w:ascii="Times New Roman"/>
          <w:b w:val="false"/>
          <w:i w:val="false"/>
          <w:color w:val="000000"/>
          <w:sz w:val="28"/>
        </w:rPr>
        <w:t>
      26. Жұмыс сипаттамасы:</w:t>
      </w:r>
    </w:p>
    <w:bookmarkEnd w:id="49"/>
    <w:p>
      <w:pPr>
        <w:spacing w:after="0"/>
        <w:ind w:left="0"/>
        <w:jc w:val="both"/>
      </w:pPr>
      <w:r>
        <w:rPr>
          <w:rFonts w:ascii="Times New Roman"/>
          <w:b w:val="false"/>
          <w:i w:val="false"/>
          <w:color w:val="000000"/>
          <w:sz w:val="28"/>
        </w:rPr>
        <w:t>
      материалдарды кергішке тарту;</w:t>
      </w:r>
    </w:p>
    <w:p>
      <w:pPr>
        <w:spacing w:after="0"/>
        <w:ind w:left="0"/>
        <w:jc w:val="both"/>
      </w:pPr>
      <w:r>
        <w:rPr>
          <w:rFonts w:ascii="Times New Roman"/>
          <w:b w:val="false"/>
          <w:i w:val="false"/>
          <w:color w:val="000000"/>
          <w:sz w:val="28"/>
        </w:rPr>
        <w:t>
      жіптердің ұшын түю;</w:t>
      </w:r>
    </w:p>
    <w:p>
      <w:pPr>
        <w:spacing w:after="0"/>
        <w:ind w:left="0"/>
        <w:jc w:val="both"/>
      </w:pPr>
      <w:r>
        <w:rPr>
          <w:rFonts w:ascii="Times New Roman"/>
          <w:b w:val="false"/>
          <w:i w:val="false"/>
          <w:color w:val="000000"/>
          <w:sz w:val="28"/>
        </w:rPr>
        <w:t>
      кестеленген жаймадағы аралық жіптерді кесу;</w:t>
      </w:r>
    </w:p>
    <w:p>
      <w:pPr>
        <w:spacing w:after="0"/>
        <w:ind w:left="0"/>
        <w:jc w:val="both"/>
      </w:pPr>
      <w:r>
        <w:rPr>
          <w:rFonts w:ascii="Times New Roman"/>
          <w:b w:val="false"/>
          <w:i w:val="false"/>
          <w:color w:val="000000"/>
          <w:sz w:val="28"/>
        </w:rPr>
        <w:t>
      майда моншақтарды, жіптерді таңдау;</w:t>
      </w:r>
    </w:p>
    <w:p>
      <w:pPr>
        <w:spacing w:after="0"/>
        <w:ind w:left="0"/>
        <w:jc w:val="both"/>
      </w:pPr>
      <w:r>
        <w:rPr>
          <w:rFonts w:ascii="Times New Roman"/>
          <w:b w:val="false"/>
          <w:i w:val="false"/>
          <w:color w:val="000000"/>
          <w:sz w:val="28"/>
        </w:rPr>
        <w:t>
      жаққыштар, щеткалар, шашақтар жасау үшін бөлшекті және бұйымды есептеу, кесу шетіндегі жіптерді тарту;</w:t>
      </w:r>
    </w:p>
    <w:p>
      <w:pPr>
        <w:spacing w:after="0"/>
        <w:ind w:left="0"/>
        <w:jc w:val="both"/>
      </w:pPr>
      <w:r>
        <w:rPr>
          <w:rFonts w:ascii="Times New Roman"/>
          <w:b w:val="false"/>
          <w:i w:val="false"/>
          <w:color w:val="000000"/>
          <w:sz w:val="28"/>
        </w:rPr>
        <w:t>
      бұйымның бұрыштарын өңдеу.</w:t>
      </w:r>
    </w:p>
    <w:bookmarkStart w:name="z52" w:id="50"/>
    <w:p>
      <w:pPr>
        <w:spacing w:after="0"/>
        <w:ind w:left="0"/>
        <w:jc w:val="both"/>
      </w:pPr>
      <w:r>
        <w:rPr>
          <w:rFonts w:ascii="Times New Roman"/>
          <w:b w:val="false"/>
          <w:i w:val="false"/>
          <w:color w:val="000000"/>
          <w:sz w:val="28"/>
        </w:rPr>
        <w:t>
      27. Білуге тиіс:</w:t>
      </w:r>
    </w:p>
    <w:bookmarkEnd w:id="50"/>
    <w:p>
      <w:pPr>
        <w:spacing w:after="0"/>
        <w:ind w:left="0"/>
        <w:jc w:val="both"/>
      </w:pPr>
      <w:r>
        <w:rPr>
          <w:rFonts w:ascii="Times New Roman"/>
          <w:b w:val="false"/>
          <w:i w:val="false"/>
          <w:color w:val="000000"/>
          <w:sz w:val="28"/>
        </w:rPr>
        <w:t>
      материалды кергішке тарту, жіптің ұшын түю, аралық жіптерді кесу, жіптері әртүрлі өрілген матаның шетіндегі жіптерді тарту тәсілдері;</w:t>
      </w:r>
    </w:p>
    <w:p>
      <w:pPr>
        <w:spacing w:after="0"/>
        <w:ind w:left="0"/>
        <w:jc w:val="both"/>
      </w:pPr>
      <w:r>
        <w:rPr>
          <w:rFonts w:ascii="Times New Roman"/>
          <w:b w:val="false"/>
          <w:i w:val="false"/>
          <w:color w:val="000000"/>
          <w:sz w:val="28"/>
        </w:rPr>
        <w:t>
      жіптерді есептеу қағидалары;</w:t>
      </w:r>
    </w:p>
    <w:p>
      <w:pPr>
        <w:spacing w:after="0"/>
        <w:ind w:left="0"/>
        <w:jc w:val="both"/>
      </w:pPr>
      <w:r>
        <w:rPr>
          <w:rFonts w:ascii="Times New Roman"/>
          <w:b w:val="false"/>
          <w:i w:val="false"/>
          <w:color w:val="000000"/>
          <w:sz w:val="28"/>
        </w:rPr>
        <w:t>
      жіптердің, майда моншақтардың түрлері мен түстері;</w:t>
      </w:r>
    </w:p>
    <w:p>
      <w:pPr>
        <w:spacing w:after="0"/>
        <w:ind w:left="0"/>
        <w:jc w:val="both"/>
      </w:pPr>
      <w:r>
        <w:rPr>
          <w:rFonts w:ascii="Times New Roman"/>
          <w:b w:val="false"/>
          <w:i w:val="false"/>
          <w:color w:val="000000"/>
          <w:sz w:val="28"/>
        </w:rPr>
        <w:t>
      ине мен жіптердің нөмірлері.</w:t>
      </w:r>
    </w:p>
    <w:bookmarkStart w:name="z53" w:id="51"/>
    <w:p>
      <w:pPr>
        <w:spacing w:after="0"/>
        <w:ind w:left="0"/>
        <w:jc w:val="left"/>
      </w:pPr>
      <w:r>
        <w:rPr>
          <w:rFonts w:ascii="Times New Roman"/>
          <w:b/>
          <w:i w:val="false"/>
          <w:color w:val="000000"/>
        </w:rPr>
        <w:t xml:space="preserve"> Параграф 13. Кестеші 2-разряд</w:t>
      </w:r>
    </w:p>
    <w:bookmarkEnd w:id="51"/>
    <w:bookmarkStart w:name="z54" w:id="52"/>
    <w:p>
      <w:pPr>
        <w:spacing w:after="0"/>
        <w:ind w:left="0"/>
        <w:jc w:val="both"/>
      </w:pPr>
      <w:r>
        <w:rPr>
          <w:rFonts w:ascii="Times New Roman"/>
          <w:b w:val="false"/>
          <w:i w:val="false"/>
          <w:color w:val="000000"/>
          <w:sz w:val="28"/>
        </w:rPr>
        <w:t xml:space="preserve">
      28. Жұмыс сипаттамасы: </w:t>
      </w:r>
    </w:p>
    <w:bookmarkEnd w:id="52"/>
    <w:p>
      <w:pPr>
        <w:spacing w:after="0"/>
        <w:ind w:left="0"/>
        <w:jc w:val="both"/>
      </w:pPr>
      <w:r>
        <w:rPr>
          <w:rFonts w:ascii="Times New Roman"/>
          <w:b w:val="false"/>
          <w:i w:val="false"/>
          <w:color w:val="000000"/>
          <w:sz w:val="28"/>
        </w:rPr>
        <w:t>
      машиналарда немесе қолмен әртүрлі материалдарға (капрон, шифон, жоржет, тюль, барқыт, крепдешиннен басқа) кесте тігу, қарапайым немесе фасонды айшықпен сызықты мережкамен суреттің бойымен қайып тігу, мата қиындыларындағы деректемелерді, операциялық кестелерді салу;</w:t>
      </w:r>
    </w:p>
    <w:p>
      <w:pPr>
        <w:spacing w:after="0"/>
        <w:ind w:left="0"/>
        <w:jc w:val="both"/>
      </w:pPr>
      <w:r>
        <w:rPr>
          <w:rFonts w:ascii="Times New Roman"/>
          <w:b w:val="false"/>
          <w:i w:val="false"/>
          <w:color w:val="000000"/>
          <w:sz w:val="28"/>
        </w:rPr>
        <w:t>
      бұйымның шетіне шашақ тоқу;</w:t>
      </w:r>
    </w:p>
    <w:p>
      <w:pPr>
        <w:spacing w:after="0"/>
        <w:ind w:left="0"/>
        <w:jc w:val="both"/>
      </w:pPr>
      <w:r>
        <w:rPr>
          <w:rFonts w:ascii="Times New Roman"/>
          <w:b w:val="false"/>
          <w:i w:val="false"/>
          <w:color w:val="000000"/>
          <w:sz w:val="28"/>
        </w:rPr>
        <w:t>
      аппликация салып тігу;</w:t>
      </w:r>
    </w:p>
    <w:p>
      <w:pPr>
        <w:spacing w:after="0"/>
        <w:ind w:left="0"/>
        <w:jc w:val="both"/>
      </w:pPr>
      <w:r>
        <w:rPr>
          <w:rFonts w:ascii="Times New Roman"/>
          <w:b w:val="false"/>
          <w:i w:val="false"/>
          <w:color w:val="000000"/>
          <w:sz w:val="28"/>
        </w:rPr>
        <w:t>
      кестеленген және жеке бұйымдарды, фестондар мен шілтерді және тігіндерді машиналарда жасалған тігіндерді арнайы қайшымен кесу;</w:t>
      </w:r>
    </w:p>
    <w:p>
      <w:pPr>
        <w:spacing w:after="0"/>
        <w:ind w:left="0"/>
        <w:jc w:val="both"/>
      </w:pPr>
      <w:r>
        <w:rPr>
          <w:rFonts w:ascii="Times New Roman"/>
          <w:b w:val="false"/>
          <w:i w:val="false"/>
          <w:color w:val="000000"/>
          <w:sz w:val="28"/>
        </w:rPr>
        <w:t>
      тік мережка, тік сызықты нысандағы қарапайым мотивтер жасау үшін жіпті есептеу, кесу және тарту;</w:t>
      </w:r>
    </w:p>
    <w:p>
      <w:pPr>
        <w:spacing w:after="0"/>
        <w:ind w:left="0"/>
        <w:jc w:val="both"/>
      </w:pPr>
      <w:r>
        <w:rPr>
          <w:rFonts w:ascii="Times New Roman"/>
          <w:b w:val="false"/>
          <w:i w:val="false"/>
          <w:color w:val="000000"/>
          <w:sz w:val="28"/>
        </w:rPr>
        <w:t>
      қарапайым немесе фасонды айшықпен көмкерлеу.</w:t>
      </w:r>
    </w:p>
    <w:bookmarkStart w:name="z55" w:id="53"/>
    <w:p>
      <w:pPr>
        <w:spacing w:after="0"/>
        <w:ind w:left="0"/>
        <w:jc w:val="both"/>
      </w:pPr>
      <w:r>
        <w:rPr>
          <w:rFonts w:ascii="Times New Roman"/>
          <w:b w:val="false"/>
          <w:i w:val="false"/>
          <w:color w:val="000000"/>
          <w:sz w:val="28"/>
        </w:rPr>
        <w:t>
      29. Білуге тиіс:</w:t>
      </w:r>
    </w:p>
    <w:bookmarkEnd w:id="53"/>
    <w:p>
      <w:pPr>
        <w:spacing w:after="0"/>
        <w:ind w:left="0"/>
        <w:jc w:val="both"/>
      </w:pPr>
      <w:r>
        <w:rPr>
          <w:rFonts w:ascii="Times New Roman"/>
          <w:b w:val="false"/>
          <w:i w:val="false"/>
          <w:color w:val="000000"/>
          <w:sz w:val="28"/>
        </w:rPr>
        <w:t>
      сызықты мережканы, қарапайым немесе фасонды айшықпен кестелеудің, суреттің жиегін қайып тігудің, аппликация жабыстырудың, кесіп алмай және жеке тігілген бұйымдардың суреті, фестондар мен шілтерді, тігіндерді бұзып алмай арнайы қайшымен қиюдың, тік мережка, тік сызықты нысандағы қарапайым мотивтер жасау үшін жіптерді тартудың, жиектерін көмкерудің әдістері мен амалдары;</w:t>
      </w:r>
    </w:p>
    <w:p>
      <w:pPr>
        <w:spacing w:after="0"/>
        <w:ind w:left="0"/>
        <w:jc w:val="both"/>
      </w:pPr>
      <w:r>
        <w:rPr>
          <w:rFonts w:ascii="Times New Roman"/>
          <w:b w:val="false"/>
          <w:i w:val="false"/>
          <w:color w:val="000000"/>
          <w:sz w:val="28"/>
        </w:rPr>
        <w:t xml:space="preserve">
      жіптерді есептеу қағидалары; </w:t>
      </w:r>
    </w:p>
    <w:p>
      <w:pPr>
        <w:spacing w:after="0"/>
        <w:ind w:left="0"/>
        <w:jc w:val="both"/>
      </w:pPr>
      <w:r>
        <w:rPr>
          <w:rFonts w:ascii="Times New Roman"/>
          <w:b w:val="false"/>
          <w:i w:val="false"/>
          <w:color w:val="000000"/>
          <w:sz w:val="28"/>
        </w:rPr>
        <w:t>
      қолданылатын машиналардың мақсаты;</w:t>
      </w:r>
    </w:p>
    <w:p>
      <w:pPr>
        <w:spacing w:after="0"/>
        <w:ind w:left="0"/>
        <w:jc w:val="both"/>
      </w:pPr>
      <w:r>
        <w:rPr>
          <w:rFonts w:ascii="Times New Roman"/>
          <w:b w:val="false"/>
          <w:i w:val="false"/>
          <w:color w:val="000000"/>
          <w:sz w:val="28"/>
        </w:rPr>
        <w:t>
      жіпті керуді, тігіс жиілігін, жіпті сабақтауды, ине мен кергішті орнатуды, шөлмекті ауыстыруды, қолданылатын машинаны іске қосу және орнатуды реттеу қағидалары.</w:t>
      </w:r>
    </w:p>
    <w:bookmarkStart w:name="z56" w:id="54"/>
    <w:p>
      <w:pPr>
        <w:spacing w:after="0"/>
        <w:ind w:left="0"/>
        <w:jc w:val="left"/>
      </w:pPr>
      <w:r>
        <w:rPr>
          <w:rFonts w:ascii="Times New Roman"/>
          <w:b/>
          <w:i w:val="false"/>
          <w:color w:val="000000"/>
        </w:rPr>
        <w:t xml:space="preserve"> Параграф 14. Кестеші, 3-разряд</w:t>
      </w:r>
    </w:p>
    <w:bookmarkEnd w:id="54"/>
    <w:bookmarkStart w:name="z57" w:id="55"/>
    <w:p>
      <w:pPr>
        <w:spacing w:after="0"/>
        <w:ind w:left="0"/>
        <w:jc w:val="both"/>
      </w:pPr>
      <w:r>
        <w:rPr>
          <w:rFonts w:ascii="Times New Roman"/>
          <w:b w:val="false"/>
          <w:i w:val="false"/>
          <w:color w:val="000000"/>
          <w:sz w:val="28"/>
        </w:rPr>
        <w:t>
      30. Жұмыс сипаттамасы:</w:t>
      </w:r>
    </w:p>
    <w:bookmarkEnd w:id="55"/>
    <w:p>
      <w:pPr>
        <w:spacing w:after="0"/>
        <w:ind w:left="0"/>
        <w:jc w:val="both"/>
      </w:pPr>
      <w:r>
        <w:rPr>
          <w:rFonts w:ascii="Times New Roman"/>
          <w:b w:val="false"/>
          <w:i w:val="false"/>
          <w:color w:val="000000"/>
          <w:sz w:val="28"/>
        </w:rPr>
        <w:t>
      машиналарда немесе қолмен әртүрлі материалдарда (капрон, шифон, жоржет, тюль, барқыт, крепдешиннен басқа) қарапайым және күрделілігі орташа айшықтар мен суреттерді аппликациямен, біртегіспен, әртүрлі креспен, сатылы формалы мережкамен, мотивпен, бридпен, әртүрлі сеппемен, біртегіс білікшемен, төсемемен, бридтегі ілмекпен және суреттің жиегімен, бекіткішпен, ришельемен, канительмен, мишурамен, стекляруспен тігу;</w:t>
      </w:r>
    </w:p>
    <w:p>
      <w:pPr>
        <w:spacing w:after="0"/>
        <w:ind w:left="0"/>
        <w:jc w:val="both"/>
      </w:pPr>
      <w:r>
        <w:rPr>
          <w:rFonts w:ascii="Times New Roman"/>
          <w:b w:val="false"/>
          <w:i w:val="false"/>
          <w:color w:val="000000"/>
          <w:sz w:val="28"/>
        </w:rPr>
        <w:t>
      шілтерлі машиналарда жасалған айшықтардың суреті жоқ жерлерін, аппликацияларды, мотивтерді, суреттерді, ришельені арнайы қайшымен кесу;</w:t>
      </w:r>
    </w:p>
    <w:p>
      <w:pPr>
        <w:spacing w:after="0"/>
        <w:ind w:left="0"/>
        <w:jc w:val="both"/>
      </w:pPr>
      <w:r>
        <w:rPr>
          <w:rFonts w:ascii="Times New Roman"/>
          <w:b w:val="false"/>
          <w:i w:val="false"/>
          <w:color w:val="000000"/>
          <w:sz w:val="28"/>
        </w:rPr>
        <w:t>
      кестелеу машиналарында жасалған суреті жоқ айшықтарды және тігіндерді машинада кесу;</w:t>
      </w:r>
    </w:p>
    <w:p>
      <w:pPr>
        <w:spacing w:after="0"/>
        <w:ind w:left="0"/>
        <w:jc w:val="both"/>
      </w:pPr>
      <w:r>
        <w:rPr>
          <w:rFonts w:ascii="Times New Roman"/>
          <w:b w:val="false"/>
          <w:i w:val="false"/>
          <w:color w:val="000000"/>
          <w:sz w:val="28"/>
        </w:rPr>
        <w:t>
      сынық, зигзаг тәрізді, фигуралық мережка, ромб, үшбұрыш, бұрыш түріндегі фигуралық мотивтер жасау үшін жіптерді есептеу, кесу және тарту.</w:t>
      </w:r>
    </w:p>
    <w:bookmarkStart w:name="z58" w:id="56"/>
    <w:p>
      <w:pPr>
        <w:spacing w:after="0"/>
        <w:ind w:left="0"/>
        <w:jc w:val="both"/>
      </w:pPr>
      <w:r>
        <w:rPr>
          <w:rFonts w:ascii="Times New Roman"/>
          <w:b w:val="false"/>
          <w:i w:val="false"/>
          <w:color w:val="000000"/>
          <w:sz w:val="28"/>
        </w:rPr>
        <w:t>
      31. Білуге тиіс:</w:t>
      </w:r>
    </w:p>
    <w:bookmarkEnd w:id="56"/>
    <w:p>
      <w:pPr>
        <w:spacing w:after="0"/>
        <w:ind w:left="0"/>
        <w:jc w:val="both"/>
      </w:pPr>
      <w:r>
        <w:rPr>
          <w:rFonts w:ascii="Times New Roman"/>
          <w:b w:val="false"/>
          <w:i w:val="false"/>
          <w:color w:val="000000"/>
          <w:sz w:val="28"/>
        </w:rPr>
        <w:t>
      қарапайым және күрделілігі орташа айшықтар мен суреттерді кестелеудің, сынық, зигзаг тәрізді және фигуралық мережка, ромб, үшбұрыш, бұрыш түріндегі фигуралық мотивтерді жасау үшін жіптерді тартудың әдістері мен амалдары;</w:t>
      </w:r>
    </w:p>
    <w:p>
      <w:pPr>
        <w:spacing w:after="0"/>
        <w:ind w:left="0"/>
        <w:jc w:val="both"/>
      </w:pPr>
      <w:r>
        <w:rPr>
          <w:rFonts w:ascii="Times New Roman"/>
          <w:b w:val="false"/>
          <w:i w:val="false"/>
          <w:color w:val="000000"/>
          <w:sz w:val="28"/>
        </w:rPr>
        <w:t>
      қолданылатын машиналардың жұмыс істеу принципі;</w:t>
      </w:r>
    </w:p>
    <w:p>
      <w:pPr>
        <w:spacing w:after="0"/>
        <w:ind w:left="0"/>
        <w:jc w:val="both"/>
      </w:pPr>
      <w:r>
        <w:rPr>
          <w:rFonts w:ascii="Times New Roman"/>
          <w:b w:val="false"/>
          <w:i w:val="false"/>
          <w:color w:val="000000"/>
          <w:sz w:val="28"/>
        </w:rPr>
        <w:t>
      айшықтар мен суреттердің орналасуын есептеу және орналастыру қағидалары.</w:t>
      </w:r>
    </w:p>
    <w:bookmarkStart w:name="z59" w:id="57"/>
    <w:p>
      <w:pPr>
        <w:spacing w:after="0"/>
        <w:ind w:left="0"/>
        <w:jc w:val="left"/>
      </w:pPr>
      <w:r>
        <w:rPr>
          <w:rFonts w:ascii="Times New Roman"/>
          <w:b/>
          <w:i w:val="false"/>
          <w:color w:val="000000"/>
        </w:rPr>
        <w:t xml:space="preserve"> Параграф 15. Кестеші, 4-разряд</w:t>
      </w:r>
    </w:p>
    <w:bookmarkEnd w:id="57"/>
    <w:bookmarkStart w:name="z60" w:id="58"/>
    <w:p>
      <w:pPr>
        <w:spacing w:after="0"/>
        <w:ind w:left="0"/>
        <w:jc w:val="both"/>
      </w:pPr>
      <w:r>
        <w:rPr>
          <w:rFonts w:ascii="Times New Roman"/>
          <w:b w:val="false"/>
          <w:i w:val="false"/>
          <w:color w:val="000000"/>
          <w:sz w:val="28"/>
        </w:rPr>
        <w:t>
      32. Жұмыс сипаттамасы:</w:t>
      </w:r>
    </w:p>
    <w:bookmarkEnd w:id="58"/>
    <w:p>
      <w:pPr>
        <w:spacing w:after="0"/>
        <w:ind w:left="0"/>
        <w:jc w:val="both"/>
      </w:pPr>
      <w:r>
        <w:rPr>
          <w:rFonts w:ascii="Times New Roman"/>
          <w:b w:val="false"/>
          <w:i w:val="false"/>
          <w:color w:val="000000"/>
          <w:sz w:val="28"/>
        </w:rPr>
        <w:t>
      машиналарда немесе қолмен әртүрлі материалдарда (капрон, шифон, жоржет, крепдешин, тюль, барқыттан басқа) күрделі айшықтар мен суреттерді (сызықтар мен геометриялық фигуралардың параллельдігін сақтауды талап ететін айшықтар мен суреттер, шағын пішінді суреттер, сондай-ақ кестелеу кезінде жіпті жиі үзуді талап ететін суреттер), аппликациямен, біртегіспен, әртүрлі креспен, сатылы формалы мережкамен, себеппен, бридпен, әртүрлі сеппемен, біртегіс білікшемен, төсемемен, бридтегі ілмекпен және суреттің жиегімен, бекіткішпен, ришельеме тартпамен кестелеп тігу: "бабий", "кепе", "қаз", "себетше", "қаракүл", "айналдыра орау" тігістерімен, канительмен, әсемдікпен, стекляруспен тігу;</w:t>
      </w:r>
    </w:p>
    <w:p>
      <w:pPr>
        <w:spacing w:after="0"/>
        <w:ind w:left="0"/>
        <w:jc w:val="both"/>
      </w:pPr>
      <w:r>
        <w:rPr>
          <w:rFonts w:ascii="Times New Roman"/>
          <w:b w:val="false"/>
          <w:i w:val="false"/>
          <w:color w:val="000000"/>
          <w:sz w:val="28"/>
        </w:rPr>
        <w:t>
      картон сала отырып немесе тордың бұралған жібімен, жылтырақпен, ілмекпен бекіту.</w:t>
      </w:r>
    </w:p>
    <w:bookmarkStart w:name="z61" w:id="59"/>
    <w:p>
      <w:pPr>
        <w:spacing w:after="0"/>
        <w:ind w:left="0"/>
        <w:jc w:val="both"/>
      </w:pPr>
      <w:r>
        <w:rPr>
          <w:rFonts w:ascii="Times New Roman"/>
          <w:b w:val="false"/>
          <w:i w:val="false"/>
          <w:color w:val="000000"/>
          <w:sz w:val="28"/>
        </w:rPr>
        <w:t>
      33. Білуге тиіс:</w:t>
      </w:r>
    </w:p>
    <w:bookmarkEnd w:id="59"/>
    <w:p>
      <w:pPr>
        <w:spacing w:after="0"/>
        <w:ind w:left="0"/>
        <w:jc w:val="both"/>
      </w:pPr>
      <w:r>
        <w:rPr>
          <w:rFonts w:ascii="Times New Roman"/>
          <w:b w:val="false"/>
          <w:i w:val="false"/>
          <w:color w:val="000000"/>
          <w:sz w:val="28"/>
        </w:rPr>
        <w:t>
      күрделі айшықтар мен суреттерді кестелеп тігудің әдістері мен амалдары;</w:t>
      </w:r>
    </w:p>
    <w:p>
      <w:pPr>
        <w:spacing w:after="0"/>
        <w:ind w:left="0"/>
        <w:jc w:val="both"/>
      </w:pPr>
      <w:r>
        <w:rPr>
          <w:rFonts w:ascii="Times New Roman"/>
          <w:b w:val="false"/>
          <w:i w:val="false"/>
          <w:color w:val="000000"/>
          <w:sz w:val="28"/>
        </w:rPr>
        <w:t>
      қолданылатын машиналарының құрылысы, жұмыс принципі және пайдалану қағидалары.</w:t>
      </w:r>
    </w:p>
    <w:bookmarkStart w:name="z62" w:id="60"/>
    <w:p>
      <w:pPr>
        <w:spacing w:after="0"/>
        <w:ind w:left="0"/>
        <w:jc w:val="left"/>
      </w:pPr>
      <w:r>
        <w:rPr>
          <w:rFonts w:ascii="Times New Roman"/>
          <w:b/>
          <w:i w:val="false"/>
          <w:color w:val="000000"/>
        </w:rPr>
        <w:t xml:space="preserve"> Параграф 16. Кестеші, 5-разряд</w:t>
      </w:r>
    </w:p>
    <w:bookmarkEnd w:id="60"/>
    <w:bookmarkStart w:name="z63" w:id="61"/>
    <w:p>
      <w:pPr>
        <w:spacing w:after="0"/>
        <w:ind w:left="0"/>
        <w:jc w:val="both"/>
      </w:pPr>
      <w:r>
        <w:rPr>
          <w:rFonts w:ascii="Times New Roman"/>
          <w:b w:val="false"/>
          <w:i w:val="false"/>
          <w:color w:val="000000"/>
          <w:sz w:val="28"/>
        </w:rPr>
        <w:t>
      34. Жұмыс сипаттамасы:</w:t>
      </w:r>
    </w:p>
    <w:bookmarkEnd w:id="61"/>
    <w:p>
      <w:pPr>
        <w:spacing w:after="0"/>
        <w:ind w:left="0"/>
        <w:jc w:val="both"/>
      </w:pPr>
      <w:r>
        <w:rPr>
          <w:rFonts w:ascii="Times New Roman"/>
          <w:b w:val="false"/>
          <w:i w:val="false"/>
          <w:color w:val="000000"/>
          <w:sz w:val="28"/>
        </w:rPr>
        <w:t>
      машиналарда немесе қолмен әртүрлі материалдарда аса күрделі көркем стильді түрлі түсті және кестелі айшықтарды "гипюр", "вологод шынысы", "венециандық тігіс", "қапталған тігіс" техникасымен, "жіп", "иірмелі", "кілем тәрізді" тігістерімен кестелеп тігу, капрон, шифон, жоржет, крепдешин, тюль, барқыт матаға салатын айшықтар мен суреттердің барлық түрлерін кестелеу;</w:t>
      </w:r>
    </w:p>
    <w:p>
      <w:pPr>
        <w:spacing w:after="0"/>
        <w:ind w:left="0"/>
        <w:jc w:val="both"/>
      </w:pPr>
      <w:r>
        <w:rPr>
          <w:rFonts w:ascii="Times New Roman"/>
          <w:b w:val="false"/>
          <w:i w:val="false"/>
          <w:color w:val="000000"/>
          <w:sz w:val="28"/>
        </w:rPr>
        <w:t>
      кісінің суреті, сурет, эмблемаларды кестелеу;</w:t>
      </w:r>
    </w:p>
    <w:p>
      <w:pPr>
        <w:spacing w:after="0"/>
        <w:ind w:left="0"/>
        <w:jc w:val="both"/>
      </w:pPr>
      <w:r>
        <w:rPr>
          <w:rFonts w:ascii="Times New Roman"/>
          <w:b w:val="false"/>
          <w:i w:val="false"/>
          <w:color w:val="000000"/>
          <w:sz w:val="28"/>
        </w:rPr>
        <w:t>
      күрделендірілген көп түсті кестелеу;</w:t>
      </w:r>
    </w:p>
    <w:p>
      <w:pPr>
        <w:spacing w:after="0"/>
        <w:ind w:left="0"/>
        <w:jc w:val="both"/>
      </w:pPr>
      <w:r>
        <w:rPr>
          <w:rFonts w:ascii="Times New Roman"/>
          <w:b w:val="false"/>
          <w:i w:val="false"/>
          <w:color w:val="000000"/>
          <w:sz w:val="28"/>
        </w:rPr>
        <w:t>
      жаймалардың әртүрлі және түрлі түсті түрлеріне бағдарламамен басқарылатын жабдықтарда бағдарламаны дискетке жаза отырып және перфокартаға баса отырып, аппликация орнату.</w:t>
      </w:r>
    </w:p>
    <w:bookmarkStart w:name="z64" w:id="62"/>
    <w:p>
      <w:pPr>
        <w:spacing w:after="0"/>
        <w:ind w:left="0"/>
        <w:jc w:val="both"/>
      </w:pPr>
      <w:r>
        <w:rPr>
          <w:rFonts w:ascii="Times New Roman"/>
          <w:b w:val="false"/>
          <w:i w:val="false"/>
          <w:color w:val="000000"/>
          <w:sz w:val="28"/>
        </w:rPr>
        <w:t>
      35. Білуге тиіс:</w:t>
      </w:r>
    </w:p>
    <w:bookmarkEnd w:id="62"/>
    <w:p>
      <w:pPr>
        <w:spacing w:after="0"/>
        <w:ind w:left="0"/>
        <w:jc w:val="both"/>
      </w:pPr>
      <w:r>
        <w:rPr>
          <w:rFonts w:ascii="Times New Roman"/>
          <w:b w:val="false"/>
          <w:i w:val="false"/>
          <w:color w:val="000000"/>
          <w:sz w:val="28"/>
        </w:rPr>
        <w:t>
      айшықтар мен суреттердің барлық түрлерін әртүрлі тігістермен және техника түрлерімен кестелеудің әдістері мен амалдары;</w:t>
      </w:r>
    </w:p>
    <w:p>
      <w:pPr>
        <w:spacing w:after="0"/>
        <w:ind w:left="0"/>
        <w:jc w:val="both"/>
      </w:pPr>
      <w:r>
        <w:rPr>
          <w:rFonts w:ascii="Times New Roman"/>
          <w:b w:val="false"/>
          <w:i w:val="false"/>
          <w:color w:val="000000"/>
          <w:sz w:val="28"/>
        </w:rPr>
        <w:t>
      қолданылатын машиналардың құрылымдық ерекшеліктері мен пайдалану қағидалары.</w:t>
      </w:r>
    </w:p>
    <w:bookmarkStart w:name="z65" w:id="63"/>
    <w:p>
      <w:pPr>
        <w:spacing w:after="0"/>
        <w:ind w:left="0"/>
        <w:jc w:val="left"/>
      </w:pPr>
      <w:r>
        <w:rPr>
          <w:rFonts w:ascii="Times New Roman"/>
          <w:b/>
          <w:i w:val="false"/>
          <w:color w:val="000000"/>
        </w:rPr>
        <w:t xml:space="preserve"> Параграф 17. Кестеші, 6-разряд</w:t>
      </w:r>
    </w:p>
    <w:bookmarkEnd w:id="63"/>
    <w:bookmarkStart w:name="z66" w:id="64"/>
    <w:p>
      <w:pPr>
        <w:spacing w:after="0"/>
        <w:ind w:left="0"/>
        <w:jc w:val="both"/>
      </w:pPr>
      <w:r>
        <w:rPr>
          <w:rFonts w:ascii="Times New Roman"/>
          <w:b w:val="false"/>
          <w:i w:val="false"/>
          <w:color w:val="000000"/>
          <w:sz w:val="28"/>
        </w:rPr>
        <w:t>
      36. Жұмыс сипаттамасы:</w:t>
      </w:r>
    </w:p>
    <w:bookmarkEnd w:id="64"/>
    <w:p>
      <w:pPr>
        <w:spacing w:after="0"/>
        <w:ind w:left="0"/>
        <w:jc w:val="both"/>
      </w:pPr>
      <w:r>
        <w:rPr>
          <w:rFonts w:ascii="Times New Roman"/>
          <w:b w:val="false"/>
          <w:i w:val="false"/>
          <w:color w:val="000000"/>
          <w:sz w:val="28"/>
        </w:rPr>
        <w:t>
      машиналарда немесе қолмен әртүрлі материалдарда әртүрлі геометриялық немесе өсімдік оюларынан алынған аса күрделі көркем стильді айшықтарды, басқа да элементтер мен мотивтерді, көркем материалды алдын ала зерттеуді, қосымша суреттемелерді және күрделі есептерді қажет ететін әр түрлі күрделі әшекейлерді және техника түрлерін қоса отырып көркем кестелеу.</w:t>
      </w:r>
    </w:p>
    <w:bookmarkStart w:name="z67" w:id="65"/>
    <w:p>
      <w:pPr>
        <w:spacing w:after="0"/>
        <w:ind w:left="0"/>
        <w:jc w:val="both"/>
      </w:pPr>
      <w:r>
        <w:rPr>
          <w:rFonts w:ascii="Times New Roman"/>
          <w:b w:val="false"/>
          <w:i w:val="false"/>
          <w:color w:val="000000"/>
          <w:sz w:val="28"/>
        </w:rPr>
        <w:t>
      37. Білуге тиіс:</w:t>
      </w:r>
    </w:p>
    <w:bookmarkEnd w:id="65"/>
    <w:p>
      <w:pPr>
        <w:spacing w:after="0"/>
        <w:ind w:left="0"/>
        <w:jc w:val="both"/>
      </w:pPr>
      <w:r>
        <w:rPr>
          <w:rFonts w:ascii="Times New Roman"/>
          <w:b w:val="false"/>
          <w:i w:val="false"/>
          <w:color w:val="000000"/>
          <w:sz w:val="28"/>
        </w:rPr>
        <w:t>
      күрделі есептер мен айшықтардың барлық түрлерін көркем кестелеу техникасының әртүрлі түрлерімен орындаудың әдістері мен амалдары;</w:t>
      </w:r>
    </w:p>
    <w:p>
      <w:pPr>
        <w:spacing w:after="0"/>
        <w:ind w:left="0"/>
        <w:jc w:val="both"/>
      </w:pPr>
      <w:r>
        <w:rPr>
          <w:rFonts w:ascii="Times New Roman"/>
          <w:b w:val="false"/>
          <w:i w:val="false"/>
          <w:color w:val="000000"/>
          <w:sz w:val="28"/>
        </w:rPr>
        <w:t>
      ұлттық киімдерді тігу элементтерін.</w:t>
      </w:r>
    </w:p>
    <w:bookmarkStart w:name="z68" w:id="66"/>
    <w:p>
      <w:pPr>
        <w:spacing w:after="0"/>
        <w:ind w:left="0"/>
        <w:jc w:val="left"/>
      </w:pPr>
      <w:r>
        <w:rPr>
          <w:rFonts w:ascii="Times New Roman"/>
          <w:b/>
          <w:i w:val="false"/>
          <w:color w:val="000000"/>
        </w:rPr>
        <w:t xml:space="preserve"> Параграф 18. Костюм жөніндегі суретші, 3-разряд</w:t>
      </w:r>
    </w:p>
    <w:bookmarkEnd w:id="66"/>
    <w:bookmarkStart w:name="z69" w:id="67"/>
    <w:p>
      <w:pPr>
        <w:spacing w:after="0"/>
        <w:ind w:left="0"/>
        <w:jc w:val="both"/>
      </w:pPr>
      <w:r>
        <w:rPr>
          <w:rFonts w:ascii="Times New Roman"/>
          <w:b w:val="false"/>
          <w:i w:val="false"/>
          <w:color w:val="000000"/>
          <w:sz w:val="28"/>
        </w:rPr>
        <w:t>
      38. Жұмыс сипаттамасы:</w:t>
      </w:r>
    </w:p>
    <w:bookmarkEnd w:id="67"/>
    <w:p>
      <w:pPr>
        <w:spacing w:after="0"/>
        <w:ind w:left="0"/>
        <w:jc w:val="both"/>
      </w:pPr>
      <w:r>
        <w:rPr>
          <w:rFonts w:ascii="Times New Roman"/>
          <w:b w:val="false"/>
          <w:i w:val="false"/>
          <w:color w:val="000000"/>
          <w:sz w:val="28"/>
        </w:rPr>
        <w:t>
      сән үрдісін ескере отырып, күрделі емес киімдердің эскиздерін шығармашылық дайындау және материалда жекелеген бұйымдарды: халат, пижама, жеңіл көйлектер, өндірістік киімдерді жасау бұйым жасау үшін материалдардың үлгілерін өңдеу;</w:t>
      </w:r>
    </w:p>
    <w:p>
      <w:pPr>
        <w:spacing w:after="0"/>
        <w:ind w:left="0"/>
        <w:jc w:val="both"/>
      </w:pPr>
      <w:r>
        <w:rPr>
          <w:rFonts w:ascii="Times New Roman"/>
          <w:b w:val="false"/>
          <w:i w:val="false"/>
          <w:color w:val="000000"/>
          <w:sz w:val="28"/>
        </w:rPr>
        <w:t>
      күрделі технологиялық буындарды өз бетінше жасау.</w:t>
      </w:r>
    </w:p>
    <w:bookmarkStart w:name="z70" w:id="68"/>
    <w:p>
      <w:pPr>
        <w:spacing w:after="0"/>
        <w:ind w:left="0"/>
        <w:jc w:val="both"/>
      </w:pPr>
      <w:r>
        <w:rPr>
          <w:rFonts w:ascii="Times New Roman"/>
          <w:b w:val="false"/>
          <w:i w:val="false"/>
          <w:color w:val="000000"/>
          <w:sz w:val="28"/>
        </w:rPr>
        <w:t>
      39. Білуге тиіс:</w:t>
      </w:r>
    </w:p>
    <w:bookmarkEnd w:id="68"/>
    <w:p>
      <w:pPr>
        <w:spacing w:after="0"/>
        <w:ind w:left="0"/>
        <w:jc w:val="both"/>
      </w:pPr>
      <w:r>
        <w:rPr>
          <w:rFonts w:ascii="Times New Roman"/>
          <w:b w:val="false"/>
          <w:i w:val="false"/>
          <w:color w:val="000000"/>
          <w:sz w:val="28"/>
        </w:rPr>
        <w:t>
      киімді мақсаты бойынша жіктеуі;</w:t>
      </w:r>
    </w:p>
    <w:p>
      <w:pPr>
        <w:spacing w:after="0"/>
        <w:ind w:left="0"/>
        <w:jc w:val="both"/>
      </w:pPr>
      <w:r>
        <w:rPr>
          <w:rFonts w:ascii="Times New Roman"/>
          <w:b w:val="false"/>
          <w:i w:val="false"/>
          <w:color w:val="000000"/>
          <w:sz w:val="28"/>
        </w:rPr>
        <w:t>
      сурет, бейне, композиция, пластикалық анатомия негіздері;</w:t>
      </w:r>
    </w:p>
    <w:p>
      <w:pPr>
        <w:spacing w:after="0"/>
        <w:ind w:left="0"/>
        <w:jc w:val="both"/>
      </w:pPr>
      <w:r>
        <w:rPr>
          <w:rFonts w:ascii="Times New Roman"/>
          <w:b w:val="false"/>
          <w:i w:val="false"/>
          <w:color w:val="000000"/>
          <w:sz w:val="28"/>
        </w:rPr>
        <w:t>
      киімді құрастыру және үлгісін жасау тәсілдері;</w:t>
      </w:r>
    </w:p>
    <w:p>
      <w:pPr>
        <w:spacing w:after="0"/>
        <w:ind w:left="0"/>
        <w:jc w:val="both"/>
      </w:pPr>
      <w:r>
        <w:rPr>
          <w:rFonts w:ascii="Times New Roman"/>
          <w:b w:val="false"/>
          <w:i w:val="false"/>
          <w:color w:val="000000"/>
          <w:sz w:val="28"/>
        </w:rPr>
        <w:t>
      киім жасау және заманауи өңдеу технологиясы.</w:t>
      </w:r>
    </w:p>
    <w:bookmarkStart w:name="z71" w:id="69"/>
    <w:p>
      <w:pPr>
        <w:spacing w:after="0"/>
        <w:ind w:left="0"/>
        <w:jc w:val="left"/>
      </w:pPr>
      <w:r>
        <w:rPr>
          <w:rFonts w:ascii="Times New Roman"/>
          <w:b/>
          <w:i w:val="false"/>
          <w:color w:val="000000"/>
        </w:rPr>
        <w:t xml:space="preserve"> Параграф 19. Костюм жөніндегі суретші, 4-разряд</w:t>
      </w:r>
    </w:p>
    <w:bookmarkEnd w:id="69"/>
    <w:bookmarkStart w:name="z72" w:id="70"/>
    <w:p>
      <w:pPr>
        <w:spacing w:after="0"/>
        <w:ind w:left="0"/>
        <w:jc w:val="both"/>
      </w:pPr>
      <w:r>
        <w:rPr>
          <w:rFonts w:ascii="Times New Roman"/>
          <w:b w:val="false"/>
          <w:i w:val="false"/>
          <w:color w:val="000000"/>
          <w:sz w:val="28"/>
        </w:rPr>
        <w:t>
      40. Жұмыс сипаттамасы:</w:t>
      </w:r>
    </w:p>
    <w:bookmarkEnd w:id="70"/>
    <w:p>
      <w:pPr>
        <w:spacing w:after="0"/>
        <w:ind w:left="0"/>
        <w:jc w:val="both"/>
      </w:pPr>
      <w:r>
        <w:rPr>
          <w:rFonts w:ascii="Times New Roman"/>
          <w:b w:val="false"/>
          <w:i w:val="false"/>
          <w:color w:val="000000"/>
          <w:sz w:val="28"/>
        </w:rPr>
        <w:t>
      сән үрдісін ескере отырып, әртүрлі ассортименттегі маталар үшін киім бұйымдарының күрделі эскиздерін шығармашылық дайындау;</w:t>
      </w:r>
    </w:p>
    <w:p>
      <w:pPr>
        <w:spacing w:after="0"/>
        <w:ind w:left="0"/>
        <w:jc w:val="both"/>
      </w:pPr>
      <w:r>
        <w:rPr>
          <w:rFonts w:ascii="Times New Roman"/>
          <w:b w:val="false"/>
          <w:i w:val="false"/>
          <w:color w:val="000000"/>
          <w:sz w:val="28"/>
        </w:rPr>
        <w:t>
      үлгі эскизіне сәйкес құрылымдар мен лекалолар жасау;</w:t>
      </w:r>
    </w:p>
    <w:p>
      <w:pPr>
        <w:spacing w:after="0"/>
        <w:ind w:left="0"/>
        <w:jc w:val="both"/>
      </w:pPr>
      <w:r>
        <w:rPr>
          <w:rFonts w:ascii="Times New Roman"/>
          <w:b w:val="false"/>
          <w:i w:val="false"/>
          <w:color w:val="000000"/>
          <w:sz w:val="28"/>
        </w:rPr>
        <w:t>
      бұйымдарды технологиялық өңдеу және оларды материалда: жейде, юбка, шалбар, жилет, балалар киімдерінде жасау.</w:t>
      </w:r>
    </w:p>
    <w:bookmarkStart w:name="z73" w:id="71"/>
    <w:p>
      <w:pPr>
        <w:spacing w:after="0"/>
        <w:ind w:left="0"/>
        <w:jc w:val="both"/>
      </w:pPr>
      <w:r>
        <w:rPr>
          <w:rFonts w:ascii="Times New Roman"/>
          <w:b w:val="false"/>
          <w:i w:val="false"/>
          <w:color w:val="000000"/>
          <w:sz w:val="28"/>
        </w:rPr>
        <w:t>
      41. Білуге тиіс:</w:t>
      </w:r>
    </w:p>
    <w:bookmarkEnd w:id="71"/>
    <w:p>
      <w:pPr>
        <w:spacing w:after="0"/>
        <w:ind w:left="0"/>
        <w:jc w:val="both"/>
      </w:pPr>
      <w:r>
        <w:rPr>
          <w:rFonts w:ascii="Times New Roman"/>
          <w:b w:val="false"/>
          <w:i w:val="false"/>
          <w:color w:val="000000"/>
          <w:sz w:val="28"/>
        </w:rPr>
        <w:t>
      киімге қойылатын заманауи тұтынушылық талаптары, киімдегі "стиль" ұғымы;</w:t>
      </w:r>
    </w:p>
    <w:p>
      <w:pPr>
        <w:spacing w:after="0"/>
        <w:ind w:left="0"/>
        <w:jc w:val="both"/>
      </w:pPr>
      <w:r>
        <w:rPr>
          <w:rFonts w:ascii="Times New Roman"/>
          <w:b w:val="false"/>
          <w:i w:val="false"/>
          <w:color w:val="000000"/>
          <w:sz w:val="28"/>
        </w:rPr>
        <w:t>
      бұйымдарды түйіндер бойынша технологиялық өңдеу тәсілдері;</w:t>
      </w:r>
    </w:p>
    <w:p>
      <w:pPr>
        <w:spacing w:after="0"/>
        <w:ind w:left="0"/>
        <w:jc w:val="both"/>
      </w:pPr>
      <w:r>
        <w:rPr>
          <w:rFonts w:ascii="Times New Roman"/>
          <w:b w:val="false"/>
          <w:i w:val="false"/>
          <w:color w:val="000000"/>
          <w:sz w:val="28"/>
        </w:rPr>
        <w:t>
      киімді құрастыру әдістері мен жүйелері, костюм тарихы.</w:t>
      </w:r>
    </w:p>
    <w:bookmarkStart w:name="z74" w:id="72"/>
    <w:p>
      <w:pPr>
        <w:spacing w:after="0"/>
        <w:ind w:left="0"/>
        <w:jc w:val="left"/>
      </w:pPr>
      <w:r>
        <w:rPr>
          <w:rFonts w:ascii="Times New Roman"/>
          <w:b/>
          <w:i w:val="false"/>
          <w:color w:val="000000"/>
        </w:rPr>
        <w:t xml:space="preserve"> Параграф 20. Костюм жөніндегі суретші, 5-разряд</w:t>
      </w:r>
    </w:p>
    <w:bookmarkEnd w:id="72"/>
    <w:bookmarkStart w:name="z75" w:id="73"/>
    <w:p>
      <w:pPr>
        <w:spacing w:after="0"/>
        <w:ind w:left="0"/>
        <w:jc w:val="both"/>
      </w:pPr>
      <w:r>
        <w:rPr>
          <w:rFonts w:ascii="Times New Roman"/>
          <w:b w:val="false"/>
          <w:i w:val="false"/>
          <w:color w:val="000000"/>
          <w:sz w:val="28"/>
        </w:rPr>
        <w:t>
      42. Жұмыс сипаттамасы:</w:t>
      </w:r>
    </w:p>
    <w:bookmarkEnd w:id="73"/>
    <w:p>
      <w:pPr>
        <w:spacing w:after="0"/>
        <w:ind w:left="0"/>
        <w:jc w:val="both"/>
      </w:pPr>
      <w:r>
        <w:rPr>
          <w:rFonts w:ascii="Times New Roman"/>
          <w:b w:val="false"/>
          <w:i w:val="false"/>
          <w:color w:val="000000"/>
          <w:sz w:val="28"/>
        </w:rPr>
        <w:t>
      әртүрлі мақсаттағы жеңіл және сыртқы ассортимент киімдерінің эскиздерін шығармашылық өңдеу және оларды: көйлек, куртка, жакет, плащ, пальто, қысқа пальто, фрак, әртүрлі матадан жасалған пиджактарды жасау.</w:t>
      </w:r>
    </w:p>
    <w:bookmarkStart w:name="z76" w:id="74"/>
    <w:p>
      <w:pPr>
        <w:spacing w:after="0"/>
        <w:ind w:left="0"/>
        <w:jc w:val="both"/>
      </w:pPr>
      <w:r>
        <w:rPr>
          <w:rFonts w:ascii="Times New Roman"/>
          <w:b w:val="false"/>
          <w:i w:val="false"/>
          <w:color w:val="000000"/>
          <w:sz w:val="28"/>
        </w:rPr>
        <w:t>
      43. Білуге тиіс:</w:t>
      </w:r>
    </w:p>
    <w:bookmarkEnd w:id="74"/>
    <w:p>
      <w:pPr>
        <w:spacing w:after="0"/>
        <w:ind w:left="0"/>
        <w:jc w:val="both"/>
      </w:pPr>
      <w:r>
        <w:rPr>
          <w:rFonts w:ascii="Times New Roman"/>
          <w:b w:val="false"/>
          <w:i w:val="false"/>
          <w:color w:val="000000"/>
          <w:sz w:val="28"/>
        </w:rPr>
        <w:t>
      костюм тарихы, киімді көркем құрастыру және модельдеу, киімді декоративті дайындау;</w:t>
      </w:r>
    </w:p>
    <w:p>
      <w:pPr>
        <w:spacing w:after="0"/>
        <w:ind w:left="0"/>
        <w:jc w:val="both"/>
      </w:pPr>
      <w:r>
        <w:rPr>
          <w:rFonts w:ascii="Times New Roman"/>
          <w:b w:val="false"/>
          <w:i w:val="false"/>
          <w:color w:val="000000"/>
          <w:sz w:val="28"/>
        </w:rPr>
        <w:t>
      киім бұйымдарын технологиялық өңдеудің барлық түрлері.</w:t>
      </w:r>
    </w:p>
    <w:bookmarkStart w:name="z77" w:id="75"/>
    <w:p>
      <w:pPr>
        <w:spacing w:after="0"/>
        <w:ind w:left="0"/>
        <w:jc w:val="left"/>
      </w:pPr>
      <w:r>
        <w:rPr>
          <w:rFonts w:ascii="Times New Roman"/>
          <w:b/>
          <w:i w:val="false"/>
          <w:color w:val="000000"/>
        </w:rPr>
        <w:t xml:space="preserve"> Параграф 21. Костюм жөніндегі суретші, 6-разряд</w:t>
      </w:r>
    </w:p>
    <w:bookmarkEnd w:id="75"/>
    <w:bookmarkStart w:name="z78" w:id="76"/>
    <w:p>
      <w:pPr>
        <w:spacing w:after="0"/>
        <w:ind w:left="0"/>
        <w:jc w:val="both"/>
      </w:pPr>
      <w:r>
        <w:rPr>
          <w:rFonts w:ascii="Times New Roman"/>
          <w:b w:val="false"/>
          <w:i w:val="false"/>
          <w:color w:val="000000"/>
          <w:sz w:val="28"/>
        </w:rPr>
        <w:t>
      44. Жұмыс сипаттамасы:</w:t>
      </w:r>
    </w:p>
    <w:bookmarkEnd w:id="76"/>
    <w:p>
      <w:pPr>
        <w:spacing w:after="0"/>
        <w:ind w:left="0"/>
        <w:jc w:val="both"/>
      </w:pPr>
      <w:r>
        <w:rPr>
          <w:rFonts w:ascii="Times New Roman"/>
          <w:b w:val="false"/>
          <w:i w:val="false"/>
          <w:color w:val="000000"/>
          <w:sz w:val="28"/>
        </w:rPr>
        <w:t>
      эскиздерді шығармашылық дайындау;</w:t>
      </w:r>
    </w:p>
    <w:p>
      <w:pPr>
        <w:spacing w:after="0"/>
        <w:ind w:left="0"/>
        <w:jc w:val="both"/>
      </w:pPr>
      <w:r>
        <w:rPr>
          <w:rFonts w:ascii="Times New Roman"/>
          <w:b w:val="false"/>
          <w:i w:val="false"/>
          <w:color w:val="000000"/>
          <w:sz w:val="28"/>
        </w:rPr>
        <w:t>
      үлгілерді жобалау;</w:t>
      </w:r>
    </w:p>
    <w:p>
      <w:pPr>
        <w:spacing w:after="0"/>
        <w:ind w:left="0"/>
        <w:jc w:val="both"/>
      </w:pPr>
      <w:r>
        <w:rPr>
          <w:rFonts w:ascii="Times New Roman"/>
          <w:b w:val="false"/>
          <w:i w:val="false"/>
          <w:color w:val="000000"/>
          <w:sz w:val="28"/>
        </w:rPr>
        <w:t>
      ұлттық дәстүрді ескере отырып, аксессуарлар мен көркем суреттелген маталарды пайдалана отырып, әртүрлі мақсаттағы киім-кешек жинақтары мен ансамбльдерін жасау.</w:t>
      </w:r>
    </w:p>
    <w:bookmarkStart w:name="z79" w:id="77"/>
    <w:p>
      <w:pPr>
        <w:spacing w:after="0"/>
        <w:ind w:left="0"/>
        <w:jc w:val="both"/>
      </w:pPr>
      <w:r>
        <w:rPr>
          <w:rFonts w:ascii="Times New Roman"/>
          <w:b w:val="false"/>
          <w:i w:val="false"/>
          <w:color w:val="000000"/>
          <w:sz w:val="28"/>
        </w:rPr>
        <w:t>
      45. Білуге тиіс:</w:t>
      </w:r>
    </w:p>
    <w:bookmarkEnd w:id="77"/>
    <w:p>
      <w:pPr>
        <w:spacing w:after="0"/>
        <w:ind w:left="0"/>
        <w:jc w:val="both"/>
      </w:pPr>
      <w:r>
        <w:rPr>
          <w:rFonts w:ascii="Times New Roman"/>
          <w:b w:val="false"/>
          <w:i w:val="false"/>
          <w:color w:val="000000"/>
          <w:sz w:val="28"/>
        </w:rPr>
        <w:t>
      текстиль бұйымдарын рәсімдеудің заманауи бағыттары;</w:t>
      </w:r>
    </w:p>
    <w:p>
      <w:pPr>
        <w:spacing w:after="0"/>
        <w:ind w:left="0"/>
        <w:jc w:val="both"/>
      </w:pPr>
      <w:r>
        <w:rPr>
          <w:rFonts w:ascii="Times New Roman"/>
          <w:b w:val="false"/>
          <w:i w:val="false"/>
          <w:color w:val="000000"/>
          <w:sz w:val="28"/>
        </w:rPr>
        <w:t>
      костюм мен оюды дамытудағы ұлттық ерекшеліктері.</w:t>
      </w:r>
    </w:p>
    <w:bookmarkStart w:name="z80" w:id="78"/>
    <w:p>
      <w:pPr>
        <w:spacing w:after="0"/>
        <w:ind w:left="0"/>
        <w:jc w:val="left"/>
      </w:pPr>
      <w:r>
        <w:rPr>
          <w:rFonts w:ascii="Times New Roman"/>
          <w:b/>
          <w:i w:val="false"/>
          <w:color w:val="000000"/>
        </w:rPr>
        <w:t xml:space="preserve"> Параграф 22. Костюм жөніндегі суретші, 7-разряд</w:t>
      </w:r>
    </w:p>
    <w:bookmarkEnd w:id="78"/>
    <w:bookmarkStart w:name="z81" w:id="79"/>
    <w:p>
      <w:pPr>
        <w:spacing w:after="0"/>
        <w:ind w:left="0"/>
        <w:jc w:val="both"/>
      </w:pPr>
      <w:r>
        <w:rPr>
          <w:rFonts w:ascii="Times New Roman"/>
          <w:b w:val="false"/>
          <w:i w:val="false"/>
          <w:color w:val="000000"/>
          <w:sz w:val="28"/>
        </w:rPr>
        <w:t>
      46. Жұмыс сипаттамасы:</w:t>
      </w:r>
    </w:p>
    <w:bookmarkEnd w:id="79"/>
    <w:p>
      <w:pPr>
        <w:spacing w:after="0"/>
        <w:ind w:left="0"/>
        <w:jc w:val="both"/>
      </w:pPr>
      <w:r>
        <w:rPr>
          <w:rFonts w:ascii="Times New Roman"/>
          <w:b w:val="false"/>
          <w:i w:val="false"/>
          <w:color w:val="000000"/>
          <w:sz w:val="28"/>
        </w:rPr>
        <w:t>
      эксклюзивті үлгілер топтамасын шығармашылық дайындау;</w:t>
      </w:r>
    </w:p>
    <w:p>
      <w:pPr>
        <w:spacing w:after="0"/>
        <w:ind w:left="0"/>
        <w:jc w:val="both"/>
      </w:pPr>
      <w:r>
        <w:rPr>
          <w:rFonts w:ascii="Times New Roman"/>
          <w:b w:val="false"/>
          <w:i w:val="false"/>
          <w:color w:val="000000"/>
          <w:sz w:val="28"/>
        </w:rPr>
        <w:t>
      перспективті үлгілер топтамасын құрастыру және оларды жасау.</w:t>
      </w:r>
    </w:p>
    <w:bookmarkStart w:name="z82" w:id="80"/>
    <w:p>
      <w:pPr>
        <w:spacing w:after="0"/>
        <w:ind w:left="0"/>
        <w:jc w:val="both"/>
      </w:pPr>
      <w:r>
        <w:rPr>
          <w:rFonts w:ascii="Times New Roman"/>
          <w:b w:val="false"/>
          <w:i w:val="false"/>
          <w:color w:val="000000"/>
          <w:sz w:val="28"/>
        </w:rPr>
        <w:t>
      47. Білуге тиіс:</w:t>
      </w:r>
    </w:p>
    <w:bookmarkEnd w:id="80"/>
    <w:p>
      <w:pPr>
        <w:spacing w:after="0"/>
        <w:ind w:left="0"/>
        <w:jc w:val="both"/>
      </w:pPr>
      <w:r>
        <w:rPr>
          <w:rFonts w:ascii="Times New Roman"/>
          <w:b w:val="false"/>
          <w:i w:val="false"/>
          <w:color w:val="000000"/>
          <w:sz w:val="28"/>
        </w:rPr>
        <w:t>
      әртүрлі кезеңдердегі қалып үлгілерінің дамуын зерттеу және талдау негізінде костюм қалыптарын жобалау принциптері;</w:t>
      </w:r>
    </w:p>
    <w:p>
      <w:pPr>
        <w:spacing w:after="0"/>
        <w:ind w:left="0"/>
        <w:jc w:val="both"/>
      </w:pPr>
      <w:r>
        <w:rPr>
          <w:rFonts w:ascii="Times New Roman"/>
          <w:b w:val="false"/>
          <w:i w:val="false"/>
          <w:color w:val="000000"/>
          <w:sz w:val="28"/>
        </w:rPr>
        <w:t>
      эксклюзивті топтама жасаудың заңдылықтары. </w:t>
      </w:r>
    </w:p>
    <w:bookmarkStart w:name="z83" w:id="81"/>
    <w:p>
      <w:pPr>
        <w:spacing w:after="0"/>
        <w:ind w:left="0"/>
        <w:jc w:val="left"/>
      </w:pPr>
      <w:r>
        <w:rPr>
          <w:rFonts w:ascii="Times New Roman"/>
          <w:b/>
          <w:i w:val="false"/>
          <w:color w:val="000000"/>
        </w:rPr>
        <w:t xml:space="preserve"> Параграф 23. Көшірме жасаушы, 2-разряд</w:t>
      </w:r>
    </w:p>
    <w:bookmarkEnd w:id="81"/>
    <w:bookmarkStart w:name="z84" w:id="82"/>
    <w:p>
      <w:pPr>
        <w:spacing w:after="0"/>
        <w:ind w:left="0"/>
        <w:jc w:val="both"/>
      </w:pPr>
      <w:r>
        <w:rPr>
          <w:rFonts w:ascii="Times New Roman"/>
          <w:b w:val="false"/>
          <w:i w:val="false"/>
          <w:color w:val="000000"/>
          <w:sz w:val="28"/>
        </w:rPr>
        <w:t>
      48. Жұмыс сипаттамасы:</w:t>
      </w:r>
    </w:p>
    <w:bookmarkEnd w:id="82"/>
    <w:p>
      <w:pPr>
        <w:spacing w:after="0"/>
        <w:ind w:left="0"/>
        <w:jc w:val="both"/>
      </w:pPr>
      <w:r>
        <w:rPr>
          <w:rFonts w:ascii="Times New Roman"/>
          <w:b w:val="false"/>
          <w:i w:val="false"/>
          <w:color w:val="000000"/>
          <w:sz w:val="28"/>
        </w:rPr>
        <w:t>
      сурет жиегін трафарет бойынша әртүрлі материалдарда парафин, жаққыш немесе тампонның көмегімен көшірме жасау.</w:t>
      </w:r>
    </w:p>
    <w:bookmarkStart w:name="z85" w:id="83"/>
    <w:p>
      <w:pPr>
        <w:spacing w:after="0"/>
        <w:ind w:left="0"/>
        <w:jc w:val="both"/>
      </w:pPr>
      <w:r>
        <w:rPr>
          <w:rFonts w:ascii="Times New Roman"/>
          <w:b w:val="false"/>
          <w:i w:val="false"/>
          <w:color w:val="000000"/>
          <w:sz w:val="28"/>
        </w:rPr>
        <w:t>
      49. Білуге тиіс:</w:t>
      </w:r>
    </w:p>
    <w:bookmarkEnd w:id="83"/>
    <w:p>
      <w:pPr>
        <w:spacing w:after="0"/>
        <w:ind w:left="0"/>
        <w:jc w:val="both"/>
      </w:pPr>
      <w:r>
        <w:rPr>
          <w:rFonts w:ascii="Times New Roman"/>
          <w:b w:val="false"/>
          <w:i w:val="false"/>
          <w:color w:val="000000"/>
          <w:sz w:val="28"/>
        </w:rPr>
        <w:t>
      суреттің көшірмесін трафарет бойынша жасаудың әдістері мен амалдары;</w:t>
      </w:r>
    </w:p>
    <w:p>
      <w:pPr>
        <w:spacing w:after="0"/>
        <w:ind w:left="0"/>
        <w:jc w:val="both"/>
      </w:pPr>
      <w:r>
        <w:rPr>
          <w:rFonts w:ascii="Times New Roman"/>
          <w:b w:val="false"/>
          <w:i w:val="false"/>
          <w:color w:val="000000"/>
          <w:sz w:val="28"/>
        </w:rPr>
        <w:t>
      парафиннің қасиеттері. </w:t>
      </w:r>
    </w:p>
    <w:bookmarkStart w:name="z86" w:id="84"/>
    <w:p>
      <w:pPr>
        <w:spacing w:after="0"/>
        <w:ind w:left="0"/>
        <w:jc w:val="left"/>
      </w:pPr>
      <w:r>
        <w:rPr>
          <w:rFonts w:ascii="Times New Roman"/>
          <w:b/>
          <w:i w:val="false"/>
          <w:color w:val="000000"/>
        </w:rPr>
        <w:t xml:space="preserve"> Параграф 24. Көшірме жасаушы, 3-разряд</w:t>
      </w:r>
    </w:p>
    <w:bookmarkEnd w:id="84"/>
    <w:bookmarkStart w:name="z87" w:id="85"/>
    <w:p>
      <w:pPr>
        <w:spacing w:after="0"/>
        <w:ind w:left="0"/>
        <w:jc w:val="both"/>
      </w:pPr>
      <w:r>
        <w:rPr>
          <w:rFonts w:ascii="Times New Roman"/>
          <w:b w:val="false"/>
          <w:i w:val="false"/>
          <w:color w:val="000000"/>
          <w:sz w:val="28"/>
        </w:rPr>
        <w:t>
      50. Жұмыс сипаттамасы:</w:t>
      </w:r>
    </w:p>
    <w:bookmarkEnd w:id="85"/>
    <w:p>
      <w:pPr>
        <w:spacing w:after="0"/>
        <w:ind w:left="0"/>
        <w:jc w:val="both"/>
      </w:pPr>
      <w:r>
        <w:rPr>
          <w:rFonts w:ascii="Times New Roman"/>
          <w:b w:val="false"/>
          <w:i w:val="false"/>
          <w:color w:val="000000"/>
          <w:sz w:val="28"/>
        </w:rPr>
        <w:t>
      лекало жаймасын кішірейтілген көлемде машинада немесе қолмен көшіру.</w:t>
      </w:r>
    </w:p>
    <w:bookmarkStart w:name="z88" w:id="86"/>
    <w:p>
      <w:pPr>
        <w:spacing w:after="0"/>
        <w:ind w:left="0"/>
        <w:jc w:val="both"/>
      </w:pPr>
      <w:r>
        <w:rPr>
          <w:rFonts w:ascii="Times New Roman"/>
          <w:b w:val="false"/>
          <w:i w:val="false"/>
          <w:color w:val="000000"/>
          <w:sz w:val="28"/>
        </w:rPr>
        <w:t>
      51. Білуге тиіс:</w:t>
      </w:r>
    </w:p>
    <w:bookmarkEnd w:id="86"/>
    <w:p>
      <w:pPr>
        <w:spacing w:after="0"/>
        <w:ind w:left="0"/>
        <w:jc w:val="both"/>
      </w:pPr>
      <w:r>
        <w:rPr>
          <w:rFonts w:ascii="Times New Roman"/>
          <w:b w:val="false"/>
          <w:i w:val="false"/>
          <w:color w:val="000000"/>
          <w:sz w:val="28"/>
        </w:rPr>
        <w:t>
      лекало жаймасын машинада немесе қолмен көшірудің әдістері мен амалдары;</w:t>
      </w:r>
    </w:p>
    <w:p>
      <w:pPr>
        <w:spacing w:after="0"/>
        <w:ind w:left="0"/>
        <w:jc w:val="both"/>
      </w:pPr>
      <w:r>
        <w:rPr>
          <w:rFonts w:ascii="Times New Roman"/>
          <w:b w:val="false"/>
          <w:i w:val="false"/>
          <w:color w:val="000000"/>
          <w:sz w:val="28"/>
        </w:rPr>
        <w:t>
      қызмет көрсететін машиналардың құрылысы.</w:t>
      </w:r>
    </w:p>
    <w:bookmarkStart w:name="z89" w:id="87"/>
    <w:p>
      <w:pPr>
        <w:spacing w:after="0"/>
        <w:ind w:left="0"/>
        <w:jc w:val="left"/>
      </w:pPr>
      <w:r>
        <w:rPr>
          <w:rFonts w:ascii="Times New Roman"/>
          <w:b/>
          <w:i w:val="false"/>
          <w:color w:val="000000"/>
        </w:rPr>
        <w:t xml:space="preserve"> Параграф 25. Лекало жасаушы, 3-разряд</w:t>
      </w:r>
    </w:p>
    <w:bookmarkEnd w:id="87"/>
    <w:bookmarkStart w:name="z90" w:id="88"/>
    <w:p>
      <w:pPr>
        <w:spacing w:after="0"/>
        <w:ind w:left="0"/>
        <w:jc w:val="both"/>
      </w:pPr>
      <w:r>
        <w:rPr>
          <w:rFonts w:ascii="Times New Roman"/>
          <w:b w:val="false"/>
          <w:i w:val="false"/>
          <w:color w:val="000000"/>
          <w:sz w:val="28"/>
        </w:rPr>
        <w:t>
      52. Жұмыс сипаттамасы:</w:t>
      </w:r>
    </w:p>
    <w:bookmarkEnd w:id="88"/>
    <w:p>
      <w:pPr>
        <w:spacing w:after="0"/>
        <w:ind w:left="0"/>
        <w:jc w:val="both"/>
      </w:pPr>
      <w:r>
        <w:rPr>
          <w:rFonts w:ascii="Times New Roman"/>
          <w:b w:val="false"/>
          <w:i w:val="false"/>
          <w:color w:val="000000"/>
          <w:sz w:val="28"/>
        </w:rPr>
        <w:t>
      бүкпе, бүрме, соңғы кертпені белгілеу үшін лекалоға тілік жасау, жіптің үлестік бағыты және үлестік бағыттан шекті ауытқулар, минималды және максималды көлем бойынша шекті жалғау арқылы, деректемелерін көрсете отырып, таңбалап, жиектеп, байлауға арналған саңылау тесе отырып, дайын лекало бойынша киімнің барлық бұйымдарына арналған әртүрлі материалдардан жасалған жұмыс және қосалқы лекало жасау;</w:t>
      </w:r>
    </w:p>
    <w:p>
      <w:pPr>
        <w:spacing w:after="0"/>
        <w:ind w:left="0"/>
        <w:jc w:val="both"/>
      </w:pPr>
      <w:r>
        <w:rPr>
          <w:rFonts w:ascii="Times New Roman"/>
          <w:b w:val="false"/>
          <w:i w:val="false"/>
          <w:color w:val="000000"/>
          <w:sz w:val="28"/>
        </w:rPr>
        <w:t>
       киім бұйымдарының бауларына сызбаларға сәйкес қарапайым және күрделілігі орташа лекало жасау;</w:t>
      </w:r>
    </w:p>
    <w:p>
      <w:pPr>
        <w:spacing w:after="0"/>
        <w:ind w:left="0"/>
        <w:jc w:val="both"/>
      </w:pPr>
      <w:r>
        <w:rPr>
          <w:rFonts w:ascii="Times New Roman"/>
          <w:b w:val="false"/>
          <w:i w:val="false"/>
          <w:color w:val="000000"/>
          <w:sz w:val="28"/>
        </w:rPr>
        <w:t>
       барлық өлшемді киімдер бұйымдарының лекалоларын көбейту;</w:t>
      </w:r>
    </w:p>
    <w:p>
      <w:pPr>
        <w:spacing w:after="0"/>
        <w:ind w:left="0"/>
        <w:jc w:val="both"/>
      </w:pPr>
      <w:r>
        <w:rPr>
          <w:rFonts w:ascii="Times New Roman"/>
          <w:b w:val="false"/>
          <w:i w:val="false"/>
          <w:color w:val="000000"/>
          <w:sz w:val="28"/>
        </w:rPr>
        <w:t>
       жұмыс және қосалқы лекалоларды эталон мен шаблон бойынша жасау;</w:t>
      </w:r>
    </w:p>
    <w:p>
      <w:pPr>
        <w:spacing w:after="0"/>
        <w:ind w:left="0"/>
        <w:jc w:val="both"/>
      </w:pPr>
      <w:r>
        <w:rPr>
          <w:rFonts w:ascii="Times New Roman"/>
          <w:b w:val="false"/>
          <w:i w:val="false"/>
          <w:color w:val="000000"/>
          <w:sz w:val="28"/>
        </w:rPr>
        <w:t>
      лекалоның паспорттық деректерін толтыру (парашют өндірісінде).</w:t>
      </w:r>
    </w:p>
    <w:bookmarkStart w:name="z91" w:id="89"/>
    <w:p>
      <w:pPr>
        <w:spacing w:after="0"/>
        <w:ind w:left="0"/>
        <w:jc w:val="both"/>
      </w:pPr>
      <w:r>
        <w:rPr>
          <w:rFonts w:ascii="Times New Roman"/>
          <w:b w:val="false"/>
          <w:i w:val="false"/>
          <w:color w:val="000000"/>
          <w:sz w:val="28"/>
        </w:rPr>
        <w:t>
      53. Білуге тиіс:</w:t>
      </w:r>
    </w:p>
    <w:bookmarkEnd w:id="89"/>
    <w:p>
      <w:pPr>
        <w:spacing w:after="0"/>
        <w:ind w:left="0"/>
        <w:jc w:val="both"/>
      </w:pPr>
      <w:r>
        <w:rPr>
          <w:rFonts w:ascii="Times New Roman"/>
          <w:b w:val="false"/>
          <w:i w:val="false"/>
          <w:color w:val="000000"/>
          <w:sz w:val="28"/>
        </w:rPr>
        <w:t>
      әртүрлі материалдардан жасалған жұмыс және қосалқы лекалоларды кесу, жиектеу және таңбалаудың әдістері мен амалдары;</w:t>
      </w:r>
    </w:p>
    <w:p>
      <w:pPr>
        <w:spacing w:after="0"/>
        <w:ind w:left="0"/>
        <w:jc w:val="both"/>
      </w:pPr>
      <w:r>
        <w:rPr>
          <w:rFonts w:ascii="Times New Roman"/>
          <w:b w:val="false"/>
          <w:i w:val="false"/>
          <w:color w:val="000000"/>
          <w:sz w:val="28"/>
        </w:rPr>
        <w:t>
      қолданылатын материалдардың түрлері мен қасиеттері;</w:t>
      </w:r>
    </w:p>
    <w:p>
      <w:pPr>
        <w:spacing w:after="0"/>
        <w:ind w:left="0"/>
        <w:jc w:val="both"/>
      </w:pPr>
      <w:r>
        <w:rPr>
          <w:rFonts w:ascii="Times New Roman"/>
          <w:b w:val="false"/>
          <w:i w:val="false"/>
          <w:color w:val="000000"/>
          <w:sz w:val="28"/>
        </w:rPr>
        <w:t>
      материалдарды пішуге қойылатын техникалық талаптары;</w:t>
      </w:r>
    </w:p>
    <w:p>
      <w:pPr>
        <w:spacing w:after="0"/>
        <w:ind w:left="0"/>
        <w:jc w:val="both"/>
      </w:pPr>
      <w:r>
        <w:rPr>
          <w:rFonts w:ascii="Times New Roman"/>
          <w:b w:val="false"/>
          <w:i w:val="false"/>
          <w:color w:val="000000"/>
          <w:sz w:val="28"/>
        </w:rPr>
        <w:t>
      лекало жасау кезінде қисық сызықтарды салу үшін есептеу тәсілдері;</w:t>
      </w:r>
    </w:p>
    <w:p>
      <w:pPr>
        <w:spacing w:after="0"/>
        <w:ind w:left="0"/>
        <w:jc w:val="both"/>
      </w:pPr>
      <w:r>
        <w:rPr>
          <w:rFonts w:ascii="Times New Roman"/>
          <w:b w:val="false"/>
          <w:i w:val="false"/>
          <w:color w:val="000000"/>
          <w:sz w:val="28"/>
        </w:rPr>
        <w:t>
      киім бұйымдарының сызбаларын оқу қағидалары;</w:t>
      </w:r>
    </w:p>
    <w:p>
      <w:pPr>
        <w:spacing w:after="0"/>
        <w:ind w:left="0"/>
        <w:jc w:val="both"/>
      </w:pPr>
      <w:r>
        <w:rPr>
          <w:rFonts w:ascii="Times New Roman"/>
          <w:b w:val="false"/>
          <w:i w:val="false"/>
          <w:color w:val="000000"/>
          <w:sz w:val="28"/>
        </w:rPr>
        <w:t>
      лекалоларды жасауға қойылатын техникалық шарттары;</w:t>
      </w:r>
    </w:p>
    <w:p>
      <w:pPr>
        <w:spacing w:after="0"/>
        <w:ind w:left="0"/>
        <w:jc w:val="both"/>
      </w:pPr>
      <w:r>
        <w:rPr>
          <w:rFonts w:ascii="Times New Roman"/>
          <w:b w:val="false"/>
          <w:i w:val="false"/>
          <w:color w:val="000000"/>
          <w:sz w:val="28"/>
        </w:rPr>
        <w:t>
      қолданылатын бақылау-өлшеу құралдарын пайдалану қағидалары.</w:t>
      </w:r>
    </w:p>
    <w:bookmarkStart w:name="z92" w:id="90"/>
    <w:p>
      <w:pPr>
        <w:spacing w:after="0"/>
        <w:ind w:left="0"/>
        <w:jc w:val="left"/>
      </w:pPr>
      <w:r>
        <w:rPr>
          <w:rFonts w:ascii="Times New Roman"/>
          <w:b/>
          <w:i w:val="false"/>
          <w:color w:val="000000"/>
        </w:rPr>
        <w:t xml:space="preserve"> Параграф 26. Лекало жасаушы, 4-разряд</w:t>
      </w:r>
    </w:p>
    <w:bookmarkEnd w:id="90"/>
    <w:bookmarkStart w:name="z93" w:id="91"/>
    <w:p>
      <w:pPr>
        <w:spacing w:after="0"/>
        <w:ind w:left="0"/>
        <w:jc w:val="both"/>
      </w:pPr>
      <w:r>
        <w:rPr>
          <w:rFonts w:ascii="Times New Roman"/>
          <w:b w:val="false"/>
          <w:i w:val="false"/>
          <w:color w:val="000000"/>
          <w:sz w:val="28"/>
        </w:rPr>
        <w:t>
      54. Жұмыс сипаттамасы:</w:t>
      </w:r>
    </w:p>
    <w:bookmarkEnd w:id="91"/>
    <w:p>
      <w:pPr>
        <w:spacing w:after="0"/>
        <w:ind w:left="0"/>
        <w:jc w:val="both"/>
      </w:pPr>
      <w:r>
        <w:rPr>
          <w:rFonts w:ascii="Times New Roman"/>
          <w:b w:val="false"/>
          <w:i w:val="false"/>
          <w:color w:val="000000"/>
          <w:sz w:val="28"/>
        </w:rPr>
        <w:t>
      бүкпе, бүрме, соңғы кертпені белгілеу үшін лекалоны тіле отырып, тіліктің көмегімен көшіру және кейіннен кесу арқылы жасау, жіптің үлестік бағыты және үлестік бағыттан шекті ауытқулар, минималды және максималды көлем бойынша шекті жалғау арқылы, деректемелерін көрсете отырып, таңбалап, жиектеп, байлауға арналған саңылау тесе отырып, дайын лекало бойынша киімнің барлық бұйымдарына арналған әртүрлі материалдардан жасалған барлық өлшемді соңғы жұмыс және қосалқы лекало жасау;</w:t>
      </w:r>
    </w:p>
    <w:p>
      <w:pPr>
        <w:spacing w:after="0"/>
        <w:ind w:left="0"/>
        <w:jc w:val="both"/>
      </w:pPr>
      <w:r>
        <w:rPr>
          <w:rFonts w:ascii="Times New Roman"/>
          <w:b w:val="false"/>
          <w:i w:val="false"/>
          <w:color w:val="000000"/>
          <w:sz w:val="28"/>
        </w:rPr>
        <w:t>
      сызбаларға сәйкес парашюттің күмбезіне, ранеціне, камерасына, тысына лекало жасау;</w:t>
      </w:r>
    </w:p>
    <w:p>
      <w:pPr>
        <w:spacing w:after="0"/>
        <w:ind w:left="0"/>
        <w:jc w:val="both"/>
      </w:pPr>
      <w:r>
        <w:rPr>
          <w:rFonts w:ascii="Times New Roman"/>
          <w:b w:val="false"/>
          <w:i w:val="false"/>
          <w:color w:val="000000"/>
          <w:sz w:val="28"/>
        </w:rPr>
        <w:t>
      парашюттердің сынақ партиясына және парашют жүйелеріне (парашют өндірісінде) лекало жасау.</w:t>
      </w:r>
    </w:p>
    <w:bookmarkStart w:name="z94" w:id="92"/>
    <w:p>
      <w:pPr>
        <w:spacing w:after="0"/>
        <w:ind w:left="0"/>
        <w:jc w:val="both"/>
      </w:pPr>
      <w:r>
        <w:rPr>
          <w:rFonts w:ascii="Times New Roman"/>
          <w:b w:val="false"/>
          <w:i w:val="false"/>
          <w:color w:val="000000"/>
          <w:sz w:val="28"/>
        </w:rPr>
        <w:t>
      55. Білуге тиіс:</w:t>
      </w:r>
    </w:p>
    <w:bookmarkEnd w:id="92"/>
    <w:p>
      <w:pPr>
        <w:spacing w:after="0"/>
        <w:ind w:left="0"/>
        <w:jc w:val="both"/>
      </w:pPr>
      <w:r>
        <w:rPr>
          <w:rFonts w:ascii="Times New Roman"/>
          <w:b w:val="false"/>
          <w:i w:val="false"/>
          <w:color w:val="000000"/>
          <w:sz w:val="28"/>
        </w:rPr>
        <w:t>
      лекалоны көшірудің әдістері мен амалдары;</w:t>
      </w:r>
    </w:p>
    <w:p>
      <w:pPr>
        <w:spacing w:after="0"/>
        <w:ind w:left="0"/>
        <w:jc w:val="both"/>
      </w:pPr>
      <w:r>
        <w:rPr>
          <w:rFonts w:ascii="Times New Roman"/>
          <w:b w:val="false"/>
          <w:i w:val="false"/>
          <w:color w:val="000000"/>
          <w:sz w:val="28"/>
        </w:rPr>
        <w:t>
      киім бұйымдарының ассортименті және олардың бөлшектерінің атаулары;</w:t>
      </w:r>
    </w:p>
    <w:p>
      <w:pPr>
        <w:spacing w:after="0"/>
        <w:ind w:left="0"/>
        <w:jc w:val="both"/>
      </w:pPr>
      <w:r>
        <w:rPr>
          <w:rFonts w:ascii="Times New Roman"/>
          <w:b w:val="false"/>
          <w:i w:val="false"/>
          <w:color w:val="000000"/>
          <w:sz w:val="28"/>
        </w:rPr>
        <w:t>
      киім бұйымындағы бөлшектердің саны;</w:t>
      </w:r>
    </w:p>
    <w:p>
      <w:pPr>
        <w:spacing w:after="0"/>
        <w:ind w:left="0"/>
        <w:jc w:val="both"/>
      </w:pPr>
      <w:r>
        <w:rPr>
          <w:rFonts w:ascii="Times New Roman"/>
          <w:b w:val="false"/>
          <w:i w:val="false"/>
          <w:color w:val="000000"/>
          <w:sz w:val="28"/>
        </w:rPr>
        <w:t>
      киім бұйымдарының күрделі бауларын пішу технологиясының ерекшеліктері;</w:t>
      </w:r>
    </w:p>
    <w:p>
      <w:pPr>
        <w:spacing w:after="0"/>
        <w:ind w:left="0"/>
        <w:jc w:val="both"/>
      </w:pPr>
      <w:r>
        <w:rPr>
          <w:rFonts w:ascii="Times New Roman"/>
          <w:b w:val="false"/>
          <w:i w:val="false"/>
          <w:color w:val="000000"/>
          <w:sz w:val="28"/>
        </w:rPr>
        <w:t>
      есептерді орындау және лекало жасау әдістері;</w:t>
      </w:r>
    </w:p>
    <w:p>
      <w:pPr>
        <w:spacing w:after="0"/>
        <w:ind w:left="0"/>
        <w:jc w:val="both"/>
      </w:pPr>
      <w:r>
        <w:rPr>
          <w:rFonts w:ascii="Times New Roman"/>
          <w:b w:val="false"/>
          <w:i w:val="false"/>
          <w:color w:val="000000"/>
          <w:sz w:val="28"/>
        </w:rPr>
        <w:t>
      лекало жасаудың техникалық шарттары және оларды келтіру тәсілдері;</w:t>
      </w:r>
    </w:p>
    <w:p>
      <w:pPr>
        <w:spacing w:after="0"/>
        <w:ind w:left="0"/>
        <w:jc w:val="both"/>
      </w:pPr>
      <w:r>
        <w:rPr>
          <w:rFonts w:ascii="Times New Roman"/>
          <w:b w:val="false"/>
          <w:i w:val="false"/>
          <w:color w:val="000000"/>
          <w:sz w:val="28"/>
        </w:rPr>
        <w:t>
      бақылау-өлшеу құралдарының құрылысы, жасалатын лекалоларды таңбалау кезінде оны пайдалану қағидалары.</w:t>
      </w:r>
    </w:p>
    <w:bookmarkStart w:name="z95" w:id="93"/>
    <w:p>
      <w:pPr>
        <w:spacing w:after="0"/>
        <w:ind w:left="0"/>
        <w:jc w:val="left"/>
      </w:pPr>
      <w:r>
        <w:rPr>
          <w:rFonts w:ascii="Times New Roman"/>
          <w:b/>
          <w:i w:val="false"/>
          <w:color w:val="000000"/>
        </w:rPr>
        <w:t xml:space="preserve"> Параграф 27. Лекало жасаушы, 5-разряд</w:t>
      </w:r>
    </w:p>
    <w:bookmarkEnd w:id="93"/>
    <w:bookmarkStart w:name="z96" w:id="94"/>
    <w:p>
      <w:pPr>
        <w:spacing w:after="0"/>
        <w:ind w:left="0"/>
        <w:jc w:val="both"/>
      </w:pPr>
      <w:r>
        <w:rPr>
          <w:rFonts w:ascii="Times New Roman"/>
          <w:b w:val="false"/>
          <w:i w:val="false"/>
          <w:color w:val="000000"/>
          <w:sz w:val="28"/>
        </w:rPr>
        <w:t>
      56. Жұмыс сипаттамасы:</w:t>
      </w:r>
    </w:p>
    <w:bookmarkEnd w:id="94"/>
    <w:p>
      <w:pPr>
        <w:spacing w:after="0"/>
        <w:ind w:left="0"/>
        <w:jc w:val="both"/>
      </w:pPr>
      <w:r>
        <w:rPr>
          <w:rFonts w:ascii="Times New Roman"/>
          <w:b w:val="false"/>
          <w:i w:val="false"/>
          <w:color w:val="000000"/>
          <w:sz w:val="28"/>
        </w:rPr>
        <w:t>
      бүкпе, бүрме, соңғы кертпені белгілеу үшін лекалоны тіле отырып, электронды жабдықта көшіру және кейіннен лазерлік машинада кесу арқылы жасау, жіптің үлестік бағыты және үлестік бағыттан шекті ауытқулар, минималды және максималды көлем бойынша шекті жалғау арқылы, деректемелерін көрсете отырып, таңбалап, жиектеп, байлауға арналған саңылау тесе отырып, дайын лекало бойынша киімнің барлық бұйымдарына арналған әртүрлі материалдардан жасалған барлық өлшемді соңғы жұмыс және қосалқы лекало жасау;</w:t>
      </w:r>
    </w:p>
    <w:p>
      <w:pPr>
        <w:spacing w:after="0"/>
        <w:ind w:left="0"/>
        <w:jc w:val="both"/>
      </w:pPr>
      <w:r>
        <w:rPr>
          <w:rFonts w:ascii="Times New Roman"/>
          <w:b w:val="false"/>
          <w:i w:val="false"/>
          <w:color w:val="000000"/>
          <w:sz w:val="28"/>
        </w:rPr>
        <w:t>
      лекалоны графикалық экранда суретін салмай-ақ белгіленген техникалық шарттарға, шектеулер мен материалды жұмсау нормасына сәйкес орнату;</w:t>
      </w:r>
    </w:p>
    <w:p>
      <w:pPr>
        <w:spacing w:after="0"/>
        <w:ind w:left="0"/>
        <w:jc w:val="both"/>
      </w:pPr>
      <w:r>
        <w:rPr>
          <w:rFonts w:ascii="Times New Roman"/>
          <w:b w:val="false"/>
          <w:i w:val="false"/>
          <w:color w:val="000000"/>
          <w:sz w:val="28"/>
        </w:rPr>
        <w:t>
      лекалоның көлемін өлшеу және өлшем деректерін электронды жабдықтың жады блогында сақтау.</w:t>
      </w:r>
    </w:p>
    <w:bookmarkStart w:name="z97" w:id="95"/>
    <w:p>
      <w:pPr>
        <w:spacing w:after="0"/>
        <w:ind w:left="0"/>
        <w:jc w:val="both"/>
      </w:pPr>
      <w:r>
        <w:rPr>
          <w:rFonts w:ascii="Times New Roman"/>
          <w:b w:val="false"/>
          <w:i w:val="false"/>
          <w:color w:val="000000"/>
          <w:sz w:val="28"/>
        </w:rPr>
        <w:t>
      57. Білуге тиіс:</w:t>
      </w:r>
    </w:p>
    <w:bookmarkEnd w:id="95"/>
    <w:p>
      <w:pPr>
        <w:spacing w:after="0"/>
        <w:ind w:left="0"/>
        <w:jc w:val="both"/>
      </w:pPr>
      <w:r>
        <w:rPr>
          <w:rFonts w:ascii="Times New Roman"/>
          <w:b w:val="false"/>
          <w:i w:val="false"/>
          <w:color w:val="000000"/>
          <w:sz w:val="28"/>
        </w:rPr>
        <w:t>
      лекало жасау кезінде қолданылатын электронды жабдықтың құрылысы мен техникалық-пайдаланушылық сипаттамасы;</w:t>
      </w:r>
    </w:p>
    <w:p>
      <w:pPr>
        <w:spacing w:after="0"/>
        <w:ind w:left="0"/>
        <w:jc w:val="both"/>
      </w:pPr>
      <w:r>
        <w:rPr>
          <w:rFonts w:ascii="Times New Roman"/>
          <w:b w:val="false"/>
          <w:i w:val="false"/>
          <w:color w:val="000000"/>
          <w:sz w:val="28"/>
        </w:rPr>
        <w:t>
      лекало жасаудың технологиялық жүйелілігі;</w:t>
      </w:r>
    </w:p>
    <w:p>
      <w:pPr>
        <w:spacing w:after="0"/>
        <w:ind w:left="0"/>
        <w:jc w:val="both"/>
      </w:pPr>
      <w:r>
        <w:rPr>
          <w:rFonts w:ascii="Times New Roman"/>
          <w:b w:val="false"/>
          <w:i w:val="false"/>
          <w:color w:val="000000"/>
          <w:sz w:val="28"/>
        </w:rPr>
        <w:t>
      лекало көшірудің әдістері мен амалдары;</w:t>
      </w:r>
    </w:p>
    <w:p>
      <w:pPr>
        <w:spacing w:after="0"/>
        <w:ind w:left="0"/>
        <w:jc w:val="both"/>
      </w:pPr>
      <w:r>
        <w:rPr>
          <w:rFonts w:ascii="Times New Roman"/>
          <w:b w:val="false"/>
          <w:i w:val="false"/>
          <w:color w:val="000000"/>
          <w:sz w:val="28"/>
        </w:rPr>
        <w:t>
      лекалоны тиімді орналастыру қағидалары;</w:t>
      </w:r>
    </w:p>
    <w:p>
      <w:pPr>
        <w:spacing w:after="0"/>
        <w:ind w:left="0"/>
        <w:jc w:val="both"/>
      </w:pPr>
      <w:r>
        <w:rPr>
          <w:rFonts w:ascii="Times New Roman"/>
          <w:b w:val="false"/>
          <w:i w:val="false"/>
          <w:color w:val="000000"/>
          <w:sz w:val="28"/>
        </w:rPr>
        <w:t>
      киім бұйымдарының ассортименті және олардың бөлшектерінің атаулары;</w:t>
      </w:r>
    </w:p>
    <w:p>
      <w:pPr>
        <w:spacing w:after="0"/>
        <w:ind w:left="0"/>
        <w:jc w:val="both"/>
      </w:pPr>
      <w:r>
        <w:rPr>
          <w:rFonts w:ascii="Times New Roman"/>
          <w:b w:val="false"/>
          <w:i w:val="false"/>
          <w:color w:val="000000"/>
          <w:sz w:val="28"/>
        </w:rPr>
        <w:t>
      киім бұйымдарындағы бөлшектердің саны;</w:t>
      </w:r>
    </w:p>
    <w:p>
      <w:pPr>
        <w:spacing w:after="0"/>
        <w:ind w:left="0"/>
        <w:jc w:val="both"/>
      </w:pPr>
      <w:r>
        <w:rPr>
          <w:rFonts w:ascii="Times New Roman"/>
          <w:b w:val="false"/>
          <w:i w:val="false"/>
          <w:color w:val="000000"/>
          <w:sz w:val="28"/>
        </w:rPr>
        <w:t>
      лекалоны жасаудың техникалық шарттары және материалдарды жұмсау нормалары.</w:t>
      </w:r>
    </w:p>
    <w:bookmarkStart w:name="z98" w:id="96"/>
    <w:p>
      <w:pPr>
        <w:spacing w:after="0"/>
        <w:ind w:left="0"/>
        <w:jc w:val="left"/>
      </w:pPr>
      <w:r>
        <w:rPr>
          <w:rFonts w:ascii="Times New Roman"/>
          <w:b/>
          <w:i w:val="false"/>
          <w:color w:val="000000"/>
        </w:rPr>
        <w:t xml:space="preserve"> Параграф 28. Лекало жаюшы, 3-разряд</w:t>
      </w:r>
    </w:p>
    <w:bookmarkEnd w:id="96"/>
    <w:bookmarkStart w:name="z99" w:id="97"/>
    <w:p>
      <w:pPr>
        <w:spacing w:after="0"/>
        <w:ind w:left="0"/>
        <w:jc w:val="both"/>
      </w:pPr>
      <w:r>
        <w:rPr>
          <w:rFonts w:ascii="Times New Roman"/>
          <w:b w:val="false"/>
          <w:i w:val="false"/>
          <w:color w:val="000000"/>
          <w:sz w:val="28"/>
        </w:rPr>
        <w:t>
      58. Жұмыс сипаттамасы:</w:t>
      </w:r>
    </w:p>
    <w:bookmarkEnd w:id="97"/>
    <w:p>
      <w:pPr>
        <w:spacing w:after="0"/>
        <w:ind w:left="0"/>
        <w:jc w:val="both"/>
      </w:pPr>
      <w:r>
        <w:rPr>
          <w:rFonts w:ascii="Times New Roman"/>
          <w:b w:val="false"/>
          <w:i w:val="false"/>
          <w:color w:val="000000"/>
          <w:sz w:val="28"/>
        </w:rPr>
        <w:t>
      жайманы суреттеме бойынша немесе суреттемесіз әртүрлі материалдарға жаю және өңдеу, жамау, төсек-орын және ас үй жаймасы, кашне, шарф, орамал, әртүрлі тыстардың, өндірістегі әртүрлі бөлшектер, басқа да бұйымдар мен ойыншықтар бөлшектері лекалосының жиектерін белгіленген техникалық шарттарға, шектеулер мен материалдарды жұмсау нормаларына сәйкес айналдыра орау;</w:t>
      </w:r>
    </w:p>
    <w:p>
      <w:pPr>
        <w:spacing w:after="0"/>
        <w:ind w:left="0"/>
        <w:jc w:val="both"/>
      </w:pPr>
      <w:r>
        <w:rPr>
          <w:rFonts w:ascii="Times New Roman"/>
          <w:b w:val="false"/>
          <w:i w:val="false"/>
          <w:color w:val="000000"/>
          <w:sz w:val="28"/>
        </w:rPr>
        <w:t>
      жайманың суреттемесінің бөлшектеріне деректемелерді енгізу;</w:t>
      </w:r>
    </w:p>
    <w:p>
      <w:pPr>
        <w:spacing w:after="0"/>
        <w:ind w:left="0"/>
        <w:jc w:val="both"/>
      </w:pPr>
      <w:r>
        <w:rPr>
          <w:rFonts w:ascii="Times New Roman"/>
          <w:b w:val="false"/>
          <w:i w:val="false"/>
          <w:color w:val="000000"/>
          <w:sz w:val="28"/>
        </w:rPr>
        <w:t>
      бұйымның жекелеген бөлшектерінің өңделетін жерлерін белгілеу;</w:t>
      </w:r>
    </w:p>
    <w:p>
      <w:pPr>
        <w:spacing w:after="0"/>
        <w:ind w:left="0"/>
        <w:jc w:val="both"/>
      </w:pPr>
      <w:r>
        <w:rPr>
          <w:rFonts w:ascii="Times New Roman"/>
          <w:b w:val="false"/>
          <w:i w:val="false"/>
          <w:color w:val="000000"/>
          <w:sz w:val="28"/>
        </w:rPr>
        <w:t>
      жайманың трафарет бойынша алынған дайын суреттемесінің анық емес сызықтарын бормен белгілеу;</w:t>
      </w:r>
    </w:p>
    <w:p>
      <w:pPr>
        <w:spacing w:after="0"/>
        <w:ind w:left="0"/>
        <w:jc w:val="both"/>
      </w:pPr>
      <w:r>
        <w:rPr>
          <w:rFonts w:ascii="Times New Roman"/>
          <w:b w:val="false"/>
          <w:i w:val="false"/>
          <w:color w:val="000000"/>
          <w:sz w:val="28"/>
        </w:rPr>
        <w:t>
      бұйымдардың бөлшектері лекалосының аумағын машинамен өлшеу;</w:t>
      </w:r>
    </w:p>
    <w:p>
      <w:pPr>
        <w:spacing w:after="0"/>
        <w:ind w:left="0"/>
        <w:jc w:val="both"/>
      </w:pPr>
      <w:r>
        <w:rPr>
          <w:rFonts w:ascii="Times New Roman"/>
          <w:b w:val="false"/>
          <w:i w:val="false"/>
          <w:color w:val="000000"/>
          <w:sz w:val="28"/>
        </w:rPr>
        <w:t>
      лекало аумағын айқындаудың нәтижесін жазу.</w:t>
      </w:r>
    </w:p>
    <w:bookmarkStart w:name="z100" w:id="98"/>
    <w:p>
      <w:pPr>
        <w:spacing w:after="0"/>
        <w:ind w:left="0"/>
        <w:jc w:val="both"/>
      </w:pPr>
      <w:r>
        <w:rPr>
          <w:rFonts w:ascii="Times New Roman"/>
          <w:b w:val="false"/>
          <w:i w:val="false"/>
          <w:color w:val="000000"/>
          <w:sz w:val="28"/>
        </w:rPr>
        <w:t>
      59. Білуге тиіс:</w:t>
      </w:r>
    </w:p>
    <w:bookmarkEnd w:id="98"/>
    <w:p>
      <w:pPr>
        <w:spacing w:after="0"/>
        <w:ind w:left="0"/>
        <w:jc w:val="both"/>
      </w:pPr>
      <w:r>
        <w:rPr>
          <w:rFonts w:ascii="Times New Roman"/>
          <w:b w:val="false"/>
          <w:i w:val="false"/>
          <w:color w:val="000000"/>
          <w:sz w:val="28"/>
        </w:rPr>
        <w:t>
      бұйымдардың бөлшектері лекалосын тиімді жаю және жиектеу қағидалары;</w:t>
      </w:r>
    </w:p>
    <w:p>
      <w:pPr>
        <w:spacing w:after="0"/>
        <w:ind w:left="0"/>
        <w:jc w:val="both"/>
      </w:pPr>
      <w:r>
        <w:rPr>
          <w:rFonts w:ascii="Times New Roman"/>
          <w:b w:val="false"/>
          <w:i w:val="false"/>
          <w:color w:val="000000"/>
          <w:sz w:val="28"/>
        </w:rPr>
        <w:t>
      материалдардың түрлері мен қасиеттері;</w:t>
      </w:r>
    </w:p>
    <w:p>
      <w:pPr>
        <w:spacing w:after="0"/>
        <w:ind w:left="0"/>
        <w:jc w:val="both"/>
      </w:pPr>
      <w:r>
        <w:rPr>
          <w:rFonts w:ascii="Times New Roman"/>
          <w:b w:val="false"/>
          <w:i w:val="false"/>
          <w:color w:val="000000"/>
          <w:sz w:val="28"/>
        </w:rPr>
        <w:t>
      жаю тәсілдері;</w:t>
      </w:r>
    </w:p>
    <w:p>
      <w:pPr>
        <w:spacing w:after="0"/>
        <w:ind w:left="0"/>
        <w:jc w:val="both"/>
      </w:pPr>
      <w:r>
        <w:rPr>
          <w:rFonts w:ascii="Times New Roman"/>
          <w:b w:val="false"/>
          <w:i w:val="false"/>
          <w:color w:val="000000"/>
          <w:sz w:val="28"/>
        </w:rPr>
        <w:t>
      нормативтік техникалық құжаттамасы;</w:t>
      </w:r>
    </w:p>
    <w:p>
      <w:pPr>
        <w:spacing w:after="0"/>
        <w:ind w:left="0"/>
        <w:jc w:val="both"/>
      </w:pPr>
      <w:r>
        <w:rPr>
          <w:rFonts w:ascii="Times New Roman"/>
          <w:b w:val="false"/>
          <w:i w:val="false"/>
          <w:color w:val="000000"/>
          <w:sz w:val="28"/>
        </w:rPr>
        <w:t>
      лекалосының аумағын өлшеудің әдістері мен амалдары;</w:t>
      </w:r>
    </w:p>
    <w:p>
      <w:pPr>
        <w:spacing w:after="0"/>
        <w:ind w:left="0"/>
        <w:jc w:val="both"/>
      </w:pPr>
      <w:r>
        <w:rPr>
          <w:rFonts w:ascii="Times New Roman"/>
          <w:b w:val="false"/>
          <w:i w:val="false"/>
          <w:color w:val="000000"/>
          <w:sz w:val="28"/>
        </w:rPr>
        <w:t>
      бұйымдағы бөлшектердің саны;</w:t>
      </w:r>
    </w:p>
    <w:p>
      <w:pPr>
        <w:spacing w:after="0"/>
        <w:ind w:left="0"/>
        <w:jc w:val="both"/>
      </w:pPr>
      <w:r>
        <w:rPr>
          <w:rFonts w:ascii="Times New Roman"/>
          <w:b w:val="false"/>
          <w:i w:val="false"/>
          <w:color w:val="000000"/>
          <w:sz w:val="28"/>
        </w:rPr>
        <w:t>
      материалдарды жұмсау нормалары;</w:t>
      </w:r>
    </w:p>
    <w:p>
      <w:pPr>
        <w:spacing w:after="0"/>
        <w:ind w:left="0"/>
        <w:jc w:val="both"/>
      </w:pPr>
      <w:r>
        <w:rPr>
          <w:rFonts w:ascii="Times New Roman"/>
          <w:b w:val="false"/>
          <w:i w:val="false"/>
          <w:color w:val="000000"/>
          <w:sz w:val="28"/>
        </w:rPr>
        <w:t>
      қызмет көрсететін машиналардың жұмыс принципі.</w:t>
      </w:r>
    </w:p>
    <w:bookmarkStart w:name="z101" w:id="99"/>
    <w:p>
      <w:pPr>
        <w:spacing w:after="0"/>
        <w:ind w:left="0"/>
        <w:jc w:val="left"/>
      </w:pPr>
      <w:r>
        <w:rPr>
          <w:rFonts w:ascii="Times New Roman"/>
          <w:b/>
          <w:i w:val="false"/>
          <w:color w:val="000000"/>
        </w:rPr>
        <w:t xml:space="preserve"> Параграф 29. Лекало жаюшы, 4-разряд</w:t>
      </w:r>
    </w:p>
    <w:bookmarkEnd w:id="99"/>
    <w:bookmarkStart w:name="z102" w:id="100"/>
    <w:p>
      <w:pPr>
        <w:spacing w:after="0"/>
        <w:ind w:left="0"/>
        <w:jc w:val="both"/>
      </w:pPr>
      <w:r>
        <w:rPr>
          <w:rFonts w:ascii="Times New Roman"/>
          <w:b w:val="false"/>
          <w:i w:val="false"/>
          <w:color w:val="000000"/>
          <w:sz w:val="28"/>
        </w:rPr>
        <w:t>
      60. Жұмыс сипаттамасы:</w:t>
      </w:r>
    </w:p>
    <w:bookmarkEnd w:id="100"/>
    <w:p>
      <w:pPr>
        <w:spacing w:after="0"/>
        <w:ind w:left="0"/>
        <w:jc w:val="both"/>
      </w:pPr>
      <w:r>
        <w:rPr>
          <w:rFonts w:ascii="Times New Roman"/>
          <w:b w:val="false"/>
          <w:i w:val="false"/>
          <w:color w:val="000000"/>
          <w:sz w:val="28"/>
        </w:rPr>
        <w:t>
      жайманы суреттеме бойынша әртүрлі материалдарға жаю және астар, сыртқы жейде, іш киім, корсет бұйымдары, баскиім, өндірістік киім бұйымдары мен басқа да бұйымдар бөлшектері лекалосының жиектерін айналдыра орау.</w:t>
      </w:r>
    </w:p>
    <w:bookmarkStart w:name="z103" w:id="101"/>
    <w:p>
      <w:pPr>
        <w:spacing w:after="0"/>
        <w:ind w:left="0"/>
        <w:jc w:val="both"/>
      </w:pPr>
      <w:r>
        <w:rPr>
          <w:rFonts w:ascii="Times New Roman"/>
          <w:b w:val="false"/>
          <w:i w:val="false"/>
          <w:color w:val="000000"/>
          <w:sz w:val="28"/>
        </w:rPr>
        <w:t>
      61. Білуге тиіс:</w:t>
      </w:r>
    </w:p>
    <w:bookmarkEnd w:id="101"/>
    <w:p>
      <w:pPr>
        <w:spacing w:after="0"/>
        <w:ind w:left="0"/>
        <w:jc w:val="both"/>
      </w:pPr>
      <w:r>
        <w:rPr>
          <w:rFonts w:ascii="Times New Roman"/>
          <w:b w:val="false"/>
          <w:i w:val="false"/>
          <w:color w:val="000000"/>
          <w:sz w:val="28"/>
        </w:rPr>
        <w:t>
      бұйымдардың бөлшектері лекалосын тиімді жаю және жиектеу қағидалары;</w:t>
      </w:r>
    </w:p>
    <w:p>
      <w:pPr>
        <w:spacing w:after="0"/>
        <w:ind w:left="0"/>
        <w:jc w:val="both"/>
      </w:pPr>
      <w:r>
        <w:rPr>
          <w:rFonts w:ascii="Times New Roman"/>
          <w:b w:val="false"/>
          <w:i w:val="false"/>
          <w:color w:val="000000"/>
          <w:sz w:val="28"/>
        </w:rPr>
        <w:t>
      жаюдың техникалық шарттары;</w:t>
      </w:r>
    </w:p>
    <w:p>
      <w:pPr>
        <w:spacing w:after="0"/>
        <w:ind w:left="0"/>
        <w:jc w:val="both"/>
      </w:pPr>
      <w:r>
        <w:rPr>
          <w:rFonts w:ascii="Times New Roman"/>
          <w:b w:val="false"/>
          <w:i w:val="false"/>
          <w:color w:val="000000"/>
          <w:sz w:val="28"/>
        </w:rPr>
        <w:t>
      текстильдік кінәраттарға жол берілетін орындар;</w:t>
      </w:r>
    </w:p>
    <w:p>
      <w:pPr>
        <w:spacing w:after="0"/>
        <w:ind w:left="0"/>
        <w:jc w:val="both"/>
      </w:pPr>
      <w:r>
        <w:rPr>
          <w:rFonts w:ascii="Times New Roman"/>
          <w:b w:val="false"/>
          <w:i w:val="false"/>
          <w:color w:val="000000"/>
          <w:sz w:val="28"/>
        </w:rPr>
        <w:t>
      бұйымдардың құрылымы;</w:t>
      </w:r>
    </w:p>
    <w:p>
      <w:pPr>
        <w:spacing w:after="0"/>
        <w:ind w:left="0"/>
        <w:jc w:val="both"/>
      </w:pPr>
      <w:r>
        <w:rPr>
          <w:rFonts w:ascii="Times New Roman"/>
          <w:b w:val="false"/>
          <w:i w:val="false"/>
          <w:color w:val="000000"/>
          <w:sz w:val="28"/>
        </w:rPr>
        <w:t>
      бұйымдардағы бөлшектердің саны;</w:t>
      </w:r>
    </w:p>
    <w:p>
      <w:pPr>
        <w:spacing w:after="0"/>
        <w:ind w:left="0"/>
        <w:jc w:val="both"/>
      </w:pPr>
      <w:r>
        <w:rPr>
          <w:rFonts w:ascii="Times New Roman"/>
          <w:b w:val="false"/>
          <w:i w:val="false"/>
          <w:color w:val="000000"/>
          <w:sz w:val="28"/>
        </w:rPr>
        <w:t>
      бұйымның ассортименті.</w:t>
      </w:r>
    </w:p>
    <w:bookmarkStart w:name="z104" w:id="102"/>
    <w:p>
      <w:pPr>
        <w:spacing w:after="0"/>
        <w:ind w:left="0"/>
        <w:jc w:val="left"/>
      </w:pPr>
      <w:r>
        <w:rPr>
          <w:rFonts w:ascii="Times New Roman"/>
          <w:b/>
          <w:i w:val="false"/>
          <w:color w:val="000000"/>
        </w:rPr>
        <w:t xml:space="preserve"> Параграф 30. Лекало жаюшы, 5-разряд</w:t>
      </w:r>
    </w:p>
    <w:bookmarkEnd w:id="102"/>
    <w:bookmarkStart w:name="z105" w:id="103"/>
    <w:p>
      <w:pPr>
        <w:spacing w:after="0"/>
        <w:ind w:left="0"/>
        <w:jc w:val="both"/>
      </w:pPr>
      <w:r>
        <w:rPr>
          <w:rFonts w:ascii="Times New Roman"/>
          <w:b w:val="false"/>
          <w:i w:val="false"/>
          <w:color w:val="000000"/>
          <w:sz w:val="28"/>
        </w:rPr>
        <w:t>
      62. Жұмыс сипаттамасы:</w:t>
      </w:r>
    </w:p>
    <w:bookmarkEnd w:id="103"/>
    <w:p>
      <w:pPr>
        <w:spacing w:after="0"/>
        <w:ind w:left="0"/>
        <w:jc w:val="both"/>
      </w:pPr>
      <w:r>
        <w:rPr>
          <w:rFonts w:ascii="Times New Roman"/>
          <w:b w:val="false"/>
          <w:i w:val="false"/>
          <w:color w:val="000000"/>
          <w:sz w:val="28"/>
        </w:rPr>
        <w:t>
      жайманы суреттеме бойынша әртүрлі материалдарға жаю және пальто – костюм және көйлек (сыртқы жейдеден басқа) ассортименті киімдерінің сыртқы бұйымдарының бөлшектері лекалосының жиектерін айналдыра орау;</w:t>
      </w:r>
    </w:p>
    <w:p>
      <w:pPr>
        <w:spacing w:after="0"/>
        <w:ind w:left="0"/>
        <w:jc w:val="both"/>
      </w:pPr>
      <w:r>
        <w:rPr>
          <w:rFonts w:ascii="Times New Roman"/>
          <w:b w:val="false"/>
          <w:i w:val="false"/>
          <w:color w:val="000000"/>
          <w:sz w:val="28"/>
        </w:rPr>
        <w:t>
      жайманы суреттеме бойынша әртүрлі материалдарға жаю және астар, сыртқы жейде, іш киім, корсет бұйымдары, баскиім, өндірістік киім бұйымдары мен басқа да бұйымдар бөлшектері лекалосының жиектерін белгіленген техникалық шарттарға, шектеулер мен материалдарды жұмсау нормаларына сәйкес айналдыра орау.</w:t>
      </w:r>
    </w:p>
    <w:bookmarkStart w:name="z106" w:id="104"/>
    <w:p>
      <w:pPr>
        <w:spacing w:after="0"/>
        <w:ind w:left="0"/>
        <w:jc w:val="both"/>
      </w:pPr>
      <w:r>
        <w:rPr>
          <w:rFonts w:ascii="Times New Roman"/>
          <w:b w:val="false"/>
          <w:i w:val="false"/>
          <w:color w:val="000000"/>
          <w:sz w:val="28"/>
        </w:rPr>
        <w:t>
      63. Білуге тиіс:</w:t>
      </w:r>
    </w:p>
    <w:bookmarkEnd w:id="104"/>
    <w:p>
      <w:pPr>
        <w:spacing w:after="0"/>
        <w:ind w:left="0"/>
        <w:jc w:val="both"/>
      </w:pPr>
      <w:r>
        <w:rPr>
          <w:rFonts w:ascii="Times New Roman"/>
          <w:b w:val="false"/>
          <w:i w:val="false"/>
          <w:color w:val="000000"/>
          <w:sz w:val="28"/>
        </w:rPr>
        <w:t>
      бұйымдардың бөлшектері лекалосын тиімді жаю және жиектеу қағидалары;</w:t>
      </w:r>
    </w:p>
    <w:p>
      <w:pPr>
        <w:spacing w:after="0"/>
        <w:ind w:left="0"/>
        <w:jc w:val="both"/>
      </w:pPr>
      <w:r>
        <w:rPr>
          <w:rFonts w:ascii="Times New Roman"/>
          <w:b w:val="false"/>
          <w:i w:val="false"/>
          <w:color w:val="000000"/>
          <w:sz w:val="28"/>
        </w:rPr>
        <w:t>
      материалдарды жұмсау нормалары;</w:t>
      </w:r>
    </w:p>
    <w:p>
      <w:pPr>
        <w:spacing w:after="0"/>
        <w:ind w:left="0"/>
        <w:jc w:val="both"/>
      </w:pPr>
      <w:r>
        <w:rPr>
          <w:rFonts w:ascii="Times New Roman"/>
          <w:b w:val="false"/>
          <w:i w:val="false"/>
          <w:color w:val="000000"/>
          <w:sz w:val="28"/>
        </w:rPr>
        <w:t>
      түктің, суреттің бағытын анықтау қағидалары;</w:t>
      </w:r>
    </w:p>
    <w:p>
      <w:pPr>
        <w:spacing w:after="0"/>
        <w:ind w:left="0"/>
        <w:jc w:val="both"/>
      </w:pPr>
      <w:r>
        <w:rPr>
          <w:rFonts w:ascii="Times New Roman"/>
          <w:b w:val="false"/>
          <w:i w:val="false"/>
          <w:color w:val="000000"/>
          <w:sz w:val="28"/>
        </w:rPr>
        <w:t>
      материалдың беті мен суретінің түрін ескере отырып, лекалоны жаю ерекшеліктері.</w:t>
      </w:r>
    </w:p>
    <w:bookmarkStart w:name="z107" w:id="105"/>
    <w:p>
      <w:pPr>
        <w:spacing w:after="0"/>
        <w:ind w:left="0"/>
        <w:jc w:val="left"/>
      </w:pPr>
      <w:r>
        <w:rPr>
          <w:rFonts w:ascii="Times New Roman"/>
          <w:b/>
          <w:i w:val="false"/>
          <w:color w:val="000000"/>
        </w:rPr>
        <w:t xml:space="preserve"> Параграф 31. Лекало жаюшы, 6-разряд</w:t>
      </w:r>
    </w:p>
    <w:bookmarkEnd w:id="105"/>
    <w:bookmarkStart w:name="z108" w:id="106"/>
    <w:p>
      <w:pPr>
        <w:spacing w:after="0"/>
        <w:ind w:left="0"/>
        <w:jc w:val="both"/>
      </w:pPr>
      <w:r>
        <w:rPr>
          <w:rFonts w:ascii="Times New Roman"/>
          <w:b w:val="false"/>
          <w:i w:val="false"/>
          <w:color w:val="000000"/>
          <w:sz w:val="28"/>
        </w:rPr>
        <w:t>
      64. Жұмыс сипаттамасы:</w:t>
      </w:r>
    </w:p>
    <w:bookmarkEnd w:id="106"/>
    <w:p>
      <w:pPr>
        <w:spacing w:after="0"/>
        <w:ind w:left="0"/>
        <w:jc w:val="both"/>
      </w:pPr>
      <w:r>
        <w:rPr>
          <w:rFonts w:ascii="Times New Roman"/>
          <w:b w:val="false"/>
          <w:i w:val="false"/>
          <w:color w:val="000000"/>
          <w:sz w:val="28"/>
        </w:rPr>
        <w:t>
      жайманы суреттеме бойынша әртүрлі материалдарға жаю және пальто-костюм және көйлек (сыртқы жейдеден басқа) ассортименті киімдерінің сыртқы бұйымдарының бөлшектері лекалосының жиектерін белгіленген техникалық шарттарға, шектеулер мен материалдарды жұмсау нормаларына сәйкес айналдыра орау.</w:t>
      </w:r>
    </w:p>
    <w:bookmarkStart w:name="z109" w:id="107"/>
    <w:p>
      <w:pPr>
        <w:spacing w:after="0"/>
        <w:ind w:left="0"/>
        <w:jc w:val="both"/>
      </w:pPr>
      <w:r>
        <w:rPr>
          <w:rFonts w:ascii="Times New Roman"/>
          <w:b w:val="false"/>
          <w:i w:val="false"/>
          <w:color w:val="000000"/>
          <w:sz w:val="28"/>
        </w:rPr>
        <w:t>
      65. Білуге тиіс:</w:t>
      </w:r>
    </w:p>
    <w:bookmarkEnd w:id="107"/>
    <w:p>
      <w:pPr>
        <w:spacing w:after="0"/>
        <w:ind w:left="0"/>
        <w:jc w:val="both"/>
      </w:pPr>
      <w:r>
        <w:rPr>
          <w:rFonts w:ascii="Times New Roman"/>
          <w:b w:val="false"/>
          <w:i w:val="false"/>
          <w:color w:val="000000"/>
          <w:sz w:val="28"/>
        </w:rPr>
        <w:t>
      барлық бұйымдардың бөлшектері лекалосын тиімді жаю және жиектеу қағидалары;</w:t>
      </w:r>
    </w:p>
    <w:p>
      <w:pPr>
        <w:spacing w:after="0"/>
        <w:ind w:left="0"/>
        <w:jc w:val="both"/>
      </w:pPr>
      <w:r>
        <w:rPr>
          <w:rFonts w:ascii="Times New Roman"/>
          <w:b w:val="false"/>
          <w:i w:val="false"/>
          <w:color w:val="000000"/>
          <w:sz w:val="28"/>
        </w:rPr>
        <w:t>
      лекалоны дұрыс жаймау және жиектерін дұрыс жиектемеуге байланысты туындайтын бұйым ақаулықтарының түрлері, оларды жою және алдын алу тәсілдері. </w:t>
      </w:r>
    </w:p>
    <w:bookmarkStart w:name="z110" w:id="108"/>
    <w:p>
      <w:pPr>
        <w:spacing w:after="0"/>
        <w:ind w:left="0"/>
        <w:jc w:val="left"/>
      </w:pPr>
      <w:r>
        <w:rPr>
          <w:rFonts w:ascii="Times New Roman"/>
          <w:b/>
          <w:i w:val="false"/>
          <w:color w:val="000000"/>
        </w:rPr>
        <w:t xml:space="preserve"> Параграф 32. Лекалоның орналасуын жобалаушы оператор, 7-разряд</w:t>
      </w:r>
    </w:p>
    <w:bookmarkEnd w:id="108"/>
    <w:bookmarkStart w:name="z111" w:id="109"/>
    <w:p>
      <w:pPr>
        <w:spacing w:after="0"/>
        <w:ind w:left="0"/>
        <w:jc w:val="both"/>
      </w:pPr>
      <w:r>
        <w:rPr>
          <w:rFonts w:ascii="Times New Roman"/>
          <w:b w:val="false"/>
          <w:i w:val="false"/>
          <w:color w:val="000000"/>
          <w:sz w:val="28"/>
        </w:rPr>
        <w:t>
      66. Жұмыс сипаттамасы:</w:t>
      </w:r>
    </w:p>
    <w:bookmarkEnd w:id="109"/>
    <w:p>
      <w:pPr>
        <w:spacing w:after="0"/>
        <w:ind w:left="0"/>
        <w:jc w:val="both"/>
      </w:pPr>
      <w:r>
        <w:rPr>
          <w:rFonts w:ascii="Times New Roman"/>
          <w:b w:val="false"/>
          <w:i w:val="false"/>
          <w:color w:val="000000"/>
          <w:sz w:val="28"/>
        </w:rPr>
        <w:t>
      әртүрлі материалдардан жасалған пальто-костюм және көйлек ассортименті бұйымдарына лекало дайындаған және салған кезде үлгілерді математикалық өңдеу;</w:t>
      </w:r>
    </w:p>
    <w:p>
      <w:pPr>
        <w:spacing w:after="0"/>
        <w:ind w:left="0"/>
        <w:jc w:val="both"/>
      </w:pPr>
      <w:r>
        <w:rPr>
          <w:rFonts w:ascii="Times New Roman"/>
          <w:b w:val="false"/>
          <w:i w:val="false"/>
          <w:color w:val="000000"/>
          <w:sz w:val="28"/>
        </w:rPr>
        <w:t>
      лекалоны салу шарттары туралы ақпаратты электронды есептеу машинасына енгізу;</w:t>
      </w:r>
    </w:p>
    <w:p>
      <w:pPr>
        <w:spacing w:after="0"/>
        <w:ind w:left="0"/>
        <w:jc w:val="both"/>
      </w:pPr>
      <w:r>
        <w:rPr>
          <w:rFonts w:ascii="Times New Roman"/>
          <w:b w:val="false"/>
          <w:i w:val="false"/>
          <w:color w:val="000000"/>
          <w:sz w:val="28"/>
        </w:rPr>
        <w:t>
      жұмыс жаймасын өңдеу және оның ең тиімді нұсқасын жасау;</w:t>
      </w:r>
    </w:p>
    <w:p>
      <w:pPr>
        <w:spacing w:after="0"/>
        <w:ind w:left="0"/>
        <w:jc w:val="both"/>
      </w:pPr>
      <w:r>
        <w:rPr>
          <w:rFonts w:ascii="Times New Roman"/>
          <w:b w:val="false"/>
          <w:i w:val="false"/>
          <w:color w:val="000000"/>
          <w:sz w:val="28"/>
        </w:rPr>
        <w:t>
      лекалоның дайын жаймасын электронды есептеу машинасының дерекқорына енгізу.</w:t>
      </w:r>
    </w:p>
    <w:bookmarkStart w:name="z112" w:id="110"/>
    <w:p>
      <w:pPr>
        <w:spacing w:after="0"/>
        <w:ind w:left="0"/>
        <w:jc w:val="both"/>
      </w:pPr>
      <w:r>
        <w:rPr>
          <w:rFonts w:ascii="Times New Roman"/>
          <w:b w:val="false"/>
          <w:i w:val="false"/>
          <w:color w:val="000000"/>
          <w:sz w:val="28"/>
        </w:rPr>
        <w:t>
      67. Білуге тиіс:</w:t>
      </w:r>
    </w:p>
    <w:bookmarkEnd w:id="110"/>
    <w:p>
      <w:pPr>
        <w:spacing w:after="0"/>
        <w:ind w:left="0"/>
        <w:jc w:val="both"/>
      </w:pPr>
      <w:r>
        <w:rPr>
          <w:rFonts w:ascii="Times New Roman"/>
          <w:b w:val="false"/>
          <w:i w:val="false"/>
          <w:color w:val="000000"/>
          <w:sz w:val="28"/>
        </w:rPr>
        <w:t>
      лекало дайындаған және салған кезде үлгілерді математикалық өңдеудің әдістері мен техникасы;</w:t>
      </w:r>
    </w:p>
    <w:p>
      <w:pPr>
        <w:spacing w:after="0"/>
        <w:ind w:left="0"/>
        <w:jc w:val="both"/>
      </w:pPr>
      <w:r>
        <w:rPr>
          <w:rFonts w:ascii="Times New Roman"/>
          <w:b w:val="false"/>
          <w:i w:val="false"/>
          <w:color w:val="000000"/>
          <w:sz w:val="28"/>
        </w:rPr>
        <w:t>
      ақпаратты электронды есептеу машинасына енгізудің амалдары мен техникасы;</w:t>
      </w:r>
    </w:p>
    <w:p>
      <w:pPr>
        <w:spacing w:after="0"/>
        <w:ind w:left="0"/>
        <w:jc w:val="both"/>
      </w:pPr>
      <w:r>
        <w:rPr>
          <w:rFonts w:ascii="Times New Roman"/>
          <w:b w:val="false"/>
          <w:i w:val="false"/>
          <w:color w:val="000000"/>
          <w:sz w:val="28"/>
        </w:rPr>
        <w:t>
      жұмыс жаймасын өңдеу және оның ең тиімді нұсқасын жасау әдістері;</w:t>
      </w:r>
    </w:p>
    <w:p>
      <w:pPr>
        <w:spacing w:after="0"/>
        <w:ind w:left="0"/>
        <w:jc w:val="both"/>
      </w:pPr>
      <w:r>
        <w:rPr>
          <w:rFonts w:ascii="Times New Roman"/>
          <w:b w:val="false"/>
          <w:i w:val="false"/>
          <w:color w:val="000000"/>
          <w:sz w:val="28"/>
        </w:rPr>
        <w:t>
      лекалоны дұрыс жаймаудың алдын алу және жою тәсілдері.</w:t>
      </w:r>
    </w:p>
    <w:bookmarkStart w:name="z113" w:id="111"/>
    <w:p>
      <w:pPr>
        <w:spacing w:after="0"/>
        <w:ind w:left="0"/>
        <w:jc w:val="both"/>
      </w:pPr>
      <w:r>
        <w:rPr>
          <w:rFonts w:ascii="Times New Roman"/>
          <w:b w:val="false"/>
          <w:i w:val="false"/>
          <w:color w:val="000000"/>
          <w:sz w:val="28"/>
        </w:rPr>
        <w:t>
      68. Техникалық және кәсіптік (арнайы орта, кәсіптік орта) білім талап етіледі.</w:t>
      </w:r>
    </w:p>
    <w:bookmarkEnd w:id="111"/>
    <w:bookmarkStart w:name="z114" w:id="112"/>
    <w:p>
      <w:pPr>
        <w:spacing w:after="0"/>
        <w:ind w:left="0"/>
        <w:jc w:val="left"/>
      </w:pPr>
      <w:r>
        <w:rPr>
          <w:rFonts w:ascii="Times New Roman"/>
          <w:b/>
          <w:i w:val="false"/>
          <w:color w:val="000000"/>
        </w:rPr>
        <w:t xml:space="preserve"> Параграф 33. Материалдар мен дайын бұйымдарды өңдеуші, 2-разряд</w:t>
      </w:r>
    </w:p>
    <w:bookmarkEnd w:id="112"/>
    <w:bookmarkStart w:name="z115" w:id="113"/>
    <w:p>
      <w:pPr>
        <w:spacing w:after="0"/>
        <w:ind w:left="0"/>
        <w:jc w:val="both"/>
      </w:pPr>
      <w:r>
        <w:rPr>
          <w:rFonts w:ascii="Times New Roman"/>
          <w:b w:val="false"/>
          <w:i w:val="false"/>
          <w:color w:val="000000"/>
          <w:sz w:val="28"/>
        </w:rPr>
        <w:t>
      69. Жұмыс сипаттамасы:</w:t>
      </w:r>
    </w:p>
    <w:bookmarkEnd w:id="113"/>
    <w:p>
      <w:pPr>
        <w:spacing w:after="0"/>
        <w:ind w:left="0"/>
        <w:jc w:val="both"/>
      </w:pPr>
      <w:r>
        <w:rPr>
          <w:rFonts w:ascii="Times New Roman"/>
          <w:b w:val="false"/>
          <w:i w:val="false"/>
          <w:color w:val="000000"/>
          <w:sz w:val="28"/>
        </w:rPr>
        <w:t>
      дайын өнімдерді, бөлшектерді, әртүрлі материалдарды, олардың қасиеттеріне қарай крахмалдау режимін айқындай отырып, қолмен крахмалдау;</w:t>
      </w:r>
    </w:p>
    <w:p>
      <w:pPr>
        <w:spacing w:after="0"/>
        <w:ind w:left="0"/>
        <w:jc w:val="both"/>
      </w:pPr>
      <w:r>
        <w:rPr>
          <w:rFonts w:ascii="Times New Roman"/>
          <w:b w:val="false"/>
          <w:i w:val="false"/>
          <w:color w:val="000000"/>
          <w:sz w:val="28"/>
        </w:rPr>
        <w:t>
      крахмалданған бұйымдарды, бөлшектерді, әртүрлі материалдарды кептіру;</w:t>
      </w:r>
    </w:p>
    <w:p>
      <w:pPr>
        <w:spacing w:after="0"/>
        <w:ind w:left="0"/>
        <w:jc w:val="both"/>
      </w:pPr>
      <w:r>
        <w:rPr>
          <w:rFonts w:ascii="Times New Roman"/>
          <w:b w:val="false"/>
          <w:i w:val="false"/>
          <w:color w:val="000000"/>
          <w:sz w:val="28"/>
        </w:rPr>
        <w:t>
      крахмал ерітіндісін дайындау;</w:t>
      </w:r>
    </w:p>
    <w:p>
      <w:pPr>
        <w:spacing w:after="0"/>
        <w:ind w:left="0"/>
        <w:jc w:val="both"/>
      </w:pPr>
      <w:r>
        <w:rPr>
          <w:rFonts w:ascii="Times New Roman"/>
          <w:b w:val="false"/>
          <w:i w:val="false"/>
          <w:color w:val="000000"/>
          <w:sz w:val="28"/>
        </w:rPr>
        <w:t>
      құрақтарды бояу;</w:t>
      </w:r>
    </w:p>
    <w:p>
      <w:pPr>
        <w:spacing w:after="0"/>
        <w:ind w:left="0"/>
        <w:jc w:val="both"/>
      </w:pPr>
      <w:r>
        <w:rPr>
          <w:rFonts w:ascii="Times New Roman"/>
          <w:b w:val="false"/>
          <w:i w:val="false"/>
          <w:color w:val="000000"/>
          <w:sz w:val="28"/>
        </w:rPr>
        <w:t>
      құрақ бөліктерін тігін машинасында қайып тігу.</w:t>
      </w:r>
    </w:p>
    <w:bookmarkStart w:name="z116" w:id="114"/>
    <w:p>
      <w:pPr>
        <w:spacing w:after="0"/>
        <w:ind w:left="0"/>
        <w:jc w:val="both"/>
      </w:pPr>
      <w:r>
        <w:rPr>
          <w:rFonts w:ascii="Times New Roman"/>
          <w:b w:val="false"/>
          <w:i w:val="false"/>
          <w:color w:val="000000"/>
          <w:sz w:val="28"/>
        </w:rPr>
        <w:t>
      70. Білуге тиіс:</w:t>
      </w:r>
    </w:p>
    <w:bookmarkEnd w:id="114"/>
    <w:p>
      <w:pPr>
        <w:spacing w:after="0"/>
        <w:ind w:left="0"/>
        <w:jc w:val="both"/>
      </w:pPr>
      <w:r>
        <w:rPr>
          <w:rFonts w:ascii="Times New Roman"/>
          <w:b w:val="false"/>
          <w:i w:val="false"/>
          <w:color w:val="000000"/>
          <w:sz w:val="28"/>
        </w:rPr>
        <w:t>
      крахмалдау, кептіру және қайып тігудің әдістері мен амалдары;</w:t>
      </w:r>
    </w:p>
    <w:p>
      <w:pPr>
        <w:spacing w:after="0"/>
        <w:ind w:left="0"/>
        <w:jc w:val="both"/>
      </w:pPr>
      <w:r>
        <w:rPr>
          <w:rFonts w:ascii="Times New Roman"/>
          <w:b w:val="false"/>
          <w:i w:val="false"/>
          <w:color w:val="000000"/>
          <w:sz w:val="28"/>
        </w:rPr>
        <w:t>
      крахмалдау режимдері;</w:t>
      </w:r>
    </w:p>
    <w:p>
      <w:pPr>
        <w:spacing w:after="0"/>
        <w:ind w:left="0"/>
        <w:jc w:val="both"/>
      </w:pPr>
      <w:r>
        <w:rPr>
          <w:rFonts w:ascii="Times New Roman"/>
          <w:b w:val="false"/>
          <w:i w:val="false"/>
          <w:color w:val="000000"/>
          <w:sz w:val="28"/>
        </w:rPr>
        <w:t>
      қолданылатын материалдардың түрлері мен қасиеттері;</w:t>
      </w:r>
    </w:p>
    <w:p>
      <w:pPr>
        <w:spacing w:after="0"/>
        <w:ind w:left="0"/>
        <w:jc w:val="both"/>
      </w:pPr>
      <w:r>
        <w:rPr>
          <w:rFonts w:ascii="Times New Roman"/>
          <w:b w:val="false"/>
          <w:i w:val="false"/>
          <w:color w:val="000000"/>
          <w:sz w:val="28"/>
        </w:rPr>
        <w:t>
      материалдардың жекелеген түрлеріне крахмалдау процесінің тигізетін әсері;</w:t>
      </w:r>
    </w:p>
    <w:p>
      <w:pPr>
        <w:spacing w:after="0"/>
        <w:ind w:left="0"/>
        <w:jc w:val="both"/>
      </w:pPr>
      <w:r>
        <w:rPr>
          <w:rFonts w:ascii="Times New Roman"/>
          <w:b w:val="false"/>
          <w:i w:val="false"/>
          <w:color w:val="000000"/>
          <w:sz w:val="28"/>
        </w:rPr>
        <w:t>
      крахмал ерітіндісін дайындау технологиясы;</w:t>
      </w:r>
    </w:p>
    <w:p>
      <w:pPr>
        <w:spacing w:after="0"/>
        <w:ind w:left="0"/>
        <w:jc w:val="both"/>
      </w:pPr>
      <w:r>
        <w:rPr>
          <w:rFonts w:ascii="Times New Roman"/>
          <w:b w:val="false"/>
          <w:i w:val="false"/>
          <w:color w:val="000000"/>
          <w:sz w:val="28"/>
        </w:rPr>
        <w:t>
      крахмалдың түрі мен сорттары, олардың сапасына қойылатын талаптар;</w:t>
      </w:r>
    </w:p>
    <w:p>
      <w:pPr>
        <w:spacing w:after="0"/>
        <w:ind w:left="0"/>
        <w:jc w:val="both"/>
      </w:pPr>
      <w:r>
        <w:rPr>
          <w:rFonts w:ascii="Times New Roman"/>
          <w:b w:val="false"/>
          <w:i w:val="false"/>
          <w:color w:val="000000"/>
          <w:sz w:val="28"/>
        </w:rPr>
        <w:t>
      тігін машинасының жұмыс істеу принципі. </w:t>
      </w:r>
    </w:p>
    <w:bookmarkStart w:name="z117" w:id="115"/>
    <w:p>
      <w:pPr>
        <w:spacing w:after="0"/>
        <w:ind w:left="0"/>
        <w:jc w:val="left"/>
      </w:pPr>
      <w:r>
        <w:rPr>
          <w:rFonts w:ascii="Times New Roman"/>
          <w:b/>
          <w:i w:val="false"/>
          <w:color w:val="000000"/>
        </w:rPr>
        <w:t xml:space="preserve"> Параграф 34. Материалдар мен дайын бұйымдарды өңдеуші, 3-разряд</w:t>
      </w:r>
    </w:p>
    <w:bookmarkEnd w:id="115"/>
    <w:bookmarkStart w:name="z118" w:id="116"/>
    <w:p>
      <w:pPr>
        <w:spacing w:after="0"/>
        <w:ind w:left="0"/>
        <w:jc w:val="both"/>
      </w:pPr>
      <w:r>
        <w:rPr>
          <w:rFonts w:ascii="Times New Roman"/>
          <w:b w:val="false"/>
          <w:i w:val="false"/>
          <w:color w:val="000000"/>
          <w:sz w:val="28"/>
        </w:rPr>
        <w:t>
      71. Жұмыс сипаттамасы:</w:t>
      </w:r>
    </w:p>
    <w:bookmarkEnd w:id="116"/>
    <w:p>
      <w:pPr>
        <w:spacing w:after="0"/>
        <w:ind w:left="0"/>
        <w:jc w:val="both"/>
      </w:pPr>
      <w:r>
        <w:rPr>
          <w:rFonts w:ascii="Times New Roman"/>
          <w:b w:val="false"/>
          <w:i w:val="false"/>
          <w:color w:val="000000"/>
          <w:sz w:val="28"/>
        </w:rPr>
        <w:t>
      матаның бетіне аппреттеуіш ерітіндіні бүріккішпен бүрке отырып, тегістеп жағу;</w:t>
      </w:r>
    </w:p>
    <w:p>
      <w:pPr>
        <w:spacing w:after="0"/>
        <w:ind w:left="0"/>
        <w:jc w:val="both"/>
      </w:pPr>
      <w:r>
        <w:rPr>
          <w:rFonts w:ascii="Times New Roman"/>
          <w:b w:val="false"/>
          <w:i w:val="false"/>
          <w:color w:val="000000"/>
          <w:sz w:val="28"/>
        </w:rPr>
        <w:t>
      матаның жиектерін түзету;</w:t>
      </w:r>
    </w:p>
    <w:p>
      <w:pPr>
        <w:spacing w:after="0"/>
        <w:ind w:left="0"/>
        <w:jc w:val="both"/>
      </w:pPr>
      <w:r>
        <w:rPr>
          <w:rFonts w:ascii="Times New Roman"/>
          <w:b w:val="false"/>
          <w:i w:val="false"/>
          <w:color w:val="000000"/>
          <w:sz w:val="28"/>
        </w:rPr>
        <w:t>
      матаны белгілі бір мөлшерде керу;</w:t>
      </w:r>
    </w:p>
    <w:p>
      <w:pPr>
        <w:spacing w:after="0"/>
        <w:ind w:left="0"/>
        <w:jc w:val="both"/>
      </w:pPr>
      <w:r>
        <w:rPr>
          <w:rFonts w:ascii="Times New Roman"/>
          <w:b w:val="false"/>
          <w:i w:val="false"/>
          <w:color w:val="000000"/>
          <w:sz w:val="28"/>
        </w:rPr>
        <w:t>
      кептіру камерасының қыздыру температурасын норма шегінде сақтау;</w:t>
      </w:r>
    </w:p>
    <w:p>
      <w:pPr>
        <w:spacing w:after="0"/>
        <w:ind w:left="0"/>
        <w:jc w:val="both"/>
      </w:pPr>
      <w:r>
        <w:rPr>
          <w:rFonts w:ascii="Times New Roman"/>
          <w:b w:val="false"/>
          <w:i w:val="false"/>
          <w:color w:val="000000"/>
          <w:sz w:val="28"/>
        </w:rPr>
        <w:t>
      аппреттеуіш ерітіндіні дайындау.</w:t>
      </w:r>
    </w:p>
    <w:bookmarkStart w:name="z119" w:id="117"/>
    <w:p>
      <w:pPr>
        <w:spacing w:after="0"/>
        <w:ind w:left="0"/>
        <w:jc w:val="both"/>
      </w:pPr>
      <w:r>
        <w:rPr>
          <w:rFonts w:ascii="Times New Roman"/>
          <w:b w:val="false"/>
          <w:i w:val="false"/>
          <w:color w:val="000000"/>
          <w:sz w:val="28"/>
        </w:rPr>
        <w:t>
      72. Білуге тиіс:</w:t>
      </w:r>
    </w:p>
    <w:bookmarkEnd w:id="117"/>
    <w:p>
      <w:pPr>
        <w:spacing w:after="0"/>
        <w:ind w:left="0"/>
        <w:jc w:val="both"/>
      </w:pPr>
      <w:r>
        <w:rPr>
          <w:rFonts w:ascii="Times New Roman"/>
          <w:b w:val="false"/>
          <w:i w:val="false"/>
          <w:color w:val="000000"/>
          <w:sz w:val="28"/>
        </w:rPr>
        <w:t>
      аппреттеудің, өңдеу түстерін жасаудың әдістері мен амалдары;</w:t>
      </w:r>
    </w:p>
    <w:p>
      <w:pPr>
        <w:spacing w:after="0"/>
        <w:ind w:left="0"/>
        <w:jc w:val="both"/>
      </w:pPr>
      <w:r>
        <w:rPr>
          <w:rFonts w:ascii="Times New Roman"/>
          <w:b w:val="false"/>
          <w:i w:val="false"/>
          <w:color w:val="000000"/>
          <w:sz w:val="28"/>
        </w:rPr>
        <w:t>
      аппреттеуіш ерітіндіні дайындауға қойылатын техникалық талаптар;</w:t>
      </w:r>
    </w:p>
    <w:p>
      <w:pPr>
        <w:spacing w:after="0"/>
        <w:ind w:left="0"/>
        <w:jc w:val="both"/>
      </w:pPr>
      <w:r>
        <w:rPr>
          <w:rFonts w:ascii="Times New Roman"/>
          <w:b w:val="false"/>
          <w:i w:val="false"/>
          <w:color w:val="000000"/>
          <w:sz w:val="28"/>
        </w:rPr>
        <w:t>
      бөшкеге дайын ерітіндіні құю техникасы;</w:t>
      </w:r>
    </w:p>
    <w:p>
      <w:pPr>
        <w:spacing w:after="0"/>
        <w:ind w:left="0"/>
        <w:jc w:val="both"/>
      </w:pPr>
      <w:r>
        <w:rPr>
          <w:rFonts w:ascii="Times New Roman"/>
          <w:b w:val="false"/>
          <w:i w:val="false"/>
          <w:color w:val="000000"/>
          <w:sz w:val="28"/>
        </w:rPr>
        <w:t>
      материалдардың құрылысы мен мақсаты;</w:t>
      </w:r>
    </w:p>
    <w:p>
      <w:pPr>
        <w:spacing w:after="0"/>
        <w:ind w:left="0"/>
        <w:jc w:val="both"/>
      </w:pPr>
      <w:r>
        <w:rPr>
          <w:rFonts w:ascii="Times New Roman"/>
          <w:b w:val="false"/>
          <w:i w:val="false"/>
          <w:color w:val="000000"/>
          <w:sz w:val="28"/>
        </w:rPr>
        <w:t xml:space="preserve">
      кептіру камерасының, қолданылатын құралдар мен өлшеу аспаптарының құрылысы. </w:t>
      </w:r>
    </w:p>
    <w:bookmarkStart w:name="z120" w:id="118"/>
    <w:p>
      <w:pPr>
        <w:spacing w:after="0"/>
        <w:ind w:left="0"/>
        <w:jc w:val="left"/>
      </w:pPr>
      <w:r>
        <w:rPr>
          <w:rFonts w:ascii="Times New Roman"/>
          <w:b/>
          <w:i w:val="false"/>
          <w:color w:val="000000"/>
        </w:rPr>
        <w:t xml:space="preserve"> Параграф 35. Материалдарды, жартылай дайын бұйымдар мен дайын бұйымдарды қабылдаушы, 2-разряд</w:t>
      </w:r>
    </w:p>
    <w:bookmarkEnd w:id="118"/>
    <w:bookmarkStart w:name="z121" w:id="119"/>
    <w:p>
      <w:pPr>
        <w:spacing w:after="0"/>
        <w:ind w:left="0"/>
        <w:jc w:val="both"/>
      </w:pPr>
      <w:r>
        <w:rPr>
          <w:rFonts w:ascii="Times New Roman"/>
          <w:b w:val="false"/>
          <w:i w:val="false"/>
          <w:color w:val="000000"/>
          <w:sz w:val="28"/>
        </w:rPr>
        <w:t>
      73. Жұмыс сипаттамасы:</w:t>
      </w:r>
    </w:p>
    <w:bookmarkEnd w:id="119"/>
    <w:p>
      <w:pPr>
        <w:spacing w:after="0"/>
        <w:ind w:left="0"/>
        <w:jc w:val="both"/>
      </w:pPr>
      <w:r>
        <w:rPr>
          <w:rFonts w:ascii="Times New Roman"/>
          <w:b w:val="false"/>
          <w:i w:val="false"/>
          <w:color w:val="000000"/>
          <w:sz w:val="28"/>
        </w:rPr>
        <w:t>
      табиғи үлбір материалдар, жартылай дайын бұйымдар, пішім, фурнитурадан басқа, әртүрлі материалдардың ассортименті, саны, салмағы, сорты бойынша ілеспе құжатта көрсетілген деректерге сәйкес қабылдау және тапсыру, оларды жұмыс орнына және сақтайтын жерлерге тасымалдау;</w:t>
      </w:r>
    </w:p>
    <w:p>
      <w:pPr>
        <w:spacing w:after="0"/>
        <w:ind w:left="0"/>
        <w:jc w:val="both"/>
      </w:pPr>
      <w:r>
        <w:rPr>
          <w:rFonts w:ascii="Times New Roman"/>
          <w:b w:val="false"/>
          <w:i w:val="false"/>
          <w:color w:val="000000"/>
          <w:sz w:val="28"/>
        </w:rPr>
        <w:t>
      орамасы мен таңбалануын тексеру;</w:t>
      </w:r>
    </w:p>
    <w:p>
      <w:pPr>
        <w:spacing w:after="0"/>
        <w:ind w:left="0"/>
        <w:jc w:val="both"/>
      </w:pPr>
      <w:r>
        <w:rPr>
          <w:rFonts w:ascii="Times New Roman"/>
          <w:b w:val="false"/>
          <w:i w:val="false"/>
          <w:color w:val="000000"/>
          <w:sz w:val="28"/>
        </w:rPr>
        <w:t xml:space="preserve">
      түскен және жөнелтілетін материалдардың құжаттарын рәсімдеу. </w:t>
      </w:r>
    </w:p>
    <w:bookmarkStart w:name="z122" w:id="120"/>
    <w:p>
      <w:pPr>
        <w:spacing w:after="0"/>
        <w:ind w:left="0"/>
        <w:jc w:val="both"/>
      </w:pPr>
      <w:r>
        <w:rPr>
          <w:rFonts w:ascii="Times New Roman"/>
          <w:b w:val="false"/>
          <w:i w:val="false"/>
          <w:color w:val="000000"/>
          <w:sz w:val="28"/>
        </w:rPr>
        <w:t>
      74. Білуге тиіс:</w:t>
      </w:r>
    </w:p>
    <w:bookmarkEnd w:id="120"/>
    <w:p>
      <w:pPr>
        <w:spacing w:after="0"/>
        <w:ind w:left="0"/>
        <w:jc w:val="both"/>
      </w:pPr>
      <w:r>
        <w:rPr>
          <w:rFonts w:ascii="Times New Roman"/>
          <w:b w:val="false"/>
          <w:i w:val="false"/>
          <w:color w:val="000000"/>
          <w:sz w:val="28"/>
        </w:rPr>
        <w:t>
      қабылдау және тапсыру қағидалары, қабылданатын және тапсырылатын материалдардың түрлері;</w:t>
      </w:r>
    </w:p>
    <w:p>
      <w:pPr>
        <w:spacing w:after="0"/>
        <w:ind w:left="0"/>
        <w:jc w:val="both"/>
      </w:pPr>
      <w:r>
        <w:rPr>
          <w:rFonts w:ascii="Times New Roman"/>
          <w:b w:val="false"/>
          <w:i w:val="false"/>
          <w:color w:val="000000"/>
          <w:sz w:val="28"/>
        </w:rPr>
        <w:t xml:space="preserve">
      материалдарды, жартылай дайын бұйымдарды, пішімдерді, фурнитураны таңбалаудың, орау мен сақтаудың белгіленген тәртібі, оларды есепке алу қағидалары; </w:t>
      </w:r>
    </w:p>
    <w:p>
      <w:pPr>
        <w:spacing w:after="0"/>
        <w:ind w:left="0"/>
        <w:jc w:val="both"/>
      </w:pPr>
      <w:r>
        <w:rPr>
          <w:rFonts w:ascii="Times New Roman"/>
          <w:b w:val="false"/>
          <w:i w:val="false"/>
          <w:color w:val="000000"/>
          <w:sz w:val="28"/>
        </w:rPr>
        <w:t>
      есептілік жүргізу.</w:t>
      </w:r>
    </w:p>
    <w:bookmarkStart w:name="z123" w:id="121"/>
    <w:p>
      <w:pPr>
        <w:spacing w:after="0"/>
        <w:ind w:left="0"/>
        <w:jc w:val="left"/>
      </w:pPr>
      <w:r>
        <w:rPr>
          <w:rFonts w:ascii="Times New Roman"/>
          <w:b/>
          <w:i w:val="false"/>
          <w:color w:val="000000"/>
        </w:rPr>
        <w:t xml:space="preserve"> Параграф 36. Материалдарды, жартылай дайын бұйымдар мен дайын бұйымдарды қабылдаушы, 3-разряд</w:t>
      </w:r>
    </w:p>
    <w:bookmarkEnd w:id="121"/>
    <w:bookmarkStart w:name="z124" w:id="122"/>
    <w:p>
      <w:pPr>
        <w:spacing w:after="0"/>
        <w:ind w:left="0"/>
        <w:jc w:val="both"/>
      </w:pPr>
      <w:r>
        <w:rPr>
          <w:rFonts w:ascii="Times New Roman"/>
          <w:b w:val="false"/>
          <w:i w:val="false"/>
          <w:color w:val="000000"/>
          <w:sz w:val="28"/>
        </w:rPr>
        <w:t>
      75. Жұмыс сипаттамасы:</w:t>
      </w:r>
    </w:p>
    <w:bookmarkEnd w:id="122"/>
    <w:p>
      <w:pPr>
        <w:spacing w:after="0"/>
        <w:ind w:left="0"/>
        <w:jc w:val="both"/>
      </w:pPr>
      <w:r>
        <w:rPr>
          <w:rFonts w:ascii="Times New Roman"/>
          <w:b w:val="false"/>
          <w:i w:val="false"/>
          <w:color w:val="000000"/>
          <w:sz w:val="28"/>
        </w:rPr>
        <w:t>
      табиғи үлбір материалдар және әртүрлі материалдардан жасалған дайын бұйымдарды ассортименті, саны, сорты бойынша ілеспе құжаттарда көрсетілген деректерге сәйкес қабылдау және тапсыру;</w:t>
      </w:r>
    </w:p>
    <w:p>
      <w:pPr>
        <w:spacing w:after="0"/>
        <w:ind w:left="0"/>
        <w:jc w:val="both"/>
      </w:pPr>
      <w:r>
        <w:rPr>
          <w:rFonts w:ascii="Times New Roman"/>
          <w:b w:val="false"/>
          <w:i w:val="false"/>
          <w:color w:val="000000"/>
          <w:sz w:val="28"/>
        </w:rPr>
        <w:t>
      дайын өнім көлемінің жедел есебін жүргізу.</w:t>
      </w:r>
    </w:p>
    <w:bookmarkStart w:name="z125" w:id="123"/>
    <w:p>
      <w:pPr>
        <w:spacing w:after="0"/>
        <w:ind w:left="0"/>
        <w:jc w:val="both"/>
      </w:pPr>
      <w:r>
        <w:rPr>
          <w:rFonts w:ascii="Times New Roman"/>
          <w:b w:val="false"/>
          <w:i w:val="false"/>
          <w:color w:val="000000"/>
          <w:sz w:val="28"/>
        </w:rPr>
        <w:t>
      76. Білуге тиіс:</w:t>
      </w:r>
    </w:p>
    <w:bookmarkEnd w:id="123"/>
    <w:p>
      <w:pPr>
        <w:spacing w:after="0"/>
        <w:ind w:left="0"/>
        <w:jc w:val="both"/>
      </w:pPr>
      <w:r>
        <w:rPr>
          <w:rFonts w:ascii="Times New Roman"/>
          <w:b w:val="false"/>
          <w:i w:val="false"/>
          <w:color w:val="000000"/>
          <w:sz w:val="28"/>
        </w:rPr>
        <w:t>
      қабылдау және тапсыру қағидалары;</w:t>
      </w:r>
    </w:p>
    <w:p>
      <w:pPr>
        <w:spacing w:after="0"/>
        <w:ind w:left="0"/>
        <w:jc w:val="both"/>
      </w:pPr>
      <w:r>
        <w:rPr>
          <w:rFonts w:ascii="Times New Roman"/>
          <w:b w:val="false"/>
          <w:i w:val="false"/>
          <w:color w:val="000000"/>
          <w:sz w:val="28"/>
        </w:rPr>
        <w:t>
      қабылданатын және тапсырылатын табиғи үлбір түрлері;</w:t>
      </w:r>
    </w:p>
    <w:p>
      <w:pPr>
        <w:spacing w:after="0"/>
        <w:ind w:left="0"/>
        <w:jc w:val="both"/>
      </w:pPr>
      <w:r>
        <w:rPr>
          <w:rFonts w:ascii="Times New Roman"/>
          <w:b w:val="false"/>
          <w:i w:val="false"/>
          <w:color w:val="000000"/>
          <w:sz w:val="28"/>
        </w:rPr>
        <w:t>
      бұйымдардың ассортименті;</w:t>
      </w:r>
    </w:p>
    <w:p>
      <w:pPr>
        <w:spacing w:after="0"/>
        <w:ind w:left="0"/>
        <w:jc w:val="both"/>
      </w:pPr>
      <w:r>
        <w:rPr>
          <w:rFonts w:ascii="Times New Roman"/>
          <w:b w:val="false"/>
          <w:i w:val="false"/>
          <w:color w:val="000000"/>
          <w:sz w:val="28"/>
        </w:rPr>
        <w:t>
      табиғи үлбір материалдары мен дайын бұйымдарды таңбалау, орау және сақтаудың белгіленген тәртібі, оларды есепке алу қағидалары.</w:t>
      </w:r>
    </w:p>
    <w:bookmarkStart w:name="z126" w:id="124"/>
    <w:p>
      <w:pPr>
        <w:spacing w:after="0"/>
        <w:ind w:left="0"/>
        <w:jc w:val="left"/>
      </w:pPr>
      <w:r>
        <w:rPr>
          <w:rFonts w:ascii="Times New Roman"/>
          <w:b/>
          <w:i w:val="false"/>
          <w:color w:val="000000"/>
        </w:rPr>
        <w:t xml:space="preserve"> Параграф 37. Материалдарды, жартылай дайын бұйымдар мен дайын бұйымдарды қабылдаушы, 4-разряд</w:t>
      </w:r>
    </w:p>
    <w:bookmarkEnd w:id="124"/>
    <w:bookmarkStart w:name="z127" w:id="125"/>
    <w:p>
      <w:pPr>
        <w:spacing w:after="0"/>
        <w:ind w:left="0"/>
        <w:jc w:val="both"/>
      </w:pPr>
      <w:r>
        <w:rPr>
          <w:rFonts w:ascii="Times New Roman"/>
          <w:b w:val="false"/>
          <w:i w:val="false"/>
          <w:color w:val="000000"/>
          <w:sz w:val="28"/>
        </w:rPr>
        <w:t>
      77. Жұмыс сипаттамасы:</w:t>
      </w:r>
    </w:p>
    <w:bookmarkEnd w:id="125"/>
    <w:p>
      <w:pPr>
        <w:spacing w:after="0"/>
        <w:ind w:left="0"/>
        <w:jc w:val="both"/>
      </w:pPr>
      <w:r>
        <w:rPr>
          <w:rFonts w:ascii="Times New Roman"/>
          <w:b w:val="false"/>
          <w:i w:val="false"/>
          <w:color w:val="000000"/>
          <w:sz w:val="28"/>
        </w:rPr>
        <w:t>
      әртүрлі материалдарды, жартылай дайын бұйымдарды ассортименті, саны, салмағы, сорты бойынша пішім картасына сәйкес қабылдау және тапсыру;</w:t>
      </w:r>
    </w:p>
    <w:p>
      <w:pPr>
        <w:spacing w:after="0"/>
        <w:ind w:left="0"/>
        <w:jc w:val="both"/>
      </w:pPr>
      <w:r>
        <w:rPr>
          <w:rFonts w:ascii="Times New Roman"/>
          <w:b w:val="false"/>
          <w:i w:val="false"/>
          <w:color w:val="000000"/>
          <w:sz w:val="28"/>
        </w:rPr>
        <w:t>
      пішімді, қалдықтарды шикізат түріне, үлгісіне қарай дербес электрондық есептеуіш машиналарын қолдана отырып, есепке алу;</w:t>
      </w:r>
    </w:p>
    <w:p>
      <w:pPr>
        <w:spacing w:after="0"/>
        <w:ind w:left="0"/>
        <w:jc w:val="both"/>
      </w:pPr>
      <w:r>
        <w:rPr>
          <w:rFonts w:ascii="Times New Roman"/>
          <w:b w:val="false"/>
          <w:i w:val="false"/>
          <w:color w:val="000000"/>
          <w:sz w:val="28"/>
        </w:rPr>
        <w:t>
      негізгі және қосымша материалдардың қолданылуын пішім картасына сәйкес талдау;</w:t>
      </w:r>
    </w:p>
    <w:p>
      <w:pPr>
        <w:spacing w:after="0"/>
        <w:ind w:left="0"/>
        <w:jc w:val="both"/>
      </w:pPr>
      <w:r>
        <w:rPr>
          <w:rFonts w:ascii="Times New Roman"/>
          <w:b w:val="false"/>
          <w:i w:val="false"/>
          <w:color w:val="000000"/>
          <w:sz w:val="28"/>
        </w:rPr>
        <w:t>
      қалдықтарды уақтылы орау және қоймаға тапсыруды бақылау;</w:t>
      </w:r>
    </w:p>
    <w:p>
      <w:pPr>
        <w:spacing w:after="0"/>
        <w:ind w:left="0"/>
        <w:jc w:val="both"/>
      </w:pPr>
      <w:r>
        <w:rPr>
          <w:rFonts w:ascii="Times New Roman"/>
          <w:b w:val="false"/>
          <w:i w:val="false"/>
          <w:color w:val="000000"/>
          <w:sz w:val="28"/>
        </w:rPr>
        <w:t>
      шикізатты қабылдау бойынша өнім берушіге жасалған шағымдардың актісін жасау және рәсімдеу.</w:t>
      </w:r>
    </w:p>
    <w:bookmarkStart w:name="z128" w:id="126"/>
    <w:p>
      <w:pPr>
        <w:spacing w:after="0"/>
        <w:ind w:left="0"/>
        <w:jc w:val="both"/>
      </w:pPr>
      <w:r>
        <w:rPr>
          <w:rFonts w:ascii="Times New Roman"/>
          <w:b w:val="false"/>
          <w:i w:val="false"/>
          <w:color w:val="000000"/>
          <w:sz w:val="28"/>
        </w:rPr>
        <w:t>
      78. Білуге тиіс:</w:t>
      </w:r>
    </w:p>
    <w:bookmarkEnd w:id="126"/>
    <w:p>
      <w:pPr>
        <w:spacing w:after="0"/>
        <w:ind w:left="0"/>
        <w:jc w:val="both"/>
      </w:pPr>
      <w:r>
        <w:rPr>
          <w:rFonts w:ascii="Times New Roman"/>
          <w:b w:val="false"/>
          <w:i w:val="false"/>
          <w:color w:val="000000"/>
          <w:sz w:val="28"/>
        </w:rPr>
        <w:t>
      материалдарды, жартылай дайын бұйымдарды және дайын бұйымдарды қабылдау және тапсыру қағидалары;</w:t>
      </w:r>
    </w:p>
    <w:p>
      <w:pPr>
        <w:spacing w:after="0"/>
        <w:ind w:left="0"/>
        <w:jc w:val="both"/>
      </w:pPr>
      <w:r>
        <w:rPr>
          <w:rFonts w:ascii="Times New Roman"/>
          <w:b w:val="false"/>
          <w:i w:val="false"/>
          <w:color w:val="000000"/>
          <w:sz w:val="28"/>
        </w:rPr>
        <w:t>
      қабылданатын және тапсырылатын материалдардың түрлері, бұйымдардың ассортименті;</w:t>
      </w:r>
    </w:p>
    <w:p>
      <w:pPr>
        <w:spacing w:after="0"/>
        <w:ind w:left="0"/>
        <w:jc w:val="both"/>
      </w:pPr>
      <w:r>
        <w:rPr>
          <w:rFonts w:ascii="Times New Roman"/>
          <w:b w:val="false"/>
          <w:i w:val="false"/>
          <w:color w:val="000000"/>
          <w:sz w:val="28"/>
        </w:rPr>
        <w:t>
      пішімді, қалдықтарды, қосымша материалдарды есепке алу тәртібі;</w:t>
      </w:r>
    </w:p>
    <w:p>
      <w:pPr>
        <w:spacing w:after="0"/>
        <w:ind w:left="0"/>
        <w:jc w:val="both"/>
      </w:pPr>
      <w:r>
        <w:rPr>
          <w:rFonts w:ascii="Times New Roman"/>
          <w:b w:val="false"/>
          <w:i w:val="false"/>
          <w:color w:val="000000"/>
          <w:sz w:val="28"/>
        </w:rPr>
        <w:t>
      пішім картасын рәсімдеу қағидалары;</w:t>
      </w:r>
    </w:p>
    <w:p>
      <w:pPr>
        <w:spacing w:after="0"/>
        <w:ind w:left="0"/>
        <w:jc w:val="both"/>
      </w:pPr>
      <w:r>
        <w:rPr>
          <w:rFonts w:ascii="Times New Roman"/>
          <w:b w:val="false"/>
          <w:i w:val="false"/>
          <w:color w:val="000000"/>
          <w:sz w:val="28"/>
        </w:rPr>
        <w:t>
      дербес электронды-есептеуіш машиналарын қолдана отырып, есебін жүргізуі.</w:t>
      </w:r>
    </w:p>
    <w:bookmarkStart w:name="z129" w:id="127"/>
    <w:p>
      <w:pPr>
        <w:spacing w:after="0"/>
        <w:ind w:left="0"/>
        <w:jc w:val="left"/>
      </w:pPr>
      <w:r>
        <w:rPr>
          <w:rFonts w:ascii="Times New Roman"/>
          <w:b/>
          <w:i w:val="false"/>
          <w:color w:val="000000"/>
        </w:rPr>
        <w:t xml:space="preserve"> Параграф 38. Материалдарды, лекалалар мен бұйымдарды бақылаушы, 1-разряд</w:t>
      </w:r>
    </w:p>
    <w:bookmarkEnd w:id="127"/>
    <w:bookmarkStart w:name="z130" w:id="128"/>
    <w:p>
      <w:pPr>
        <w:spacing w:after="0"/>
        <w:ind w:left="0"/>
        <w:jc w:val="both"/>
      </w:pPr>
      <w:r>
        <w:rPr>
          <w:rFonts w:ascii="Times New Roman"/>
          <w:b w:val="false"/>
          <w:i w:val="false"/>
          <w:color w:val="000000"/>
          <w:sz w:val="28"/>
        </w:rPr>
        <w:t>
      79. Жұмыс сипаттамасы:</w:t>
      </w:r>
    </w:p>
    <w:bookmarkEnd w:id="128"/>
    <w:p>
      <w:pPr>
        <w:spacing w:after="0"/>
        <w:ind w:left="0"/>
        <w:jc w:val="both"/>
      </w:pPr>
      <w:r>
        <w:rPr>
          <w:rFonts w:ascii="Times New Roman"/>
          <w:b w:val="false"/>
          <w:i w:val="false"/>
          <w:color w:val="000000"/>
          <w:sz w:val="28"/>
        </w:rPr>
        <w:t>
      лента, шілтер, таспа, сутаж және басқа да өңдеу материалдарының ұзындығын бақылау;</w:t>
      </w:r>
    </w:p>
    <w:p>
      <w:pPr>
        <w:spacing w:after="0"/>
        <w:ind w:left="0"/>
        <w:jc w:val="both"/>
      </w:pPr>
      <w:r>
        <w:rPr>
          <w:rFonts w:ascii="Times New Roman"/>
          <w:b w:val="false"/>
          <w:i w:val="false"/>
          <w:color w:val="000000"/>
          <w:sz w:val="28"/>
        </w:rPr>
        <w:t>
      материалдардың ұштық қалдықтарын өлшеу;</w:t>
      </w:r>
    </w:p>
    <w:p>
      <w:pPr>
        <w:spacing w:after="0"/>
        <w:ind w:left="0"/>
        <w:jc w:val="both"/>
      </w:pPr>
      <w:r>
        <w:rPr>
          <w:rFonts w:ascii="Times New Roman"/>
          <w:b w:val="false"/>
          <w:i w:val="false"/>
          <w:color w:val="000000"/>
          <w:sz w:val="28"/>
        </w:rPr>
        <w:t>
      материалдарды өлшеу қорытындысын ведомоске жазу.</w:t>
      </w:r>
    </w:p>
    <w:bookmarkStart w:name="z131" w:id="129"/>
    <w:p>
      <w:pPr>
        <w:spacing w:after="0"/>
        <w:ind w:left="0"/>
        <w:jc w:val="both"/>
      </w:pPr>
      <w:r>
        <w:rPr>
          <w:rFonts w:ascii="Times New Roman"/>
          <w:b w:val="false"/>
          <w:i w:val="false"/>
          <w:color w:val="000000"/>
          <w:sz w:val="28"/>
        </w:rPr>
        <w:t>
      80. Білуге тиіс:</w:t>
      </w:r>
    </w:p>
    <w:bookmarkEnd w:id="129"/>
    <w:p>
      <w:pPr>
        <w:spacing w:after="0"/>
        <w:ind w:left="0"/>
        <w:jc w:val="both"/>
      </w:pPr>
      <w:r>
        <w:rPr>
          <w:rFonts w:ascii="Times New Roman"/>
          <w:b w:val="false"/>
          <w:i w:val="false"/>
          <w:color w:val="000000"/>
          <w:sz w:val="28"/>
        </w:rPr>
        <w:t>
      материалдар ұзындығын бақылаудың әдістері мен амалдары;</w:t>
      </w:r>
    </w:p>
    <w:p>
      <w:pPr>
        <w:spacing w:after="0"/>
        <w:ind w:left="0"/>
        <w:jc w:val="both"/>
      </w:pPr>
      <w:r>
        <w:rPr>
          <w:rFonts w:ascii="Times New Roman"/>
          <w:b w:val="false"/>
          <w:i w:val="false"/>
          <w:color w:val="000000"/>
          <w:sz w:val="28"/>
        </w:rPr>
        <w:t>
      материалдарды өлшеу ведомостерін толтыру қағидалары.</w:t>
      </w:r>
    </w:p>
    <w:bookmarkStart w:name="z132" w:id="130"/>
    <w:p>
      <w:pPr>
        <w:spacing w:after="0"/>
        <w:ind w:left="0"/>
        <w:jc w:val="left"/>
      </w:pPr>
      <w:r>
        <w:rPr>
          <w:rFonts w:ascii="Times New Roman"/>
          <w:b/>
          <w:i w:val="false"/>
          <w:color w:val="000000"/>
        </w:rPr>
        <w:t xml:space="preserve"> Параграф 39. Материалдарды, лекалалар мен бұйымдарды бақылаушы, 2-разряд</w:t>
      </w:r>
    </w:p>
    <w:bookmarkEnd w:id="130"/>
    <w:bookmarkStart w:name="z133" w:id="131"/>
    <w:p>
      <w:pPr>
        <w:spacing w:after="0"/>
        <w:ind w:left="0"/>
        <w:jc w:val="both"/>
      </w:pPr>
      <w:r>
        <w:rPr>
          <w:rFonts w:ascii="Times New Roman"/>
          <w:b w:val="false"/>
          <w:i w:val="false"/>
          <w:color w:val="000000"/>
          <w:sz w:val="28"/>
        </w:rPr>
        <w:t>
      81. Жұмыс сипаттамасы:</w:t>
      </w:r>
    </w:p>
    <w:bookmarkEnd w:id="131"/>
    <w:p>
      <w:pPr>
        <w:spacing w:after="0"/>
        <w:ind w:left="0"/>
        <w:jc w:val="both"/>
      </w:pPr>
      <w:r>
        <w:rPr>
          <w:rFonts w:ascii="Times New Roman"/>
          <w:b w:val="false"/>
          <w:i w:val="false"/>
          <w:color w:val="000000"/>
          <w:sz w:val="28"/>
        </w:rPr>
        <w:t>
      өлшеу машиналарында немесе үстелде әртүрлі материалдардың ұзындығы мен енін бақылау.</w:t>
      </w:r>
    </w:p>
    <w:bookmarkStart w:name="z134" w:id="132"/>
    <w:p>
      <w:pPr>
        <w:spacing w:after="0"/>
        <w:ind w:left="0"/>
        <w:jc w:val="both"/>
      </w:pPr>
      <w:r>
        <w:rPr>
          <w:rFonts w:ascii="Times New Roman"/>
          <w:b w:val="false"/>
          <w:i w:val="false"/>
          <w:color w:val="000000"/>
          <w:sz w:val="28"/>
        </w:rPr>
        <w:t>
      82. Білуге тиіс:</w:t>
      </w:r>
    </w:p>
    <w:bookmarkEnd w:id="132"/>
    <w:p>
      <w:pPr>
        <w:spacing w:after="0"/>
        <w:ind w:left="0"/>
        <w:jc w:val="both"/>
      </w:pPr>
      <w:r>
        <w:rPr>
          <w:rFonts w:ascii="Times New Roman"/>
          <w:b w:val="false"/>
          <w:i w:val="false"/>
          <w:color w:val="000000"/>
          <w:sz w:val="28"/>
        </w:rPr>
        <w:t>
      материалдардың ұзындығы мен енін бақылаудың әдістері мен амалдары;</w:t>
      </w:r>
    </w:p>
    <w:p>
      <w:pPr>
        <w:spacing w:after="0"/>
        <w:ind w:left="0"/>
        <w:jc w:val="both"/>
      </w:pPr>
      <w:r>
        <w:rPr>
          <w:rFonts w:ascii="Times New Roman"/>
          <w:b w:val="false"/>
          <w:i w:val="false"/>
          <w:color w:val="000000"/>
          <w:sz w:val="28"/>
        </w:rPr>
        <w:t>
      бақыланатын материалдардың мемлекеттік стандарттары мен техникалық құжаттамасы;</w:t>
      </w:r>
    </w:p>
    <w:p>
      <w:pPr>
        <w:spacing w:after="0"/>
        <w:ind w:left="0"/>
        <w:jc w:val="both"/>
      </w:pPr>
      <w:r>
        <w:rPr>
          <w:rFonts w:ascii="Times New Roman"/>
          <w:b w:val="false"/>
          <w:i w:val="false"/>
          <w:color w:val="000000"/>
          <w:sz w:val="28"/>
        </w:rPr>
        <w:t>
      өлшеу машиналарының жұмыс істеу принципі.</w:t>
      </w:r>
    </w:p>
    <w:bookmarkStart w:name="z135" w:id="133"/>
    <w:p>
      <w:pPr>
        <w:spacing w:after="0"/>
        <w:ind w:left="0"/>
        <w:jc w:val="left"/>
      </w:pPr>
      <w:r>
        <w:rPr>
          <w:rFonts w:ascii="Times New Roman"/>
          <w:b/>
          <w:i w:val="false"/>
          <w:color w:val="000000"/>
        </w:rPr>
        <w:t xml:space="preserve"> Параграф 40. Материалдарды, лекалалар мен бұйымдарды бақылаушы, 3-разряд</w:t>
      </w:r>
    </w:p>
    <w:bookmarkEnd w:id="133"/>
    <w:bookmarkStart w:name="z136" w:id="134"/>
    <w:p>
      <w:pPr>
        <w:spacing w:after="0"/>
        <w:ind w:left="0"/>
        <w:jc w:val="both"/>
      </w:pPr>
      <w:r>
        <w:rPr>
          <w:rFonts w:ascii="Times New Roman"/>
          <w:b w:val="false"/>
          <w:i w:val="false"/>
          <w:color w:val="000000"/>
          <w:sz w:val="28"/>
        </w:rPr>
        <w:t>
      83. Жұмыс сипаттамасы:</w:t>
      </w:r>
    </w:p>
    <w:bookmarkEnd w:id="134"/>
    <w:p>
      <w:pPr>
        <w:spacing w:after="0"/>
        <w:ind w:left="0"/>
        <w:jc w:val="both"/>
      </w:pPr>
      <w:r>
        <w:rPr>
          <w:rFonts w:ascii="Times New Roman"/>
          <w:b w:val="false"/>
          <w:i w:val="false"/>
          <w:color w:val="000000"/>
          <w:sz w:val="28"/>
        </w:rPr>
        <w:t>
      барлық түрлі ас үй, төсек-орын жабдықтарын, үшкіл орамал, орамал, шарф, лекалолардың, жаймалардың, жаймалардың суреттерінің, трафареттер мен пішімдердің және сол бұйымдарға жасалған пішімнің сапасының эталон үлгілерге сәйкестілігін бақылау және сұрыптылығын анықтау;</w:t>
      </w:r>
    </w:p>
    <w:p>
      <w:pPr>
        <w:spacing w:after="0"/>
        <w:ind w:left="0"/>
        <w:jc w:val="both"/>
      </w:pPr>
      <w:r>
        <w:rPr>
          <w:rFonts w:ascii="Times New Roman"/>
          <w:b w:val="false"/>
          <w:i w:val="false"/>
          <w:color w:val="000000"/>
          <w:sz w:val="28"/>
        </w:rPr>
        <w:t>
      бақыланатын материалдар мен бұйымдардың ақаулықтарын анықтаудың есебін жүргізу;</w:t>
      </w:r>
    </w:p>
    <w:p>
      <w:pPr>
        <w:spacing w:after="0"/>
        <w:ind w:left="0"/>
        <w:jc w:val="both"/>
      </w:pPr>
      <w:r>
        <w:rPr>
          <w:rFonts w:ascii="Times New Roman"/>
          <w:b w:val="false"/>
          <w:i w:val="false"/>
          <w:color w:val="000000"/>
          <w:sz w:val="28"/>
        </w:rPr>
        <w:t>
      тауарлық белгілерді толтырудың дәлдігі мен дұрыстығын материалдар мен бұйымдардың өңделуі мен сұрыптылығына үстемеақылар мен жеңілдіктерді ескере отырып, тауарлық белгілер деректемелерінің соңғысына сәйкестігін тексеру.</w:t>
      </w:r>
    </w:p>
    <w:bookmarkStart w:name="z137" w:id="135"/>
    <w:p>
      <w:pPr>
        <w:spacing w:after="0"/>
        <w:ind w:left="0"/>
        <w:jc w:val="both"/>
      </w:pPr>
      <w:r>
        <w:rPr>
          <w:rFonts w:ascii="Times New Roman"/>
          <w:b w:val="false"/>
          <w:i w:val="false"/>
          <w:color w:val="000000"/>
          <w:sz w:val="28"/>
        </w:rPr>
        <w:t>
      84. Білуге тиіс:</w:t>
      </w:r>
    </w:p>
    <w:bookmarkEnd w:id="135"/>
    <w:p>
      <w:pPr>
        <w:spacing w:after="0"/>
        <w:ind w:left="0"/>
        <w:jc w:val="both"/>
      </w:pPr>
      <w:r>
        <w:rPr>
          <w:rFonts w:ascii="Times New Roman"/>
          <w:b w:val="false"/>
          <w:i w:val="false"/>
          <w:color w:val="000000"/>
          <w:sz w:val="28"/>
        </w:rPr>
        <w:t>
      бақыланатын бұйымдардың, лекалолардың, жаймалардың, жаймалардың суреттерінің, трафареттер мен пішімдердің сапасын анықтаудың әдістері мен амалдары;</w:t>
      </w:r>
    </w:p>
    <w:p>
      <w:pPr>
        <w:spacing w:after="0"/>
        <w:ind w:left="0"/>
        <w:jc w:val="both"/>
      </w:pPr>
      <w:r>
        <w:rPr>
          <w:rFonts w:ascii="Times New Roman"/>
          <w:b w:val="false"/>
          <w:i w:val="false"/>
          <w:color w:val="000000"/>
          <w:sz w:val="28"/>
        </w:rPr>
        <w:t>
      материалдар мен бұйымдардың сұрыптылығын айқындау қағидалары;</w:t>
      </w:r>
    </w:p>
    <w:p>
      <w:pPr>
        <w:spacing w:after="0"/>
        <w:ind w:left="0"/>
        <w:jc w:val="both"/>
      </w:pPr>
      <w:r>
        <w:rPr>
          <w:rFonts w:ascii="Times New Roman"/>
          <w:b w:val="false"/>
          <w:i w:val="false"/>
          <w:color w:val="000000"/>
          <w:sz w:val="28"/>
        </w:rPr>
        <w:t>
      бақыланатын материалдар мен бұйымдардың мемлекеттік стандарттары мен нормативтік техникалық құжаттамасы;</w:t>
      </w:r>
    </w:p>
    <w:p>
      <w:pPr>
        <w:spacing w:after="0"/>
        <w:ind w:left="0"/>
        <w:jc w:val="both"/>
      </w:pPr>
      <w:r>
        <w:rPr>
          <w:rFonts w:ascii="Times New Roman"/>
          <w:b w:val="false"/>
          <w:i w:val="false"/>
          <w:color w:val="000000"/>
          <w:sz w:val="28"/>
        </w:rPr>
        <w:t>
      бақыланатын бұйымдардың жасау технологиясы;</w:t>
      </w:r>
    </w:p>
    <w:p>
      <w:pPr>
        <w:spacing w:after="0"/>
        <w:ind w:left="0"/>
        <w:jc w:val="both"/>
      </w:pPr>
      <w:r>
        <w:rPr>
          <w:rFonts w:ascii="Times New Roman"/>
          <w:b w:val="false"/>
          <w:i w:val="false"/>
          <w:color w:val="000000"/>
          <w:sz w:val="28"/>
        </w:rPr>
        <w:t>
      анықталған ақаулықтарын есепке алу тәртібі.</w:t>
      </w:r>
    </w:p>
    <w:bookmarkStart w:name="z138" w:id="136"/>
    <w:p>
      <w:pPr>
        <w:spacing w:after="0"/>
        <w:ind w:left="0"/>
        <w:jc w:val="left"/>
      </w:pPr>
      <w:r>
        <w:rPr>
          <w:rFonts w:ascii="Times New Roman"/>
          <w:b/>
          <w:i w:val="false"/>
          <w:color w:val="000000"/>
        </w:rPr>
        <w:t xml:space="preserve"> Параграф 41. Материалдарды, лекалалар мен бұйымдарды бақылаушы, 4-разряд</w:t>
      </w:r>
    </w:p>
    <w:bookmarkEnd w:id="136"/>
    <w:bookmarkStart w:name="z139" w:id="137"/>
    <w:p>
      <w:pPr>
        <w:spacing w:after="0"/>
        <w:ind w:left="0"/>
        <w:jc w:val="both"/>
      </w:pPr>
      <w:r>
        <w:rPr>
          <w:rFonts w:ascii="Times New Roman"/>
          <w:b w:val="false"/>
          <w:i w:val="false"/>
          <w:color w:val="000000"/>
          <w:sz w:val="28"/>
        </w:rPr>
        <w:t>
      85. Жұмыс сипаттамасы:</w:t>
      </w:r>
    </w:p>
    <w:bookmarkEnd w:id="137"/>
    <w:p>
      <w:pPr>
        <w:spacing w:after="0"/>
        <w:ind w:left="0"/>
        <w:jc w:val="both"/>
      </w:pPr>
      <w:r>
        <w:rPr>
          <w:rFonts w:ascii="Times New Roman"/>
          <w:b w:val="false"/>
          <w:i w:val="false"/>
          <w:color w:val="000000"/>
          <w:sz w:val="28"/>
        </w:rPr>
        <w:t>
      іш киімнің, сырма көрпе, галстук, әртүрлі ойыншықтардың, қолғап, нәски-шұлық, галантереялық және басқа да бұйымдардың сапасын бақылау және сұрыптылығын анықтау;</w:t>
      </w:r>
    </w:p>
    <w:p>
      <w:pPr>
        <w:spacing w:after="0"/>
        <w:ind w:left="0"/>
        <w:jc w:val="both"/>
      </w:pPr>
      <w:r>
        <w:rPr>
          <w:rFonts w:ascii="Times New Roman"/>
          <w:b w:val="false"/>
          <w:i w:val="false"/>
          <w:color w:val="000000"/>
          <w:sz w:val="28"/>
        </w:rPr>
        <w:t>
      осы бұйымдарға арналған лекалолардың, жаймалардың, жаймалардың суреттерінің, трафареттер мен пішімдердің сапасын эталон үлгілерге сәйкестігін бақылау;</w:t>
      </w:r>
    </w:p>
    <w:p>
      <w:pPr>
        <w:spacing w:after="0"/>
        <w:ind w:left="0"/>
        <w:jc w:val="both"/>
      </w:pPr>
      <w:r>
        <w:rPr>
          <w:rFonts w:ascii="Times New Roman"/>
          <w:b w:val="false"/>
          <w:i w:val="false"/>
          <w:color w:val="000000"/>
          <w:sz w:val="28"/>
        </w:rPr>
        <w:t>
      фурнитура мен өңдеу материалдарының сапасын бақылау;</w:t>
      </w:r>
    </w:p>
    <w:p>
      <w:pPr>
        <w:spacing w:after="0"/>
        <w:ind w:left="0"/>
        <w:jc w:val="both"/>
      </w:pPr>
      <w:r>
        <w:rPr>
          <w:rFonts w:ascii="Times New Roman"/>
          <w:b w:val="false"/>
          <w:i w:val="false"/>
          <w:color w:val="000000"/>
          <w:sz w:val="28"/>
        </w:rPr>
        <w:t>
      пішім картасын рәсімдей отырып, материал төсемесін бақылау;</w:t>
      </w:r>
    </w:p>
    <w:p>
      <w:pPr>
        <w:spacing w:after="0"/>
        <w:ind w:left="0"/>
        <w:jc w:val="both"/>
      </w:pPr>
      <w:r>
        <w:rPr>
          <w:rFonts w:ascii="Times New Roman"/>
          <w:b w:val="false"/>
          <w:i w:val="false"/>
          <w:color w:val="000000"/>
          <w:sz w:val="28"/>
        </w:rPr>
        <w:t>
      бұйымдардың өлшеу деректеріне сәйкестігін тексеру.</w:t>
      </w:r>
    </w:p>
    <w:bookmarkStart w:name="z140" w:id="138"/>
    <w:p>
      <w:pPr>
        <w:spacing w:after="0"/>
        <w:ind w:left="0"/>
        <w:jc w:val="both"/>
      </w:pPr>
      <w:r>
        <w:rPr>
          <w:rFonts w:ascii="Times New Roman"/>
          <w:b w:val="false"/>
          <w:i w:val="false"/>
          <w:color w:val="000000"/>
          <w:sz w:val="28"/>
        </w:rPr>
        <w:t>
      86. Білуге тиіс:</w:t>
      </w:r>
    </w:p>
    <w:bookmarkEnd w:id="138"/>
    <w:p>
      <w:pPr>
        <w:spacing w:after="0"/>
        <w:ind w:left="0"/>
        <w:jc w:val="both"/>
      </w:pPr>
      <w:r>
        <w:rPr>
          <w:rFonts w:ascii="Times New Roman"/>
          <w:b w:val="false"/>
          <w:i w:val="false"/>
          <w:color w:val="000000"/>
          <w:sz w:val="28"/>
        </w:rPr>
        <w:t>
      бақыланатын бұйымдардың, фурнитура мен өңдеу материалдарының сапасын тексерудің әдістері мен амалдары;</w:t>
      </w:r>
    </w:p>
    <w:p>
      <w:pPr>
        <w:spacing w:after="0"/>
        <w:ind w:left="0"/>
        <w:jc w:val="both"/>
      </w:pPr>
      <w:r>
        <w:rPr>
          <w:rFonts w:ascii="Times New Roman"/>
          <w:b w:val="false"/>
          <w:i w:val="false"/>
          <w:color w:val="000000"/>
          <w:sz w:val="28"/>
        </w:rPr>
        <w:t>
      материалдар мен бұйымдардың сұрыптылығын айқындау қағидалары;</w:t>
      </w:r>
    </w:p>
    <w:p>
      <w:pPr>
        <w:spacing w:after="0"/>
        <w:ind w:left="0"/>
        <w:jc w:val="both"/>
      </w:pPr>
      <w:r>
        <w:rPr>
          <w:rFonts w:ascii="Times New Roman"/>
          <w:b w:val="false"/>
          <w:i w:val="false"/>
          <w:color w:val="000000"/>
          <w:sz w:val="28"/>
        </w:rPr>
        <w:t>
      бақыланатын материалдар мен бұйымдардың мемлекеттік стандарттары мен нормативтік техникалық құжаттамасы;</w:t>
      </w:r>
    </w:p>
    <w:p>
      <w:pPr>
        <w:spacing w:after="0"/>
        <w:ind w:left="0"/>
        <w:jc w:val="both"/>
      </w:pPr>
      <w:r>
        <w:rPr>
          <w:rFonts w:ascii="Times New Roman"/>
          <w:b w:val="false"/>
          <w:i w:val="false"/>
          <w:color w:val="000000"/>
          <w:sz w:val="28"/>
        </w:rPr>
        <w:t>
      бақыланатын бұйымдарды жасау технологиясы;</w:t>
      </w:r>
    </w:p>
    <w:p>
      <w:pPr>
        <w:spacing w:after="0"/>
        <w:ind w:left="0"/>
        <w:jc w:val="both"/>
      </w:pPr>
      <w:r>
        <w:rPr>
          <w:rFonts w:ascii="Times New Roman"/>
          <w:b w:val="false"/>
          <w:i w:val="false"/>
          <w:color w:val="000000"/>
          <w:sz w:val="28"/>
        </w:rPr>
        <w:t>
      материал жаймасын бақылау және пішім картасын рәсімдеу қағидалары.</w:t>
      </w:r>
    </w:p>
    <w:bookmarkStart w:name="z141" w:id="139"/>
    <w:p>
      <w:pPr>
        <w:spacing w:after="0"/>
        <w:ind w:left="0"/>
        <w:jc w:val="left"/>
      </w:pPr>
      <w:r>
        <w:rPr>
          <w:rFonts w:ascii="Times New Roman"/>
          <w:b/>
          <w:i w:val="false"/>
          <w:color w:val="000000"/>
        </w:rPr>
        <w:t xml:space="preserve"> Параграф 42. Материалдарды, лекалалар мен бұйымдарды бақылаушы, 5-разряд</w:t>
      </w:r>
    </w:p>
    <w:bookmarkEnd w:id="139"/>
    <w:bookmarkStart w:name="z142" w:id="140"/>
    <w:p>
      <w:pPr>
        <w:spacing w:after="0"/>
        <w:ind w:left="0"/>
        <w:jc w:val="both"/>
      </w:pPr>
      <w:r>
        <w:rPr>
          <w:rFonts w:ascii="Times New Roman"/>
          <w:b w:val="false"/>
          <w:i w:val="false"/>
          <w:color w:val="000000"/>
          <w:sz w:val="28"/>
        </w:rPr>
        <w:t>
      87. Жұмыс сипаттамасы:</w:t>
      </w:r>
    </w:p>
    <w:bookmarkEnd w:id="140"/>
    <w:p>
      <w:pPr>
        <w:spacing w:after="0"/>
        <w:ind w:left="0"/>
        <w:jc w:val="both"/>
      </w:pPr>
      <w:r>
        <w:rPr>
          <w:rFonts w:ascii="Times New Roman"/>
          <w:b w:val="false"/>
          <w:i w:val="false"/>
          <w:color w:val="000000"/>
          <w:sz w:val="28"/>
        </w:rPr>
        <w:t>
      көйлек ассортиментін, куртка, бушлат, көкірекше, шалбар, қысқа комбинезон, жейде-форма, корсет бұйымдарын, өндірістік киім бұйымдарын, баскиім, такелаждық бұйымдардың және жартылай дайын өнімдердің сапасын бақылау;</w:t>
      </w:r>
    </w:p>
    <w:p>
      <w:pPr>
        <w:spacing w:after="0"/>
        <w:ind w:left="0"/>
        <w:jc w:val="both"/>
      </w:pPr>
      <w:r>
        <w:rPr>
          <w:rFonts w:ascii="Times New Roman"/>
          <w:b w:val="false"/>
          <w:i w:val="false"/>
          <w:color w:val="000000"/>
          <w:sz w:val="28"/>
        </w:rPr>
        <w:t>
      осы бұйымдарға арналған лекалолардың, жаймалардың, жаймалардың суреттерінің, трафареттер мен пішімдердің сапасын эталон үлгілерге сәйкестігін бақылау;</w:t>
      </w:r>
    </w:p>
    <w:p>
      <w:pPr>
        <w:spacing w:after="0"/>
        <w:ind w:left="0"/>
        <w:jc w:val="both"/>
      </w:pPr>
      <w:r>
        <w:rPr>
          <w:rFonts w:ascii="Times New Roman"/>
          <w:b w:val="false"/>
          <w:i w:val="false"/>
          <w:color w:val="000000"/>
          <w:sz w:val="28"/>
        </w:rPr>
        <w:t>
      әртүрлі материалдардың сапасын электрондық есептеуіш машиналарын пайдалана отырып, бақылау;</w:t>
      </w:r>
    </w:p>
    <w:p>
      <w:pPr>
        <w:spacing w:after="0"/>
        <w:ind w:left="0"/>
        <w:jc w:val="both"/>
      </w:pPr>
      <w:r>
        <w:rPr>
          <w:rFonts w:ascii="Times New Roman"/>
          <w:b w:val="false"/>
          <w:i w:val="false"/>
          <w:color w:val="000000"/>
          <w:sz w:val="28"/>
        </w:rPr>
        <w:t>
      жаппай өндіріс бұйымдарының сұрыптылығын және олардың мемлекеттік стандарттары мен техникалық шарттарына сәйкес жеке тапсырыстар бойынша жөнделген және жасалған бұйымдарды айқындау;</w:t>
      </w:r>
    </w:p>
    <w:p>
      <w:pPr>
        <w:spacing w:after="0"/>
        <w:ind w:left="0"/>
        <w:jc w:val="both"/>
      </w:pPr>
      <w:r>
        <w:rPr>
          <w:rFonts w:ascii="Times New Roman"/>
          <w:b w:val="false"/>
          <w:i w:val="false"/>
          <w:color w:val="000000"/>
          <w:sz w:val="28"/>
        </w:rPr>
        <w:t>
      сапасыз өнімге акт жасауға, рәсімдеуге және өнім жеткізушілерге шағым білдіруге қатысу;</w:t>
      </w:r>
    </w:p>
    <w:p>
      <w:pPr>
        <w:spacing w:after="0"/>
        <w:ind w:left="0"/>
        <w:jc w:val="both"/>
      </w:pPr>
      <w:r>
        <w:rPr>
          <w:rFonts w:ascii="Times New Roman"/>
          <w:b w:val="false"/>
          <w:i w:val="false"/>
          <w:color w:val="000000"/>
          <w:sz w:val="28"/>
        </w:rPr>
        <w:t>
      тапсырыс берушілердің жеке тапсырыс бойынша жасалған бұйымның сапасына жасаған шағымдарын қарауға қатысу.</w:t>
      </w:r>
    </w:p>
    <w:bookmarkStart w:name="z143" w:id="141"/>
    <w:p>
      <w:pPr>
        <w:spacing w:after="0"/>
        <w:ind w:left="0"/>
        <w:jc w:val="both"/>
      </w:pPr>
      <w:r>
        <w:rPr>
          <w:rFonts w:ascii="Times New Roman"/>
          <w:b w:val="false"/>
          <w:i w:val="false"/>
          <w:color w:val="000000"/>
          <w:sz w:val="28"/>
        </w:rPr>
        <w:t>
      88. Білуге тиіс:</w:t>
      </w:r>
    </w:p>
    <w:bookmarkEnd w:id="141"/>
    <w:p>
      <w:pPr>
        <w:spacing w:after="0"/>
        <w:ind w:left="0"/>
        <w:jc w:val="both"/>
      </w:pPr>
      <w:r>
        <w:rPr>
          <w:rFonts w:ascii="Times New Roman"/>
          <w:b w:val="false"/>
          <w:i w:val="false"/>
          <w:color w:val="000000"/>
          <w:sz w:val="28"/>
        </w:rPr>
        <w:t>
      бақыланатын бұйымдар мен материалдардың сапасын тексерудің әдістері мен амалдары;</w:t>
      </w:r>
    </w:p>
    <w:p>
      <w:pPr>
        <w:spacing w:after="0"/>
        <w:ind w:left="0"/>
        <w:jc w:val="both"/>
      </w:pPr>
      <w:r>
        <w:rPr>
          <w:rFonts w:ascii="Times New Roman"/>
          <w:b w:val="false"/>
          <w:i w:val="false"/>
          <w:color w:val="000000"/>
          <w:sz w:val="28"/>
        </w:rPr>
        <w:t>
      жаппай өндіріс бұйымдары мен материалдарының сұрыптылығын айқындау қағидалары;</w:t>
      </w:r>
    </w:p>
    <w:p>
      <w:pPr>
        <w:spacing w:after="0"/>
        <w:ind w:left="0"/>
        <w:jc w:val="both"/>
      </w:pPr>
      <w:r>
        <w:rPr>
          <w:rFonts w:ascii="Times New Roman"/>
          <w:b w:val="false"/>
          <w:i w:val="false"/>
          <w:color w:val="000000"/>
          <w:sz w:val="28"/>
        </w:rPr>
        <w:t>
      бақыланатын бұйымдар мен материалдардың сапасына қойылатын мемлекеттік стандарттардың талаптары;</w:t>
      </w:r>
    </w:p>
    <w:p>
      <w:pPr>
        <w:spacing w:after="0"/>
        <w:ind w:left="0"/>
        <w:jc w:val="both"/>
      </w:pPr>
      <w:r>
        <w:rPr>
          <w:rFonts w:ascii="Times New Roman"/>
          <w:b w:val="false"/>
          <w:i w:val="false"/>
          <w:color w:val="000000"/>
          <w:sz w:val="28"/>
        </w:rPr>
        <w:t>
      бақыланатын бұйымдарды жасау және жөндеу технологиясы;</w:t>
      </w:r>
    </w:p>
    <w:p>
      <w:pPr>
        <w:spacing w:after="0"/>
        <w:ind w:left="0"/>
        <w:jc w:val="both"/>
      </w:pPr>
      <w:r>
        <w:rPr>
          <w:rFonts w:ascii="Times New Roman"/>
          <w:b w:val="false"/>
          <w:i w:val="false"/>
          <w:color w:val="000000"/>
          <w:sz w:val="28"/>
        </w:rPr>
        <w:t>
      ақаулығын анықтау-өлшеу жабдықтың құрылысы;</w:t>
      </w:r>
    </w:p>
    <w:p>
      <w:pPr>
        <w:spacing w:after="0"/>
        <w:ind w:left="0"/>
        <w:jc w:val="both"/>
      </w:pPr>
      <w:r>
        <w:rPr>
          <w:rFonts w:ascii="Times New Roman"/>
          <w:b w:val="false"/>
          <w:i w:val="false"/>
          <w:color w:val="000000"/>
          <w:sz w:val="28"/>
        </w:rPr>
        <w:t>
      электрондық есептеуіш машиналарының құрылысы мен техникалық-пайдаланушылық сипаттамасы.</w:t>
      </w:r>
    </w:p>
    <w:bookmarkStart w:name="z144" w:id="142"/>
    <w:p>
      <w:pPr>
        <w:spacing w:after="0"/>
        <w:ind w:left="0"/>
        <w:jc w:val="both"/>
      </w:pPr>
      <w:r>
        <w:rPr>
          <w:rFonts w:ascii="Times New Roman"/>
          <w:b w:val="false"/>
          <w:i w:val="false"/>
          <w:color w:val="000000"/>
          <w:sz w:val="28"/>
        </w:rPr>
        <w:t>
      89. Техникалық және кәсіптік (арнайы орта, кәсіптік орта) білім талап етіледі.</w:t>
      </w:r>
    </w:p>
    <w:bookmarkEnd w:id="142"/>
    <w:bookmarkStart w:name="z145" w:id="143"/>
    <w:p>
      <w:pPr>
        <w:spacing w:after="0"/>
        <w:ind w:left="0"/>
        <w:jc w:val="left"/>
      </w:pPr>
      <w:r>
        <w:rPr>
          <w:rFonts w:ascii="Times New Roman"/>
          <w:b/>
          <w:i w:val="false"/>
          <w:color w:val="000000"/>
        </w:rPr>
        <w:t xml:space="preserve"> Параграф 43. Материалдарды, лекалалар мен бұйымдарды бақылаушы, 6-разряд</w:t>
      </w:r>
    </w:p>
    <w:bookmarkEnd w:id="143"/>
    <w:bookmarkStart w:name="z146" w:id="144"/>
    <w:p>
      <w:pPr>
        <w:spacing w:after="0"/>
        <w:ind w:left="0"/>
        <w:jc w:val="both"/>
      </w:pPr>
      <w:r>
        <w:rPr>
          <w:rFonts w:ascii="Times New Roman"/>
          <w:b w:val="false"/>
          <w:i w:val="false"/>
          <w:color w:val="000000"/>
          <w:sz w:val="28"/>
        </w:rPr>
        <w:t>
      90. Жұмыс сипаттамасы:</w:t>
      </w:r>
    </w:p>
    <w:bookmarkEnd w:id="144"/>
    <w:p>
      <w:pPr>
        <w:spacing w:after="0"/>
        <w:ind w:left="0"/>
        <w:jc w:val="both"/>
      </w:pPr>
      <w:r>
        <w:rPr>
          <w:rFonts w:ascii="Times New Roman"/>
          <w:b w:val="false"/>
          <w:i w:val="false"/>
          <w:color w:val="000000"/>
          <w:sz w:val="28"/>
        </w:rPr>
        <w:t>
      жартылай дайын өнімдер мен пальто-костюм бұйымдарын: пальто ассортименті, жоғары үлбір бұйымдарының, астарлы және жиекті салымды курткалар, шинель, пиджак, фрак, визитка, мундир, китель, жалбағай, жакет, комбинезонның сапасын бақылау;</w:t>
      </w:r>
    </w:p>
    <w:p>
      <w:pPr>
        <w:spacing w:after="0"/>
        <w:ind w:left="0"/>
        <w:jc w:val="both"/>
      </w:pPr>
      <w:r>
        <w:rPr>
          <w:rFonts w:ascii="Times New Roman"/>
          <w:b w:val="false"/>
          <w:i w:val="false"/>
          <w:color w:val="000000"/>
          <w:sz w:val="28"/>
        </w:rPr>
        <w:t>
      осы бұйымдарға арналған лекалолардың, жаймалардың, жаймалардың суреттерінің, трафареттер мен пішімдердің сапасын эталон үлгілерге сәйкестігін бақылау;</w:t>
      </w:r>
    </w:p>
    <w:p>
      <w:pPr>
        <w:spacing w:after="0"/>
        <w:ind w:left="0"/>
        <w:jc w:val="both"/>
      </w:pPr>
      <w:r>
        <w:rPr>
          <w:rFonts w:ascii="Times New Roman"/>
          <w:b w:val="false"/>
          <w:i w:val="false"/>
          <w:color w:val="000000"/>
          <w:sz w:val="28"/>
        </w:rPr>
        <w:t>
      жаппай өндіріс бұйымдарының сұрыптылығын және мемлекеттік стандарттарға сәйкес жеке тапсырыс бойынша жөнделген және жасалған бұйымдарды тапсырыс берушіге дайын екенін анықтау.</w:t>
      </w:r>
    </w:p>
    <w:bookmarkStart w:name="z147" w:id="145"/>
    <w:p>
      <w:pPr>
        <w:spacing w:after="0"/>
        <w:ind w:left="0"/>
        <w:jc w:val="both"/>
      </w:pPr>
      <w:r>
        <w:rPr>
          <w:rFonts w:ascii="Times New Roman"/>
          <w:b w:val="false"/>
          <w:i w:val="false"/>
          <w:color w:val="000000"/>
          <w:sz w:val="28"/>
        </w:rPr>
        <w:t>
      91. Білуге тиіс:</w:t>
      </w:r>
    </w:p>
    <w:bookmarkEnd w:id="145"/>
    <w:p>
      <w:pPr>
        <w:spacing w:after="0"/>
        <w:ind w:left="0"/>
        <w:jc w:val="both"/>
      </w:pPr>
      <w:r>
        <w:rPr>
          <w:rFonts w:ascii="Times New Roman"/>
          <w:b w:val="false"/>
          <w:i w:val="false"/>
          <w:color w:val="000000"/>
          <w:sz w:val="28"/>
        </w:rPr>
        <w:t>
      бақыланатын бұйымдардың сапасын тексерудің әдістері мен амалдары;</w:t>
      </w:r>
    </w:p>
    <w:p>
      <w:pPr>
        <w:spacing w:after="0"/>
        <w:ind w:left="0"/>
        <w:jc w:val="both"/>
      </w:pPr>
      <w:r>
        <w:rPr>
          <w:rFonts w:ascii="Times New Roman"/>
          <w:b w:val="false"/>
          <w:i w:val="false"/>
          <w:color w:val="000000"/>
          <w:sz w:val="28"/>
        </w:rPr>
        <w:t>
      көрсетілген жаппай өндіру өндірісінің ассортименті бұйымдардың сұрыптылығын анықтау қағидалары;</w:t>
      </w:r>
    </w:p>
    <w:p>
      <w:pPr>
        <w:spacing w:after="0"/>
        <w:ind w:left="0"/>
        <w:jc w:val="both"/>
      </w:pPr>
      <w:r>
        <w:rPr>
          <w:rFonts w:ascii="Times New Roman"/>
          <w:b w:val="false"/>
          <w:i w:val="false"/>
          <w:color w:val="000000"/>
          <w:sz w:val="28"/>
        </w:rPr>
        <w:t>
      мемлекеттік стандарттың бақыланатын бұйымдар мен материалдардың сапасына қойылатын талаптар;</w:t>
      </w:r>
    </w:p>
    <w:p>
      <w:pPr>
        <w:spacing w:after="0"/>
        <w:ind w:left="0"/>
        <w:jc w:val="both"/>
      </w:pPr>
      <w:r>
        <w:rPr>
          <w:rFonts w:ascii="Times New Roman"/>
          <w:b w:val="false"/>
          <w:i w:val="false"/>
          <w:color w:val="000000"/>
          <w:sz w:val="28"/>
        </w:rPr>
        <w:t>
      бақыланатын бұйымдарды жасау және жөндеу технологиясын.</w:t>
      </w:r>
    </w:p>
    <w:bookmarkStart w:name="z148" w:id="146"/>
    <w:p>
      <w:pPr>
        <w:spacing w:after="0"/>
        <w:ind w:left="0"/>
        <w:jc w:val="both"/>
      </w:pPr>
      <w:r>
        <w:rPr>
          <w:rFonts w:ascii="Times New Roman"/>
          <w:b w:val="false"/>
          <w:i w:val="false"/>
          <w:color w:val="000000"/>
          <w:sz w:val="28"/>
        </w:rPr>
        <w:t>
      92. Техникалық және кәсіптік (арнайы орта, кәсіптік орта) білім талап етіледі.</w:t>
      </w:r>
    </w:p>
    <w:bookmarkEnd w:id="146"/>
    <w:bookmarkStart w:name="z149" w:id="147"/>
    <w:p>
      <w:pPr>
        <w:spacing w:after="0"/>
        <w:ind w:left="0"/>
        <w:jc w:val="left"/>
      </w:pPr>
      <w:r>
        <w:rPr>
          <w:rFonts w:ascii="Times New Roman"/>
          <w:b/>
          <w:i w:val="false"/>
          <w:color w:val="000000"/>
        </w:rPr>
        <w:t xml:space="preserve"> Параграф 44. Материалдарды, пішім мен бұйымдарды жинақтаушы, 1-разряд</w:t>
      </w:r>
    </w:p>
    <w:bookmarkEnd w:id="147"/>
    <w:bookmarkStart w:name="z150" w:id="148"/>
    <w:p>
      <w:pPr>
        <w:spacing w:after="0"/>
        <w:ind w:left="0"/>
        <w:jc w:val="both"/>
      </w:pPr>
      <w:r>
        <w:rPr>
          <w:rFonts w:ascii="Times New Roman"/>
          <w:b w:val="false"/>
          <w:i w:val="false"/>
          <w:color w:val="000000"/>
          <w:sz w:val="28"/>
        </w:rPr>
        <w:t>
      93. Жұмыс сипаттамасы:</w:t>
      </w:r>
    </w:p>
    <w:bookmarkEnd w:id="148"/>
    <w:p>
      <w:pPr>
        <w:spacing w:after="0"/>
        <w:ind w:left="0"/>
        <w:jc w:val="both"/>
      </w:pPr>
      <w:r>
        <w:rPr>
          <w:rFonts w:ascii="Times New Roman"/>
          <w:b w:val="false"/>
          <w:i w:val="false"/>
          <w:color w:val="000000"/>
          <w:sz w:val="28"/>
        </w:rPr>
        <w:t>
      тігін өндірісінің қалдықтарын материал түрі мен талшық құрамына қарай жинақтау.</w:t>
      </w:r>
    </w:p>
    <w:bookmarkStart w:name="z151" w:id="149"/>
    <w:p>
      <w:pPr>
        <w:spacing w:after="0"/>
        <w:ind w:left="0"/>
        <w:jc w:val="both"/>
      </w:pPr>
      <w:r>
        <w:rPr>
          <w:rFonts w:ascii="Times New Roman"/>
          <w:b w:val="false"/>
          <w:i w:val="false"/>
          <w:color w:val="000000"/>
          <w:sz w:val="28"/>
        </w:rPr>
        <w:t>
      94. Білуге тиіс:</w:t>
      </w:r>
    </w:p>
    <w:bookmarkEnd w:id="149"/>
    <w:p>
      <w:pPr>
        <w:spacing w:after="0"/>
        <w:ind w:left="0"/>
        <w:jc w:val="both"/>
      </w:pPr>
      <w:r>
        <w:rPr>
          <w:rFonts w:ascii="Times New Roman"/>
          <w:b w:val="false"/>
          <w:i w:val="false"/>
          <w:color w:val="000000"/>
          <w:sz w:val="28"/>
        </w:rPr>
        <w:t>
      тігін өндірісі қалдықтарын жинақтауға қойылатын талаптар.</w:t>
      </w:r>
    </w:p>
    <w:bookmarkStart w:name="z152" w:id="150"/>
    <w:p>
      <w:pPr>
        <w:spacing w:after="0"/>
        <w:ind w:left="0"/>
        <w:jc w:val="left"/>
      </w:pPr>
      <w:r>
        <w:rPr>
          <w:rFonts w:ascii="Times New Roman"/>
          <w:b/>
          <w:i w:val="false"/>
          <w:color w:val="000000"/>
        </w:rPr>
        <w:t xml:space="preserve"> Параграф 45. Материалдарды, пішім мен бұйымдарды жинақтаушы, 2-разряд</w:t>
      </w:r>
    </w:p>
    <w:bookmarkEnd w:id="150"/>
    <w:bookmarkStart w:name="z153" w:id="151"/>
    <w:p>
      <w:pPr>
        <w:spacing w:after="0"/>
        <w:ind w:left="0"/>
        <w:jc w:val="both"/>
      </w:pPr>
      <w:r>
        <w:rPr>
          <w:rFonts w:ascii="Times New Roman"/>
          <w:b w:val="false"/>
          <w:i w:val="false"/>
          <w:color w:val="000000"/>
          <w:sz w:val="28"/>
        </w:rPr>
        <w:t>
      95. Жұмыс сипаттамасы:</w:t>
      </w:r>
    </w:p>
    <w:bookmarkEnd w:id="151"/>
    <w:p>
      <w:pPr>
        <w:spacing w:after="0"/>
        <w:ind w:left="0"/>
        <w:jc w:val="both"/>
      </w:pPr>
      <w:r>
        <w:rPr>
          <w:rFonts w:ascii="Times New Roman"/>
          <w:b w:val="false"/>
          <w:i w:val="false"/>
          <w:color w:val="000000"/>
          <w:sz w:val="28"/>
        </w:rPr>
        <w:t>
      тігін бұйымдарының, пішімнің жартылай дайын өнімдерін, әртүрлі материалдардың қалдықтарын, фурнитураларды артикулы, сорты, түсі, ені мен түрі бойынша буда, жиынтық, партияларға жинақтау;</w:t>
      </w:r>
    </w:p>
    <w:p>
      <w:pPr>
        <w:spacing w:after="0"/>
        <w:ind w:left="0"/>
        <w:jc w:val="both"/>
      </w:pPr>
      <w:r>
        <w:rPr>
          <w:rFonts w:ascii="Times New Roman"/>
          <w:b w:val="false"/>
          <w:i w:val="false"/>
          <w:color w:val="000000"/>
          <w:sz w:val="28"/>
        </w:rPr>
        <w:t>
      ілеспе құжаттар бойынша киім бұйымдарының, тігін бұйымдарының жартылай дайын өнімдерінің үстінің, астарлы мен қосымшаларының мақсатына сәйкестігін тексеру;</w:t>
      </w:r>
    </w:p>
    <w:p>
      <w:pPr>
        <w:spacing w:after="0"/>
        <w:ind w:left="0"/>
        <w:jc w:val="both"/>
      </w:pPr>
      <w:r>
        <w:rPr>
          <w:rFonts w:ascii="Times New Roman"/>
          <w:b w:val="false"/>
          <w:i w:val="false"/>
          <w:color w:val="000000"/>
          <w:sz w:val="28"/>
        </w:rPr>
        <w:t>
      дара бөлшектерді жаю және сурет түрінде бағытталған түгі бар бөлшектерді қайта жаю;</w:t>
      </w:r>
    </w:p>
    <w:p>
      <w:pPr>
        <w:spacing w:after="0"/>
        <w:ind w:left="0"/>
        <w:jc w:val="both"/>
      </w:pPr>
      <w:r>
        <w:rPr>
          <w:rFonts w:ascii="Times New Roman"/>
          <w:b w:val="false"/>
          <w:i w:val="false"/>
          <w:color w:val="000000"/>
          <w:sz w:val="28"/>
        </w:rPr>
        <w:t>
      тігін бұйымдарының жекелеген өңделген бауларын дайын өнімдерді жасаудың технологиялық жүйелілігіне сәйкес жинақтау;</w:t>
      </w:r>
    </w:p>
    <w:p>
      <w:pPr>
        <w:spacing w:after="0"/>
        <w:ind w:left="0"/>
        <w:jc w:val="both"/>
      </w:pPr>
      <w:r>
        <w:rPr>
          <w:rFonts w:ascii="Times New Roman"/>
          <w:b w:val="false"/>
          <w:i w:val="false"/>
          <w:color w:val="000000"/>
          <w:sz w:val="28"/>
        </w:rPr>
        <w:t>
      баулар мен таспаны артикулы мен түсі бойынша олардың қолданылуын алдын ала есептеусіз жинақтау;</w:t>
      </w:r>
    </w:p>
    <w:p>
      <w:pPr>
        <w:spacing w:after="0"/>
        <w:ind w:left="0"/>
        <w:jc w:val="both"/>
      </w:pPr>
      <w:r>
        <w:rPr>
          <w:rFonts w:ascii="Times New Roman"/>
          <w:b w:val="false"/>
          <w:i w:val="false"/>
          <w:color w:val="000000"/>
          <w:sz w:val="28"/>
        </w:rPr>
        <w:t>
      парашют өндірісіндегі пішім картасын толтыру;</w:t>
      </w:r>
    </w:p>
    <w:p>
      <w:pPr>
        <w:spacing w:after="0"/>
        <w:ind w:left="0"/>
        <w:jc w:val="both"/>
      </w:pPr>
      <w:r>
        <w:rPr>
          <w:rFonts w:ascii="Times New Roman"/>
          <w:b w:val="false"/>
          <w:i w:val="false"/>
          <w:color w:val="000000"/>
          <w:sz w:val="28"/>
        </w:rPr>
        <w:t>
      шұлықтарды түсі, сапасы, өкшесінің биіктігі, қонышының ұзындығы бойынша жұптау;</w:t>
      </w:r>
    </w:p>
    <w:p>
      <w:pPr>
        <w:spacing w:after="0"/>
        <w:ind w:left="0"/>
        <w:jc w:val="both"/>
      </w:pPr>
      <w:r>
        <w:rPr>
          <w:rFonts w:ascii="Times New Roman"/>
          <w:b w:val="false"/>
          <w:i w:val="false"/>
          <w:color w:val="000000"/>
          <w:sz w:val="28"/>
        </w:rPr>
        <w:t>
      жарғақ таңдау және кесу;</w:t>
      </w:r>
    </w:p>
    <w:p>
      <w:pPr>
        <w:spacing w:after="0"/>
        <w:ind w:left="0"/>
        <w:jc w:val="both"/>
      </w:pPr>
      <w:r>
        <w:rPr>
          <w:rFonts w:ascii="Times New Roman"/>
          <w:b w:val="false"/>
          <w:i w:val="false"/>
          <w:color w:val="000000"/>
          <w:sz w:val="28"/>
        </w:rPr>
        <w:t>
      ізі бар рейтуздың жекелеген бөлшектерін өңдейтін жерлерін белгілеу;</w:t>
      </w:r>
    </w:p>
    <w:p>
      <w:pPr>
        <w:spacing w:after="0"/>
        <w:ind w:left="0"/>
        <w:jc w:val="both"/>
      </w:pPr>
      <w:r>
        <w:rPr>
          <w:rFonts w:ascii="Times New Roman"/>
          <w:b w:val="false"/>
          <w:i w:val="false"/>
          <w:color w:val="000000"/>
          <w:sz w:val="28"/>
        </w:rPr>
        <w:t>
      пішім картасының деректеріне сәйкес бағдар парақтарын дайын тігін бұйымының бағасын анықтамай толтыру.</w:t>
      </w:r>
    </w:p>
    <w:bookmarkStart w:name="z154" w:id="152"/>
    <w:p>
      <w:pPr>
        <w:spacing w:after="0"/>
        <w:ind w:left="0"/>
        <w:jc w:val="both"/>
      </w:pPr>
      <w:r>
        <w:rPr>
          <w:rFonts w:ascii="Times New Roman"/>
          <w:b w:val="false"/>
          <w:i w:val="false"/>
          <w:color w:val="000000"/>
          <w:sz w:val="28"/>
        </w:rPr>
        <w:t>
      96. Білуге тиіс:</w:t>
      </w:r>
    </w:p>
    <w:bookmarkEnd w:id="152"/>
    <w:p>
      <w:pPr>
        <w:spacing w:after="0"/>
        <w:ind w:left="0"/>
        <w:jc w:val="both"/>
      </w:pPr>
      <w:r>
        <w:rPr>
          <w:rFonts w:ascii="Times New Roman"/>
          <w:b w:val="false"/>
          <w:i w:val="false"/>
          <w:color w:val="000000"/>
          <w:sz w:val="28"/>
        </w:rPr>
        <w:t>
      тігін бұйымдарының, пішімнің жартылай дайын өнімдері, әртүрлі материалдардың қалдықтары, фурнитуралары мен бауларын буданың, партияның, жинақтарды артикулы, сорты, түсі, ені мен түрі бойынша жинақтау қағидалары;</w:t>
      </w:r>
    </w:p>
    <w:p>
      <w:pPr>
        <w:spacing w:after="0"/>
        <w:ind w:left="0"/>
        <w:jc w:val="both"/>
      </w:pPr>
      <w:r>
        <w:rPr>
          <w:rFonts w:ascii="Times New Roman"/>
          <w:b w:val="false"/>
          <w:i w:val="false"/>
          <w:color w:val="000000"/>
          <w:sz w:val="28"/>
        </w:rPr>
        <w:t>
      тігін бұйымдарының жартылай дайын өнімдерінің, материалдардың, фурнитураның, баулардың, таспаның ассортименті және олардың мақсаты;</w:t>
      </w:r>
    </w:p>
    <w:p>
      <w:pPr>
        <w:spacing w:after="0"/>
        <w:ind w:left="0"/>
        <w:jc w:val="both"/>
      </w:pPr>
      <w:r>
        <w:rPr>
          <w:rFonts w:ascii="Times New Roman"/>
          <w:b w:val="false"/>
          <w:i w:val="false"/>
          <w:color w:val="000000"/>
          <w:sz w:val="28"/>
        </w:rPr>
        <w:t>
      жинақталатын бұйымдағы бөлшектердің саны;</w:t>
      </w:r>
    </w:p>
    <w:p>
      <w:pPr>
        <w:spacing w:after="0"/>
        <w:ind w:left="0"/>
        <w:jc w:val="both"/>
      </w:pPr>
      <w:r>
        <w:rPr>
          <w:rFonts w:ascii="Times New Roman"/>
          <w:b w:val="false"/>
          <w:i w:val="false"/>
          <w:color w:val="000000"/>
          <w:sz w:val="28"/>
        </w:rPr>
        <w:t>
      бағдар парақтарын толтыру қағидалары.</w:t>
      </w:r>
    </w:p>
    <w:bookmarkStart w:name="z155" w:id="153"/>
    <w:p>
      <w:pPr>
        <w:spacing w:after="0"/>
        <w:ind w:left="0"/>
        <w:jc w:val="left"/>
      </w:pPr>
      <w:r>
        <w:rPr>
          <w:rFonts w:ascii="Times New Roman"/>
          <w:b/>
          <w:i w:val="false"/>
          <w:color w:val="000000"/>
        </w:rPr>
        <w:t xml:space="preserve"> Параграф 46. Материалдарды, пішім мен бұйымдарды жинақтаушы, 3-разряд</w:t>
      </w:r>
    </w:p>
    <w:bookmarkEnd w:id="153"/>
    <w:bookmarkStart w:name="z156" w:id="154"/>
    <w:p>
      <w:pPr>
        <w:spacing w:after="0"/>
        <w:ind w:left="0"/>
        <w:jc w:val="both"/>
      </w:pPr>
      <w:r>
        <w:rPr>
          <w:rFonts w:ascii="Times New Roman"/>
          <w:b w:val="false"/>
          <w:i w:val="false"/>
          <w:color w:val="000000"/>
          <w:sz w:val="28"/>
        </w:rPr>
        <w:t>
      97. Жұмыс сипаттамасы:</w:t>
      </w:r>
    </w:p>
    <w:bookmarkEnd w:id="154"/>
    <w:p>
      <w:pPr>
        <w:spacing w:after="0"/>
        <w:ind w:left="0"/>
        <w:jc w:val="both"/>
      </w:pPr>
      <w:r>
        <w:rPr>
          <w:rFonts w:ascii="Times New Roman"/>
          <w:b w:val="false"/>
          <w:i w:val="false"/>
          <w:color w:val="000000"/>
          <w:sz w:val="28"/>
        </w:rPr>
        <w:t>
      әртүрлі материалдардан жасалған дайын өнімдерді бағдар парағы мен нарядқа сәйкес түрі, фасоны, өлшемі, ұзындығы, түсі және прейскуранты бойынша жинақтау;</w:t>
      </w:r>
    </w:p>
    <w:p>
      <w:pPr>
        <w:spacing w:after="0"/>
        <w:ind w:left="0"/>
        <w:jc w:val="both"/>
      </w:pPr>
      <w:r>
        <w:rPr>
          <w:rFonts w:ascii="Times New Roman"/>
          <w:b w:val="false"/>
          <w:i w:val="false"/>
          <w:color w:val="000000"/>
          <w:sz w:val="28"/>
        </w:rPr>
        <w:t>
      ілеспе құжаттар бойынша тігін бұйымдарының, терінің өз мақсатына сәйкес келуін тексеру;</w:t>
      </w:r>
    </w:p>
    <w:p>
      <w:pPr>
        <w:spacing w:after="0"/>
        <w:ind w:left="0"/>
        <w:jc w:val="both"/>
      </w:pPr>
      <w:r>
        <w:rPr>
          <w:rFonts w:ascii="Times New Roman"/>
          <w:b w:val="false"/>
          <w:i w:val="false"/>
          <w:color w:val="000000"/>
          <w:sz w:val="28"/>
        </w:rPr>
        <w:t>
      үлбірмен өңделген жаға, манжет және басқа да бөлшектерді, табиғи үлбірден жасалған астарды түрі, сорты және өлшемі бойынша жинақтау;</w:t>
      </w:r>
    </w:p>
    <w:p>
      <w:pPr>
        <w:spacing w:after="0"/>
        <w:ind w:left="0"/>
        <w:jc w:val="both"/>
      </w:pPr>
      <w:r>
        <w:rPr>
          <w:rFonts w:ascii="Times New Roman"/>
          <w:b w:val="false"/>
          <w:i w:val="false"/>
          <w:color w:val="000000"/>
          <w:sz w:val="28"/>
        </w:rPr>
        <w:t>
      пішімді дәлсіздіктерді кесу және жекелеген бөлшектерін ауыстыра отырып, буда, жинақ етіп жинақтау;</w:t>
      </w:r>
    </w:p>
    <w:p>
      <w:pPr>
        <w:spacing w:after="0"/>
        <w:ind w:left="0"/>
        <w:jc w:val="both"/>
      </w:pPr>
      <w:r>
        <w:rPr>
          <w:rFonts w:ascii="Times New Roman"/>
          <w:b w:val="false"/>
          <w:i w:val="false"/>
          <w:color w:val="000000"/>
          <w:sz w:val="28"/>
        </w:rPr>
        <w:t>
      пішімге арналған материалдың бөлшектері мен қалдықтарын артикулы, түсі, өлшемі бойынша олардың қолданылуын алдын ала есептемей жинақтау;</w:t>
      </w:r>
    </w:p>
    <w:p>
      <w:pPr>
        <w:spacing w:after="0"/>
        <w:ind w:left="0"/>
        <w:jc w:val="both"/>
      </w:pPr>
      <w:r>
        <w:rPr>
          <w:rFonts w:ascii="Times New Roman"/>
          <w:b w:val="false"/>
          <w:i w:val="false"/>
          <w:color w:val="000000"/>
          <w:sz w:val="28"/>
        </w:rPr>
        <w:t>
      пішімге арналған бау мен таспаны олардың (парашют өндірісінде) қолданылуын алдын ала есептеп, жинақтау;</w:t>
      </w:r>
    </w:p>
    <w:p>
      <w:pPr>
        <w:spacing w:after="0"/>
        <w:ind w:left="0"/>
        <w:jc w:val="both"/>
      </w:pPr>
      <w:r>
        <w:rPr>
          <w:rFonts w:ascii="Times New Roman"/>
          <w:b w:val="false"/>
          <w:i w:val="false"/>
          <w:color w:val="000000"/>
          <w:sz w:val="28"/>
        </w:rPr>
        <w:t>
      материалдар мен құрақтардың әртүрлі топтарын ескере отырып, дайын тігін бұйымының бағасын дайын бұйымдардың бағалар прейскуранты бойынша айқындай отырып, пішім картасының деректеріне сәйкес бағдар парақтарын толтыру.</w:t>
      </w:r>
    </w:p>
    <w:bookmarkStart w:name="z157" w:id="155"/>
    <w:p>
      <w:pPr>
        <w:spacing w:after="0"/>
        <w:ind w:left="0"/>
        <w:jc w:val="both"/>
      </w:pPr>
      <w:r>
        <w:rPr>
          <w:rFonts w:ascii="Times New Roman"/>
          <w:b w:val="false"/>
          <w:i w:val="false"/>
          <w:color w:val="000000"/>
          <w:sz w:val="28"/>
        </w:rPr>
        <w:t>
      98. Білуге тиіс:</w:t>
      </w:r>
    </w:p>
    <w:bookmarkEnd w:id="155"/>
    <w:p>
      <w:pPr>
        <w:spacing w:after="0"/>
        <w:ind w:left="0"/>
        <w:jc w:val="both"/>
      </w:pPr>
      <w:r>
        <w:rPr>
          <w:rFonts w:ascii="Times New Roman"/>
          <w:b w:val="false"/>
          <w:i w:val="false"/>
          <w:color w:val="000000"/>
          <w:sz w:val="28"/>
        </w:rPr>
        <w:t>
      әртүрлі материалдардан жасалған дайын өнімдерді бағдар парағы мен нарядқа сәйкес түрі, фасоны, өлшемі, ұзындығы, түсі, прейскуранты бойынша жинақтау қағидалары;</w:t>
      </w:r>
    </w:p>
    <w:p>
      <w:pPr>
        <w:spacing w:after="0"/>
        <w:ind w:left="0"/>
        <w:jc w:val="both"/>
      </w:pPr>
      <w:r>
        <w:rPr>
          <w:rFonts w:ascii="Times New Roman"/>
          <w:b w:val="false"/>
          <w:i w:val="false"/>
          <w:color w:val="000000"/>
          <w:sz w:val="28"/>
        </w:rPr>
        <w:t>
      пішімге арналған материал бөлшектері, баулар мен таспаларды жинақтау;</w:t>
      </w:r>
    </w:p>
    <w:p>
      <w:pPr>
        <w:spacing w:after="0"/>
        <w:ind w:left="0"/>
        <w:jc w:val="both"/>
      </w:pPr>
      <w:r>
        <w:rPr>
          <w:rFonts w:ascii="Times New Roman"/>
          <w:b w:val="false"/>
          <w:i w:val="false"/>
          <w:color w:val="000000"/>
          <w:sz w:val="28"/>
        </w:rPr>
        <w:t>
      тігін бұйымдарының ассортименті мен өлшемдері;</w:t>
      </w:r>
    </w:p>
    <w:p>
      <w:pPr>
        <w:spacing w:after="0"/>
        <w:ind w:left="0"/>
        <w:jc w:val="both"/>
      </w:pPr>
      <w:r>
        <w:rPr>
          <w:rFonts w:ascii="Times New Roman"/>
          <w:b w:val="false"/>
          <w:i w:val="false"/>
          <w:color w:val="000000"/>
          <w:sz w:val="28"/>
        </w:rPr>
        <w:t>
      тілу амалдары және пішім бөлшектерін ауыстыру қағидалары;</w:t>
      </w:r>
    </w:p>
    <w:p>
      <w:pPr>
        <w:spacing w:after="0"/>
        <w:ind w:left="0"/>
        <w:jc w:val="both"/>
      </w:pPr>
      <w:r>
        <w:rPr>
          <w:rFonts w:ascii="Times New Roman"/>
          <w:b w:val="false"/>
          <w:i w:val="false"/>
          <w:color w:val="000000"/>
          <w:sz w:val="28"/>
        </w:rPr>
        <w:t>
      жинақталатын бұйымды жасауға арналған материалдардың жұмсау нормалары, орналастыру схемасы;</w:t>
      </w:r>
    </w:p>
    <w:p>
      <w:pPr>
        <w:spacing w:after="0"/>
        <w:ind w:left="0"/>
        <w:jc w:val="both"/>
      </w:pPr>
      <w:r>
        <w:rPr>
          <w:rFonts w:ascii="Times New Roman"/>
          <w:b w:val="false"/>
          <w:i w:val="false"/>
          <w:color w:val="000000"/>
          <w:sz w:val="28"/>
        </w:rPr>
        <w:t>
      дайын тігін бұйымының бағасын айқындай отырып, бағдар парақтарын толтыру қағидалары;</w:t>
      </w:r>
    </w:p>
    <w:p>
      <w:pPr>
        <w:spacing w:after="0"/>
        <w:ind w:left="0"/>
        <w:jc w:val="both"/>
      </w:pPr>
      <w:r>
        <w:rPr>
          <w:rFonts w:ascii="Times New Roman"/>
          <w:b w:val="false"/>
          <w:i w:val="false"/>
          <w:color w:val="000000"/>
          <w:sz w:val="28"/>
        </w:rPr>
        <w:t>
      дайын тігін бұйым бағаларының прейскуранты.</w:t>
      </w:r>
    </w:p>
    <w:bookmarkStart w:name="z158" w:id="156"/>
    <w:p>
      <w:pPr>
        <w:spacing w:after="0"/>
        <w:ind w:left="0"/>
        <w:jc w:val="left"/>
      </w:pPr>
      <w:r>
        <w:rPr>
          <w:rFonts w:ascii="Times New Roman"/>
          <w:b/>
          <w:i w:val="false"/>
          <w:color w:val="000000"/>
        </w:rPr>
        <w:t xml:space="preserve"> Параграф 47. Материалдарды, пішім мен бұйымдарды жинақтаушы, 4-разряд</w:t>
      </w:r>
    </w:p>
    <w:bookmarkEnd w:id="156"/>
    <w:bookmarkStart w:name="z159" w:id="157"/>
    <w:p>
      <w:pPr>
        <w:spacing w:after="0"/>
        <w:ind w:left="0"/>
        <w:jc w:val="both"/>
      </w:pPr>
      <w:r>
        <w:rPr>
          <w:rFonts w:ascii="Times New Roman"/>
          <w:b w:val="false"/>
          <w:i w:val="false"/>
          <w:color w:val="000000"/>
          <w:sz w:val="28"/>
        </w:rPr>
        <w:t>
      99. Жұмыс сипаттамасы:</w:t>
      </w:r>
    </w:p>
    <w:bookmarkEnd w:id="157"/>
    <w:p>
      <w:pPr>
        <w:spacing w:after="0"/>
        <w:ind w:left="0"/>
        <w:jc w:val="both"/>
      </w:pPr>
      <w:r>
        <w:rPr>
          <w:rFonts w:ascii="Times New Roman"/>
          <w:b w:val="false"/>
          <w:i w:val="false"/>
          <w:color w:val="000000"/>
          <w:sz w:val="28"/>
        </w:rPr>
        <w:t>
      материалдардың бөлшектері мен қалдықтарын төсемеде қалдықсыз немесе барынша аз қалдықпен пайдалану үшін әртүрлі тәсілдермен есептеу;</w:t>
      </w:r>
    </w:p>
    <w:p>
      <w:pPr>
        <w:spacing w:after="0"/>
        <w:ind w:left="0"/>
        <w:jc w:val="both"/>
      </w:pPr>
      <w:r>
        <w:rPr>
          <w:rFonts w:ascii="Times New Roman"/>
          <w:b w:val="false"/>
          <w:i w:val="false"/>
          <w:color w:val="000000"/>
          <w:sz w:val="28"/>
        </w:rPr>
        <w:t>
      есептеу және пішу картасын толтыру;</w:t>
      </w:r>
    </w:p>
    <w:p>
      <w:pPr>
        <w:spacing w:after="0"/>
        <w:ind w:left="0"/>
        <w:jc w:val="both"/>
      </w:pPr>
      <w:r>
        <w:rPr>
          <w:rFonts w:ascii="Times New Roman"/>
          <w:b w:val="false"/>
          <w:i w:val="false"/>
          <w:color w:val="000000"/>
          <w:sz w:val="28"/>
        </w:rPr>
        <w:t>
      материалдардың бөлшектері мен қалдықтарын есептеу және оларды артикулы, түсі мен өлшемі бойынша жинақтау;</w:t>
      </w:r>
    </w:p>
    <w:p>
      <w:pPr>
        <w:spacing w:after="0"/>
        <w:ind w:left="0"/>
        <w:jc w:val="both"/>
      </w:pPr>
      <w:r>
        <w:rPr>
          <w:rFonts w:ascii="Times New Roman"/>
          <w:b w:val="false"/>
          <w:i w:val="false"/>
          <w:color w:val="000000"/>
          <w:sz w:val="28"/>
        </w:rPr>
        <w:t>
      төсеушімен бірлесе отырып, пішімнің қалдықтарын сұрыптап, оларды қоймаға тапсыру;</w:t>
      </w:r>
    </w:p>
    <w:p>
      <w:pPr>
        <w:spacing w:after="0"/>
        <w:ind w:left="0"/>
        <w:jc w:val="both"/>
      </w:pPr>
      <w:r>
        <w:rPr>
          <w:rFonts w:ascii="Times New Roman"/>
          <w:b w:val="false"/>
          <w:i w:val="false"/>
          <w:color w:val="000000"/>
          <w:sz w:val="28"/>
        </w:rPr>
        <w:t>
      парашют өндірісінде жоспарлау карталарын жасау;</w:t>
      </w:r>
    </w:p>
    <w:p>
      <w:pPr>
        <w:spacing w:after="0"/>
        <w:ind w:left="0"/>
        <w:jc w:val="both"/>
      </w:pPr>
      <w:r>
        <w:rPr>
          <w:rFonts w:ascii="Times New Roman"/>
          <w:b w:val="false"/>
          <w:i w:val="false"/>
          <w:color w:val="000000"/>
          <w:sz w:val="28"/>
        </w:rPr>
        <w:t>
      материалдардың бөлшектері мен қалдықтарын есептеу үшін ақпаратты дайындау және дербес электрондық есептеуіш машиналарына енгізу, толтырылған карталарды басып шығару.</w:t>
      </w:r>
    </w:p>
    <w:bookmarkStart w:name="z160" w:id="158"/>
    <w:p>
      <w:pPr>
        <w:spacing w:after="0"/>
        <w:ind w:left="0"/>
        <w:jc w:val="both"/>
      </w:pPr>
      <w:r>
        <w:rPr>
          <w:rFonts w:ascii="Times New Roman"/>
          <w:b w:val="false"/>
          <w:i w:val="false"/>
          <w:color w:val="000000"/>
          <w:sz w:val="28"/>
        </w:rPr>
        <w:t>
      100. Білуге тиіс:</w:t>
      </w:r>
    </w:p>
    <w:bookmarkEnd w:id="158"/>
    <w:p>
      <w:pPr>
        <w:spacing w:after="0"/>
        <w:ind w:left="0"/>
        <w:jc w:val="both"/>
      </w:pPr>
      <w:r>
        <w:rPr>
          <w:rFonts w:ascii="Times New Roman"/>
          <w:b w:val="false"/>
          <w:i w:val="false"/>
          <w:color w:val="000000"/>
          <w:sz w:val="28"/>
        </w:rPr>
        <w:t>
      қолданылатын жабдықтың құрылысы мен техникалық-пайдаланушылық сипаттамасы;</w:t>
      </w:r>
    </w:p>
    <w:p>
      <w:pPr>
        <w:spacing w:after="0"/>
        <w:ind w:left="0"/>
        <w:jc w:val="both"/>
      </w:pPr>
      <w:r>
        <w:rPr>
          <w:rFonts w:ascii="Times New Roman"/>
          <w:b w:val="false"/>
          <w:i w:val="false"/>
          <w:color w:val="000000"/>
          <w:sz w:val="28"/>
        </w:rPr>
        <w:t>
      материалдардың қалдықтарын әртүрлі тәсілдермен есептеу қағидалары;</w:t>
      </w:r>
    </w:p>
    <w:p>
      <w:pPr>
        <w:spacing w:after="0"/>
        <w:ind w:left="0"/>
        <w:jc w:val="both"/>
      </w:pPr>
      <w:r>
        <w:rPr>
          <w:rFonts w:ascii="Times New Roman"/>
          <w:b w:val="false"/>
          <w:i w:val="false"/>
          <w:color w:val="000000"/>
          <w:sz w:val="28"/>
        </w:rPr>
        <w:t>
      пішім кестелері, жинақталатын бұйымдарға материалдарды жұмсау нормалары;</w:t>
      </w:r>
    </w:p>
    <w:p>
      <w:pPr>
        <w:spacing w:after="0"/>
        <w:ind w:left="0"/>
        <w:jc w:val="both"/>
      </w:pPr>
      <w:r>
        <w:rPr>
          <w:rFonts w:ascii="Times New Roman"/>
          <w:b w:val="false"/>
          <w:i w:val="false"/>
          <w:color w:val="000000"/>
          <w:sz w:val="28"/>
        </w:rPr>
        <w:t>
      есептеу және пішу картасын толтыру қағидалары;</w:t>
      </w:r>
    </w:p>
    <w:p>
      <w:pPr>
        <w:spacing w:after="0"/>
        <w:ind w:left="0"/>
        <w:jc w:val="both"/>
      </w:pPr>
      <w:r>
        <w:rPr>
          <w:rFonts w:ascii="Times New Roman"/>
          <w:b w:val="false"/>
          <w:i w:val="false"/>
          <w:color w:val="000000"/>
          <w:sz w:val="28"/>
        </w:rPr>
        <w:t>
      материалдардың артикулдары;</w:t>
      </w:r>
    </w:p>
    <w:p>
      <w:pPr>
        <w:spacing w:after="0"/>
        <w:ind w:left="0"/>
        <w:jc w:val="both"/>
      </w:pPr>
      <w:r>
        <w:rPr>
          <w:rFonts w:ascii="Times New Roman"/>
          <w:b w:val="false"/>
          <w:i w:val="false"/>
          <w:color w:val="000000"/>
          <w:sz w:val="28"/>
        </w:rPr>
        <w:t>
      жинақталатын материалдарға, пішім мен бұйымдарға арналған паспорттарды, жоспарлау карталарын, өлшеу ведомостерін толтыру тәртібі.</w:t>
      </w:r>
    </w:p>
    <w:bookmarkStart w:name="z161" w:id="159"/>
    <w:p>
      <w:pPr>
        <w:spacing w:after="0"/>
        <w:ind w:left="0"/>
        <w:jc w:val="left"/>
      </w:pPr>
      <w:r>
        <w:rPr>
          <w:rFonts w:ascii="Times New Roman"/>
          <w:b/>
          <w:i w:val="false"/>
          <w:color w:val="000000"/>
        </w:rPr>
        <w:t xml:space="preserve"> Параграф 48. Материалдарды, пішім мен бұйымдарды жинақтаушы, 5-разряд</w:t>
      </w:r>
    </w:p>
    <w:bookmarkEnd w:id="159"/>
    <w:bookmarkStart w:name="z162" w:id="160"/>
    <w:p>
      <w:pPr>
        <w:spacing w:after="0"/>
        <w:ind w:left="0"/>
        <w:jc w:val="both"/>
      </w:pPr>
      <w:r>
        <w:rPr>
          <w:rFonts w:ascii="Times New Roman"/>
          <w:b w:val="false"/>
          <w:i w:val="false"/>
          <w:color w:val="000000"/>
          <w:sz w:val="28"/>
        </w:rPr>
        <w:t>
      101. Жұмыс сипаттамасы:</w:t>
      </w:r>
    </w:p>
    <w:bookmarkEnd w:id="160"/>
    <w:p>
      <w:pPr>
        <w:spacing w:after="0"/>
        <w:ind w:left="0"/>
        <w:jc w:val="both"/>
      </w:pPr>
      <w:r>
        <w:rPr>
          <w:rFonts w:ascii="Times New Roman"/>
          <w:b w:val="false"/>
          <w:i w:val="false"/>
          <w:color w:val="000000"/>
          <w:sz w:val="28"/>
        </w:rPr>
        <w:t>
      пішім кестесіне сәйкес тігін бұйымдарының барлық модельдері және материалдардың түрлері бойынша матаның паспортын таңдай отырып, наряд-тапсырмаларды рәсімдеу;</w:t>
      </w:r>
    </w:p>
    <w:p>
      <w:pPr>
        <w:spacing w:after="0"/>
        <w:ind w:left="0"/>
        <w:jc w:val="both"/>
      </w:pPr>
      <w:r>
        <w:rPr>
          <w:rFonts w:ascii="Times New Roman"/>
          <w:b w:val="false"/>
          <w:i w:val="false"/>
          <w:color w:val="000000"/>
          <w:sz w:val="28"/>
        </w:rPr>
        <w:t>
      материалдарды тиімді пайдалану есебін орындау;</w:t>
      </w:r>
    </w:p>
    <w:p>
      <w:pPr>
        <w:spacing w:after="0"/>
        <w:ind w:left="0"/>
        <w:jc w:val="both"/>
      </w:pPr>
      <w:r>
        <w:rPr>
          <w:rFonts w:ascii="Times New Roman"/>
          <w:b w:val="false"/>
          <w:i w:val="false"/>
          <w:color w:val="000000"/>
          <w:sz w:val="28"/>
        </w:rPr>
        <w:t>
      дербес электрондық есептеуіш машиналарда жұмсалатын фурнитураны есептеу;</w:t>
      </w:r>
    </w:p>
    <w:p>
      <w:pPr>
        <w:spacing w:after="0"/>
        <w:ind w:left="0"/>
        <w:jc w:val="both"/>
      </w:pPr>
      <w:r>
        <w:rPr>
          <w:rFonts w:ascii="Times New Roman"/>
          <w:b w:val="false"/>
          <w:i w:val="false"/>
          <w:color w:val="000000"/>
          <w:sz w:val="28"/>
        </w:rPr>
        <w:t>
      материалдар мен жапсырмалардың барлық түрлері бойынша пішім картасын рәсімдеу.</w:t>
      </w:r>
    </w:p>
    <w:bookmarkStart w:name="z163" w:id="161"/>
    <w:p>
      <w:pPr>
        <w:spacing w:after="0"/>
        <w:ind w:left="0"/>
        <w:jc w:val="both"/>
      </w:pPr>
      <w:r>
        <w:rPr>
          <w:rFonts w:ascii="Times New Roman"/>
          <w:b w:val="false"/>
          <w:i w:val="false"/>
          <w:color w:val="000000"/>
          <w:sz w:val="28"/>
        </w:rPr>
        <w:t>
      102. Білуге тиіс:</w:t>
      </w:r>
    </w:p>
    <w:bookmarkEnd w:id="161"/>
    <w:p>
      <w:pPr>
        <w:spacing w:after="0"/>
        <w:ind w:left="0"/>
        <w:jc w:val="both"/>
      </w:pPr>
      <w:r>
        <w:rPr>
          <w:rFonts w:ascii="Times New Roman"/>
          <w:b w:val="false"/>
          <w:i w:val="false"/>
          <w:color w:val="000000"/>
          <w:sz w:val="28"/>
        </w:rPr>
        <w:t>
      қолданылатын жабдықтың құрылысы мен техникалық-пайдаланушылық сипаттамасы;</w:t>
      </w:r>
    </w:p>
    <w:p>
      <w:pPr>
        <w:spacing w:after="0"/>
        <w:ind w:left="0"/>
        <w:jc w:val="both"/>
      </w:pPr>
      <w:r>
        <w:rPr>
          <w:rFonts w:ascii="Times New Roman"/>
          <w:b w:val="false"/>
          <w:i w:val="false"/>
          <w:color w:val="000000"/>
          <w:sz w:val="28"/>
        </w:rPr>
        <w:t>
      наряд-тапсырма жазу және пішім картасын рәсімдеу тәртібі;</w:t>
      </w:r>
    </w:p>
    <w:p>
      <w:pPr>
        <w:spacing w:after="0"/>
        <w:ind w:left="0"/>
        <w:jc w:val="both"/>
      </w:pPr>
      <w:r>
        <w:rPr>
          <w:rFonts w:ascii="Times New Roman"/>
          <w:b w:val="false"/>
          <w:i w:val="false"/>
          <w:color w:val="000000"/>
          <w:sz w:val="28"/>
        </w:rPr>
        <w:t>
      дербес электрондық есептеуіш машиналарда жұмсалатын фурнитураны есептеуі;</w:t>
      </w:r>
    </w:p>
    <w:p>
      <w:pPr>
        <w:spacing w:after="0"/>
        <w:ind w:left="0"/>
        <w:jc w:val="both"/>
      </w:pPr>
      <w:r>
        <w:rPr>
          <w:rFonts w:ascii="Times New Roman"/>
          <w:b w:val="false"/>
          <w:i w:val="false"/>
          <w:color w:val="000000"/>
          <w:sz w:val="28"/>
        </w:rPr>
        <w:t>
      материалдарды тиімді пайдалануды есептеудің әдістері мен тәсілдері, және пішу кестелері;</w:t>
      </w:r>
    </w:p>
    <w:p>
      <w:pPr>
        <w:spacing w:after="0"/>
        <w:ind w:left="0"/>
        <w:jc w:val="both"/>
      </w:pPr>
      <w:r>
        <w:rPr>
          <w:rFonts w:ascii="Times New Roman"/>
          <w:b w:val="false"/>
          <w:i w:val="false"/>
          <w:color w:val="000000"/>
          <w:sz w:val="28"/>
        </w:rPr>
        <w:t>
      тігін бұйымдарының ассортименті мен өлшемдері;</w:t>
      </w:r>
    </w:p>
    <w:p>
      <w:pPr>
        <w:spacing w:after="0"/>
        <w:ind w:left="0"/>
        <w:jc w:val="both"/>
      </w:pPr>
      <w:r>
        <w:rPr>
          <w:rFonts w:ascii="Times New Roman"/>
          <w:b w:val="false"/>
          <w:i w:val="false"/>
          <w:color w:val="000000"/>
          <w:sz w:val="28"/>
        </w:rPr>
        <w:t>
      жинақталатын тігін бұйымдарына арналған материалдарды жұмсау нормалары.</w:t>
      </w:r>
    </w:p>
    <w:bookmarkStart w:name="z164" w:id="162"/>
    <w:p>
      <w:pPr>
        <w:spacing w:after="0"/>
        <w:ind w:left="0"/>
        <w:jc w:val="left"/>
      </w:pPr>
      <w:r>
        <w:rPr>
          <w:rFonts w:ascii="Times New Roman"/>
          <w:b/>
          <w:i w:val="false"/>
          <w:color w:val="000000"/>
        </w:rPr>
        <w:t xml:space="preserve"> Параграф 49. Пішуші, 2-разряд</w:t>
      </w:r>
    </w:p>
    <w:bookmarkEnd w:id="162"/>
    <w:bookmarkStart w:name="z165" w:id="163"/>
    <w:p>
      <w:pPr>
        <w:spacing w:after="0"/>
        <w:ind w:left="0"/>
        <w:jc w:val="both"/>
      </w:pPr>
      <w:r>
        <w:rPr>
          <w:rFonts w:ascii="Times New Roman"/>
          <w:b w:val="false"/>
          <w:i w:val="false"/>
          <w:color w:val="000000"/>
          <w:sz w:val="28"/>
        </w:rPr>
        <w:t>
      103. Жұмыс сипаттамасы:</w:t>
      </w:r>
    </w:p>
    <w:bookmarkEnd w:id="163"/>
    <w:p>
      <w:pPr>
        <w:spacing w:after="0"/>
        <w:ind w:left="0"/>
        <w:jc w:val="both"/>
      </w:pPr>
      <w:r>
        <w:rPr>
          <w:rFonts w:ascii="Times New Roman"/>
          <w:b w:val="false"/>
          <w:i w:val="false"/>
          <w:color w:val="000000"/>
          <w:sz w:val="28"/>
        </w:rPr>
        <w:t>
      таспалар, жиектер, ленталар, шілтерлер, резеңкелер, шашақтар, жиектер, ораулар, жолақтарға жиекті немесе үлдірлі маталар, ту, жалаулар, тік жапқыштар мен перделер, асхана және төсек әбзелдері, жолдар, орамалдар, шарфтар, кашне, шлем астарлары, қаптарға арналған маталар, қаптан дайындалған алғашқы жазылған дайындамалар, миткаль, бөздер, жиһаздың барлық түрлеріне арналған желкеншелер, купондарға арналған матаның барлық түрлері, тоқыма-галантерея өндірісінде көркем сурет салуға арналған маталар, перде, тоқылған, тюль және кестеленген маталар, қиғаштар мен түптерге арналған төсемдер, маңдайларға арналған бөлшектер, картон бұйымдары, қаңқаға арналған болатты машиналарда немесе қолмен бөлшектерге пішу;</w:t>
      </w:r>
    </w:p>
    <w:p>
      <w:pPr>
        <w:spacing w:after="0"/>
        <w:ind w:left="0"/>
        <w:jc w:val="both"/>
      </w:pPr>
      <w:r>
        <w:rPr>
          <w:rFonts w:ascii="Times New Roman"/>
          <w:b w:val="false"/>
          <w:i w:val="false"/>
          <w:color w:val="000000"/>
          <w:sz w:val="28"/>
        </w:rPr>
        <w:t>
      дөңгелек трикотаж жайманы бөлік бойына кесу;</w:t>
      </w:r>
    </w:p>
    <w:p>
      <w:pPr>
        <w:spacing w:after="0"/>
        <w:ind w:left="0"/>
        <w:jc w:val="both"/>
      </w:pPr>
      <w:r>
        <w:rPr>
          <w:rFonts w:ascii="Times New Roman"/>
          <w:b w:val="false"/>
          <w:i w:val="false"/>
          <w:color w:val="000000"/>
          <w:sz w:val="28"/>
        </w:rPr>
        <w:t>
      әртүрлі сөмке, қап, ілмек, бауларға арналған таспаны белгілеу немесе шаблон бойынша кесу;</w:t>
      </w:r>
    </w:p>
    <w:p>
      <w:pPr>
        <w:spacing w:after="0"/>
        <w:ind w:left="0"/>
        <w:jc w:val="both"/>
      </w:pPr>
      <w:r>
        <w:rPr>
          <w:rFonts w:ascii="Times New Roman"/>
          <w:b w:val="false"/>
          <w:i w:val="false"/>
          <w:color w:val="000000"/>
          <w:sz w:val="28"/>
        </w:rPr>
        <w:t>
      әртүрлі бауларға, жіптерге, таспаның, ленталардың ұштарына балқытылған балауыз жағу;</w:t>
      </w:r>
    </w:p>
    <w:p>
      <w:pPr>
        <w:spacing w:after="0"/>
        <w:ind w:left="0"/>
        <w:jc w:val="both"/>
      </w:pPr>
      <w:r>
        <w:rPr>
          <w:rFonts w:ascii="Times New Roman"/>
          <w:b w:val="false"/>
          <w:i w:val="false"/>
          <w:color w:val="000000"/>
          <w:sz w:val="28"/>
        </w:rPr>
        <w:t>
      термокескіштерде таспалардың, баулардың, ленталардың ұштарын пішуден кейін балқыту;</w:t>
      </w:r>
    </w:p>
    <w:p>
      <w:pPr>
        <w:spacing w:after="0"/>
        <w:ind w:left="0"/>
        <w:jc w:val="both"/>
      </w:pPr>
      <w:r>
        <w:rPr>
          <w:rFonts w:ascii="Times New Roman"/>
          <w:b w:val="false"/>
          <w:i w:val="false"/>
          <w:color w:val="000000"/>
          <w:sz w:val="28"/>
        </w:rPr>
        <w:t>
      парашют өндірісінде паспорт пен бағдарлық парақты қоса отырып, баулар мен таспаны жинақтау.</w:t>
      </w:r>
    </w:p>
    <w:bookmarkStart w:name="z166" w:id="164"/>
    <w:p>
      <w:pPr>
        <w:spacing w:after="0"/>
        <w:ind w:left="0"/>
        <w:jc w:val="both"/>
      </w:pPr>
      <w:r>
        <w:rPr>
          <w:rFonts w:ascii="Times New Roman"/>
          <w:b w:val="false"/>
          <w:i w:val="false"/>
          <w:color w:val="000000"/>
          <w:sz w:val="28"/>
        </w:rPr>
        <w:t>
      104. Білуге тиіс:</w:t>
      </w:r>
    </w:p>
    <w:bookmarkEnd w:id="164"/>
    <w:p>
      <w:pPr>
        <w:spacing w:after="0"/>
        <w:ind w:left="0"/>
        <w:jc w:val="both"/>
      </w:pPr>
      <w:r>
        <w:rPr>
          <w:rFonts w:ascii="Times New Roman"/>
          <w:b w:val="false"/>
          <w:i w:val="false"/>
          <w:color w:val="000000"/>
          <w:sz w:val="28"/>
        </w:rPr>
        <w:t>
      пішу, балқыту, балауыз жағудың әдістері мен амалдары;</w:t>
      </w:r>
    </w:p>
    <w:p>
      <w:pPr>
        <w:spacing w:after="0"/>
        <w:ind w:left="0"/>
        <w:jc w:val="both"/>
      </w:pPr>
      <w:r>
        <w:rPr>
          <w:rFonts w:ascii="Times New Roman"/>
          <w:b w:val="false"/>
          <w:i w:val="false"/>
          <w:color w:val="000000"/>
          <w:sz w:val="28"/>
        </w:rPr>
        <w:t>
      материалдардың түрлері мен қасиеттері;</w:t>
      </w:r>
    </w:p>
    <w:p>
      <w:pPr>
        <w:spacing w:after="0"/>
        <w:ind w:left="0"/>
        <w:jc w:val="both"/>
      </w:pPr>
      <w:r>
        <w:rPr>
          <w:rFonts w:ascii="Times New Roman"/>
          <w:b w:val="false"/>
          <w:i w:val="false"/>
          <w:color w:val="000000"/>
          <w:sz w:val="28"/>
        </w:rPr>
        <w:t xml:space="preserve">
      партиядағы бөлшектердің саны, шектеулер мен сызбаларды оқудың қағидалары; </w:t>
      </w:r>
    </w:p>
    <w:p>
      <w:pPr>
        <w:spacing w:after="0"/>
        <w:ind w:left="0"/>
        <w:jc w:val="both"/>
      </w:pPr>
      <w:r>
        <w:rPr>
          <w:rFonts w:ascii="Times New Roman"/>
          <w:b w:val="false"/>
          <w:i w:val="false"/>
          <w:color w:val="000000"/>
          <w:sz w:val="28"/>
        </w:rPr>
        <w:t>
      әртүрлі материалдарды пішуге арналған машиналарды, өлшеу құралдары мен құрылғыларды пайдалану қағидалары.</w:t>
      </w:r>
    </w:p>
    <w:bookmarkStart w:name="z167" w:id="165"/>
    <w:p>
      <w:pPr>
        <w:spacing w:after="0"/>
        <w:ind w:left="0"/>
        <w:jc w:val="left"/>
      </w:pPr>
      <w:r>
        <w:rPr>
          <w:rFonts w:ascii="Times New Roman"/>
          <w:b/>
          <w:i w:val="false"/>
          <w:color w:val="000000"/>
        </w:rPr>
        <w:t xml:space="preserve"> Параграф 50. Пішуші, 3-разряд</w:t>
      </w:r>
    </w:p>
    <w:bookmarkEnd w:id="165"/>
    <w:bookmarkStart w:name="z168" w:id="166"/>
    <w:p>
      <w:pPr>
        <w:spacing w:after="0"/>
        <w:ind w:left="0"/>
        <w:jc w:val="both"/>
      </w:pPr>
      <w:r>
        <w:rPr>
          <w:rFonts w:ascii="Times New Roman"/>
          <w:b w:val="false"/>
          <w:i w:val="false"/>
          <w:color w:val="000000"/>
          <w:sz w:val="28"/>
        </w:rPr>
        <w:t>
      105. Жұмыс сипаттамасы:</w:t>
      </w:r>
    </w:p>
    <w:bookmarkEnd w:id="166"/>
    <w:p>
      <w:pPr>
        <w:spacing w:after="0"/>
        <w:ind w:left="0"/>
        <w:jc w:val="both"/>
      </w:pPr>
      <w:r>
        <w:rPr>
          <w:rFonts w:ascii="Times New Roman"/>
          <w:b w:val="false"/>
          <w:i w:val="false"/>
          <w:color w:val="000000"/>
          <w:sz w:val="28"/>
        </w:rPr>
        <w:t>
      фигуралық жапқыштар мен перделерге, ойыншықтар өндірісіндегі бұйымдардың барлық түрлеріне арналған материалдарды: мақта, мақта, дәке, жиһаздың барлық түрлеріне арналған бөлшектердің дайындамаларына қаптау материалдарын, құрақтан, погоннан, жұлдызшалардан, ілмектерден, түймелерден, скрептерден және басқа да ұсақ бөлшектерден жасалған трикотаж бұйымдарын машиналарда немесе қолмен пішу;</w:t>
      </w:r>
    </w:p>
    <w:p>
      <w:pPr>
        <w:spacing w:after="0"/>
        <w:ind w:left="0"/>
        <w:jc w:val="both"/>
      </w:pPr>
      <w:r>
        <w:rPr>
          <w:rFonts w:ascii="Times New Roman"/>
          <w:b w:val="false"/>
          <w:i w:val="false"/>
          <w:color w:val="000000"/>
          <w:sz w:val="28"/>
        </w:rPr>
        <w:t>
      жиһаздың барлық түрлеріне арналған бөлшектерді дайындау үшін галстуктарға, колготкаларға, қаптарға, миткальға, бөзге, желкенге материалдарды кешенді пішу;</w:t>
      </w:r>
    </w:p>
    <w:p>
      <w:pPr>
        <w:spacing w:after="0"/>
        <w:ind w:left="0"/>
        <w:jc w:val="both"/>
      </w:pPr>
      <w:r>
        <w:rPr>
          <w:rFonts w:ascii="Times New Roman"/>
          <w:b w:val="false"/>
          <w:i w:val="false"/>
          <w:color w:val="000000"/>
          <w:sz w:val="28"/>
        </w:rPr>
        <w:t>
      парашют өндірісіндегі ленталы күмбездерге, күмбез арқандарына, жармалар мен тесіктері бар камералардың таспаларына, қосқыш буындарына, күшейткіш белдеулерге, стренгтерге, монтаждау бауларына арналған таспаларды белгілеумен пішу, таңбалау және партияда жинақтау.</w:t>
      </w:r>
    </w:p>
    <w:bookmarkStart w:name="z169" w:id="167"/>
    <w:p>
      <w:pPr>
        <w:spacing w:after="0"/>
        <w:ind w:left="0"/>
        <w:jc w:val="both"/>
      </w:pPr>
      <w:r>
        <w:rPr>
          <w:rFonts w:ascii="Times New Roman"/>
          <w:b w:val="false"/>
          <w:i w:val="false"/>
          <w:color w:val="000000"/>
          <w:sz w:val="28"/>
        </w:rPr>
        <w:t>
      106. Білуге тиіс:</w:t>
      </w:r>
    </w:p>
    <w:bookmarkEnd w:id="167"/>
    <w:p>
      <w:pPr>
        <w:spacing w:after="0"/>
        <w:ind w:left="0"/>
        <w:jc w:val="both"/>
      </w:pPr>
      <w:r>
        <w:rPr>
          <w:rFonts w:ascii="Times New Roman"/>
          <w:b w:val="false"/>
          <w:i w:val="false"/>
          <w:color w:val="000000"/>
          <w:sz w:val="28"/>
        </w:rPr>
        <w:t xml:space="preserve">
      пішудің әдістері мен амалдары; </w:t>
      </w:r>
    </w:p>
    <w:p>
      <w:pPr>
        <w:spacing w:after="0"/>
        <w:ind w:left="0"/>
        <w:jc w:val="both"/>
      </w:pPr>
      <w:r>
        <w:rPr>
          <w:rFonts w:ascii="Times New Roman"/>
          <w:b w:val="false"/>
          <w:i w:val="false"/>
          <w:color w:val="000000"/>
          <w:sz w:val="28"/>
        </w:rPr>
        <w:t>
      бұйымдағы бөлшектердің саны;</w:t>
      </w:r>
    </w:p>
    <w:p>
      <w:pPr>
        <w:spacing w:after="0"/>
        <w:ind w:left="0"/>
        <w:jc w:val="both"/>
      </w:pPr>
      <w:r>
        <w:rPr>
          <w:rFonts w:ascii="Times New Roman"/>
          <w:b w:val="false"/>
          <w:i w:val="false"/>
          <w:color w:val="000000"/>
          <w:sz w:val="28"/>
        </w:rPr>
        <w:t>
      бөлшектердің мақсатын және олардың пішіні;</w:t>
      </w:r>
    </w:p>
    <w:p>
      <w:pPr>
        <w:spacing w:after="0"/>
        <w:ind w:left="0"/>
        <w:jc w:val="both"/>
      </w:pPr>
      <w:r>
        <w:rPr>
          <w:rFonts w:ascii="Times New Roman"/>
          <w:b w:val="false"/>
          <w:i w:val="false"/>
          <w:color w:val="000000"/>
          <w:sz w:val="28"/>
        </w:rPr>
        <w:t>
      әртүрлі материалдарды пішуге арналған машиналардың жұмыс істеу принципі.</w:t>
      </w:r>
    </w:p>
    <w:bookmarkStart w:name="z170" w:id="168"/>
    <w:p>
      <w:pPr>
        <w:spacing w:after="0"/>
        <w:ind w:left="0"/>
        <w:jc w:val="left"/>
      </w:pPr>
      <w:r>
        <w:rPr>
          <w:rFonts w:ascii="Times New Roman"/>
          <w:b/>
          <w:i w:val="false"/>
          <w:color w:val="000000"/>
        </w:rPr>
        <w:t xml:space="preserve"> Параграф 51. Пішуші, 4-разряд</w:t>
      </w:r>
    </w:p>
    <w:bookmarkEnd w:id="168"/>
    <w:bookmarkStart w:name="z171" w:id="169"/>
    <w:p>
      <w:pPr>
        <w:spacing w:after="0"/>
        <w:ind w:left="0"/>
        <w:jc w:val="both"/>
      </w:pPr>
      <w:r>
        <w:rPr>
          <w:rFonts w:ascii="Times New Roman"/>
          <w:b w:val="false"/>
          <w:i w:val="false"/>
          <w:color w:val="000000"/>
          <w:sz w:val="28"/>
        </w:rPr>
        <w:t>
      107. Жұмыс сипаттамасы:</w:t>
      </w:r>
    </w:p>
    <w:bookmarkEnd w:id="169"/>
    <w:p>
      <w:pPr>
        <w:spacing w:after="0"/>
        <w:ind w:left="0"/>
        <w:jc w:val="both"/>
      </w:pPr>
      <w:r>
        <w:rPr>
          <w:rFonts w:ascii="Times New Roman"/>
          <w:b w:val="false"/>
          <w:i w:val="false"/>
          <w:color w:val="000000"/>
          <w:sz w:val="28"/>
        </w:rPr>
        <w:t>
      мақта - мата және зығыр маталарын, жартылай жүннен жасалған трикотаж жаймасының кесіндісін және "ПАН" - корсет бұйымдарының іш киімінің бөлшектеріне иірімжіпті, астарды, аралық қабатты, қолғап бұйымдарын, баскиімдерді, балаларға арналған трикотаж бұйымдарының бөлшектерін машиналарда немесе қолмен пішу;</w:t>
      </w:r>
    </w:p>
    <w:p>
      <w:pPr>
        <w:spacing w:after="0"/>
        <w:ind w:left="0"/>
        <w:jc w:val="both"/>
      </w:pPr>
      <w:r>
        <w:rPr>
          <w:rFonts w:ascii="Times New Roman"/>
          <w:b w:val="false"/>
          <w:i w:val="false"/>
          <w:color w:val="000000"/>
          <w:sz w:val="28"/>
        </w:rPr>
        <w:t>
      көрсетілген ассортименттегі бұйымдардың бөлшектеріне тоқыма ақаулары бар жайманы пішу (төсеу, лекалоны жаю, лекалоның жиегін жиектеу, пішу және жинақтау);</w:t>
      </w:r>
    </w:p>
    <w:p>
      <w:pPr>
        <w:spacing w:after="0"/>
        <w:ind w:left="0"/>
        <w:jc w:val="both"/>
      </w:pPr>
      <w:r>
        <w:rPr>
          <w:rFonts w:ascii="Times New Roman"/>
          <w:b w:val="false"/>
          <w:i w:val="false"/>
          <w:color w:val="000000"/>
          <w:sz w:val="28"/>
        </w:rPr>
        <w:t>
      мақта-мата трикотаж жаймадан жасалған жартылай тұрақты және купондық бұйымдарды пішу;</w:t>
      </w:r>
    </w:p>
    <w:p>
      <w:pPr>
        <w:spacing w:after="0"/>
        <w:ind w:left="0"/>
        <w:jc w:val="both"/>
      </w:pPr>
      <w:r>
        <w:rPr>
          <w:rFonts w:ascii="Times New Roman"/>
          <w:b w:val="false"/>
          <w:i w:val="false"/>
          <w:color w:val="000000"/>
          <w:sz w:val="28"/>
        </w:rPr>
        <w:t>
      жиһаздың барлық түрлеріне арналған материалдарды кешенді пішу;</w:t>
      </w:r>
    </w:p>
    <w:p>
      <w:pPr>
        <w:spacing w:after="0"/>
        <w:ind w:left="0"/>
        <w:jc w:val="both"/>
      </w:pPr>
      <w:r>
        <w:rPr>
          <w:rFonts w:ascii="Times New Roman"/>
          <w:b w:val="false"/>
          <w:i w:val="false"/>
          <w:color w:val="000000"/>
          <w:sz w:val="28"/>
        </w:rPr>
        <w:t>
      парашюттарды, тартпалы шаршы қалыпты клапандарды, ауыспалы сөмкелерді, жұмсақ қаптарды, коуш тыстарын, жалғастырушы буындарды, лекало жиектері немесе лекалолар бойынша жиектеудің фигуралы сызықтары бойынша стренгілерді пішу;</w:t>
      </w:r>
    </w:p>
    <w:p>
      <w:pPr>
        <w:spacing w:after="0"/>
        <w:ind w:left="0"/>
        <w:jc w:val="both"/>
      </w:pPr>
      <w:r>
        <w:rPr>
          <w:rFonts w:ascii="Times New Roman"/>
          <w:b w:val="false"/>
          <w:i w:val="false"/>
          <w:color w:val="000000"/>
          <w:sz w:val="28"/>
        </w:rPr>
        <w:t>
      лекалоны жайманың жоғарғы қабатына жаю;</w:t>
      </w:r>
    </w:p>
    <w:p>
      <w:pPr>
        <w:spacing w:after="0"/>
        <w:ind w:left="0"/>
        <w:jc w:val="both"/>
      </w:pPr>
      <w:r>
        <w:rPr>
          <w:rFonts w:ascii="Times New Roman"/>
          <w:b w:val="false"/>
          <w:i w:val="false"/>
          <w:color w:val="000000"/>
          <w:sz w:val="28"/>
        </w:rPr>
        <w:t>
      тік сызықты жіп бойында орналасқан мақта-мата және жібек матадан жасалған бөлшектер лекалосының жиегін жиектеу;</w:t>
      </w:r>
    </w:p>
    <w:p>
      <w:pPr>
        <w:spacing w:after="0"/>
        <w:ind w:left="0"/>
        <w:jc w:val="both"/>
      </w:pPr>
      <w:r>
        <w:rPr>
          <w:rFonts w:ascii="Times New Roman"/>
          <w:b w:val="false"/>
          <w:i w:val="false"/>
          <w:color w:val="000000"/>
          <w:sz w:val="28"/>
        </w:rPr>
        <w:t>
      парашют өндірісінде жаймаға белгі салу;</w:t>
      </w:r>
    </w:p>
    <w:p>
      <w:pPr>
        <w:spacing w:after="0"/>
        <w:ind w:left="0"/>
        <w:jc w:val="both"/>
      </w:pPr>
      <w:r>
        <w:rPr>
          <w:rFonts w:ascii="Times New Roman"/>
          <w:b w:val="false"/>
          <w:i w:val="false"/>
          <w:color w:val="000000"/>
          <w:sz w:val="28"/>
        </w:rPr>
        <w:t>
      лекало бойынша тексеру және бұйым бөлшектерінің жиегіндегі дәлсіздіктерді кесу;</w:t>
      </w:r>
    </w:p>
    <w:p>
      <w:pPr>
        <w:spacing w:after="0"/>
        <w:ind w:left="0"/>
        <w:jc w:val="both"/>
      </w:pPr>
      <w:r>
        <w:rPr>
          <w:rFonts w:ascii="Times New Roman"/>
          <w:b w:val="false"/>
          <w:i w:val="false"/>
          <w:color w:val="000000"/>
          <w:sz w:val="28"/>
        </w:rPr>
        <w:t>
      бөлшектерді суретке сәйкес қиыстырып келтіру және кесу;</w:t>
      </w:r>
    </w:p>
    <w:p>
      <w:pPr>
        <w:spacing w:after="0"/>
        <w:ind w:left="0"/>
        <w:jc w:val="both"/>
      </w:pPr>
      <w:r>
        <w:rPr>
          <w:rFonts w:ascii="Times New Roman"/>
          <w:b w:val="false"/>
          <w:i w:val="false"/>
          <w:color w:val="000000"/>
          <w:sz w:val="28"/>
        </w:rPr>
        <w:t>
      оң беті мен астардың бөлшектерін пішу;</w:t>
      </w:r>
    </w:p>
    <w:p>
      <w:pPr>
        <w:spacing w:after="0"/>
        <w:ind w:left="0"/>
        <w:jc w:val="both"/>
      </w:pPr>
      <w:r>
        <w:rPr>
          <w:rFonts w:ascii="Times New Roman"/>
          <w:b w:val="false"/>
          <w:i w:val="false"/>
          <w:color w:val="000000"/>
          <w:sz w:val="28"/>
        </w:rPr>
        <w:t>
      жинақтылығын тексеру.</w:t>
      </w:r>
    </w:p>
    <w:bookmarkStart w:name="z172" w:id="170"/>
    <w:p>
      <w:pPr>
        <w:spacing w:after="0"/>
        <w:ind w:left="0"/>
        <w:jc w:val="both"/>
      </w:pPr>
      <w:r>
        <w:rPr>
          <w:rFonts w:ascii="Times New Roman"/>
          <w:b w:val="false"/>
          <w:i w:val="false"/>
          <w:color w:val="000000"/>
          <w:sz w:val="28"/>
        </w:rPr>
        <w:t>
      108. Білуге тиіс:</w:t>
      </w:r>
    </w:p>
    <w:bookmarkEnd w:id="170"/>
    <w:p>
      <w:pPr>
        <w:spacing w:after="0"/>
        <w:ind w:left="0"/>
        <w:jc w:val="both"/>
      </w:pPr>
      <w:r>
        <w:rPr>
          <w:rFonts w:ascii="Times New Roman"/>
          <w:b w:val="false"/>
          <w:i w:val="false"/>
          <w:color w:val="000000"/>
          <w:sz w:val="28"/>
        </w:rPr>
        <w:t>
      бөлшектерді лекало бойынша пішудің, тексерудің және кемшіліктерді кесу әдістері мен амалдары;</w:t>
      </w:r>
    </w:p>
    <w:p>
      <w:pPr>
        <w:spacing w:after="0"/>
        <w:ind w:left="0"/>
        <w:jc w:val="both"/>
      </w:pPr>
      <w:r>
        <w:rPr>
          <w:rFonts w:ascii="Times New Roman"/>
          <w:b w:val="false"/>
          <w:i w:val="false"/>
          <w:color w:val="000000"/>
          <w:sz w:val="28"/>
        </w:rPr>
        <w:t>
      матаның оң бетін, сурет, шаш, түктің бағыттарын айқындау қағидалары, бақылау нүктелерін салу тәртібі;</w:t>
      </w:r>
    </w:p>
    <w:p>
      <w:pPr>
        <w:spacing w:after="0"/>
        <w:ind w:left="0"/>
        <w:jc w:val="both"/>
      </w:pPr>
      <w:r>
        <w:rPr>
          <w:rFonts w:ascii="Times New Roman"/>
          <w:b w:val="false"/>
          <w:i w:val="false"/>
          <w:color w:val="000000"/>
          <w:sz w:val="28"/>
        </w:rPr>
        <w:t>
      ақаулықтар мен кінәраттардың себептерін жіктеу, бұйымның конструкциясы, жайманы жаю схемасы;</w:t>
      </w:r>
    </w:p>
    <w:p>
      <w:pPr>
        <w:spacing w:after="0"/>
        <w:ind w:left="0"/>
        <w:jc w:val="both"/>
      </w:pPr>
      <w:r>
        <w:rPr>
          <w:rFonts w:ascii="Times New Roman"/>
          <w:b w:val="false"/>
          <w:i w:val="false"/>
          <w:color w:val="000000"/>
          <w:sz w:val="28"/>
        </w:rPr>
        <w:t>
      маталардың ерекшеліктері мен қасиеттері;</w:t>
      </w:r>
    </w:p>
    <w:p>
      <w:pPr>
        <w:spacing w:after="0"/>
        <w:ind w:left="0"/>
        <w:jc w:val="both"/>
      </w:pPr>
      <w:r>
        <w:rPr>
          <w:rFonts w:ascii="Times New Roman"/>
          <w:b w:val="false"/>
          <w:i w:val="false"/>
          <w:color w:val="000000"/>
          <w:sz w:val="28"/>
        </w:rPr>
        <w:t>
      қолданылатын лекало мен трафареттердің, маталардың артикулары мен өлшемдері;</w:t>
      </w:r>
    </w:p>
    <w:p>
      <w:pPr>
        <w:spacing w:after="0"/>
        <w:ind w:left="0"/>
        <w:jc w:val="both"/>
      </w:pPr>
      <w:r>
        <w:rPr>
          <w:rFonts w:ascii="Times New Roman"/>
          <w:b w:val="false"/>
          <w:i w:val="false"/>
          <w:color w:val="000000"/>
          <w:sz w:val="28"/>
        </w:rPr>
        <w:t>
      материалдарды жұмсау нормалары және оларды тиімді пайдалану;</w:t>
      </w:r>
    </w:p>
    <w:p>
      <w:pPr>
        <w:spacing w:after="0"/>
        <w:ind w:left="0"/>
        <w:jc w:val="both"/>
      </w:pPr>
      <w:r>
        <w:rPr>
          <w:rFonts w:ascii="Times New Roman"/>
          <w:b w:val="false"/>
          <w:i w:val="false"/>
          <w:color w:val="000000"/>
          <w:sz w:val="28"/>
        </w:rPr>
        <w:t>
      материалдардың тоқыма кінәраттарының түрлері;</w:t>
      </w:r>
    </w:p>
    <w:p>
      <w:pPr>
        <w:spacing w:after="0"/>
        <w:ind w:left="0"/>
        <w:jc w:val="both"/>
      </w:pPr>
      <w:r>
        <w:rPr>
          <w:rFonts w:ascii="Times New Roman"/>
          <w:b w:val="false"/>
          <w:i w:val="false"/>
          <w:color w:val="000000"/>
          <w:sz w:val="28"/>
        </w:rPr>
        <w:t>
      қызмет көрсететін машиналардың құрылысы;</w:t>
      </w:r>
    </w:p>
    <w:p>
      <w:pPr>
        <w:spacing w:after="0"/>
        <w:ind w:left="0"/>
        <w:jc w:val="both"/>
      </w:pPr>
      <w:r>
        <w:rPr>
          <w:rFonts w:ascii="Times New Roman"/>
          <w:b w:val="false"/>
          <w:i w:val="false"/>
          <w:color w:val="000000"/>
          <w:sz w:val="28"/>
        </w:rPr>
        <w:t>
      қолданылатын бақылау-өлшеу құралдары мен құрылғыларын пайдалану қағидалары мен құрылысы.</w:t>
      </w:r>
    </w:p>
    <w:bookmarkStart w:name="z173" w:id="171"/>
    <w:p>
      <w:pPr>
        <w:spacing w:after="0"/>
        <w:ind w:left="0"/>
        <w:jc w:val="left"/>
      </w:pPr>
      <w:r>
        <w:rPr>
          <w:rFonts w:ascii="Times New Roman"/>
          <w:b/>
          <w:i w:val="false"/>
          <w:color w:val="000000"/>
        </w:rPr>
        <w:t xml:space="preserve"> Параграф 52. Пішуші, 5-разряд</w:t>
      </w:r>
    </w:p>
    <w:bookmarkEnd w:id="171"/>
    <w:bookmarkStart w:name="z174" w:id="172"/>
    <w:p>
      <w:pPr>
        <w:spacing w:after="0"/>
        <w:ind w:left="0"/>
        <w:jc w:val="both"/>
      </w:pPr>
      <w:r>
        <w:rPr>
          <w:rFonts w:ascii="Times New Roman"/>
          <w:b w:val="false"/>
          <w:i w:val="false"/>
          <w:color w:val="000000"/>
          <w:sz w:val="28"/>
        </w:rPr>
        <w:t>
      109. Жұмыс сипаттамасы:</w:t>
      </w:r>
    </w:p>
    <w:bookmarkEnd w:id="172"/>
    <w:p>
      <w:pPr>
        <w:spacing w:after="0"/>
        <w:ind w:left="0"/>
        <w:jc w:val="both"/>
      </w:pPr>
      <w:r>
        <w:rPr>
          <w:rFonts w:ascii="Times New Roman"/>
          <w:b w:val="false"/>
          <w:i w:val="false"/>
          <w:color w:val="000000"/>
          <w:sz w:val="28"/>
        </w:rPr>
        <w:t>
      мақта-мата және зығыр маталарын, мақта-мата және жүн трикотаж маталарын пальто-костюм киімдерінің және жүн, жібек маталарынан, жүн, жібек тоқыма маталарынан көйлектік ассортиментінің жоғарғы бұйымдары бөлшектерін, химиялық талшықтар қоспасы бар маталарды, резеңкеленген маталарды, үлбірді, үлбір бұйымдарына арналған өңдеу бөлшектеріне былғарыны, корсет бұйымдарын, астарларды, қолғап бұйымдарын, баскиімдерді, өндірістік киім және такелаж өндірісі бұйымдарының бөлшектеріне материалдарды машиналарда немесе қолмен пішу;</w:t>
      </w:r>
    </w:p>
    <w:p>
      <w:pPr>
        <w:spacing w:after="0"/>
        <w:ind w:left="0"/>
        <w:jc w:val="both"/>
      </w:pPr>
      <w:r>
        <w:rPr>
          <w:rFonts w:ascii="Times New Roman"/>
          <w:b w:val="false"/>
          <w:i w:val="false"/>
          <w:color w:val="000000"/>
          <w:sz w:val="28"/>
        </w:rPr>
        <w:t>
      көрсетілген ассортименттегі бұйымдардың бөлшектеріне тоқыма ақаулары бар жайманы пішу (төсеу, лекалоны жаю, лекалоның жиегін жиектеу, пішу және жинақтау);</w:t>
      </w:r>
    </w:p>
    <w:p>
      <w:pPr>
        <w:spacing w:after="0"/>
        <w:ind w:left="0"/>
        <w:jc w:val="both"/>
      </w:pPr>
      <w:r>
        <w:rPr>
          <w:rFonts w:ascii="Times New Roman"/>
          <w:b w:val="false"/>
          <w:i w:val="false"/>
          <w:color w:val="000000"/>
          <w:sz w:val="28"/>
        </w:rPr>
        <w:t>
      жүн, жібек, мақта-мата, трикотаж жаймаларды эксперименталдық, тәжірибелік және авторлық киім және киім-кешек ассортименті бұйымдарының бөлшектеріне пішу;</w:t>
      </w:r>
    </w:p>
    <w:p>
      <w:pPr>
        <w:spacing w:after="0"/>
        <w:ind w:left="0"/>
        <w:jc w:val="both"/>
      </w:pPr>
      <w:r>
        <w:rPr>
          <w:rFonts w:ascii="Times New Roman"/>
          <w:b w:val="false"/>
          <w:i w:val="false"/>
          <w:color w:val="000000"/>
          <w:sz w:val="28"/>
        </w:rPr>
        <w:t>
      жібек және жүн жаймадан жасалған жартылай тұрақты және купондық бұйымдарды пішу;</w:t>
      </w:r>
    </w:p>
    <w:p>
      <w:pPr>
        <w:spacing w:after="0"/>
        <w:ind w:left="0"/>
        <w:jc w:val="both"/>
      </w:pPr>
      <w:r>
        <w:rPr>
          <w:rFonts w:ascii="Times New Roman"/>
          <w:b w:val="false"/>
          <w:i w:val="false"/>
          <w:color w:val="000000"/>
          <w:sz w:val="28"/>
        </w:rPr>
        <w:t>
      парашют күмбездерді, күмбез, камера тыстарын, жұмсақ сүзгілерді, қаптарды, портледтерді, лекало жиектерін жиектеу фигуралық сызықтары немесе талшықтардың орналасуына байланыссыз лекалолар бойынша әртүрлі материалдардан жасалған аспалы сөмкелерді пішу;</w:t>
      </w:r>
    </w:p>
    <w:p>
      <w:pPr>
        <w:spacing w:after="0"/>
        <w:ind w:left="0"/>
        <w:jc w:val="both"/>
      </w:pPr>
      <w:r>
        <w:rPr>
          <w:rFonts w:ascii="Times New Roman"/>
          <w:b w:val="false"/>
          <w:i w:val="false"/>
          <w:color w:val="000000"/>
          <w:sz w:val="28"/>
        </w:rPr>
        <w:t>
      орналастыру схемасын таңдау;</w:t>
      </w:r>
    </w:p>
    <w:p>
      <w:pPr>
        <w:spacing w:after="0"/>
        <w:ind w:left="0"/>
        <w:jc w:val="both"/>
      </w:pPr>
      <w:r>
        <w:rPr>
          <w:rFonts w:ascii="Times New Roman"/>
          <w:b w:val="false"/>
          <w:i w:val="false"/>
          <w:color w:val="000000"/>
          <w:sz w:val="28"/>
        </w:rPr>
        <w:t>
      парашют өндірісінде лекалоларды іріктеу, жаю және лекалолардың жиектерін айналдыра сызу.</w:t>
      </w:r>
    </w:p>
    <w:bookmarkStart w:name="z175" w:id="173"/>
    <w:p>
      <w:pPr>
        <w:spacing w:after="0"/>
        <w:ind w:left="0"/>
        <w:jc w:val="both"/>
      </w:pPr>
      <w:r>
        <w:rPr>
          <w:rFonts w:ascii="Times New Roman"/>
          <w:b w:val="false"/>
          <w:i w:val="false"/>
          <w:color w:val="000000"/>
          <w:sz w:val="28"/>
        </w:rPr>
        <w:t>
      110. Білуге тиіс:</w:t>
      </w:r>
    </w:p>
    <w:bookmarkEnd w:id="173"/>
    <w:p>
      <w:pPr>
        <w:spacing w:after="0"/>
        <w:ind w:left="0"/>
        <w:jc w:val="both"/>
      </w:pPr>
      <w:r>
        <w:rPr>
          <w:rFonts w:ascii="Times New Roman"/>
          <w:b w:val="false"/>
          <w:i w:val="false"/>
          <w:color w:val="000000"/>
          <w:sz w:val="28"/>
        </w:rPr>
        <w:t>
      тиімді пішудің әдістері мен амалдары;</w:t>
      </w:r>
    </w:p>
    <w:p>
      <w:pPr>
        <w:spacing w:after="0"/>
        <w:ind w:left="0"/>
        <w:jc w:val="both"/>
      </w:pPr>
      <w:r>
        <w:rPr>
          <w:rFonts w:ascii="Times New Roman"/>
          <w:b w:val="false"/>
          <w:i w:val="false"/>
          <w:color w:val="000000"/>
          <w:sz w:val="28"/>
        </w:rPr>
        <w:t>
      лекало орналастыру схемалары;</w:t>
      </w:r>
    </w:p>
    <w:p>
      <w:pPr>
        <w:spacing w:after="0"/>
        <w:ind w:left="0"/>
        <w:jc w:val="both"/>
      </w:pPr>
      <w:r>
        <w:rPr>
          <w:rFonts w:ascii="Times New Roman"/>
          <w:b w:val="false"/>
          <w:i w:val="false"/>
          <w:color w:val="000000"/>
          <w:sz w:val="28"/>
        </w:rPr>
        <w:t>
      лекалолардың жиектерін айналдыра сызу, жаю схемаларын таңдау амалдары;</w:t>
      </w:r>
    </w:p>
    <w:p>
      <w:pPr>
        <w:spacing w:after="0"/>
        <w:ind w:left="0"/>
        <w:jc w:val="both"/>
      </w:pPr>
      <w:r>
        <w:rPr>
          <w:rFonts w:ascii="Times New Roman"/>
          <w:b w:val="false"/>
          <w:i w:val="false"/>
          <w:color w:val="000000"/>
          <w:sz w:val="28"/>
        </w:rPr>
        <w:t>
      қолданылатын машиналардың құрылымдық ерекшеліктері.</w:t>
      </w:r>
    </w:p>
    <w:bookmarkStart w:name="z176" w:id="174"/>
    <w:p>
      <w:pPr>
        <w:spacing w:after="0"/>
        <w:ind w:left="0"/>
        <w:jc w:val="left"/>
      </w:pPr>
      <w:r>
        <w:rPr>
          <w:rFonts w:ascii="Times New Roman"/>
          <w:b/>
          <w:i w:val="false"/>
          <w:color w:val="000000"/>
        </w:rPr>
        <w:t xml:space="preserve"> Параграф 53. Пішуші, 6-разряд</w:t>
      </w:r>
    </w:p>
    <w:bookmarkEnd w:id="174"/>
    <w:bookmarkStart w:name="z177" w:id="175"/>
    <w:p>
      <w:pPr>
        <w:spacing w:after="0"/>
        <w:ind w:left="0"/>
        <w:jc w:val="both"/>
      </w:pPr>
      <w:r>
        <w:rPr>
          <w:rFonts w:ascii="Times New Roman"/>
          <w:b w:val="false"/>
          <w:i w:val="false"/>
          <w:color w:val="000000"/>
          <w:sz w:val="28"/>
        </w:rPr>
        <w:t>
      111. Жұмыс сипаттамасы:</w:t>
      </w:r>
    </w:p>
    <w:bookmarkEnd w:id="175"/>
    <w:p>
      <w:pPr>
        <w:spacing w:after="0"/>
        <w:ind w:left="0"/>
        <w:jc w:val="both"/>
      </w:pPr>
      <w:r>
        <w:rPr>
          <w:rFonts w:ascii="Times New Roman"/>
          <w:b w:val="false"/>
          <w:i w:val="false"/>
          <w:color w:val="000000"/>
          <w:sz w:val="28"/>
        </w:rPr>
        <w:t>
      әртүрлі материалдарды пальто-костюм ассортиментінің жоғарғы бұйымдары бөлшектеріне (мақта-мата мен зығыр маталарынан басқа) пішу машиналарында немесе қолмен пішу;</w:t>
      </w:r>
    </w:p>
    <w:p>
      <w:pPr>
        <w:spacing w:after="0"/>
        <w:ind w:left="0"/>
        <w:jc w:val="both"/>
      </w:pPr>
      <w:r>
        <w:rPr>
          <w:rFonts w:ascii="Times New Roman"/>
          <w:b w:val="false"/>
          <w:i w:val="false"/>
          <w:color w:val="000000"/>
          <w:sz w:val="28"/>
        </w:rPr>
        <w:t>
      көрсетілген ассортименттегі бұйымдардың бөлшектеріне тоқыма ақаулары бар жайманы пішу (төсеу, лекалоны жаю, лекалоның жиегін жиектеу, пішу және жинақтау);</w:t>
      </w:r>
    </w:p>
    <w:p>
      <w:pPr>
        <w:spacing w:after="0"/>
        <w:ind w:left="0"/>
        <w:jc w:val="both"/>
      </w:pPr>
      <w:r>
        <w:rPr>
          <w:rFonts w:ascii="Times New Roman"/>
          <w:b w:val="false"/>
          <w:i w:val="false"/>
          <w:color w:val="000000"/>
          <w:sz w:val="28"/>
        </w:rPr>
        <w:t>
      әртүрлі материалдарды жоғары және көйлек ассортиментінің тәжірибелік және авторлық үлгілердің, үлгі-эталон бұйымдарының астарлары мен ұсақ-түйектерінің жоғарғы бұйымдарына пішу;</w:t>
      </w:r>
    </w:p>
    <w:p>
      <w:pPr>
        <w:spacing w:after="0"/>
        <w:ind w:left="0"/>
        <w:jc w:val="both"/>
      </w:pPr>
      <w:r>
        <w:rPr>
          <w:rFonts w:ascii="Times New Roman"/>
          <w:b w:val="false"/>
          <w:i w:val="false"/>
          <w:color w:val="000000"/>
          <w:sz w:val="28"/>
        </w:rPr>
        <w:t>
      бұйымдарды қолданбалы материалдардан жинақтау;</w:t>
      </w:r>
    </w:p>
    <w:p>
      <w:pPr>
        <w:spacing w:after="0"/>
        <w:ind w:left="0"/>
        <w:jc w:val="both"/>
      </w:pPr>
      <w:r>
        <w:rPr>
          <w:rFonts w:ascii="Times New Roman"/>
          <w:b w:val="false"/>
          <w:i w:val="false"/>
          <w:color w:val="000000"/>
          <w:sz w:val="28"/>
        </w:rPr>
        <w:t>
      парашют өндірісіндегі парашюттік керек-жарақтарының, стренгтердің және ерекше мақсаттағы бұйымдардың эксперименталдық және тәжірибелік үлгілерін пішу.</w:t>
      </w:r>
    </w:p>
    <w:bookmarkStart w:name="z178" w:id="176"/>
    <w:p>
      <w:pPr>
        <w:spacing w:after="0"/>
        <w:ind w:left="0"/>
        <w:jc w:val="both"/>
      </w:pPr>
      <w:r>
        <w:rPr>
          <w:rFonts w:ascii="Times New Roman"/>
          <w:b w:val="false"/>
          <w:i w:val="false"/>
          <w:color w:val="000000"/>
          <w:sz w:val="28"/>
        </w:rPr>
        <w:t>
      112. Білуге тиіс:</w:t>
      </w:r>
    </w:p>
    <w:bookmarkEnd w:id="176"/>
    <w:p>
      <w:pPr>
        <w:spacing w:after="0"/>
        <w:ind w:left="0"/>
        <w:jc w:val="both"/>
      </w:pPr>
      <w:r>
        <w:rPr>
          <w:rFonts w:ascii="Times New Roman"/>
          <w:b w:val="false"/>
          <w:i w:val="false"/>
          <w:color w:val="000000"/>
          <w:sz w:val="28"/>
        </w:rPr>
        <w:t>
      пішудің әдістері мен амалдары;</w:t>
      </w:r>
    </w:p>
    <w:p>
      <w:pPr>
        <w:spacing w:after="0"/>
        <w:ind w:left="0"/>
        <w:jc w:val="both"/>
      </w:pPr>
      <w:r>
        <w:rPr>
          <w:rFonts w:ascii="Times New Roman"/>
          <w:b w:val="false"/>
          <w:i w:val="false"/>
          <w:color w:val="000000"/>
          <w:sz w:val="28"/>
        </w:rPr>
        <w:t>
      парашют жабдықтары мен ерекше мақсаттағы бөлшектер мен тораптар, сондай-ақ тәжірибелік және бірегей үлгілерін пішу технологиясының ерекшеліктері;</w:t>
      </w:r>
    </w:p>
    <w:p>
      <w:pPr>
        <w:spacing w:after="0"/>
        <w:ind w:left="0"/>
        <w:jc w:val="both"/>
      </w:pPr>
      <w:r>
        <w:rPr>
          <w:rFonts w:ascii="Times New Roman"/>
          <w:b w:val="false"/>
          <w:i w:val="false"/>
          <w:color w:val="000000"/>
          <w:sz w:val="28"/>
        </w:rPr>
        <w:t>
      материалдарды пішу ерекшеліктері;</w:t>
      </w:r>
    </w:p>
    <w:p>
      <w:pPr>
        <w:spacing w:after="0"/>
        <w:ind w:left="0"/>
        <w:jc w:val="both"/>
      </w:pPr>
      <w:r>
        <w:rPr>
          <w:rFonts w:ascii="Times New Roman"/>
          <w:b w:val="false"/>
          <w:i w:val="false"/>
          <w:color w:val="000000"/>
          <w:sz w:val="28"/>
        </w:rPr>
        <w:t>
      пішу машиналарын баптау және реттеу әдістері.</w:t>
      </w:r>
    </w:p>
    <w:bookmarkStart w:name="z179" w:id="177"/>
    <w:p>
      <w:pPr>
        <w:spacing w:after="0"/>
        <w:ind w:left="0"/>
        <w:jc w:val="left"/>
      </w:pPr>
      <w:r>
        <w:rPr>
          <w:rFonts w:ascii="Times New Roman"/>
          <w:b/>
          <w:i w:val="false"/>
          <w:color w:val="000000"/>
        </w:rPr>
        <w:t xml:space="preserve"> Параграф 54. Плиссирлеуші-бүрмелеуші, 3-разряд</w:t>
      </w:r>
    </w:p>
    <w:bookmarkEnd w:id="177"/>
    <w:bookmarkStart w:name="z180" w:id="178"/>
    <w:p>
      <w:pPr>
        <w:spacing w:after="0"/>
        <w:ind w:left="0"/>
        <w:jc w:val="both"/>
      </w:pPr>
      <w:r>
        <w:rPr>
          <w:rFonts w:ascii="Times New Roman"/>
          <w:b w:val="false"/>
          <w:i w:val="false"/>
          <w:color w:val="000000"/>
          <w:sz w:val="28"/>
        </w:rPr>
        <w:t>
      113. Жұмыс сипаттамасы:</w:t>
      </w:r>
    </w:p>
    <w:bookmarkEnd w:id="178"/>
    <w:p>
      <w:pPr>
        <w:spacing w:after="0"/>
        <w:ind w:left="0"/>
        <w:jc w:val="both"/>
      </w:pPr>
      <w:r>
        <w:rPr>
          <w:rFonts w:ascii="Times New Roman"/>
          <w:b w:val="false"/>
          <w:i w:val="false"/>
          <w:color w:val="000000"/>
          <w:sz w:val="28"/>
        </w:rPr>
        <w:t>
      машинада плиссирлеу және бүрмелеу;</w:t>
      </w:r>
    </w:p>
    <w:p>
      <w:pPr>
        <w:spacing w:after="0"/>
        <w:ind w:left="0"/>
        <w:jc w:val="both"/>
      </w:pPr>
      <w:r>
        <w:rPr>
          <w:rFonts w:ascii="Times New Roman"/>
          <w:b w:val="false"/>
          <w:i w:val="false"/>
          <w:color w:val="000000"/>
          <w:sz w:val="28"/>
        </w:rPr>
        <w:t>
      материалды машинаға салу, плиссирлеу және бүрмелеу режимдерін орнату;</w:t>
      </w:r>
    </w:p>
    <w:p>
      <w:pPr>
        <w:spacing w:after="0"/>
        <w:ind w:left="0"/>
        <w:jc w:val="both"/>
      </w:pPr>
      <w:r>
        <w:rPr>
          <w:rFonts w:ascii="Times New Roman"/>
          <w:b w:val="false"/>
          <w:i w:val="false"/>
          <w:color w:val="000000"/>
          <w:sz w:val="28"/>
        </w:rPr>
        <w:t>
      плиссирлеу мен бүрмені бекітуге арналған ерітінді дайындау және жағу.</w:t>
      </w:r>
    </w:p>
    <w:bookmarkStart w:name="z181" w:id="179"/>
    <w:p>
      <w:pPr>
        <w:spacing w:after="0"/>
        <w:ind w:left="0"/>
        <w:jc w:val="both"/>
      </w:pPr>
      <w:r>
        <w:rPr>
          <w:rFonts w:ascii="Times New Roman"/>
          <w:b w:val="false"/>
          <w:i w:val="false"/>
          <w:color w:val="000000"/>
          <w:sz w:val="28"/>
        </w:rPr>
        <w:t>
      114. Білуге тиіс:</w:t>
      </w:r>
    </w:p>
    <w:bookmarkEnd w:id="179"/>
    <w:p>
      <w:pPr>
        <w:spacing w:after="0"/>
        <w:ind w:left="0"/>
        <w:jc w:val="both"/>
      </w:pPr>
      <w:r>
        <w:rPr>
          <w:rFonts w:ascii="Times New Roman"/>
          <w:b w:val="false"/>
          <w:i w:val="false"/>
          <w:color w:val="000000"/>
          <w:sz w:val="28"/>
        </w:rPr>
        <w:t>
      машинада плиссирлеу және бүрмелеудің әдістері, амалдары мен режимдері;</w:t>
      </w:r>
    </w:p>
    <w:p>
      <w:pPr>
        <w:spacing w:after="0"/>
        <w:ind w:left="0"/>
        <w:jc w:val="both"/>
      </w:pPr>
      <w:r>
        <w:rPr>
          <w:rFonts w:ascii="Times New Roman"/>
          <w:b w:val="false"/>
          <w:i w:val="false"/>
          <w:color w:val="000000"/>
          <w:sz w:val="28"/>
        </w:rPr>
        <w:t>
      плиссирлеу және бүрмелеу түрлері;</w:t>
      </w:r>
    </w:p>
    <w:p>
      <w:pPr>
        <w:spacing w:after="0"/>
        <w:ind w:left="0"/>
        <w:jc w:val="both"/>
      </w:pPr>
      <w:r>
        <w:rPr>
          <w:rFonts w:ascii="Times New Roman"/>
          <w:b w:val="false"/>
          <w:i w:val="false"/>
          <w:color w:val="000000"/>
          <w:sz w:val="28"/>
        </w:rPr>
        <w:t>
      қолданылатын материалдардың түрлері мен қасиеттері;</w:t>
      </w:r>
    </w:p>
    <w:p>
      <w:pPr>
        <w:spacing w:after="0"/>
        <w:ind w:left="0"/>
        <w:jc w:val="both"/>
      </w:pPr>
      <w:r>
        <w:rPr>
          <w:rFonts w:ascii="Times New Roman"/>
          <w:b w:val="false"/>
          <w:i w:val="false"/>
          <w:color w:val="000000"/>
          <w:sz w:val="28"/>
        </w:rPr>
        <w:t>
      ерітіндіні дайындау рецептурасы мен технологиясы, оларды жағудың әдістері мен амалдары.</w:t>
      </w:r>
    </w:p>
    <w:bookmarkStart w:name="z182" w:id="180"/>
    <w:p>
      <w:pPr>
        <w:spacing w:after="0"/>
        <w:ind w:left="0"/>
        <w:jc w:val="left"/>
      </w:pPr>
      <w:r>
        <w:rPr>
          <w:rFonts w:ascii="Times New Roman"/>
          <w:b/>
          <w:i w:val="false"/>
          <w:color w:val="000000"/>
        </w:rPr>
        <w:t xml:space="preserve"> Параграф 55. Плиссирлеуші-бүрмелеуші, 4-разряд</w:t>
      </w:r>
    </w:p>
    <w:bookmarkEnd w:id="180"/>
    <w:bookmarkStart w:name="z183" w:id="181"/>
    <w:p>
      <w:pPr>
        <w:spacing w:after="0"/>
        <w:ind w:left="0"/>
        <w:jc w:val="both"/>
      </w:pPr>
      <w:r>
        <w:rPr>
          <w:rFonts w:ascii="Times New Roman"/>
          <w:b w:val="false"/>
          <w:i w:val="false"/>
          <w:color w:val="000000"/>
          <w:sz w:val="28"/>
        </w:rPr>
        <w:t>
      115. Жұмыс сипаттамасы:</w:t>
      </w:r>
    </w:p>
    <w:bookmarkEnd w:id="181"/>
    <w:p>
      <w:pPr>
        <w:spacing w:after="0"/>
        <w:ind w:left="0"/>
        <w:jc w:val="both"/>
      </w:pPr>
      <w:r>
        <w:rPr>
          <w:rFonts w:ascii="Times New Roman"/>
          <w:b w:val="false"/>
          <w:i w:val="false"/>
          <w:color w:val="000000"/>
          <w:sz w:val="28"/>
        </w:rPr>
        <w:t>
       дайын қалыптарды пайдалана отырып, қолмен плиссирлеу және бүрмелеу;</w:t>
      </w:r>
    </w:p>
    <w:p>
      <w:pPr>
        <w:spacing w:after="0"/>
        <w:ind w:left="0"/>
        <w:jc w:val="both"/>
      </w:pPr>
      <w:r>
        <w:rPr>
          <w:rFonts w:ascii="Times New Roman"/>
          <w:b w:val="false"/>
          <w:i w:val="false"/>
          <w:color w:val="000000"/>
          <w:sz w:val="28"/>
        </w:rPr>
        <w:t>
      материалды қалыптарға салу;</w:t>
      </w:r>
    </w:p>
    <w:p>
      <w:pPr>
        <w:spacing w:after="0"/>
        <w:ind w:left="0"/>
        <w:jc w:val="both"/>
      </w:pPr>
      <w:r>
        <w:rPr>
          <w:rFonts w:ascii="Times New Roman"/>
          <w:b w:val="false"/>
          <w:i w:val="false"/>
          <w:color w:val="000000"/>
          <w:sz w:val="28"/>
        </w:rPr>
        <w:t>
      қалыптарды буландыру және кептіру.</w:t>
      </w:r>
    </w:p>
    <w:bookmarkStart w:name="z184" w:id="182"/>
    <w:p>
      <w:pPr>
        <w:spacing w:after="0"/>
        <w:ind w:left="0"/>
        <w:jc w:val="both"/>
      </w:pPr>
      <w:r>
        <w:rPr>
          <w:rFonts w:ascii="Times New Roman"/>
          <w:b w:val="false"/>
          <w:i w:val="false"/>
          <w:color w:val="000000"/>
          <w:sz w:val="28"/>
        </w:rPr>
        <w:t>
      116. Білуге тиіс:</w:t>
      </w:r>
    </w:p>
    <w:bookmarkEnd w:id="182"/>
    <w:p>
      <w:pPr>
        <w:spacing w:after="0"/>
        <w:ind w:left="0"/>
        <w:jc w:val="both"/>
      </w:pPr>
      <w:r>
        <w:rPr>
          <w:rFonts w:ascii="Times New Roman"/>
          <w:b w:val="false"/>
          <w:i w:val="false"/>
          <w:color w:val="000000"/>
          <w:sz w:val="28"/>
        </w:rPr>
        <w:t>
      қолмен плиссирлеу және бүрмелеудің әдістері мен амалдары;</w:t>
      </w:r>
    </w:p>
    <w:p>
      <w:pPr>
        <w:spacing w:after="0"/>
        <w:ind w:left="0"/>
        <w:jc w:val="both"/>
      </w:pPr>
      <w:r>
        <w:rPr>
          <w:rFonts w:ascii="Times New Roman"/>
          <w:b w:val="false"/>
          <w:i w:val="false"/>
          <w:color w:val="000000"/>
          <w:sz w:val="28"/>
        </w:rPr>
        <w:t>
      әртүрлі материалдарға арналған қалыптарды буландыру және кептіру.</w:t>
      </w:r>
    </w:p>
    <w:bookmarkStart w:name="z185" w:id="183"/>
    <w:p>
      <w:pPr>
        <w:spacing w:after="0"/>
        <w:ind w:left="0"/>
        <w:jc w:val="left"/>
      </w:pPr>
      <w:r>
        <w:rPr>
          <w:rFonts w:ascii="Times New Roman"/>
          <w:b/>
          <w:i w:val="false"/>
          <w:color w:val="000000"/>
        </w:rPr>
        <w:t xml:space="preserve"> Параграф 56. Плиссирлеуші-бүрмелеуші, 5-разряд</w:t>
      </w:r>
    </w:p>
    <w:bookmarkEnd w:id="183"/>
    <w:bookmarkStart w:name="z186" w:id="184"/>
    <w:p>
      <w:pPr>
        <w:spacing w:after="0"/>
        <w:ind w:left="0"/>
        <w:jc w:val="both"/>
      </w:pPr>
      <w:r>
        <w:rPr>
          <w:rFonts w:ascii="Times New Roman"/>
          <w:b w:val="false"/>
          <w:i w:val="false"/>
          <w:color w:val="000000"/>
          <w:sz w:val="28"/>
        </w:rPr>
        <w:t>
      117. Жұмыс сипаттамасы:</w:t>
      </w:r>
    </w:p>
    <w:bookmarkEnd w:id="184"/>
    <w:p>
      <w:pPr>
        <w:spacing w:after="0"/>
        <w:ind w:left="0"/>
        <w:jc w:val="both"/>
      </w:pPr>
      <w:r>
        <w:rPr>
          <w:rFonts w:ascii="Times New Roman"/>
          <w:b w:val="false"/>
          <w:i w:val="false"/>
          <w:color w:val="000000"/>
          <w:sz w:val="28"/>
        </w:rPr>
        <w:t>
      тік бүрмелеп плиссирлеу және бүрмелеуге арналған қалыптарды пайдалана отырып, қолмен плиссирлеу мен бүрмелеу;</w:t>
      </w:r>
    </w:p>
    <w:p>
      <w:pPr>
        <w:spacing w:after="0"/>
        <w:ind w:left="0"/>
        <w:jc w:val="both"/>
      </w:pPr>
      <w:r>
        <w:rPr>
          <w:rFonts w:ascii="Times New Roman"/>
          <w:b w:val="false"/>
          <w:i w:val="false"/>
          <w:color w:val="000000"/>
          <w:sz w:val="28"/>
        </w:rPr>
        <w:t>
      тік бүрмелеп плиссирлеу және бүрмелеуге арналған қалыптарды есептеу, белгілеу және жасау.</w:t>
      </w:r>
    </w:p>
    <w:bookmarkStart w:name="z187" w:id="185"/>
    <w:p>
      <w:pPr>
        <w:spacing w:after="0"/>
        <w:ind w:left="0"/>
        <w:jc w:val="both"/>
      </w:pPr>
      <w:r>
        <w:rPr>
          <w:rFonts w:ascii="Times New Roman"/>
          <w:b w:val="false"/>
          <w:i w:val="false"/>
          <w:color w:val="000000"/>
          <w:sz w:val="28"/>
        </w:rPr>
        <w:t>
      118. Білуге тиіс:</w:t>
      </w:r>
    </w:p>
    <w:bookmarkEnd w:id="185"/>
    <w:p>
      <w:pPr>
        <w:spacing w:after="0"/>
        <w:ind w:left="0"/>
        <w:jc w:val="both"/>
      </w:pPr>
      <w:r>
        <w:rPr>
          <w:rFonts w:ascii="Times New Roman"/>
          <w:b w:val="false"/>
          <w:i w:val="false"/>
          <w:color w:val="000000"/>
          <w:sz w:val="28"/>
        </w:rPr>
        <w:t>
       тік бүрмелеп плиссирлеу және бүрмелеуге арналған қалыптарды есептеу, белгілеу және жасау қағидалары;</w:t>
      </w:r>
    </w:p>
    <w:p>
      <w:pPr>
        <w:spacing w:after="0"/>
        <w:ind w:left="0"/>
        <w:jc w:val="both"/>
      </w:pPr>
      <w:r>
        <w:rPr>
          <w:rFonts w:ascii="Times New Roman"/>
          <w:b w:val="false"/>
          <w:i w:val="false"/>
          <w:color w:val="000000"/>
          <w:sz w:val="28"/>
        </w:rPr>
        <w:t>
       қалыптарды жасауға қолданылатын қағаздың түрлері мен қасиеттері.</w:t>
      </w:r>
    </w:p>
    <w:bookmarkStart w:name="z188" w:id="186"/>
    <w:p>
      <w:pPr>
        <w:spacing w:after="0"/>
        <w:ind w:left="0"/>
        <w:jc w:val="left"/>
      </w:pPr>
      <w:r>
        <w:rPr>
          <w:rFonts w:ascii="Times New Roman"/>
          <w:b/>
          <w:i w:val="false"/>
          <w:color w:val="000000"/>
        </w:rPr>
        <w:t xml:space="preserve"> Параграф 57. Плиссирлеуші-бүрмелеуші, 6-разряд</w:t>
      </w:r>
    </w:p>
    <w:bookmarkEnd w:id="186"/>
    <w:bookmarkStart w:name="z189" w:id="187"/>
    <w:p>
      <w:pPr>
        <w:spacing w:after="0"/>
        <w:ind w:left="0"/>
        <w:jc w:val="both"/>
      </w:pPr>
      <w:r>
        <w:rPr>
          <w:rFonts w:ascii="Times New Roman"/>
          <w:b w:val="false"/>
          <w:i w:val="false"/>
          <w:color w:val="000000"/>
          <w:sz w:val="28"/>
        </w:rPr>
        <w:t>
      119. Жұмыс сипаттамасы:</w:t>
      </w:r>
    </w:p>
    <w:bookmarkEnd w:id="187"/>
    <w:p>
      <w:pPr>
        <w:spacing w:after="0"/>
        <w:ind w:left="0"/>
        <w:jc w:val="both"/>
      </w:pPr>
      <w:r>
        <w:rPr>
          <w:rFonts w:ascii="Times New Roman"/>
          <w:b w:val="false"/>
          <w:i w:val="false"/>
          <w:color w:val="000000"/>
          <w:sz w:val="28"/>
        </w:rPr>
        <w:t>
      фигуралық бүрмелеп плиссирлеу және бүрмелеуге арналған қалыптарды пайдалана отырып, қолмен плиссирлеу және бүрмелеу;</w:t>
      </w:r>
    </w:p>
    <w:p>
      <w:pPr>
        <w:spacing w:after="0"/>
        <w:ind w:left="0"/>
        <w:jc w:val="both"/>
      </w:pPr>
      <w:r>
        <w:rPr>
          <w:rFonts w:ascii="Times New Roman"/>
          <w:b w:val="false"/>
          <w:i w:val="false"/>
          <w:color w:val="000000"/>
          <w:sz w:val="28"/>
        </w:rPr>
        <w:t>
      фигуралық бүрмелеп плиссирлеу және бүрмелеуге арналған қалыптарды есептеу, белгілеу және жасау;</w:t>
      </w:r>
    </w:p>
    <w:p>
      <w:pPr>
        <w:spacing w:after="0"/>
        <w:ind w:left="0"/>
        <w:jc w:val="both"/>
      </w:pPr>
      <w:r>
        <w:rPr>
          <w:rFonts w:ascii="Times New Roman"/>
          <w:b w:val="false"/>
          <w:i w:val="false"/>
          <w:color w:val="000000"/>
          <w:sz w:val="28"/>
        </w:rPr>
        <w:t>
      плиссе мен бүрменің жаңа түрлерін жасау.</w:t>
      </w:r>
    </w:p>
    <w:bookmarkStart w:name="z190" w:id="188"/>
    <w:p>
      <w:pPr>
        <w:spacing w:after="0"/>
        <w:ind w:left="0"/>
        <w:jc w:val="both"/>
      </w:pPr>
      <w:r>
        <w:rPr>
          <w:rFonts w:ascii="Times New Roman"/>
          <w:b w:val="false"/>
          <w:i w:val="false"/>
          <w:color w:val="000000"/>
          <w:sz w:val="28"/>
        </w:rPr>
        <w:t>
      120. Білуге тиіс:</w:t>
      </w:r>
    </w:p>
    <w:bookmarkEnd w:id="188"/>
    <w:p>
      <w:pPr>
        <w:spacing w:after="0"/>
        <w:ind w:left="0"/>
        <w:jc w:val="both"/>
      </w:pPr>
      <w:r>
        <w:rPr>
          <w:rFonts w:ascii="Times New Roman"/>
          <w:b w:val="false"/>
          <w:i w:val="false"/>
          <w:color w:val="000000"/>
          <w:sz w:val="28"/>
        </w:rPr>
        <w:t>
      фигуралық бүрмелеп плиссирлеу және бүрмелеуге арналған қалыптарды есептеу, белгілеу және жасау қағидалары.</w:t>
      </w:r>
    </w:p>
    <w:bookmarkStart w:name="z191" w:id="189"/>
    <w:p>
      <w:pPr>
        <w:spacing w:after="0"/>
        <w:ind w:left="0"/>
        <w:jc w:val="left"/>
      </w:pPr>
      <w:r>
        <w:rPr>
          <w:rFonts w:ascii="Times New Roman"/>
          <w:b/>
          <w:i w:val="false"/>
          <w:color w:val="000000"/>
        </w:rPr>
        <w:t xml:space="preserve"> Параграф 58. Тігін бұйымдарын жоғары жиілікті токтар құрылғысында дәнекерлеу, 3-разряд</w:t>
      </w:r>
    </w:p>
    <w:bookmarkEnd w:id="189"/>
    <w:bookmarkStart w:name="z192" w:id="190"/>
    <w:p>
      <w:pPr>
        <w:spacing w:after="0"/>
        <w:ind w:left="0"/>
        <w:jc w:val="both"/>
      </w:pPr>
      <w:r>
        <w:rPr>
          <w:rFonts w:ascii="Times New Roman"/>
          <w:b w:val="false"/>
          <w:i w:val="false"/>
          <w:color w:val="000000"/>
          <w:sz w:val="28"/>
        </w:rPr>
        <w:t>
      121. Жұмыс сипаттамасы:</w:t>
      </w:r>
    </w:p>
    <w:bookmarkEnd w:id="190"/>
    <w:p>
      <w:pPr>
        <w:spacing w:after="0"/>
        <w:ind w:left="0"/>
        <w:jc w:val="both"/>
      </w:pPr>
      <w:r>
        <w:rPr>
          <w:rFonts w:ascii="Times New Roman"/>
          <w:b w:val="false"/>
          <w:i w:val="false"/>
          <w:color w:val="000000"/>
          <w:sz w:val="28"/>
        </w:rPr>
        <w:t>
      белгіленген технологиялық талаптарға сәйкес шаблон-электродтарды пайдалана отырып, жоғары жиілікті дәнекерлеу құрылғыларында термопластикалық материалдардан жасалған бұйымдардың бөлшектері мен тораптарын біріктіру бойынша операцияларды орындау;</w:t>
      </w:r>
    </w:p>
    <w:p>
      <w:pPr>
        <w:spacing w:after="0"/>
        <w:ind w:left="0"/>
        <w:jc w:val="both"/>
      </w:pPr>
      <w:r>
        <w:rPr>
          <w:rFonts w:ascii="Times New Roman"/>
          <w:b w:val="false"/>
          <w:i w:val="false"/>
          <w:color w:val="000000"/>
          <w:sz w:val="28"/>
        </w:rPr>
        <w:t>
      дәнекерлеу режимдерін айқындау;</w:t>
      </w:r>
    </w:p>
    <w:p>
      <w:pPr>
        <w:spacing w:after="0"/>
        <w:ind w:left="0"/>
        <w:jc w:val="both"/>
      </w:pPr>
      <w:r>
        <w:rPr>
          <w:rFonts w:ascii="Times New Roman"/>
          <w:b w:val="false"/>
          <w:i w:val="false"/>
          <w:color w:val="000000"/>
          <w:sz w:val="28"/>
        </w:rPr>
        <w:t>
      электродтарды орнату.</w:t>
      </w:r>
    </w:p>
    <w:bookmarkStart w:name="z193" w:id="191"/>
    <w:p>
      <w:pPr>
        <w:spacing w:after="0"/>
        <w:ind w:left="0"/>
        <w:jc w:val="both"/>
      </w:pPr>
      <w:r>
        <w:rPr>
          <w:rFonts w:ascii="Times New Roman"/>
          <w:b w:val="false"/>
          <w:i w:val="false"/>
          <w:color w:val="000000"/>
          <w:sz w:val="28"/>
        </w:rPr>
        <w:t>
      122. Білуге тиіс:</w:t>
      </w:r>
    </w:p>
    <w:bookmarkEnd w:id="191"/>
    <w:p>
      <w:pPr>
        <w:spacing w:after="0"/>
        <w:ind w:left="0"/>
        <w:jc w:val="both"/>
      </w:pPr>
      <w:r>
        <w:rPr>
          <w:rFonts w:ascii="Times New Roman"/>
          <w:b w:val="false"/>
          <w:i w:val="false"/>
          <w:color w:val="000000"/>
          <w:sz w:val="28"/>
        </w:rPr>
        <w:t>
      бөлшектер мен бұйымдарды біріктірудің әдістері мен амалдары;</w:t>
      </w:r>
    </w:p>
    <w:p>
      <w:pPr>
        <w:spacing w:after="0"/>
        <w:ind w:left="0"/>
        <w:jc w:val="both"/>
      </w:pPr>
      <w:r>
        <w:rPr>
          <w:rFonts w:ascii="Times New Roman"/>
          <w:b w:val="false"/>
          <w:i w:val="false"/>
          <w:color w:val="000000"/>
          <w:sz w:val="28"/>
        </w:rPr>
        <w:t>
      дәнекерлеу режимдері;</w:t>
      </w:r>
    </w:p>
    <w:p>
      <w:pPr>
        <w:spacing w:after="0"/>
        <w:ind w:left="0"/>
        <w:jc w:val="both"/>
      </w:pPr>
      <w:r>
        <w:rPr>
          <w:rFonts w:ascii="Times New Roman"/>
          <w:b w:val="false"/>
          <w:i w:val="false"/>
          <w:color w:val="000000"/>
          <w:sz w:val="28"/>
        </w:rPr>
        <w:t>
      шаблон-электродтардың формалары;</w:t>
      </w:r>
    </w:p>
    <w:p>
      <w:pPr>
        <w:spacing w:after="0"/>
        <w:ind w:left="0"/>
        <w:jc w:val="both"/>
      </w:pPr>
      <w:r>
        <w:rPr>
          <w:rFonts w:ascii="Times New Roman"/>
          <w:b w:val="false"/>
          <w:i w:val="false"/>
          <w:color w:val="000000"/>
          <w:sz w:val="28"/>
        </w:rPr>
        <w:t>
      шаблон-электродтарды орнату қағидалары;</w:t>
      </w:r>
    </w:p>
    <w:p>
      <w:pPr>
        <w:spacing w:after="0"/>
        <w:ind w:left="0"/>
        <w:jc w:val="both"/>
      </w:pPr>
      <w:r>
        <w:rPr>
          <w:rFonts w:ascii="Times New Roman"/>
          <w:b w:val="false"/>
          <w:i w:val="false"/>
          <w:color w:val="000000"/>
          <w:sz w:val="28"/>
        </w:rPr>
        <w:t>
      қолданылатын материалдардың қасиеттері;</w:t>
      </w:r>
    </w:p>
    <w:p>
      <w:pPr>
        <w:spacing w:after="0"/>
        <w:ind w:left="0"/>
        <w:jc w:val="both"/>
      </w:pPr>
      <w:r>
        <w:rPr>
          <w:rFonts w:ascii="Times New Roman"/>
          <w:b w:val="false"/>
          <w:i w:val="false"/>
          <w:color w:val="000000"/>
          <w:sz w:val="28"/>
        </w:rPr>
        <w:t>
      қызмет көрсететін құрылғылардың жұмыс істеу принципі.</w:t>
      </w:r>
    </w:p>
    <w:bookmarkStart w:name="z194" w:id="192"/>
    <w:p>
      <w:pPr>
        <w:spacing w:after="0"/>
        <w:ind w:left="0"/>
        <w:jc w:val="left"/>
      </w:pPr>
      <w:r>
        <w:rPr>
          <w:rFonts w:ascii="Times New Roman"/>
          <w:b/>
          <w:i w:val="false"/>
          <w:color w:val="000000"/>
        </w:rPr>
        <w:t xml:space="preserve"> Параграф 59. Тігін бұйымдарын жоғары жиілікті токтар құрылғысында дәнекерлеу, 4-разряд</w:t>
      </w:r>
    </w:p>
    <w:bookmarkEnd w:id="192"/>
    <w:bookmarkStart w:name="z195" w:id="193"/>
    <w:p>
      <w:pPr>
        <w:spacing w:after="0"/>
        <w:ind w:left="0"/>
        <w:jc w:val="both"/>
      </w:pPr>
      <w:r>
        <w:rPr>
          <w:rFonts w:ascii="Times New Roman"/>
          <w:b w:val="false"/>
          <w:i w:val="false"/>
          <w:color w:val="000000"/>
          <w:sz w:val="28"/>
        </w:rPr>
        <w:t>
      123. Жұмыс сипаттамасы:</w:t>
      </w:r>
    </w:p>
    <w:bookmarkEnd w:id="193"/>
    <w:p>
      <w:pPr>
        <w:spacing w:after="0"/>
        <w:ind w:left="0"/>
        <w:jc w:val="both"/>
      </w:pPr>
      <w:r>
        <w:rPr>
          <w:rFonts w:ascii="Times New Roman"/>
          <w:b w:val="false"/>
          <w:i w:val="false"/>
          <w:color w:val="000000"/>
          <w:sz w:val="28"/>
        </w:rPr>
        <w:t xml:space="preserve">
      бұйымдардың борттарын, жағаларын, ілмектерін өңдеу операцияларын орындау; </w:t>
      </w:r>
    </w:p>
    <w:p>
      <w:pPr>
        <w:spacing w:after="0"/>
        <w:ind w:left="0"/>
        <w:jc w:val="both"/>
      </w:pPr>
      <w:r>
        <w:rPr>
          <w:rFonts w:ascii="Times New Roman"/>
          <w:b w:val="false"/>
          <w:i w:val="false"/>
          <w:color w:val="000000"/>
          <w:sz w:val="28"/>
        </w:rPr>
        <w:t>
      белгіленген технологиялық талаптарға сәйкес шаблон-электродтарды қолдана отырып, жеңдерді ашық жең ойындыларымен және жағаларды жоғары жиілікті дәнекерлеу қондырғыларында термопластикалық материалдардан жасалған бұйымдармен біріктіру.</w:t>
      </w:r>
    </w:p>
    <w:bookmarkStart w:name="z196" w:id="194"/>
    <w:p>
      <w:pPr>
        <w:spacing w:after="0"/>
        <w:ind w:left="0"/>
        <w:jc w:val="both"/>
      </w:pPr>
      <w:r>
        <w:rPr>
          <w:rFonts w:ascii="Times New Roman"/>
          <w:b w:val="false"/>
          <w:i w:val="false"/>
          <w:color w:val="000000"/>
          <w:sz w:val="28"/>
        </w:rPr>
        <w:t>
      124. Білуге тиіс:</w:t>
      </w:r>
    </w:p>
    <w:bookmarkEnd w:id="194"/>
    <w:p>
      <w:pPr>
        <w:spacing w:after="0"/>
        <w:ind w:left="0"/>
        <w:jc w:val="both"/>
      </w:pPr>
      <w:r>
        <w:rPr>
          <w:rFonts w:ascii="Times New Roman"/>
          <w:b w:val="false"/>
          <w:i w:val="false"/>
          <w:color w:val="000000"/>
          <w:sz w:val="28"/>
        </w:rPr>
        <w:t>
      көрсетілген операцияларды жоғары жиілікті токтар құрылғыларында орындаудың әдістері мен амалдары;</w:t>
      </w:r>
    </w:p>
    <w:p>
      <w:pPr>
        <w:spacing w:after="0"/>
        <w:ind w:left="0"/>
        <w:jc w:val="both"/>
      </w:pPr>
      <w:r>
        <w:rPr>
          <w:rFonts w:ascii="Times New Roman"/>
          <w:b w:val="false"/>
          <w:i w:val="false"/>
          <w:color w:val="000000"/>
          <w:sz w:val="28"/>
        </w:rPr>
        <w:t>
      шығын қуатын реттеуін, дәнекерлеу уақыты мен жоғары жиілікті токтар құрылғысының басқа да параметрлері;</w:t>
      </w:r>
    </w:p>
    <w:p>
      <w:pPr>
        <w:spacing w:after="0"/>
        <w:ind w:left="0"/>
        <w:jc w:val="both"/>
      </w:pPr>
      <w:r>
        <w:rPr>
          <w:rFonts w:ascii="Times New Roman"/>
          <w:b w:val="false"/>
          <w:i w:val="false"/>
          <w:color w:val="000000"/>
          <w:sz w:val="28"/>
        </w:rPr>
        <w:t>
      тігін бұйымдарын жасау технологиясы;</w:t>
      </w:r>
    </w:p>
    <w:p>
      <w:pPr>
        <w:spacing w:after="0"/>
        <w:ind w:left="0"/>
        <w:jc w:val="both"/>
      </w:pPr>
      <w:r>
        <w:rPr>
          <w:rFonts w:ascii="Times New Roman"/>
          <w:b w:val="false"/>
          <w:i w:val="false"/>
          <w:color w:val="000000"/>
          <w:sz w:val="28"/>
        </w:rPr>
        <w:t>
      қызмет көрсететін жабдықтардың құрылысы.</w:t>
      </w:r>
    </w:p>
    <w:bookmarkStart w:name="z197" w:id="195"/>
    <w:p>
      <w:pPr>
        <w:spacing w:after="0"/>
        <w:ind w:left="0"/>
        <w:jc w:val="left"/>
      </w:pPr>
      <w:r>
        <w:rPr>
          <w:rFonts w:ascii="Times New Roman"/>
          <w:b/>
          <w:i w:val="false"/>
          <w:color w:val="000000"/>
        </w:rPr>
        <w:t xml:space="preserve"> Параграф 60. Тігін бұйымдарын жоғары жиілікті токтар құрылғысында дәнекерлеу, 5-разряд</w:t>
      </w:r>
    </w:p>
    <w:bookmarkEnd w:id="195"/>
    <w:bookmarkStart w:name="z198" w:id="196"/>
    <w:p>
      <w:pPr>
        <w:spacing w:after="0"/>
        <w:ind w:left="0"/>
        <w:jc w:val="both"/>
      </w:pPr>
      <w:r>
        <w:rPr>
          <w:rFonts w:ascii="Times New Roman"/>
          <w:b w:val="false"/>
          <w:i w:val="false"/>
          <w:color w:val="000000"/>
          <w:sz w:val="28"/>
        </w:rPr>
        <w:t>
      125. Жұмыс сипаттамасы:</w:t>
      </w:r>
    </w:p>
    <w:bookmarkEnd w:id="196"/>
    <w:p>
      <w:pPr>
        <w:spacing w:after="0"/>
        <w:ind w:left="0"/>
        <w:jc w:val="both"/>
      </w:pPr>
      <w:r>
        <w:rPr>
          <w:rFonts w:ascii="Times New Roman"/>
          <w:b w:val="false"/>
          <w:i w:val="false"/>
          <w:color w:val="000000"/>
          <w:sz w:val="28"/>
        </w:rPr>
        <w:t>
      белгіленген технологиялық талаптарға сәйкес шаблон-электродтарды қолдана отырып, жеңдерді жабық жең ойындыларымен жоғары жиілікті дәнекерлеу қондырғыларында термопластикалық материалдардан жасалған бұйымдармен біріктіру операцияларын орындау.</w:t>
      </w:r>
    </w:p>
    <w:bookmarkStart w:name="z199" w:id="197"/>
    <w:p>
      <w:pPr>
        <w:spacing w:after="0"/>
        <w:ind w:left="0"/>
        <w:jc w:val="both"/>
      </w:pPr>
      <w:r>
        <w:rPr>
          <w:rFonts w:ascii="Times New Roman"/>
          <w:b w:val="false"/>
          <w:i w:val="false"/>
          <w:color w:val="000000"/>
          <w:sz w:val="28"/>
        </w:rPr>
        <w:t>
      126. Білуге тиіс:</w:t>
      </w:r>
    </w:p>
    <w:bookmarkEnd w:id="197"/>
    <w:p>
      <w:pPr>
        <w:spacing w:after="0"/>
        <w:ind w:left="0"/>
        <w:jc w:val="both"/>
      </w:pPr>
      <w:r>
        <w:rPr>
          <w:rFonts w:ascii="Times New Roman"/>
          <w:b w:val="false"/>
          <w:i w:val="false"/>
          <w:color w:val="000000"/>
          <w:sz w:val="28"/>
        </w:rPr>
        <w:t>
      көрсетілген операцияларды орындаудың әдістері мен амалдары;</w:t>
      </w:r>
    </w:p>
    <w:p>
      <w:pPr>
        <w:spacing w:after="0"/>
        <w:ind w:left="0"/>
        <w:jc w:val="both"/>
      </w:pPr>
      <w:r>
        <w:rPr>
          <w:rFonts w:ascii="Times New Roman"/>
          <w:b w:val="false"/>
          <w:i w:val="false"/>
          <w:color w:val="000000"/>
          <w:sz w:val="28"/>
        </w:rPr>
        <w:t>
      тігін бұйымдарының ассортименті;</w:t>
      </w:r>
    </w:p>
    <w:p>
      <w:pPr>
        <w:spacing w:after="0"/>
        <w:ind w:left="0"/>
        <w:jc w:val="both"/>
      </w:pPr>
      <w:r>
        <w:rPr>
          <w:rFonts w:ascii="Times New Roman"/>
          <w:b w:val="false"/>
          <w:i w:val="false"/>
          <w:color w:val="000000"/>
          <w:sz w:val="28"/>
        </w:rPr>
        <w:t>
      операцияларды орындаудың жүйелілігі;</w:t>
      </w:r>
    </w:p>
    <w:p>
      <w:pPr>
        <w:spacing w:after="0"/>
        <w:ind w:left="0"/>
        <w:jc w:val="both"/>
      </w:pPr>
      <w:r>
        <w:rPr>
          <w:rFonts w:ascii="Times New Roman"/>
          <w:b w:val="false"/>
          <w:i w:val="false"/>
          <w:color w:val="000000"/>
          <w:sz w:val="28"/>
        </w:rPr>
        <w:t>
      жоғары жиілікті токтар құрылғыларының құрылымдық ерекшеліктері.</w:t>
      </w:r>
    </w:p>
    <w:bookmarkStart w:name="z200" w:id="198"/>
    <w:p>
      <w:pPr>
        <w:spacing w:after="0"/>
        <w:ind w:left="0"/>
        <w:jc w:val="left"/>
      </w:pPr>
      <w:r>
        <w:rPr>
          <w:rFonts w:ascii="Times New Roman"/>
          <w:b/>
          <w:i w:val="false"/>
          <w:color w:val="000000"/>
        </w:rPr>
        <w:t xml:space="preserve"> Параграф 61. Тігін бұйымдарын термоөңдеуші, 1-разряд</w:t>
      </w:r>
    </w:p>
    <w:bookmarkEnd w:id="198"/>
    <w:bookmarkStart w:name="z201" w:id="199"/>
    <w:p>
      <w:pPr>
        <w:spacing w:after="0"/>
        <w:ind w:left="0"/>
        <w:jc w:val="both"/>
      </w:pPr>
      <w:r>
        <w:rPr>
          <w:rFonts w:ascii="Times New Roman"/>
          <w:b w:val="false"/>
          <w:i w:val="false"/>
          <w:color w:val="000000"/>
          <w:sz w:val="28"/>
        </w:rPr>
        <w:t>
      127. Жұмыс сипаттамасы:</w:t>
      </w:r>
    </w:p>
    <w:bookmarkEnd w:id="199"/>
    <w:p>
      <w:pPr>
        <w:spacing w:after="0"/>
        <w:ind w:left="0"/>
        <w:jc w:val="both"/>
      </w:pPr>
      <w:r>
        <w:rPr>
          <w:rFonts w:ascii="Times New Roman"/>
          <w:b w:val="false"/>
          <w:i w:val="false"/>
          <w:color w:val="000000"/>
          <w:sz w:val="28"/>
        </w:rPr>
        <w:t>
      әртүрлі жабдықтарда ас үй және төсек-орын (жаймаларын), ойыншық өндірісіндегі жаймалардың барлық түрлерін, үшкіл орамалдарды, орамалдарды, басқа да ұқсас бұйымдарды ылғалды-жылумен өңдеу және бүгуді, сынуды, мыжылғанды, қыртыстарды жою үшін бөлшектерді пішу;</w:t>
      </w:r>
    </w:p>
    <w:p>
      <w:pPr>
        <w:spacing w:after="0"/>
        <w:ind w:left="0"/>
        <w:jc w:val="both"/>
      </w:pPr>
      <w:r>
        <w:rPr>
          <w:rFonts w:ascii="Times New Roman"/>
          <w:b w:val="false"/>
          <w:i w:val="false"/>
          <w:color w:val="000000"/>
          <w:sz w:val="28"/>
        </w:rPr>
        <w:t>
      үтіктеу жабдығын қыздыру дәрежесін реттеу;</w:t>
      </w:r>
    </w:p>
    <w:p>
      <w:pPr>
        <w:spacing w:after="0"/>
        <w:ind w:left="0"/>
        <w:jc w:val="both"/>
      </w:pPr>
      <w:r>
        <w:rPr>
          <w:rFonts w:ascii="Times New Roman"/>
          <w:b w:val="false"/>
          <w:i w:val="false"/>
          <w:color w:val="000000"/>
          <w:sz w:val="28"/>
        </w:rPr>
        <w:t>
      материалдың қасиеттеріне байланысты ылғалдандыру.</w:t>
      </w:r>
    </w:p>
    <w:bookmarkStart w:name="z202" w:id="200"/>
    <w:p>
      <w:pPr>
        <w:spacing w:after="0"/>
        <w:ind w:left="0"/>
        <w:jc w:val="both"/>
      </w:pPr>
      <w:r>
        <w:rPr>
          <w:rFonts w:ascii="Times New Roman"/>
          <w:b w:val="false"/>
          <w:i w:val="false"/>
          <w:color w:val="000000"/>
          <w:sz w:val="28"/>
        </w:rPr>
        <w:t>
      128. Білуге тиіс:</w:t>
      </w:r>
    </w:p>
    <w:bookmarkEnd w:id="200"/>
    <w:p>
      <w:pPr>
        <w:spacing w:after="0"/>
        <w:ind w:left="0"/>
        <w:jc w:val="both"/>
      </w:pPr>
      <w:r>
        <w:rPr>
          <w:rFonts w:ascii="Times New Roman"/>
          <w:b w:val="false"/>
          <w:i w:val="false"/>
          <w:color w:val="000000"/>
          <w:sz w:val="28"/>
        </w:rPr>
        <w:t>
      көрсетілген ассортименттегі бұйымдарды ылғалды-жылумен өңдеудің әдістері мен амалдары;</w:t>
      </w:r>
    </w:p>
    <w:p>
      <w:pPr>
        <w:spacing w:after="0"/>
        <w:ind w:left="0"/>
        <w:jc w:val="both"/>
      </w:pPr>
      <w:r>
        <w:rPr>
          <w:rFonts w:ascii="Times New Roman"/>
          <w:b w:val="false"/>
          <w:i w:val="false"/>
          <w:color w:val="000000"/>
          <w:sz w:val="28"/>
        </w:rPr>
        <w:t>
      температуралық режимдері;</w:t>
      </w:r>
    </w:p>
    <w:p>
      <w:pPr>
        <w:spacing w:after="0"/>
        <w:ind w:left="0"/>
        <w:jc w:val="both"/>
      </w:pPr>
      <w:r>
        <w:rPr>
          <w:rFonts w:ascii="Times New Roman"/>
          <w:b w:val="false"/>
          <w:i w:val="false"/>
          <w:color w:val="000000"/>
          <w:sz w:val="28"/>
        </w:rPr>
        <w:t>
      температураны реттеу тәсілдері;</w:t>
      </w:r>
    </w:p>
    <w:p>
      <w:pPr>
        <w:spacing w:after="0"/>
        <w:ind w:left="0"/>
        <w:jc w:val="both"/>
      </w:pPr>
      <w:r>
        <w:rPr>
          <w:rFonts w:ascii="Times New Roman"/>
          <w:b w:val="false"/>
          <w:i w:val="false"/>
          <w:color w:val="000000"/>
          <w:sz w:val="28"/>
        </w:rPr>
        <w:t>
      көрсетілген ассортиментінің тігін бұйымдарын ылғалды-жылумен өңдеуде қолданылатын жабдықтардың түрлері.</w:t>
      </w:r>
    </w:p>
    <w:bookmarkStart w:name="z203" w:id="201"/>
    <w:p>
      <w:pPr>
        <w:spacing w:after="0"/>
        <w:ind w:left="0"/>
        <w:jc w:val="left"/>
      </w:pPr>
      <w:r>
        <w:rPr>
          <w:rFonts w:ascii="Times New Roman"/>
          <w:b/>
          <w:i w:val="false"/>
          <w:color w:val="000000"/>
        </w:rPr>
        <w:t xml:space="preserve"> Параграф 62. Тігін бұйымдарын термоөңдеуші, 2-разряд</w:t>
      </w:r>
    </w:p>
    <w:bookmarkEnd w:id="201"/>
    <w:bookmarkStart w:name="z204" w:id="202"/>
    <w:p>
      <w:pPr>
        <w:spacing w:after="0"/>
        <w:ind w:left="0"/>
        <w:jc w:val="both"/>
      </w:pPr>
      <w:r>
        <w:rPr>
          <w:rFonts w:ascii="Times New Roman"/>
          <w:b w:val="false"/>
          <w:i w:val="false"/>
          <w:color w:val="000000"/>
          <w:sz w:val="28"/>
        </w:rPr>
        <w:t>
      129. Жұмыс сипаттамасы:</w:t>
      </w:r>
    </w:p>
    <w:bookmarkEnd w:id="202"/>
    <w:p>
      <w:pPr>
        <w:spacing w:after="0"/>
        <w:ind w:left="0"/>
        <w:jc w:val="both"/>
      </w:pPr>
      <w:r>
        <w:rPr>
          <w:rFonts w:ascii="Times New Roman"/>
          <w:b w:val="false"/>
          <w:i w:val="false"/>
          <w:color w:val="000000"/>
          <w:sz w:val="28"/>
        </w:rPr>
        <w:t>
      әртүрлі жабдықтарда фасонды төсек-орын жаймаларын, дайын баскиімдерді, трикотаж және тоқыма-галантерея өндірісінде әртүрлі жеке бұйымдарды, ойыншық өндірісіндегі бөлшектер мен дайын бұйымдарды, бұйымның жоғарымен біріктірілмеген жалғауларды, астарларды қосып тігілмеген, тігістерді, жиектерді түзетпей погондарды, бұйымдардың шағын бөлшектерін престеуден басқа, өзге бұйымдарды ылғалды-жылумен өңдеу;</w:t>
      </w:r>
    </w:p>
    <w:p>
      <w:pPr>
        <w:spacing w:after="0"/>
        <w:ind w:left="0"/>
        <w:jc w:val="both"/>
      </w:pPr>
      <w:r>
        <w:rPr>
          <w:rFonts w:ascii="Times New Roman"/>
          <w:b w:val="false"/>
          <w:i w:val="false"/>
          <w:color w:val="000000"/>
          <w:sz w:val="28"/>
        </w:rPr>
        <w:t>
      материалдарды әшекейлеу;</w:t>
      </w:r>
    </w:p>
    <w:p>
      <w:pPr>
        <w:spacing w:after="0"/>
        <w:ind w:left="0"/>
        <w:jc w:val="both"/>
      </w:pPr>
      <w:r>
        <w:rPr>
          <w:rFonts w:ascii="Times New Roman"/>
          <w:b w:val="false"/>
          <w:i w:val="false"/>
          <w:color w:val="000000"/>
          <w:sz w:val="28"/>
        </w:rPr>
        <w:t>
      түкті және иық жапсырмаларын бір мезгілде тіркей отырып, желімді борт төсемдерін біріктіру;</w:t>
      </w:r>
    </w:p>
    <w:p>
      <w:pPr>
        <w:spacing w:after="0"/>
        <w:ind w:left="0"/>
        <w:jc w:val="both"/>
      </w:pPr>
      <w:r>
        <w:rPr>
          <w:rFonts w:ascii="Times New Roman"/>
          <w:b w:val="false"/>
          <w:i w:val="false"/>
          <w:color w:val="000000"/>
          <w:sz w:val="28"/>
        </w:rPr>
        <w:t>
      барқыттан жасалған баскиімнің бөлшектерін булау.</w:t>
      </w:r>
    </w:p>
    <w:bookmarkStart w:name="z205" w:id="203"/>
    <w:p>
      <w:pPr>
        <w:spacing w:after="0"/>
        <w:ind w:left="0"/>
        <w:jc w:val="both"/>
      </w:pPr>
      <w:r>
        <w:rPr>
          <w:rFonts w:ascii="Times New Roman"/>
          <w:b w:val="false"/>
          <w:i w:val="false"/>
          <w:color w:val="000000"/>
          <w:sz w:val="28"/>
        </w:rPr>
        <w:t>
      130. Білуге тиіс:</w:t>
      </w:r>
    </w:p>
    <w:bookmarkEnd w:id="203"/>
    <w:p>
      <w:pPr>
        <w:spacing w:after="0"/>
        <w:ind w:left="0"/>
        <w:jc w:val="both"/>
      </w:pPr>
      <w:r>
        <w:rPr>
          <w:rFonts w:ascii="Times New Roman"/>
          <w:b w:val="false"/>
          <w:i w:val="false"/>
          <w:color w:val="000000"/>
          <w:sz w:val="28"/>
        </w:rPr>
        <w:t>
      көрсетілген ассортименттегі бұйымдарды ылғалды-жылумен өңдеудің әдістері мен амалдары;</w:t>
      </w:r>
    </w:p>
    <w:p>
      <w:pPr>
        <w:spacing w:after="0"/>
        <w:ind w:left="0"/>
        <w:jc w:val="both"/>
      </w:pPr>
      <w:r>
        <w:rPr>
          <w:rFonts w:ascii="Times New Roman"/>
          <w:b w:val="false"/>
          <w:i w:val="false"/>
          <w:color w:val="000000"/>
          <w:sz w:val="28"/>
        </w:rPr>
        <w:t>
      қолданылатын материалдардың түрлері мен қасиеттері;</w:t>
      </w:r>
    </w:p>
    <w:p>
      <w:pPr>
        <w:spacing w:after="0"/>
        <w:ind w:left="0"/>
        <w:jc w:val="both"/>
      </w:pPr>
      <w:r>
        <w:rPr>
          <w:rFonts w:ascii="Times New Roman"/>
          <w:b w:val="false"/>
          <w:i w:val="false"/>
          <w:color w:val="000000"/>
          <w:sz w:val="28"/>
        </w:rPr>
        <w:t>
      көрсетілген ассортименттегі тігін бұйымдарын ылғалды-жылумен өңдеуде қолданылатын жабдықтардың түрлері.</w:t>
      </w:r>
    </w:p>
    <w:bookmarkStart w:name="z206" w:id="204"/>
    <w:p>
      <w:pPr>
        <w:spacing w:after="0"/>
        <w:ind w:left="0"/>
        <w:jc w:val="left"/>
      </w:pPr>
      <w:r>
        <w:rPr>
          <w:rFonts w:ascii="Times New Roman"/>
          <w:b/>
          <w:i w:val="false"/>
          <w:color w:val="000000"/>
        </w:rPr>
        <w:t xml:space="preserve"> Параграф 63. Тігін бұйымдарын термоөңдеуші, 3-разряд</w:t>
      </w:r>
    </w:p>
    <w:bookmarkEnd w:id="204"/>
    <w:bookmarkStart w:name="z207" w:id="205"/>
    <w:p>
      <w:pPr>
        <w:spacing w:after="0"/>
        <w:ind w:left="0"/>
        <w:jc w:val="both"/>
      </w:pPr>
      <w:r>
        <w:rPr>
          <w:rFonts w:ascii="Times New Roman"/>
          <w:b w:val="false"/>
          <w:i w:val="false"/>
          <w:color w:val="000000"/>
          <w:sz w:val="28"/>
        </w:rPr>
        <w:t>
      131. Жұмыс сипаттамасы:</w:t>
      </w:r>
    </w:p>
    <w:bookmarkEnd w:id="205"/>
    <w:p>
      <w:pPr>
        <w:spacing w:after="0"/>
        <w:ind w:left="0"/>
        <w:jc w:val="both"/>
      </w:pPr>
      <w:r>
        <w:rPr>
          <w:rFonts w:ascii="Times New Roman"/>
          <w:b w:val="false"/>
          <w:i w:val="false"/>
          <w:color w:val="000000"/>
          <w:sz w:val="28"/>
        </w:rPr>
        <w:t>
      әртүрлі жабдықтарда іш киімнің дайын бұйымдарын, өндірістік киім бұйымдарын, жоғарғы трикотаж бұйымдарын, галстуктерді, алжапқыштарды, корсет бұйымдарын, баскиімдерді, шалбардың алдыңғы жартысын, бөлшектер мен бұйымдардың тігістерін, жасанды үлбірден жасалған астардың тігістерін, ашық жоғарғы иық жапсырмасының жең ойындыларын, бұйымның жоғарғы жағына қосылған астарларды, қосылатын жылы астармен қоса отырып, үлбір өндірісінде бұйымның тысын астармен қоса отырып ылғалды-жылумен өңдеу;</w:t>
      </w:r>
    </w:p>
    <w:p>
      <w:pPr>
        <w:spacing w:after="0"/>
        <w:ind w:left="0"/>
        <w:jc w:val="both"/>
      </w:pPr>
      <w:r>
        <w:rPr>
          <w:rFonts w:ascii="Times New Roman"/>
          <w:b w:val="false"/>
          <w:i w:val="false"/>
          <w:color w:val="000000"/>
          <w:sz w:val="28"/>
        </w:rPr>
        <w:t>
      астарына төселген үлбір өндірісінде астарымен біріктіру алдында бұйымның жоғарғы бөлігін ылғалды-жылумен өңдеу;</w:t>
      </w:r>
    </w:p>
    <w:p>
      <w:pPr>
        <w:spacing w:after="0"/>
        <w:ind w:left="0"/>
        <w:jc w:val="both"/>
      </w:pPr>
      <w:r>
        <w:rPr>
          <w:rFonts w:ascii="Times New Roman"/>
          <w:b w:val="false"/>
          <w:i w:val="false"/>
          <w:color w:val="000000"/>
          <w:sz w:val="28"/>
        </w:rPr>
        <w:t>
      жоғарғы бөлшектердің желім төсемдерімен, жиектермен, аппликацияларды бөлшектерге, бұйымдарға жабыстыру;</w:t>
      </w:r>
    </w:p>
    <w:p>
      <w:pPr>
        <w:spacing w:after="0"/>
        <w:ind w:left="0"/>
        <w:jc w:val="both"/>
      </w:pPr>
      <w:r>
        <w:rPr>
          <w:rFonts w:ascii="Times New Roman"/>
          <w:b w:val="false"/>
          <w:i w:val="false"/>
          <w:color w:val="000000"/>
          <w:sz w:val="28"/>
        </w:rPr>
        <w:t>
      көйлек ассортиментінің бұйымдарын булау;</w:t>
      </w:r>
    </w:p>
    <w:p>
      <w:pPr>
        <w:spacing w:after="0"/>
        <w:ind w:left="0"/>
        <w:jc w:val="both"/>
      </w:pPr>
      <w:r>
        <w:rPr>
          <w:rFonts w:ascii="Times New Roman"/>
          <w:b w:val="false"/>
          <w:i w:val="false"/>
          <w:color w:val="000000"/>
          <w:sz w:val="28"/>
        </w:rPr>
        <w:t>
      әртүрлі материалдардан жасалған қалпақ-панамаларды, береттерді, жокейлерді, тақияларды, капорларды, пилоткаларды, шлемдерді, малақайларды (құлақшындардан басқа) булау, түзету, кептіру;</w:t>
      </w:r>
    </w:p>
    <w:p>
      <w:pPr>
        <w:spacing w:after="0"/>
        <w:ind w:left="0"/>
        <w:jc w:val="both"/>
      </w:pPr>
      <w:r>
        <w:rPr>
          <w:rFonts w:ascii="Times New Roman"/>
          <w:b w:val="false"/>
          <w:i w:val="false"/>
          <w:color w:val="000000"/>
          <w:sz w:val="28"/>
        </w:rPr>
        <w:t>
      мауыты және былғары қалпақтарды, нәски, унтыларды керіп түзету;</w:t>
      </w:r>
    </w:p>
    <w:p>
      <w:pPr>
        <w:spacing w:after="0"/>
        <w:ind w:left="0"/>
        <w:jc w:val="both"/>
      </w:pPr>
      <w:r>
        <w:rPr>
          <w:rFonts w:ascii="Times New Roman"/>
          <w:b w:val="false"/>
          <w:i w:val="false"/>
          <w:color w:val="000000"/>
          <w:sz w:val="28"/>
        </w:rPr>
        <w:t>
      биялай, қолғаптарды түзету;</w:t>
      </w:r>
    </w:p>
    <w:p>
      <w:pPr>
        <w:spacing w:after="0"/>
        <w:ind w:left="0"/>
        <w:jc w:val="both"/>
      </w:pPr>
      <w:r>
        <w:rPr>
          <w:rFonts w:ascii="Times New Roman"/>
          <w:b w:val="false"/>
          <w:i w:val="false"/>
          <w:color w:val="000000"/>
          <w:sz w:val="28"/>
        </w:rPr>
        <w:t>
      баскиім, погон өндірісінде жасанды үлбірден жасалған бөлшектерді престеу.</w:t>
      </w:r>
    </w:p>
    <w:bookmarkStart w:name="z208" w:id="206"/>
    <w:p>
      <w:pPr>
        <w:spacing w:after="0"/>
        <w:ind w:left="0"/>
        <w:jc w:val="both"/>
      </w:pPr>
      <w:r>
        <w:rPr>
          <w:rFonts w:ascii="Times New Roman"/>
          <w:b w:val="false"/>
          <w:i w:val="false"/>
          <w:color w:val="000000"/>
          <w:sz w:val="28"/>
        </w:rPr>
        <w:t>
      132. Білуге тиіс:</w:t>
      </w:r>
    </w:p>
    <w:bookmarkEnd w:id="206"/>
    <w:p>
      <w:pPr>
        <w:spacing w:after="0"/>
        <w:ind w:left="0"/>
        <w:jc w:val="both"/>
      </w:pPr>
      <w:r>
        <w:rPr>
          <w:rFonts w:ascii="Times New Roman"/>
          <w:b w:val="false"/>
          <w:i w:val="false"/>
          <w:color w:val="000000"/>
          <w:sz w:val="28"/>
        </w:rPr>
        <w:t>
      көрсетілген ассортименттегі бөлшектер мен бұйымдарды ылғалды-жылумен өңдеудің, булаудың, түзетудің әдістері мен амалдары;</w:t>
      </w:r>
    </w:p>
    <w:p>
      <w:pPr>
        <w:spacing w:after="0"/>
        <w:ind w:left="0"/>
        <w:jc w:val="both"/>
      </w:pPr>
      <w:r>
        <w:rPr>
          <w:rFonts w:ascii="Times New Roman"/>
          <w:b w:val="false"/>
          <w:i w:val="false"/>
          <w:color w:val="000000"/>
          <w:sz w:val="28"/>
        </w:rPr>
        <w:t>
      тігін бұйымдарын дайындаудың технологиясы;</w:t>
      </w:r>
    </w:p>
    <w:p>
      <w:pPr>
        <w:spacing w:after="0"/>
        <w:ind w:left="0"/>
        <w:jc w:val="both"/>
      </w:pPr>
      <w:r>
        <w:rPr>
          <w:rFonts w:ascii="Times New Roman"/>
          <w:b w:val="false"/>
          <w:i w:val="false"/>
          <w:color w:val="000000"/>
          <w:sz w:val="28"/>
        </w:rPr>
        <w:t>
      көрсетілген ассортименттегі тігін бұйымдарын ылғалды-жылумен өңдеу үшін қолданылатын жабдықтардың түрлері;</w:t>
      </w:r>
    </w:p>
    <w:p>
      <w:pPr>
        <w:spacing w:after="0"/>
        <w:ind w:left="0"/>
        <w:jc w:val="both"/>
      </w:pPr>
      <w:r>
        <w:rPr>
          <w:rFonts w:ascii="Times New Roman"/>
          <w:b w:val="false"/>
          <w:i w:val="false"/>
          <w:color w:val="000000"/>
          <w:sz w:val="28"/>
        </w:rPr>
        <w:t>
      қолданылатын жабдықтар жұмысындағы ұсақ ақауларды жою тәсілдері.</w:t>
      </w:r>
    </w:p>
    <w:bookmarkStart w:name="z209" w:id="207"/>
    <w:p>
      <w:pPr>
        <w:spacing w:after="0"/>
        <w:ind w:left="0"/>
        <w:jc w:val="left"/>
      </w:pPr>
      <w:r>
        <w:rPr>
          <w:rFonts w:ascii="Times New Roman"/>
          <w:b/>
          <w:i w:val="false"/>
          <w:color w:val="000000"/>
        </w:rPr>
        <w:t xml:space="preserve"> Параграф 64. Тігін бұйымдарын термоөңдеуші, 4-разряд</w:t>
      </w:r>
    </w:p>
    <w:bookmarkEnd w:id="207"/>
    <w:bookmarkStart w:name="z210" w:id="208"/>
    <w:p>
      <w:pPr>
        <w:spacing w:after="0"/>
        <w:ind w:left="0"/>
        <w:jc w:val="both"/>
      </w:pPr>
      <w:r>
        <w:rPr>
          <w:rFonts w:ascii="Times New Roman"/>
          <w:b w:val="false"/>
          <w:i w:val="false"/>
          <w:color w:val="000000"/>
          <w:sz w:val="28"/>
        </w:rPr>
        <w:t>
      133. Жұмыс сипаттамасы:</w:t>
      </w:r>
    </w:p>
    <w:bookmarkEnd w:id="208"/>
    <w:p>
      <w:pPr>
        <w:spacing w:after="0"/>
        <w:ind w:left="0"/>
        <w:jc w:val="both"/>
      </w:pPr>
      <w:r>
        <w:rPr>
          <w:rFonts w:ascii="Times New Roman"/>
          <w:b w:val="false"/>
          <w:i w:val="false"/>
          <w:color w:val="000000"/>
          <w:sz w:val="28"/>
        </w:rPr>
        <w:t>
      әртүрлі жабдықтарда дайын бұйымдарды: бушлаттарды, жилеттерді, комбинезондарды, қысқа комбинезондарды, форма жейделерді, шалбарларды, көйлек ассортиментіндегі киім бұйымдарын, көйлек және көйлек-костюм ассортиментіндегі жоғарғы трикотаж бұйымдарын және басқаларын, мойындарды, жағаларды, қайырмаларды, погондарды, контрастылы матадан жасалған белдікшелерді, борттарды, шлицтерді, жең ойындыларын, жеңдердің жабық жеңтүптерді, бұйымдардың төменгі жағын, шалбарлардың артқы жартысын ылғалды-жылумен өңдеу;</w:t>
      </w:r>
    </w:p>
    <w:p>
      <w:pPr>
        <w:spacing w:after="0"/>
        <w:ind w:left="0"/>
        <w:jc w:val="both"/>
      </w:pPr>
      <w:r>
        <w:rPr>
          <w:rFonts w:ascii="Times New Roman"/>
          <w:b w:val="false"/>
          <w:i w:val="false"/>
          <w:color w:val="000000"/>
          <w:sz w:val="28"/>
        </w:rPr>
        <w:t xml:space="preserve">
      борттарды, қайырмаларды, погондарды, паттарды, контрастылы матадан жасалған белдікшелерді жиектермен қосу; </w:t>
      </w:r>
    </w:p>
    <w:p>
      <w:pPr>
        <w:spacing w:after="0"/>
        <w:ind w:left="0"/>
        <w:jc w:val="both"/>
      </w:pPr>
      <w:r>
        <w:rPr>
          <w:rFonts w:ascii="Times New Roman"/>
          <w:b w:val="false"/>
          <w:i w:val="false"/>
          <w:color w:val="000000"/>
          <w:sz w:val="28"/>
        </w:rPr>
        <w:t>
      үлбір, жүн, жібек, барқыт, табиғи және жасанды таспадан жасалған баскиімдерді булау, түзету, кептіру;</w:t>
      </w:r>
    </w:p>
    <w:p>
      <w:pPr>
        <w:spacing w:after="0"/>
        <w:ind w:left="0"/>
        <w:jc w:val="both"/>
      </w:pPr>
      <w:r>
        <w:rPr>
          <w:rFonts w:ascii="Times New Roman"/>
          <w:b w:val="false"/>
          <w:i w:val="false"/>
          <w:color w:val="000000"/>
          <w:sz w:val="28"/>
        </w:rPr>
        <w:t>
      пальто-костюм ассортиментіндегі дайын бұйымдарды және барқыттан жасалған көйлек ассортиментінің бұйымдарын булау.</w:t>
      </w:r>
    </w:p>
    <w:bookmarkStart w:name="z211" w:id="209"/>
    <w:p>
      <w:pPr>
        <w:spacing w:after="0"/>
        <w:ind w:left="0"/>
        <w:jc w:val="both"/>
      </w:pPr>
      <w:r>
        <w:rPr>
          <w:rFonts w:ascii="Times New Roman"/>
          <w:b w:val="false"/>
          <w:i w:val="false"/>
          <w:color w:val="000000"/>
          <w:sz w:val="28"/>
        </w:rPr>
        <w:t>
      134. Білуге тиіс:</w:t>
      </w:r>
    </w:p>
    <w:bookmarkEnd w:id="209"/>
    <w:p>
      <w:pPr>
        <w:spacing w:after="0"/>
        <w:ind w:left="0"/>
        <w:jc w:val="both"/>
      </w:pPr>
      <w:r>
        <w:rPr>
          <w:rFonts w:ascii="Times New Roman"/>
          <w:b w:val="false"/>
          <w:i w:val="false"/>
          <w:color w:val="000000"/>
          <w:sz w:val="28"/>
        </w:rPr>
        <w:t>
      көрсетілген ассортименттегі бұйымдарды ылғалды-жылумен өңдеудің, түзетудің, кептірудің әдістері мен амалдары;</w:t>
      </w:r>
    </w:p>
    <w:p>
      <w:pPr>
        <w:spacing w:after="0"/>
        <w:ind w:left="0"/>
        <w:jc w:val="both"/>
      </w:pPr>
      <w:r>
        <w:rPr>
          <w:rFonts w:ascii="Times New Roman"/>
          <w:b w:val="false"/>
          <w:i w:val="false"/>
          <w:color w:val="000000"/>
          <w:sz w:val="28"/>
        </w:rPr>
        <w:t>
      тігін бұйымдарының ассортименті;</w:t>
      </w:r>
    </w:p>
    <w:p>
      <w:pPr>
        <w:spacing w:after="0"/>
        <w:ind w:left="0"/>
        <w:jc w:val="both"/>
      </w:pPr>
      <w:r>
        <w:rPr>
          <w:rFonts w:ascii="Times New Roman"/>
          <w:b w:val="false"/>
          <w:i w:val="false"/>
          <w:color w:val="000000"/>
          <w:sz w:val="28"/>
        </w:rPr>
        <w:t>
      операцияларды орындау жүйелілігі;</w:t>
      </w:r>
    </w:p>
    <w:p>
      <w:pPr>
        <w:spacing w:after="0"/>
        <w:ind w:left="0"/>
        <w:jc w:val="both"/>
      </w:pPr>
      <w:r>
        <w:rPr>
          <w:rFonts w:ascii="Times New Roman"/>
          <w:b w:val="false"/>
          <w:i w:val="false"/>
          <w:color w:val="000000"/>
          <w:sz w:val="28"/>
        </w:rPr>
        <w:t>
      көрсетілген ассортименттегі тігін бұйымдарын ылғалды-жылумен өңдеу кезінде қолданылатын жабдықтардың түрлері.</w:t>
      </w:r>
    </w:p>
    <w:bookmarkStart w:name="z212" w:id="210"/>
    <w:p>
      <w:pPr>
        <w:spacing w:after="0"/>
        <w:ind w:left="0"/>
        <w:jc w:val="left"/>
      </w:pPr>
      <w:r>
        <w:rPr>
          <w:rFonts w:ascii="Times New Roman"/>
          <w:b/>
          <w:i w:val="false"/>
          <w:color w:val="000000"/>
        </w:rPr>
        <w:t xml:space="preserve"> Параграф 65. Тігін бұйымдарын термоөңдеуші, 5-разряд</w:t>
      </w:r>
    </w:p>
    <w:bookmarkEnd w:id="210"/>
    <w:bookmarkStart w:name="z213" w:id="211"/>
    <w:p>
      <w:pPr>
        <w:spacing w:after="0"/>
        <w:ind w:left="0"/>
        <w:jc w:val="both"/>
      </w:pPr>
      <w:r>
        <w:rPr>
          <w:rFonts w:ascii="Times New Roman"/>
          <w:b w:val="false"/>
          <w:i w:val="false"/>
          <w:color w:val="000000"/>
          <w:sz w:val="28"/>
        </w:rPr>
        <w:t>
      135. Жұмыс сипаттамасы:</w:t>
      </w:r>
    </w:p>
    <w:bookmarkEnd w:id="211"/>
    <w:p>
      <w:pPr>
        <w:spacing w:after="0"/>
        <w:ind w:left="0"/>
        <w:jc w:val="both"/>
      </w:pPr>
      <w:r>
        <w:rPr>
          <w:rFonts w:ascii="Times New Roman"/>
          <w:b w:val="false"/>
          <w:i w:val="false"/>
          <w:color w:val="000000"/>
          <w:sz w:val="28"/>
        </w:rPr>
        <w:t>
      әртүрлі жабдықтарда дайын бұйымдарды: пальтоларды, шинельдерді, сыртқы үлбір бұйымдарды, плащтарды, күрткелерді, пиджактарды, фрактарды, визиткаларды, мундирлерді, кительдерді, астарлы және жылыланған жакеттерді ылғалды-жылумен өңдеу;</w:t>
      </w:r>
    </w:p>
    <w:p>
      <w:pPr>
        <w:spacing w:after="0"/>
        <w:ind w:left="0"/>
        <w:jc w:val="both"/>
      </w:pPr>
      <w:r>
        <w:rPr>
          <w:rFonts w:ascii="Times New Roman"/>
          <w:b w:val="false"/>
          <w:i w:val="false"/>
          <w:color w:val="000000"/>
          <w:sz w:val="28"/>
        </w:rPr>
        <w:t>
      бюстгальтерлердің көкірекшелерін қалыптау;</w:t>
      </w:r>
    </w:p>
    <w:p>
      <w:pPr>
        <w:spacing w:after="0"/>
        <w:ind w:left="0"/>
        <w:jc w:val="both"/>
      </w:pPr>
      <w:r>
        <w:rPr>
          <w:rFonts w:ascii="Times New Roman"/>
          <w:b w:val="false"/>
          <w:i w:val="false"/>
          <w:color w:val="000000"/>
          <w:sz w:val="28"/>
        </w:rPr>
        <w:t>
      әртүрлі материалдардан жасалған қалпақтарды, фуражкаларды, құлақшындарды булау, түзету, кептіру.</w:t>
      </w:r>
    </w:p>
    <w:bookmarkStart w:name="z214" w:id="212"/>
    <w:p>
      <w:pPr>
        <w:spacing w:after="0"/>
        <w:ind w:left="0"/>
        <w:jc w:val="both"/>
      </w:pPr>
      <w:r>
        <w:rPr>
          <w:rFonts w:ascii="Times New Roman"/>
          <w:b w:val="false"/>
          <w:i w:val="false"/>
          <w:color w:val="000000"/>
          <w:sz w:val="28"/>
        </w:rPr>
        <w:t>
      136. Білуге тиіс:</w:t>
      </w:r>
    </w:p>
    <w:bookmarkEnd w:id="212"/>
    <w:p>
      <w:pPr>
        <w:spacing w:after="0"/>
        <w:ind w:left="0"/>
        <w:jc w:val="both"/>
      </w:pPr>
      <w:r>
        <w:rPr>
          <w:rFonts w:ascii="Times New Roman"/>
          <w:b w:val="false"/>
          <w:i w:val="false"/>
          <w:color w:val="000000"/>
          <w:sz w:val="28"/>
        </w:rPr>
        <w:t>
      көрсетілген ассортименттегі тігін бұйымдарын ылғалды-жылумен өңдеудің, булаудың, түзетудің, кептірудің әдістері мен амалдары;</w:t>
      </w:r>
    </w:p>
    <w:p>
      <w:pPr>
        <w:spacing w:after="0"/>
        <w:ind w:left="0"/>
        <w:jc w:val="both"/>
      </w:pPr>
      <w:r>
        <w:rPr>
          <w:rFonts w:ascii="Times New Roman"/>
          <w:b w:val="false"/>
          <w:i w:val="false"/>
          <w:color w:val="000000"/>
          <w:sz w:val="28"/>
        </w:rPr>
        <w:t>
      көрсетілген ассортименттегі тігін бұйымдарын ылғалды-жылумен өңдеу кезінде қолданылатын жабдықтардың түрлері.</w:t>
      </w:r>
    </w:p>
    <w:bookmarkStart w:name="z215" w:id="213"/>
    <w:p>
      <w:pPr>
        <w:spacing w:after="0"/>
        <w:ind w:left="0"/>
        <w:jc w:val="left"/>
      </w:pPr>
      <w:r>
        <w:rPr>
          <w:rFonts w:ascii="Times New Roman"/>
          <w:b/>
          <w:i w:val="false"/>
          <w:color w:val="000000"/>
        </w:rPr>
        <w:t xml:space="preserve"> Параграф 66. Тігін жабдығының операторы, 3-разряд</w:t>
      </w:r>
    </w:p>
    <w:bookmarkEnd w:id="213"/>
    <w:bookmarkStart w:name="z216" w:id="214"/>
    <w:p>
      <w:pPr>
        <w:spacing w:after="0"/>
        <w:ind w:left="0"/>
        <w:jc w:val="both"/>
      </w:pPr>
      <w:r>
        <w:rPr>
          <w:rFonts w:ascii="Times New Roman"/>
          <w:b w:val="false"/>
          <w:i w:val="false"/>
          <w:color w:val="000000"/>
          <w:sz w:val="28"/>
        </w:rPr>
        <w:t>
      137. Жұмыс сипаттамасы:</w:t>
      </w:r>
    </w:p>
    <w:bookmarkEnd w:id="214"/>
    <w:p>
      <w:pPr>
        <w:spacing w:after="0"/>
        <w:ind w:left="0"/>
        <w:jc w:val="both"/>
      </w:pPr>
      <w:r>
        <w:rPr>
          <w:rFonts w:ascii="Times New Roman"/>
          <w:b w:val="false"/>
          <w:i w:val="false"/>
          <w:color w:val="000000"/>
          <w:sz w:val="28"/>
        </w:rPr>
        <w:t>
      күрделілігі орташа бөлшектерді автомат немесе жартылай автомат тігін жабдығында өңдеу процесін жүргізу;</w:t>
      </w:r>
    </w:p>
    <w:p>
      <w:pPr>
        <w:spacing w:after="0"/>
        <w:ind w:left="0"/>
        <w:jc w:val="both"/>
      </w:pPr>
      <w:r>
        <w:rPr>
          <w:rFonts w:ascii="Times New Roman"/>
          <w:b w:val="false"/>
          <w:i w:val="false"/>
          <w:color w:val="000000"/>
          <w:sz w:val="28"/>
        </w:rPr>
        <w:t xml:space="preserve">
      қызмет көрсететін жабдықтың үздіксіз жұмысын қамтамасыз ету; </w:t>
      </w:r>
    </w:p>
    <w:p>
      <w:pPr>
        <w:spacing w:after="0"/>
        <w:ind w:left="0"/>
        <w:jc w:val="both"/>
      </w:pPr>
      <w:r>
        <w:rPr>
          <w:rFonts w:ascii="Times New Roman"/>
          <w:b w:val="false"/>
          <w:i w:val="false"/>
          <w:color w:val="000000"/>
          <w:sz w:val="28"/>
        </w:rPr>
        <w:t>
      қызмет көрсететін жабдықтың жұмысындағы ұсақ ақауларды жою;</w:t>
      </w:r>
    </w:p>
    <w:p>
      <w:pPr>
        <w:spacing w:after="0"/>
        <w:ind w:left="0"/>
        <w:jc w:val="both"/>
      </w:pPr>
      <w:r>
        <w:rPr>
          <w:rFonts w:ascii="Times New Roman"/>
          <w:b w:val="false"/>
          <w:i w:val="false"/>
          <w:color w:val="000000"/>
          <w:sz w:val="28"/>
        </w:rPr>
        <w:t>
      пішім сапасын, бөлшектердің, бұйымдардың, жіптердің, түймелердің және қосымша материалдар түсінің сәйкестігін бақылау.</w:t>
      </w:r>
    </w:p>
    <w:bookmarkStart w:name="z217" w:id="215"/>
    <w:p>
      <w:pPr>
        <w:spacing w:after="0"/>
        <w:ind w:left="0"/>
        <w:jc w:val="both"/>
      </w:pPr>
      <w:r>
        <w:rPr>
          <w:rFonts w:ascii="Times New Roman"/>
          <w:b w:val="false"/>
          <w:i w:val="false"/>
          <w:color w:val="000000"/>
          <w:sz w:val="28"/>
        </w:rPr>
        <w:t>
      138. Білуге тиіс:</w:t>
      </w:r>
    </w:p>
    <w:bookmarkEnd w:id="215"/>
    <w:p>
      <w:pPr>
        <w:spacing w:after="0"/>
        <w:ind w:left="0"/>
        <w:jc w:val="both"/>
      </w:pPr>
      <w:r>
        <w:rPr>
          <w:rFonts w:ascii="Times New Roman"/>
          <w:b w:val="false"/>
          <w:i w:val="false"/>
          <w:color w:val="000000"/>
          <w:sz w:val="28"/>
        </w:rPr>
        <w:t>
      бөлшектерді өңдеудің технологиялық параметрлері;</w:t>
      </w:r>
    </w:p>
    <w:p>
      <w:pPr>
        <w:spacing w:after="0"/>
        <w:ind w:left="0"/>
        <w:jc w:val="both"/>
      </w:pPr>
      <w:r>
        <w:rPr>
          <w:rFonts w:ascii="Times New Roman"/>
          <w:b w:val="false"/>
          <w:i w:val="false"/>
          <w:color w:val="000000"/>
          <w:sz w:val="28"/>
        </w:rPr>
        <w:t>
      тігіс түрлері, қолданылатын материалдардың түрлері мен қасиеттері;</w:t>
      </w:r>
    </w:p>
    <w:p>
      <w:pPr>
        <w:spacing w:after="0"/>
        <w:ind w:left="0"/>
        <w:jc w:val="both"/>
      </w:pPr>
      <w:r>
        <w:rPr>
          <w:rFonts w:ascii="Times New Roman"/>
          <w:b w:val="false"/>
          <w:i w:val="false"/>
          <w:color w:val="000000"/>
          <w:sz w:val="28"/>
        </w:rPr>
        <w:t>
      қызмет көрсететін жабдықтың мақсаты мен жұмыс істеу принципі;</w:t>
      </w:r>
    </w:p>
    <w:p>
      <w:pPr>
        <w:spacing w:after="0"/>
        <w:ind w:left="0"/>
        <w:jc w:val="both"/>
      </w:pPr>
      <w:r>
        <w:rPr>
          <w:rFonts w:ascii="Times New Roman"/>
          <w:b w:val="false"/>
          <w:i w:val="false"/>
          <w:color w:val="000000"/>
          <w:sz w:val="28"/>
        </w:rPr>
        <w:t>
      әртүрлі құралдарды, құрылғылар мен автоматтандыру құралдарының мақсаты мен оларды пайдалану қағидалары.</w:t>
      </w:r>
    </w:p>
    <w:bookmarkStart w:name="z218" w:id="216"/>
    <w:p>
      <w:pPr>
        <w:spacing w:after="0"/>
        <w:ind w:left="0"/>
        <w:jc w:val="both"/>
      </w:pPr>
      <w:r>
        <w:rPr>
          <w:rFonts w:ascii="Times New Roman"/>
          <w:b w:val="false"/>
          <w:i w:val="false"/>
          <w:color w:val="000000"/>
          <w:sz w:val="28"/>
        </w:rPr>
        <w:t>
      139. Жұмыс үлгілері:</w:t>
      </w:r>
    </w:p>
    <w:bookmarkEnd w:id="216"/>
    <w:p>
      <w:pPr>
        <w:spacing w:after="0"/>
        <w:ind w:left="0"/>
        <w:jc w:val="both"/>
      </w:pPr>
      <w:r>
        <w:rPr>
          <w:rFonts w:ascii="Times New Roman"/>
          <w:b w:val="false"/>
          <w:i w:val="false"/>
          <w:color w:val="000000"/>
          <w:sz w:val="28"/>
        </w:rPr>
        <w:t>
      1) нәски-шұлық бұйымдарының сүйір басын тігу;</w:t>
      </w:r>
    </w:p>
    <w:p>
      <w:pPr>
        <w:spacing w:after="0"/>
        <w:ind w:left="0"/>
        <w:jc w:val="both"/>
      </w:pPr>
      <w:r>
        <w:rPr>
          <w:rFonts w:ascii="Times New Roman"/>
          <w:b w:val="false"/>
          <w:i w:val="false"/>
          <w:color w:val="000000"/>
          <w:sz w:val="28"/>
        </w:rPr>
        <w:t>
      2) саңылаулардың ілмектерін түю;</w:t>
      </w:r>
    </w:p>
    <w:p>
      <w:pPr>
        <w:spacing w:after="0"/>
        <w:ind w:left="0"/>
        <w:jc w:val="both"/>
      </w:pPr>
      <w:r>
        <w:rPr>
          <w:rFonts w:ascii="Times New Roman"/>
          <w:b w:val="false"/>
          <w:i w:val="false"/>
          <w:color w:val="000000"/>
          <w:sz w:val="28"/>
        </w:rPr>
        <w:t>
      3) клапандарды, белдіктерді, манжеттерді, сыналарды, шлицаларды, паттарды өңдеу;</w:t>
      </w:r>
    </w:p>
    <w:p>
      <w:pPr>
        <w:spacing w:after="0"/>
        <w:ind w:left="0"/>
        <w:jc w:val="both"/>
      </w:pPr>
      <w:r>
        <w:rPr>
          <w:rFonts w:ascii="Times New Roman"/>
          <w:b w:val="false"/>
          <w:i w:val="false"/>
          <w:color w:val="000000"/>
          <w:sz w:val="28"/>
        </w:rPr>
        <w:t>
      4) түймелерді тігу;</w:t>
      </w:r>
    </w:p>
    <w:p>
      <w:pPr>
        <w:spacing w:after="0"/>
        <w:ind w:left="0"/>
        <w:jc w:val="both"/>
      </w:pPr>
      <w:r>
        <w:rPr>
          <w:rFonts w:ascii="Times New Roman"/>
          <w:b w:val="false"/>
          <w:i w:val="false"/>
          <w:color w:val="000000"/>
          <w:sz w:val="28"/>
        </w:rPr>
        <w:t>
      5) киімнің бөлшектерін бекіту;</w:t>
      </w:r>
    </w:p>
    <w:p>
      <w:pPr>
        <w:spacing w:after="0"/>
        <w:ind w:left="0"/>
        <w:jc w:val="both"/>
      </w:pPr>
      <w:r>
        <w:rPr>
          <w:rFonts w:ascii="Times New Roman"/>
          <w:b w:val="false"/>
          <w:i w:val="false"/>
          <w:color w:val="000000"/>
          <w:sz w:val="28"/>
        </w:rPr>
        <w:t>
      6) фурнитураларды қосу;</w:t>
      </w:r>
    </w:p>
    <w:p>
      <w:pPr>
        <w:spacing w:after="0"/>
        <w:ind w:left="0"/>
        <w:jc w:val="both"/>
      </w:pPr>
      <w:r>
        <w:rPr>
          <w:rFonts w:ascii="Times New Roman"/>
          <w:b w:val="false"/>
          <w:i w:val="false"/>
          <w:color w:val="000000"/>
          <w:sz w:val="28"/>
        </w:rPr>
        <w:t xml:space="preserve">
      7) тігістер мен бүкпелерді тегістеу. </w:t>
      </w:r>
    </w:p>
    <w:bookmarkStart w:name="z219" w:id="217"/>
    <w:p>
      <w:pPr>
        <w:spacing w:after="0"/>
        <w:ind w:left="0"/>
        <w:jc w:val="left"/>
      </w:pPr>
      <w:r>
        <w:rPr>
          <w:rFonts w:ascii="Times New Roman"/>
          <w:b/>
          <w:i w:val="false"/>
          <w:color w:val="000000"/>
        </w:rPr>
        <w:t xml:space="preserve"> Параграф 67. Тігін жабдығының операторы, 4-разряд</w:t>
      </w:r>
    </w:p>
    <w:bookmarkEnd w:id="217"/>
    <w:bookmarkStart w:name="z220" w:id="218"/>
    <w:p>
      <w:pPr>
        <w:spacing w:after="0"/>
        <w:ind w:left="0"/>
        <w:jc w:val="both"/>
      </w:pPr>
      <w:r>
        <w:rPr>
          <w:rFonts w:ascii="Times New Roman"/>
          <w:b w:val="false"/>
          <w:i w:val="false"/>
          <w:color w:val="000000"/>
          <w:sz w:val="28"/>
        </w:rPr>
        <w:t>
      140. Жұмыс сипаттамасы:</w:t>
      </w:r>
    </w:p>
    <w:bookmarkEnd w:id="218"/>
    <w:p>
      <w:pPr>
        <w:spacing w:after="0"/>
        <w:ind w:left="0"/>
        <w:jc w:val="both"/>
      </w:pPr>
      <w:r>
        <w:rPr>
          <w:rFonts w:ascii="Times New Roman"/>
          <w:b w:val="false"/>
          <w:i w:val="false"/>
          <w:color w:val="000000"/>
          <w:sz w:val="28"/>
        </w:rPr>
        <w:t>
      тігін бұйымдарының күрделі бөлшектерін автомат немесе жартылай автомат тігін жабдығында өңдеу процесін жүргізу;</w:t>
      </w:r>
    </w:p>
    <w:p>
      <w:pPr>
        <w:spacing w:after="0"/>
        <w:ind w:left="0"/>
        <w:jc w:val="both"/>
      </w:pPr>
      <w:r>
        <w:rPr>
          <w:rFonts w:ascii="Times New Roman"/>
          <w:b w:val="false"/>
          <w:i w:val="false"/>
          <w:color w:val="000000"/>
          <w:sz w:val="28"/>
        </w:rPr>
        <w:t>
      қызмет көрсететін жабдықтың үздіксіз жұмысын қамтамасыз ету, оларды баптауға қатысу;</w:t>
      </w:r>
    </w:p>
    <w:p>
      <w:pPr>
        <w:spacing w:after="0"/>
        <w:ind w:left="0"/>
        <w:jc w:val="both"/>
      </w:pPr>
      <w:r>
        <w:rPr>
          <w:rFonts w:ascii="Times New Roman"/>
          <w:b w:val="false"/>
          <w:i w:val="false"/>
          <w:color w:val="000000"/>
          <w:sz w:val="28"/>
        </w:rPr>
        <w:t>
      автоматтандырылған төсеу кешенінде әртүрлі материалдарды оңтайлы пайдалануды есептеуді сақтаумен оларды төсеу процесін жүргізу.</w:t>
      </w:r>
    </w:p>
    <w:bookmarkStart w:name="z221" w:id="219"/>
    <w:p>
      <w:pPr>
        <w:spacing w:after="0"/>
        <w:ind w:left="0"/>
        <w:jc w:val="both"/>
      </w:pPr>
      <w:r>
        <w:rPr>
          <w:rFonts w:ascii="Times New Roman"/>
          <w:b w:val="false"/>
          <w:i w:val="false"/>
          <w:color w:val="000000"/>
          <w:sz w:val="28"/>
        </w:rPr>
        <w:t>
      141. Білуге тиіс:</w:t>
      </w:r>
    </w:p>
    <w:bookmarkEnd w:id="219"/>
    <w:p>
      <w:pPr>
        <w:spacing w:after="0"/>
        <w:ind w:left="0"/>
        <w:jc w:val="both"/>
      </w:pPr>
      <w:r>
        <w:rPr>
          <w:rFonts w:ascii="Times New Roman"/>
          <w:b w:val="false"/>
          <w:i w:val="false"/>
          <w:color w:val="000000"/>
          <w:sz w:val="28"/>
        </w:rPr>
        <w:t>
      тігін бұйымдарының ассортименті және олардың бөлшектерін өңдеудің технологиялық параметрлері;</w:t>
      </w:r>
    </w:p>
    <w:p>
      <w:pPr>
        <w:spacing w:after="0"/>
        <w:ind w:left="0"/>
        <w:jc w:val="both"/>
      </w:pPr>
      <w:r>
        <w:rPr>
          <w:rFonts w:ascii="Times New Roman"/>
          <w:b w:val="false"/>
          <w:i w:val="false"/>
          <w:color w:val="000000"/>
          <w:sz w:val="28"/>
        </w:rPr>
        <w:t>
      қызмет көрсететін жабдықтардың мақсаты мен жұмыс істеу принципі, оны баптау қағидалары;</w:t>
      </w:r>
    </w:p>
    <w:p>
      <w:pPr>
        <w:spacing w:after="0"/>
        <w:ind w:left="0"/>
        <w:jc w:val="both"/>
      </w:pPr>
      <w:r>
        <w:rPr>
          <w:rFonts w:ascii="Times New Roman"/>
          <w:b w:val="false"/>
          <w:i w:val="false"/>
          <w:color w:val="000000"/>
          <w:sz w:val="28"/>
        </w:rPr>
        <w:t>
      материалдарды оңтайлы пайдалану есебімен оларды төсеу әдістері мен амалдары;</w:t>
      </w:r>
    </w:p>
    <w:p>
      <w:pPr>
        <w:spacing w:after="0"/>
        <w:ind w:left="0"/>
        <w:jc w:val="both"/>
      </w:pPr>
      <w:r>
        <w:rPr>
          <w:rFonts w:ascii="Times New Roman"/>
          <w:b w:val="false"/>
          <w:i w:val="false"/>
          <w:color w:val="000000"/>
          <w:sz w:val="28"/>
        </w:rPr>
        <w:t>
      автоматтандырылған жабдықты басқару панеліне төсеу режимдерін орнату жүйесі;</w:t>
      </w:r>
    </w:p>
    <w:p>
      <w:pPr>
        <w:spacing w:after="0"/>
        <w:ind w:left="0"/>
        <w:jc w:val="both"/>
      </w:pPr>
      <w:r>
        <w:rPr>
          <w:rFonts w:ascii="Times New Roman"/>
          <w:b w:val="false"/>
          <w:i w:val="false"/>
          <w:color w:val="000000"/>
          <w:sz w:val="28"/>
        </w:rPr>
        <w:t>
      төсем ұзындығының шегі мен орнату қағидалары;</w:t>
      </w:r>
    </w:p>
    <w:p>
      <w:pPr>
        <w:spacing w:after="0"/>
        <w:ind w:left="0"/>
        <w:jc w:val="both"/>
      </w:pPr>
      <w:r>
        <w:rPr>
          <w:rFonts w:ascii="Times New Roman"/>
          <w:b w:val="false"/>
          <w:i w:val="false"/>
          <w:color w:val="000000"/>
          <w:sz w:val="28"/>
        </w:rPr>
        <w:t>
      көтеру механизмін реттеу тәсілдері және төсеу құрылғысының қозғалу жылдамдығы;</w:t>
      </w:r>
    </w:p>
    <w:p>
      <w:pPr>
        <w:spacing w:after="0"/>
        <w:ind w:left="0"/>
        <w:jc w:val="both"/>
      </w:pPr>
      <w:r>
        <w:rPr>
          <w:rFonts w:ascii="Times New Roman"/>
          <w:b w:val="false"/>
          <w:i w:val="false"/>
          <w:color w:val="000000"/>
          <w:sz w:val="28"/>
        </w:rPr>
        <w:t>
      төсем сапасына қойылатын талаптар;</w:t>
      </w:r>
    </w:p>
    <w:p>
      <w:pPr>
        <w:spacing w:after="0"/>
        <w:ind w:left="0"/>
        <w:jc w:val="both"/>
      </w:pPr>
      <w:r>
        <w:rPr>
          <w:rFonts w:ascii="Times New Roman"/>
          <w:b w:val="false"/>
          <w:i w:val="false"/>
          <w:color w:val="000000"/>
          <w:sz w:val="28"/>
        </w:rPr>
        <w:t>
      материалдардың қасиеттері мен оларды төсеу ерекшеліктері.</w:t>
      </w:r>
    </w:p>
    <w:bookmarkStart w:name="z222" w:id="220"/>
    <w:p>
      <w:pPr>
        <w:spacing w:after="0"/>
        <w:ind w:left="0"/>
        <w:jc w:val="both"/>
      </w:pPr>
      <w:r>
        <w:rPr>
          <w:rFonts w:ascii="Times New Roman"/>
          <w:b w:val="false"/>
          <w:i w:val="false"/>
          <w:color w:val="000000"/>
          <w:sz w:val="28"/>
        </w:rPr>
        <w:t>
      142. Жұмыс үлгілері:</w:t>
      </w:r>
    </w:p>
    <w:bookmarkEnd w:id="220"/>
    <w:p>
      <w:pPr>
        <w:spacing w:after="0"/>
        <w:ind w:left="0"/>
        <w:jc w:val="both"/>
      </w:pPr>
      <w:r>
        <w:rPr>
          <w:rFonts w:ascii="Times New Roman"/>
          <w:b w:val="false"/>
          <w:i w:val="false"/>
          <w:color w:val="000000"/>
          <w:sz w:val="28"/>
        </w:rPr>
        <w:t>
      1) жайманы фигуралық сырмамен сырып тігу;</w:t>
      </w:r>
    </w:p>
    <w:p>
      <w:pPr>
        <w:spacing w:after="0"/>
        <w:ind w:left="0"/>
        <w:jc w:val="both"/>
      </w:pPr>
      <w:r>
        <w:rPr>
          <w:rFonts w:ascii="Times New Roman"/>
          <w:b w:val="false"/>
          <w:i w:val="false"/>
          <w:color w:val="000000"/>
          <w:sz w:val="28"/>
        </w:rPr>
        <w:t>
      2) жағаларды, борттарды, қайырмаларды, қалталарды өңдеу;</w:t>
      </w:r>
    </w:p>
    <w:p>
      <w:pPr>
        <w:spacing w:after="0"/>
        <w:ind w:left="0"/>
        <w:jc w:val="both"/>
      </w:pPr>
      <w:r>
        <w:rPr>
          <w:rFonts w:ascii="Times New Roman"/>
          <w:b w:val="false"/>
          <w:i w:val="false"/>
          <w:color w:val="000000"/>
          <w:sz w:val="28"/>
        </w:rPr>
        <w:t>
      3) бұйым (шұлық) бөлшектерін қосу. </w:t>
      </w:r>
    </w:p>
    <w:bookmarkStart w:name="z223" w:id="221"/>
    <w:p>
      <w:pPr>
        <w:spacing w:after="0"/>
        <w:ind w:left="0"/>
        <w:jc w:val="left"/>
      </w:pPr>
      <w:r>
        <w:rPr>
          <w:rFonts w:ascii="Times New Roman"/>
          <w:b/>
          <w:i w:val="false"/>
          <w:color w:val="000000"/>
        </w:rPr>
        <w:t xml:space="preserve"> Параграф 68. Тігін жабдығының операторы, 5-разряд</w:t>
      </w:r>
    </w:p>
    <w:bookmarkEnd w:id="221"/>
    <w:bookmarkStart w:name="z224" w:id="222"/>
    <w:p>
      <w:pPr>
        <w:spacing w:after="0"/>
        <w:ind w:left="0"/>
        <w:jc w:val="both"/>
      </w:pPr>
      <w:r>
        <w:rPr>
          <w:rFonts w:ascii="Times New Roman"/>
          <w:b w:val="false"/>
          <w:i w:val="false"/>
          <w:color w:val="000000"/>
          <w:sz w:val="28"/>
        </w:rPr>
        <w:t>
      143. Жұмыс сипаттамасы:</w:t>
      </w:r>
    </w:p>
    <w:bookmarkEnd w:id="222"/>
    <w:p>
      <w:pPr>
        <w:spacing w:after="0"/>
        <w:ind w:left="0"/>
        <w:jc w:val="both"/>
      </w:pPr>
      <w:r>
        <w:rPr>
          <w:rFonts w:ascii="Times New Roman"/>
          <w:b w:val="false"/>
          <w:i w:val="false"/>
          <w:color w:val="000000"/>
          <w:sz w:val="28"/>
        </w:rPr>
        <w:t>
      аса күрделі бұйымдарды автомат немесе жартылай автомат тігін жабдығында дайындау процесін жүргізу;</w:t>
      </w:r>
    </w:p>
    <w:p>
      <w:pPr>
        <w:spacing w:after="0"/>
        <w:ind w:left="0"/>
        <w:jc w:val="both"/>
      </w:pPr>
      <w:r>
        <w:rPr>
          <w:rFonts w:ascii="Times New Roman"/>
          <w:b w:val="false"/>
          <w:i w:val="false"/>
          <w:color w:val="000000"/>
          <w:sz w:val="28"/>
        </w:rPr>
        <w:t>
      әртүрлі материалдарды бағдарламалық басқарумен автоматтандырылған пішу кешенінде пішу процесін жүргізу;</w:t>
      </w:r>
    </w:p>
    <w:p>
      <w:pPr>
        <w:spacing w:after="0"/>
        <w:ind w:left="0"/>
        <w:jc w:val="both"/>
      </w:pPr>
      <w:r>
        <w:rPr>
          <w:rFonts w:ascii="Times New Roman"/>
          <w:b w:val="false"/>
          <w:i w:val="false"/>
          <w:color w:val="000000"/>
          <w:sz w:val="28"/>
        </w:rPr>
        <w:t>
      автоматтандырылған пішу кешеніне техникалық қызмет көрсету;</w:t>
      </w:r>
    </w:p>
    <w:p>
      <w:pPr>
        <w:spacing w:after="0"/>
        <w:ind w:left="0"/>
        <w:jc w:val="both"/>
      </w:pPr>
      <w:r>
        <w:rPr>
          <w:rFonts w:ascii="Times New Roman"/>
          <w:b w:val="false"/>
          <w:i w:val="false"/>
          <w:color w:val="000000"/>
          <w:sz w:val="28"/>
        </w:rPr>
        <w:t>
      электрондық есептеуіш машиналарын пайдалана отырып, әртүрлі материалдардың сапасын бақылау процесін жүргізу;</w:t>
      </w:r>
    </w:p>
    <w:p>
      <w:pPr>
        <w:spacing w:after="0"/>
        <w:ind w:left="0"/>
        <w:jc w:val="both"/>
      </w:pPr>
      <w:r>
        <w:rPr>
          <w:rFonts w:ascii="Times New Roman"/>
          <w:b w:val="false"/>
          <w:i w:val="false"/>
          <w:color w:val="000000"/>
          <w:sz w:val="28"/>
        </w:rPr>
        <w:t>
      материалдардың бөліктері мен қалдықтарын электрондық есептеуіш машинада есептеу және оларды пішу үшін артикулы, түсі мен көлемі бойынша жинақтау.</w:t>
      </w:r>
    </w:p>
    <w:bookmarkStart w:name="z225" w:id="223"/>
    <w:p>
      <w:pPr>
        <w:spacing w:after="0"/>
        <w:ind w:left="0"/>
        <w:jc w:val="both"/>
      </w:pPr>
      <w:r>
        <w:rPr>
          <w:rFonts w:ascii="Times New Roman"/>
          <w:b w:val="false"/>
          <w:i w:val="false"/>
          <w:color w:val="000000"/>
          <w:sz w:val="28"/>
        </w:rPr>
        <w:t>
      144. Білуге тиіс:</w:t>
      </w:r>
    </w:p>
    <w:bookmarkEnd w:id="223"/>
    <w:p>
      <w:pPr>
        <w:spacing w:after="0"/>
        <w:ind w:left="0"/>
        <w:jc w:val="both"/>
      </w:pPr>
      <w:r>
        <w:rPr>
          <w:rFonts w:ascii="Times New Roman"/>
          <w:b w:val="false"/>
          <w:i w:val="false"/>
          <w:color w:val="000000"/>
          <w:sz w:val="28"/>
        </w:rPr>
        <w:t>
      қызмет көрсететін жабдықтың құрылысы, оны жөндеу тәсілдері;</w:t>
      </w:r>
    </w:p>
    <w:p>
      <w:pPr>
        <w:spacing w:after="0"/>
        <w:ind w:left="0"/>
        <w:jc w:val="both"/>
      </w:pPr>
      <w:r>
        <w:rPr>
          <w:rFonts w:ascii="Times New Roman"/>
          <w:b w:val="false"/>
          <w:i w:val="false"/>
          <w:color w:val="000000"/>
          <w:sz w:val="28"/>
        </w:rPr>
        <w:t>
      автоматтандырылған пішу кешенінің жұмыс істеу принципі және пайдалану қағидалары;</w:t>
      </w:r>
    </w:p>
    <w:p>
      <w:pPr>
        <w:spacing w:after="0"/>
        <w:ind w:left="0"/>
        <w:jc w:val="both"/>
      </w:pPr>
      <w:r>
        <w:rPr>
          <w:rFonts w:ascii="Times New Roman"/>
          <w:b w:val="false"/>
          <w:i w:val="false"/>
          <w:color w:val="000000"/>
          <w:sz w:val="28"/>
        </w:rPr>
        <w:t>
      пішу режимдерін түзету;</w:t>
      </w:r>
    </w:p>
    <w:p>
      <w:pPr>
        <w:spacing w:after="0"/>
        <w:ind w:left="0"/>
        <w:jc w:val="both"/>
      </w:pPr>
      <w:r>
        <w:rPr>
          <w:rFonts w:ascii="Times New Roman"/>
          <w:b w:val="false"/>
          <w:i w:val="false"/>
          <w:color w:val="000000"/>
          <w:sz w:val="28"/>
        </w:rPr>
        <w:t>
      пішім сапасына қойылатын талаптар;</w:t>
      </w:r>
    </w:p>
    <w:p>
      <w:pPr>
        <w:spacing w:after="0"/>
        <w:ind w:left="0"/>
        <w:jc w:val="both"/>
      </w:pPr>
      <w:r>
        <w:rPr>
          <w:rFonts w:ascii="Times New Roman"/>
          <w:b w:val="false"/>
          <w:i w:val="false"/>
          <w:color w:val="000000"/>
          <w:sz w:val="28"/>
        </w:rPr>
        <w:t>
      бақыланатын материалдардың сапасын тексеру әдістері мен амалдары;</w:t>
      </w:r>
    </w:p>
    <w:p>
      <w:pPr>
        <w:spacing w:after="0"/>
        <w:ind w:left="0"/>
        <w:jc w:val="both"/>
      </w:pPr>
      <w:r>
        <w:rPr>
          <w:rFonts w:ascii="Times New Roman"/>
          <w:b w:val="false"/>
          <w:i w:val="false"/>
          <w:color w:val="000000"/>
          <w:sz w:val="28"/>
        </w:rPr>
        <w:t>
      материалдардың бөліктерін есептеудің қағидалары мен тәсілдері, пішу кестесі;</w:t>
      </w:r>
    </w:p>
    <w:p>
      <w:pPr>
        <w:spacing w:after="0"/>
        <w:ind w:left="0"/>
        <w:jc w:val="both"/>
      </w:pPr>
      <w:r>
        <w:rPr>
          <w:rFonts w:ascii="Times New Roman"/>
          <w:b w:val="false"/>
          <w:i w:val="false"/>
          <w:color w:val="000000"/>
          <w:sz w:val="28"/>
        </w:rPr>
        <w:t>
      материалдардың шығын нормалары және технологиялық қалдықтардың шекті пайызы.</w:t>
      </w:r>
    </w:p>
    <w:bookmarkStart w:name="z226" w:id="224"/>
    <w:p>
      <w:pPr>
        <w:spacing w:after="0"/>
        <w:ind w:left="0"/>
        <w:jc w:val="left"/>
      </w:pPr>
      <w:r>
        <w:rPr>
          <w:rFonts w:ascii="Times New Roman"/>
          <w:b/>
          <w:i w:val="false"/>
          <w:color w:val="000000"/>
        </w:rPr>
        <w:t xml:space="preserve"> Параграф 69. Тігін жабдығының операторы, 6-разряд</w:t>
      </w:r>
    </w:p>
    <w:bookmarkEnd w:id="224"/>
    <w:bookmarkStart w:name="z227" w:id="225"/>
    <w:p>
      <w:pPr>
        <w:spacing w:after="0"/>
        <w:ind w:left="0"/>
        <w:jc w:val="both"/>
      </w:pPr>
      <w:r>
        <w:rPr>
          <w:rFonts w:ascii="Times New Roman"/>
          <w:b w:val="false"/>
          <w:i w:val="false"/>
          <w:color w:val="000000"/>
          <w:sz w:val="28"/>
        </w:rPr>
        <w:t>
      145. Жұмыс сипаттамасы:</w:t>
      </w:r>
    </w:p>
    <w:bookmarkEnd w:id="225"/>
    <w:p>
      <w:pPr>
        <w:spacing w:after="0"/>
        <w:ind w:left="0"/>
        <w:jc w:val="both"/>
      </w:pPr>
      <w:r>
        <w:rPr>
          <w:rFonts w:ascii="Times New Roman"/>
          <w:b w:val="false"/>
          <w:i w:val="false"/>
          <w:color w:val="000000"/>
          <w:sz w:val="28"/>
        </w:rPr>
        <w:t>
      әртүрлі материалдарды бағдарламалық басқарумен автоматтандырылған пішу кешенінде пішу процесін жүргізу және оны баптау;</w:t>
      </w:r>
    </w:p>
    <w:p>
      <w:pPr>
        <w:spacing w:after="0"/>
        <w:ind w:left="0"/>
        <w:jc w:val="both"/>
      </w:pPr>
      <w:r>
        <w:rPr>
          <w:rFonts w:ascii="Times New Roman"/>
          <w:b w:val="false"/>
          <w:i w:val="false"/>
          <w:color w:val="000000"/>
          <w:sz w:val="28"/>
        </w:rPr>
        <w:t>
      пішу бағдарламасын әзірлеуге қатысу;</w:t>
      </w:r>
    </w:p>
    <w:p>
      <w:pPr>
        <w:spacing w:after="0"/>
        <w:ind w:left="0"/>
        <w:jc w:val="both"/>
      </w:pPr>
      <w:r>
        <w:rPr>
          <w:rFonts w:ascii="Times New Roman"/>
          <w:b w:val="false"/>
          <w:i w:val="false"/>
          <w:color w:val="000000"/>
          <w:sz w:val="28"/>
        </w:rPr>
        <w:t>
      автоматтандырылған пішу кешеніне техникалық қызмет көрсету және оны жөндеуге қатысу.</w:t>
      </w:r>
    </w:p>
    <w:bookmarkStart w:name="z228" w:id="226"/>
    <w:p>
      <w:pPr>
        <w:spacing w:after="0"/>
        <w:ind w:left="0"/>
        <w:jc w:val="both"/>
      </w:pPr>
      <w:r>
        <w:rPr>
          <w:rFonts w:ascii="Times New Roman"/>
          <w:b w:val="false"/>
          <w:i w:val="false"/>
          <w:color w:val="000000"/>
          <w:sz w:val="28"/>
        </w:rPr>
        <w:t>
      146. Білуге тиіс:</w:t>
      </w:r>
    </w:p>
    <w:bookmarkEnd w:id="226"/>
    <w:p>
      <w:pPr>
        <w:spacing w:after="0"/>
        <w:ind w:left="0"/>
        <w:jc w:val="both"/>
      </w:pPr>
      <w:r>
        <w:rPr>
          <w:rFonts w:ascii="Times New Roman"/>
          <w:b w:val="false"/>
          <w:i w:val="false"/>
          <w:color w:val="000000"/>
          <w:sz w:val="28"/>
        </w:rPr>
        <w:t>
      автоматтандырылған пішу кешенінің жұмыс істеу принципі және пайдалану қағидалары;</w:t>
      </w:r>
    </w:p>
    <w:p>
      <w:pPr>
        <w:spacing w:after="0"/>
        <w:ind w:left="0"/>
        <w:jc w:val="both"/>
      </w:pPr>
      <w:r>
        <w:rPr>
          <w:rFonts w:ascii="Times New Roman"/>
          <w:b w:val="false"/>
          <w:i w:val="false"/>
          <w:color w:val="000000"/>
          <w:sz w:val="28"/>
        </w:rPr>
        <w:t>
      қызмет көрсететін кешеннің құрылымдық ерекшеліктері;</w:t>
      </w:r>
    </w:p>
    <w:p>
      <w:pPr>
        <w:spacing w:after="0"/>
        <w:ind w:left="0"/>
        <w:jc w:val="both"/>
      </w:pPr>
      <w:r>
        <w:rPr>
          <w:rFonts w:ascii="Times New Roman"/>
          <w:b w:val="false"/>
          <w:i w:val="false"/>
          <w:color w:val="000000"/>
          <w:sz w:val="28"/>
        </w:rPr>
        <w:t>
      механикалық, электрлік және пневматикалық шағын жүйелердің құрылысы;</w:t>
      </w:r>
    </w:p>
    <w:p>
      <w:pPr>
        <w:spacing w:after="0"/>
        <w:ind w:left="0"/>
        <w:jc w:val="both"/>
      </w:pPr>
      <w:r>
        <w:rPr>
          <w:rFonts w:ascii="Times New Roman"/>
          <w:b w:val="false"/>
          <w:i w:val="false"/>
          <w:color w:val="000000"/>
          <w:sz w:val="28"/>
        </w:rPr>
        <w:t>
      автоматтандырылған пішу кешенінде ақаулықтардың пайда болуы себептері, олардың алдын алу тәсілдері;</w:t>
      </w:r>
    </w:p>
    <w:p>
      <w:pPr>
        <w:spacing w:after="0"/>
        <w:ind w:left="0"/>
        <w:jc w:val="both"/>
      </w:pPr>
      <w:r>
        <w:rPr>
          <w:rFonts w:ascii="Times New Roman"/>
          <w:b w:val="false"/>
          <w:i w:val="false"/>
          <w:color w:val="000000"/>
          <w:sz w:val="28"/>
        </w:rPr>
        <w:t>
      пішу сапасына қойылатын талаптар;</w:t>
      </w:r>
    </w:p>
    <w:p>
      <w:pPr>
        <w:spacing w:after="0"/>
        <w:ind w:left="0"/>
        <w:jc w:val="both"/>
      </w:pPr>
      <w:r>
        <w:rPr>
          <w:rFonts w:ascii="Times New Roman"/>
          <w:b w:val="false"/>
          <w:i w:val="false"/>
          <w:color w:val="000000"/>
          <w:sz w:val="28"/>
        </w:rPr>
        <w:t>
      пішу режимдерін түзету.</w:t>
      </w:r>
    </w:p>
    <w:bookmarkStart w:name="z229" w:id="227"/>
    <w:p>
      <w:pPr>
        <w:spacing w:after="0"/>
        <w:ind w:left="0"/>
        <w:jc w:val="both"/>
      </w:pPr>
      <w:r>
        <w:rPr>
          <w:rFonts w:ascii="Times New Roman"/>
          <w:b w:val="false"/>
          <w:i w:val="false"/>
          <w:color w:val="000000"/>
          <w:sz w:val="28"/>
        </w:rPr>
        <w:t>
      147. Техникалық және кәсіптік (арнайы орта, кәсіптік орта) білім талап етіледі.</w:t>
      </w:r>
    </w:p>
    <w:bookmarkEnd w:id="227"/>
    <w:bookmarkStart w:name="z230" w:id="228"/>
    <w:p>
      <w:pPr>
        <w:spacing w:after="0"/>
        <w:ind w:left="0"/>
        <w:jc w:val="left"/>
      </w:pPr>
      <w:r>
        <w:rPr>
          <w:rFonts w:ascii="Times New Roman"/>
          <w:b/>
          <w:i w:val="false"/>
          <w:color w:val="000000"/>
        </w:rPr>
        <w:t xml:space="preserve"> Параграф 70. Тігінші, 2-разряд</w:t>
      </w:r>
    </w:p>
    <w:bookmarkEnd w:id="228"/>
    <w:bookmarkStart w:name="z231" w:id="229"/>
    <w:p>
      <w:pPr>
        <w:spacing w:after="0"/>
        <w:ind w:left="0"/>
        <w:jc w:val="both"/>
      </w:pPr>
      <w:r>
        <w:rPr>
          <w:rFonts w:ascii="Times New Roman"/>
          <w:b w:val="false"/>
          <w:i w:val="false"/>
          <w:color w:val="000000"/>
          <w:sz w:val="28"/>
        </w:rPr>
        <w:t>
      148. Жұмыс сипаттамасы:</w:t>
      </w:r>
    </w:p>
    <w:bookmarkEnd w:id="229"/>
    <w:p>
      <w:pPr>
        <w:spacing w:after="0"/>
        <w:ind w:left="0"/>
        <w:jc w:val="both"/>
      </w:pPr>
      <w:r>
        <w:rPr>
          <w:rFonts w:ascii="Times New Roman"/>
          <w:b w:val="false"/>
          <w:i w:val="false"/>
          <w:color w:val="000000"/>
          <w:sz w:val="28"/>
        </w:rPr>
        <w:t>
      қатты және біртүсті маталар мен бұйымдарды, тегіс нәски-шұлық бұйымдарын торлап жамау арқылы машиналарда немесе қолмен жөндеу;</w:t>
      </w:r>
    </w:p>
    <w:p>
      <w:pPr>
        <w:spacing w:after="0"/>
        <w:ind w:left="0"/>
        <w:jc w:val="both"/>
      </w:pPr>
      <w:r>
        <w:rPr>
          <w:rFonts w:ascii="Times New Roman"/>
          <w:b w:val="false"/>
          <w:i w:val="false"/>
          <w:color w:val="000000"/>
          <w:sz w:val="28"/>
        </w:rPr>
        <w:t>
      дайын бұйымдарды тазалау;</w:t>
      </w:r>
    </w:p>
    <w:p>
      <w:pPr>
        <w:spacing w:after="0"/>
        <w:ind w:left="0"/>
        <w:jc w:val="both"/>
      </w:pPr>
      <w:r>
        <w:rPr>
          <w:rFonts w:ascii="Times New Roman"/>
          <w:b w:val="false"/>
          <w:i w:val="false"/>
          <w:color w:val="000000"/>
          <w:sz w:val="28"/>
        </w:rPr>
        <w:t>
      әртүрлі бұйымдарды тігу және жөндеу кезінде фурнитураны, түймелерді түбін тартпай қолмен қосу;</w:t>
      </w:r>
    </w:p>
    <w:p>
      <w:pPr>
        <w:spacing w:after="0"/>
        <w:ind w:left="0"/>
        <w:jc w:val="both"/>
      </w:pPr>
      <w:r>
        <w:rPr>
          <w:rFonts w:ascii="Times New Roman"/>
          <w:b w:val="false"/>
          <w:i w:val="false"/>
          <w:color w:val="000000"/>
          <w:sz w:val="28"/>
        </w:rPr>
        <w:t>
      бұйымдардан фурнитурасын, әшекейлерін, үлбір жағаларын алу;</w:t>
      </w:r>
    </w:p>
    <w:p>
      <w:pPr>
        <w:spacing w:after="0"/>
        <w:ind w:left="0"/>
        <w:jc w:val="both"/>
      </w:pPr>
      <w:r>
        <w:rPr>
          <w:rFonts w:ascii="Times New Roman"/>
          <w:b w:val="false"/>
          <w:i w:val="false"/>
          <w:color w:val="000000"/>
          <w:sz w:val="28"/>
        </w:rPr>
        <w:t>
      фурнитура мен әшекейлегіштерді орау;</w:t>
      </w:r>
    </w:p>
    <w:p>
      <w:pPr>
        <w:spacing w:after="0"/>
        <w:ind w:left="0"/>
        <w:jc w:val="both"/>
      </w:pPr>
      <w:r>
        <w:rPr>
          <w:rFonts w:ascii="Times New Roman"/>
          <w:b w:val="false"/>
          <w:i w:val="false"/>
          <w:color w:val="000000"/>
          <w:sz w:val="28"/>
        </w:rPr>
        <w:t>
      химиялық тазарту және киімді бояу кезінде заттарды нөмірлеп таңбалау.</w:t>
      </w:r>
    </w:p>
    <w:bookmarkStart w:name="z232" w:id="230"/>
    <w:p>
      <w:pPr>
        <w:spacing w:after="0"/>
        <w:ind w:left="0"/>
        <w:jc w:val="both"/>
      </w:pPr>
      <w:r>
        <w:rPr>
          <w:rFonts w:ascii="Times New Roman"/>
          <w:b w:val="false"/>
          <w:i w:val="false"/>
          <w:color w:val="000000"/>
          <w:sz w:val="28"/>
        </w:rPr>
        <w:t>
      149. Білуге тиіс:</w:t>
      </w:r>
    </w:p>
    <w:bookmarkEnd w:id="230"/>
    <w:p>
      <w:pPr>
        <w:spacing w:after="0"/>
        <w:ind w:left="0"/>
        <w:jc w:val="both"/>
      </w:pPr>
      <w:r>
        <w:rPr>
          <w:rFonts w:ascii="Times New Roman"/>
          <w:b w:val="false"/>
          <w:i w:val="false"/>
          <w:color w:val="000000"/>
          <w:sz w:val="28"/>
        </w:rPr>
        <w:t>
      торлап жамау, дайын бұйымдарды тазалау, фурнитураны қосу, фурнитураны, әшекейлерін, үлбір жағаларды, фурнитура орамасын, бұйымның таңбасын алу, өңдеудің әдістері мен амалдары;</w:t>
      </w:r>
    </w:p>
    <w:p>
      <w:pPr>
        <w:spacing w:after="0"/>
        <w:ind w:left="0"/>
        <w:jc w:val="both"/>
      </w:pPr>
      <w:r>
        <w:rPr>
          <w:rFonts w:ascii="Times New Roman"/>
          <w:b w:val="false"/>
          <w:i w:val="false"/>
          <w:color w:val="000000"/>
          <w:sz w:val="28"/>
        </w:rPr>
        <w:t>
      қолданылатын машиналардың мақсаты мен жұмыс істеу принципі.</w:t>
      </w:r>
    </w:p>
    <w:bookmarkStart w:name="z233" w:id="231"/>
    <w:p>
      <w:pPr>
        <w:spacing w:after="0"/>
        <w:ind w:left="0"/>
        <w:jc w:val="left"/>
      </w:pPr>
      <w:r>
        <w:rPr>
          <w:rFonts w:ascii="Times New Roman"/>
          <w:b/>
          <w:i w:val="false"/>
          <w:color w:val="000000"/>
        </w:rPr>
        <w:t xml:space="preserve"> Параграф 71. Тігінші, 3-разряд</w:t>
      </w:r>
    </w:p>
    <w:bookmarkEnd w:id="231"/>
    <w:bookmarkStart w:name="z234" w:id="232"/>
    <w:p>
      <w:pPr>
        <w:spacing w:after="0"/>
        <w:ind w:left="0"/>
        <w:jc w:val="both"/>
      </w:pPr>
      <w:r>
        <w:rPr>
          <w:rFonts w:ascii="Times New Roman"/>
          <w:b w:val="false"/>
          <w:i w:val="false"/>
          <w:color w:val="000000"/>
          <w:sz w:val="28"/>
        </w:rPr>
        <w:t>
      150. Жұмыс сипаттамасы:</w:t>
      </w:r>
    </w:p>
    <w:bookmarkEnd w:id="232"/>
    <w:p>
      <w:pPr>
        <w:spacing w:after="0"/>
        <w:ind w:left="0"/>
        <w:jc w:val="both"/>
      </w:pPr>
      <w:r>
        <w:rPr>
          <w:rFonts w:ascii="Times New Roman"/>
          <w:b w:val="false"/>
          <w:i w:val="false"/>
          <w:color w:val="000000"/>
          <w:sz w:val="28"/>
        </w:rPr>
        <w:t>
      тігін бұйымдарын, модельдер мен үлгілерді жеке тапсырыс бойынша тігу;</w:t>
      </w:r>
    </w:p>
    <w:p>
      <w:pPr>
        <w:spacing w:after="0"/>
        <w:ind w:left="0"/>
        <w:jc w:val="both"/>
      </w:pPr>
      <w:r>
        <w:rPr>
          <w:rFonts w:ascii="Times New Roman"/>
          <w:b w:val="false"/>
          <w:i w:val="false"/>
          <w:color w:val="000000"/>
          <w:sz w:val="28"/>
        </w:rPr>
        <w:t>
      тапсырыс төлқұжаттарына, мемлекеттік стандарттарға, техникалық шарттарға және белгіленген өңдеу технологиясына сәйкес машиналарда немесе қолмен әртүрлі материалдардан жасалған іш киімді (дамбал мен жейде), ас үй және төсек-орын жаймаларын, биялайларды жөндеу;</w:t>
      </w:r>
    </w:p>
    <w:p>
      <w:pPr>
        <w:spacing w:after="0"/>
        <w:ind w:left="0"/>
        <w:jc w:val="both"/>
      </w:pPr>
      <w:r>
        <w:rPr>
          <w:rFonts w:ascii="Times New Roman"/>
          <w:b w:val="false"/>
          <w:i w:val="false"/>
          <w:color w:val="000000"/>
          <w:sz w:val="28"/>
        </w:rPr>
        <w:t>
      астарларды, борттарды және жылыланған астарларды өңдеу және жөндеу;</w:t>
      </w:r>
    </w:p>
    <w:p>
      <w:pPr>
        <w:spacing w:after="0"/>
        <w:ind w:left="0"/>
        <w:jc w:val="both"/>
      </w:pPr>
      <w:r>
        <w:rPr>
          <w:rFonts w:ascii="Times New Roman"/>
          <w:b w:val="false"/>
          <w:i w:val="false"/>
          <w:color w:val="000000"/>
          <w:sz w:val="28"/>
        </w:rPr>
        <w:t>
      үлбір қаптамасын төсемесімен тарту;</w:t>
      </w:r>
    </w:p>
    <w:p>
      <w:pPr>
        <w:spacing w:after="0"/>
        <w:ind w:left="0"/>
        <w:jc w:val="both"/>
      </w:pPr>
      <w:r>
        <w:rPr>
          <w:rFonts w:ascii="Times New Roman"/>
          <w:b w:val="false"/>
          <w:i w:val="false"/>
          <w:color w:val="000000"/>
          <w:sz w:val="28"/>
        </w:rPr>
        <w:t>
      бөлшектердің тіліктерін, ілмектерін арнайы машинада орау;</w:t>
      </w:r>
    </w:p>
    <w:p>
      <w:pPr>
        <w:spacing w:after="0"/>
        <w:ind w:left="0"/>
        <w:jc w:val="both"/>
      </w:pPr>
      <w:r>
        <w:rPr>
          <w:rFonts w:ascii="Times New Roman"/>
          <w:b w:val="false"/>
          <w:i w:val="false"/>
          <w:color w:val="000000"/>
          <w:sz w:val="28"/>
        </w:rPr>
        <w:t>
      пішуші белгілеген сызықтарды симметриялы бөлшектерге әртүрлі тәсілдермен көшіру;</w:t>
      </w:r>
    </w:p>
    <w:p>
      <w:pPr>
        <w:spacing w:after="0"/>
        <w:ind w:left="0"/>
        <w:jc w:val="both"/>
      </w:pPr>
      <w:r>
        <w:rPr>
          <w:rFonts w:ascii="Times New Roman"/>
          <w:b w:val="false"/>
          <w:i w:val="false"/>
          <w:color w:val="000000"/>
          <w:sz w:val="28"/>
        </w:rPr>
        <w:t>
      түймені түбін тарта отырып, тігу;</w:t>
      </w:r>
    </w:p>
    <w:p>
      <w:pPr>
        <w:spacing w:after="0"/>
        <w:ind w:left="0"/>
        <w:jc w:val="both"/>
      </w:pPr>
      <w:r>
        <w:rPr>
          <w:rFonts w:ascii="Times New Roman"/>
          <w:b w:val="false"/>
          <w:i w:val="false"/>
          <w:color w:val="000000"/>
          <w:sz w:val="28"/>
        </w:rPr>
        <w:t>
      бұйымды сөгу және бөлшектерін тазалау;</w:t>
      </w:r>
    </w:p>
    <w:p>
      <w:pPr>
        <w:spacing w:after="0"/>
        <w:ind w:left="0"/>
        <w:jc w:val="both"/>
      </w:pPr>
      <w:r>
        <w:rPr>
          <w:rFonts w:ascii="Times New Roman"/>
          <w:b w:val="false"/>
          <w:i w:val="false"/>
          <w:color w:val="000000"/>
          <w:sz w:val="28"/>
        </w:rPr>
        <w:t>
      материалдың тік кесіктерін жабыстыру;</w:t>
      </w:r>
    </w:p>
    <w:p>
      <w:pPr>
        <w:spacing w:after="0"/>
        <w:ind w:left="0"/>
        <w:jc w:val="both"/>
      </w:pPr>
      <w:r>
        <w:rPr>
          <w:rFonts w:ascii="Times New Roman"/>
          <w:b w:val="false"/>
          <w:i w:val="false"/>
          <w:color w:val="000000"/>
          <w:sz w:val="28"/>
        </w:rPr>
        <w:t>
      әртүрлі бұйымдарды тігу және жөндеу кезінде ұсақ бөлшектерді ылғалды-жылумен өңдеу.</w:t>
      </w:r>
    </w:p>
    <w:bookmarkStart w:name="z235" w:id="233"/>
    <w:p>
      <w:pPr>
        <w:spacing w:after="0"/>
        <w:ind w:left="0"/>
        <w:jc w:val="both"/>
      </w:pPr>
      <w:r>
        <w:rPr>
          <w:rFonts w:ascii="Times New Roman"/>
          <w:b w:val="false"/>
          <w:i w:val="false"/>
          <w:color w:val="000000"/>
          <w:sz w:val="28"/>
        </w:rPr>
        <w:t>
      151. Білуге тиіс:</w:t>
      </w:r>
    </w:p>
    <w:bookmarkEnd w:id="233"/>
    <w:p>
      <w:pPr>
        <w:spacing w:after="0"/>
        <w:ind w:left="0"/>
        <w:jc w:val="both"/>
      </w:pPr>
      <w:r>
        <w:rPr>
          <w:rFonts w:ascii="Times New Roman"/>
          <w:b w:val="false"/>
          <w:i w:val="false"/>
          <w:color w:val="000000"/>
          <w:sz w:val="28"/>
        </w:rPr>
        <w:t>
      көрсетілген тігін бұйымдарын тігу, жөндеу және ылғалды-жылумен өңдеу әдістері мен амалдары;</w:t>
      </w:r>
    </w:p>
    <w:p>
      <w:pPr>
        <w:spacing w:after="0"/>
        <w:ind w:left="0"/>
        <w:jc w:val="both"/>
      </w:pPr>
      <w:r>
        <w:rPr>
          <w:rFonts w:ascii="Times New Roman"/>
          <w:b w:val="false"/>
          <w:i w:val="false"/>
          <w:color w:val="000000"/>
          <w:sz w:val="28"/>
        </w:rPr>
        <w:t>
      тігін бұйымдарының бөлшектерін өңдеу технологиясы;</w:t>
      </w:r>
    </w:p>
    <w:p>
      <w:pPr>
        <w:spacing w:after="0"/>
        <w:ind w:left="0"/>
        <w:jc w:val="both"/>
      </w:pPr>
      <w:r>
        <w:rPr>
          <w:rFonts w:ascii="Times New Roman"/>
          <w:b w:val="false"/>
          <w:i w:val="false"/>
          <w:color w:val="000000"/>
          <w:sz w:val="28"/>
        </w:rPr>
        <w:t>
      қолданылатын материалдардың түрлері мен қасиеттері;</w:t>
      </w:r>
    </w:p>
    <w:p>
      <w:pPr>
        <w:spacing w:after="0"/>
        <w:ind w:left="0"/>
        <w:jc w:val="both"/>
      </w:pPr>
      <w:r>
        <w:rPr>
          <w:rFonts w:ascii="Times New Roman"/>
          <w:b w:val="false"/>
          <w:i w:val="false"/>
          <w:color w:val="000000"/>
          <w:sz w:val="28"/>
        </w:rPr>
        <w:t>
      қолданылатын материалдардың құрылысы.</w:t>
      </w:r>
    </w:p>
    <w:bookmarkStart w:name="z236" w:id="234"/>
    <w:p>
      <w:pPr>
        <w:spacing w:after="0"/>
        <w:ind w:left="0"/>
        <w:jc w:val="left"/>
      </w:pPr>
      <w:r>
        <w:rPr>
          <w:rFonts w:ascii="Times New Roman"/>
          <w:b/>
          <w:i w:val="false"/>
          <w:color w:val="000000"/>
        </w:rPr>
        <w:t xml:space="preserve"> Параграф 72. Тігінші, 4-разряд</w:t>
      </w:r>
    </w:p>
    <w:bookmarkEnd w:id="234"/>
    <w:bookmarkStart w:name="z237" w:id="235"/>
    <w:p>
      <w:pPr>
        <w:spacing w:after="0"/>
        <w:ind w:left="0"/>
        <w:jc w:val="both"/>
      </w:pPr>
      <w:r>
        <w:rPr>
          <w:rFonts w:ascii="Times New Roman"/>
          <w:b w:val="false"/>
          <w:i w:val="false"/>
          <w:color w:val="000000"/>
          <w:sz w:val="28"/>
        </w:rPr>
        <w:t>
      152. Жұмыс сипаттамасы:</w:t>
      </w:r>
    </w:p>
    <w:bookmarkEnd w:id="235"/>
    <w:p>
      <w:pPr>
        <w:spacing w:after="0"/>
        <w:ind w:left="0"/>
        <w:jc w:val="both"/>
      </w:pPr>
      <w:r>
        <w:rPr>
          <w:rFonts w:ascii="Times New Roman"/>
          <w:b w:val="false"/>
          <w:i w:val="false"/>
          <w:color w:val="000000"/>
          <w:sz w:val="28"/>
        </w:rPr>
        <w:t>
      тігін бұйымдарын, модельдер мен үлгілерді жеке тапсырыс бойынша тігу;</w:t>
      </w:r>
    </w:p>
    <w:p>
      <w:pPr>
        <w:spacing w:after="0"/>
        <w:ind w:left="0"/>
        <w:jc w:val="both"/>
      </w:pPr>
      <w:r>
        <w:rPr>
          <w:rFonts w:ascii="Times New Roman"/>
          <w:b w:val="false"/>
          <w:i w:val="false"/>
          <w:color w:val="000000"/>
          <w:sz w:val="28"/>
        </w:rPr>
        <w:t>
      үлбірлі астарлы жилеттерді, іш киімді (пижамаларды, кальсондарды, түнгі және астыңғы іш көйлектерді), фасонды төсек-орын жабдықтарын (көрпе тысы), көрпелерді, алжапқыштарды, қолғаптарды, өндірістік киім бұйымдарын және әртүрлі материалдардан жасалған басқа да ұқсас бұйымдарды машиналарда немесе қолмен еңбек бөлінісімен немесе еңбекті бөліспей жөндеу және жаңарту;</w:t>
      </w:r>
    </w:p>
    <w:p>
      <w:pPr>
        <w:spacing w:after="0"/>
        <w:ind w:left="0"/>
        <w:jc w:val="both"/>
      </w:pPr>
      <w:r>
        <w:rPr>
          <w:rFonts w:ascii="Times New Roman"/>
          <w:b w:val="false"/>
          <w:i w:val="false"/>
          <w:color w:val="000000"/>
          <w:sz w:val="28"/>
        </w:rPr>
        <w:t>
      өндіріске жаңа модельдерді енгізуге қатысу;</w:t>
      </w:r>
    </w:p>
    <w:p>
      <w:pPr>
        <w:spacing w:after="0"/>
        <w:ind w:left="0"/>
        <w:jc w:val="both"/>
      </w:pPr>
      <w:r>
        <w:rPr>
          <w:rFonts w:ascii="Times New Roman"/>
          <w:b w:val="false"/>
          <w:i w:val="false"/>
          <w:color w:val="000000"/>
          <w:sz w:val="28"/>
        </w:rPr>
        <w:t>
      шалбарларды, қысқа комбинезондарды, сырт жейделерді, курткаларды, ер адамдарға арналған жилеттерді (үлбір астарлы жилеттерден басқа), корсет бұйымдарын, бушлаттарды, форма жейделерді жұмыс құрамында борттарды, қайырмаларды, жағаларды, мойындарды, жең ойындыларын, ойық қалталарды, қайралған ілмектерді, алдыңғы жақты планкамен кесулерді өңдеу, жағаны мойынмен қосу, көктелген жеңді жең ойындыларына орнату, ілмекті қолмен көктеу, астарды бұйымның үстімен пішу және қиыстырып келтіру, кеуде тұсында форма жасау үшін жоғарғы бөлікті қолмен ылғалды-жылумен өңдеу, көктелген жеңнің, жоғарғы жағаның көктелген борт астарын орналасуын, көрсетілген бұйымдарды, шалбардан басқасын, соңғы ылғалды-жылумен өңдеу операциялары болған жағдайда еңбек бөлінісімен тігу және жөндеу;</w:t>
      </w:r>
    </w:p>
    <w:p>
      <w:pPr>
        <w:spacing w:after="0"/>
        <w:ind w:left="0"/>
        <w:jc w:val="both"/>
      </w:pPr>
      <w:r>
        <w:rPr>
          <w:rFonts w:ascii="Times New Roman"/>
          <w:b w:val="false"/>
          <w:i w:val="false"/>
          <w:color w:val="000000"/>
          <w:sz w:val="28"/>
        </w:rPr>
        <w:t>
      бұйымның жоғарғы және төменгі бөлшектерін өңдеу;</w:t>
      </w:r>
    </w:p>
    <w:p>
      <w:pPr>
        <w:spacing w:after="0"/>
        <w:ind w:left="0"/>
        <w:jc w:val="both"/>
      </w:pPr>
      <w:r>
        <w:rPr>
          <w:rFonts w:ascii="Times New Roman"/>
          <w:b w:val="false"/>
          <w:i w:val="false"/>
          <w:color w:val="000000"/>
          <w:sz w:val="28"/>
        </w:rPr>
        <w:t>
      борт астарына қатпарды қолмен көктеу;</w:t>
      </w:r>
    </w:p>
    <w:p>
      <w:pPr>
        <w:spacing w:after="0"/>
        <w:ind w:left="0"/>
        <w:jc w:val="both"/>
      </w:pPr>
      <w:r>
        <w:rPr>
          <w:rFonts w:ascii="Times New Roman"/>
          <w:b w:val="false"/>
          <w:i w:val="false"/>
          <w:color w:val="000000"/>
          <w:sz w:val="28"/>
        </w:rPr>
        <w:t>
      астарға жылы қабат астарды сырып тігу;</w:t>
      </w:r>
    </w:p>
    <w:p>
      <w:pPr>
        <w:spacing w:after="0"/>
        <w:ind w:left="0"/>
        <w:jc w:val="both"/>
      </w:pPr>
      <w:r>
        <w:rPr>
          <w:rFonts w:ascii="Times New Roman"/>
          <w:b w:val="false"/>
          <w:i w:val="false"/>
          <w:color w:val="000000"/>
          <w:sz w:val="28"/>
        </w:rPr>
        <w:t>
      жоғарғы бөлшектерді қосу;</w:t>
      </w:r>
    </w:p>
    <w:p>
      <w:pPr>
        <w:spacing w:after="0"/>
        <w:ind w:left="0"/>
        <w:jc w:val="both"/>
      </w:pPr>
      <w:r>
        <w:rPr>
          <w:rFonts w:ascii="Times New Roman"/>
          <w:b w:val="false"/>
          <w:i w:val="false"/>
          <w:color w:val="000000"/>
          <w:sz w:val="28"/>
        </w:rPr>
        <w:t>
      астар мен жылы қабатты бұйыммен қосу;</w:t>
      </w:r>
    </w:p>
    <w:p>
      <w:pPr>
        <w:spacing w:after="0"/>
        <w:ind w:left="0"/>
        <w:jc w:val="both"/>
      </w:pPr>
      <w:r>
        <w:rPr>
          <w:rFonts w:ascii="Times New Roman"/>
          <w:b w:val="false"/>
          <w:i w:val="false"/>
          <w:color w:val="000000"/>
          <w:sz w:val="28"/>
        </w:rPr>
        <w:t>
      қолмен қалып беру үшін жасалған борт қабатын ылғалды-жылумен өңдеу;</w:t>
      </w:r>
    </w:p>
    <w:p>
      <w:pPr>
        <w:spacing w:after="0"/>
        <w:ind w:left="0"/>
        <w:jc w:val="both"/>
      </w:pPr>
      <w:r>
        <w:rPr>
          <w:rFonts w:ascii="Times New Roman"/>
          <w:b w:val="false"/>
          <w:i w:val="false"/>
          <w:color w:val="000000"/>
          <w:sz w:val="28"/>
        </w:rPr>
        <w:t>
      бөлшектердің көшірмесін престе алу,</w:t>
      </w:r>
    </w:p>
    <w:p>
      <w:pPr>
        <w:spacing w:after="0"/>
        <w:ind w:left="0"/>
        <w:jc w:val="both"/>
      </w:pPr>
      <w:r>
        <w:rPr>
          <w:rFonts w:ascii="Times New Roman"/>
          <w:b w:val="false"/>
          <w:i w:val="false"/>
          <w:color w:val="000000"/>
          <w:sz w:val="28"/>
        </w:rPr>
        <w:t>
      булау мен тазалаудан кейін бұйымның бөлшектерін ылғалды-жылумен өңдеу;</w:t>
      </w:r>
    </w:p>
    <w:p>
      <w:pPr>
        <w:spacing w:after="0"/>
        <w:ind w:left="0"/>
        <w:jc w:val="both"/>
      </w:pPr>
      <w:r>
        <w:rPr>
          <w:rFonts w:ascii="Times New Roman"/>
          <w:b w:val="false"/>
          <w:i w:val="false"/>
          <w:color w:val="000000"/>
          <w:sz w:val="28"/>
        </w:rPr>
        <w:t>
      жапсыру, тігу, қайрау арқылы жөндеу;</w:t>
      </w:r>
    </w:p>
    <w:p>
      <w:pPr>
        <w:spacing w:after="0"/>
        <w:ind w:left="0"/>
        <w:jc w:val="both"/>
      </w:pPr>
      <w:r>
        <w:rPr>
          <w:rFonts w:ascii="Times New Roman"/>
          <w:b w:val="false"/>
          <w:i w:val="false"/>
          <w:color w:val="000000"/>
          <w:sz w:val="28"/>
        </w:rPr>
        <w:t>
      әртүрлі бұйымдарды тігу және жөндеу кезінде үстіңгі учаскеде қондырмаларды, жапсырмаларды (тізешелерді, шынтақатқыштарды) теңшеу;</w:t>
      </w:r>
    </w:p>
    <w:p>
      <w:pPr>
        <w:spacing w:after="0"/>
        <w:ind w:left="0"/>
        <w:jc w:val="both"/>
      </w:pPr>
      <w:r>
        <w:rPr>
          <w:rFonts w:ascii="Times New Roman"/>
          <w:b w:val="false"/>
          <w:i w:val="false"/>
          <w:color w:val="000000"/>
          <w:sz w:val="28"/>
        </w:rPr>
        <w:t>
      жеке бұйымдардағы ақаулықтарды суретті сақтай отырып, түзету;</w:t>
      </w:r>
    </w:p>
    <w:p>
      <w:pPr>
        <w:spacing w:after="0"/>
        <w:ind w:left="0"/>
        <w:jc w:val="both"/>
      </w:pPr>
      <w:r>
        <w:rPr>
          <w:rFonts w:ascii="Times New Roman"/>
          <w:b w:val="false"/>
          <w:i w:val="false"/>
          <w:color w:val="000000"/>
          <w:sz w:val="28"/>
        </w:rPr>
        <w:t>
      суретті және капрон бұйымдарды, трикотаж жайманы торлап жамау;</w:t>
      </w:r>
    </w:p>
    <w:p>
      <w:pPr>
        <w:spacing w:after="0"/>
        <w:ind w:left="0"/>
        <w:jc w:val="both"/>
      </w:pPr>
      <w:r>
        <w:rPr>
          <w:rFonts w:ascii="Times New Roman"/>
          <w:b w:val="false"/>
          <w:i w:val="false"/>
          <w:color w:val="000000"/>
          <w:sz w:val="28"/>
        </w:rPr>
        <w:t>
      тартылып қалған жіптерді түзету.</w:t>
      </w:r>
    </w:p>
    <w:bookmarkStart w:name="z238" w:id="236"/>
    <w:p>
      <w:pPr>
        <w:spacing w:after="0"/>
        <w:ind w:left="0"/>
        <w:jc w:val="both"/>
      </w:pPr>
      <w:r>
        <w:rPr>
          <w:rFonts w:ascii="Times New Roman"/>
          <w:b w:val="false"/>
          <w:i w:val="false"/>
          <w:color w:val="000000"/>
          <w:sz w:val="28"/>
        </w:rPr>
        <w:t>
      153. Білуге тиіс:</w:t>
      </w:r>
    </w:p>
    <w:bookmarkEnd w:id="236"/>
    <w:p>
      <w:pPr>
        <w:spacing w:after="0"/>
        <w:ind w:left="0"/>
        <w:jc w:val="both"/>
      </w:pPr>
      <w:r>
        <w:rPr>
          <w:rFonts w:ascii="Times New Roman"/>
          <w:b w:val="false"/>
          <w:i w:val="false"/>
          <w:color w:val="000000"/>
          <w:sz w:val="28"/>
        </w:rPr>
        <w:t>
      тігін бұйымдарының көрсетілген ассортиментін тігу, жөндеу, ылғалды-жылумен өңдеу, торлап жамау технологиясы, әдістері мен амалдары;</w:t>
      </w:r>
    </w:p>
    <w:p>
      <w:pPr>
        <w:spacing w:after="0"/>
        <w:ind w:left="0"/>
        <w:jc w:val="both"/>
      </w:pPr>
      <w:r>
        <w:rPr>
          <w:rFonts w:ascii="Times New Roman"/>
          <w:b w:val="false"/>
          <w:i w:val="false"/>
          <w:color w:val="000000"/>
          <w:sz w:val="28"/>
        </w:rPr>
        <w:t>
      бұйымдардың ассортименті, құрылысы, құрамдас бөліктері мен бөлшектері;</w:t>
      </w:r>
    </w:p>
    <w:p>
      <w:pPr>
        <w:spacing w:after="0"/>
        <w:ind w:left="0"/>
        <w:jc w:val="both"/>
      </w:pPr>
      <w:r>
        <w:rPr>
          <w:rFonts w:ascii="Times New Roman"/>
          <w:b w:val="false"/>
          <w:i w:val="false"/>
          <w:color w:val="000000"/>
          <w:sz w:val="28"/>
        </w:rPr>
        <w:t>
      тігістердің түрлері, қолданылатын материалдардың түрлері мен қасиеттері;</w:t>
      </w:r>
    </w:p>
    <w:p>
      <w:pPr>
        <w:spacing w:after="0"/>
        <w:ind w:left="0"/>
        <w:jc w:val="both"/>
      </w:pPr>
      <w:r>
        <w:rPr>
          <w:rFonts w:ascii="Times New Roman"/>
          <w:b w:val="false"/>
          <w:i w:val="false"/>
          <w:color w:val="000000"/>
          <w:sz w:val="28"/>
        </w:rPr>
        <w:t>
      қолданылатын машиналардың жұмысындағы ұсақ ақауларды жою тәртібі.</w:t>
      </w:r>
    </w:p>
    <w:bookmarkStart w:name="z239" w:id="237"/>
    <w:p>
      <w:pPr>
        <w:spacing w:after="0"/>
        <w:ind w:left="0"/>
        <w:jc w:val="left"/>
      </w:pPr>
      <w:r>
        <w:rPr>
          <w:rFonts w:ascii="Times New Roman"/>
          <w:b/>
          <w:i w:val="false"/>
          <w:color w:val="000000"/>
        </w:rPr>
        <w:t xml:space="preserve"> Параграф 73. Тігінші, 5-разряд</w:t>
      </w:r>
    </w:p>
    <w:bookmarkEnd w:id="237"/>
    <w:bookmarkStart w:name="z240" w:id="238"/>
    <w:p>
      <w:pPr>
        <w:spacing w:after="0"/>
        <w:ind w:left="0"/>
        <w:jc w:val="both"/>
      </w:pPr>
      <w:r>
        <w:rPr>
          <w:rFonts w:ascii="Times New Roman"/>
          <w:b w:val="false"/>
          <w:i w:val="false"/>
          <w:color w:val="000000"/>
          <w:sz w:val="28"/>
        </w:rPr>
        <w:t>
      154. Жұмыс сипаттамасы:</w:t>
      </w:r>
    </w:p>
    <w:bookmarkEnd w:id="238"/>
    <w:p>
      <w:pPr>
        <w:spacing w:after="0"/>
        <w:ind w:left="0"/>
        <w:jc w:val="both"/>
      </w:pPr>
      <w:r>
        <w:rPr>
          <w:rFonts w:ascii="Times New Roman"/>
          <w:b w:val="false"/>
          <w:i w:val="false"/>
          <w:color w:val="000000"/>
          <w:sz w:val="28"/>
        </w:rPr>
        <w:t>
      тігін бұйымдарын, модельдер мен үлгілерді жеке тапсырыс бойынша тігу;</w:t>
      </w:r>
    </w:p>
    <w:p>
      <w:pPr>
        <w:spacing w:after="0"/>
        <w:ind w:left="0"/>
        <w:jc w:val="both"/>
      </w:pPr>
      <w:r>
        <w:rPr>
          <w:rFonts w:ascii="Times New Roman"/>
          <w:b w:val="false"/>
          <w:i w:val="false"/>
          <w:color w:val="000000"/>
          <w:sz w:val="28"/>
        </w:rPr>
        <w:t>
      әртүрлі материалдардан шалбарларды, қысқа комбинезондарды, сырт жейделерді, курткаларды, ер адамдарға арналған жилеттерді (үлбір астарлы жилеттерден басқа), корсет бұйымдарын, бушлаттарды, форма жейделерді жұмыс құрамында өлшеуден кейін бормен сызылған сызықтарды қалпына келтіру, жоғарғы бөлшектерін пішу, сызықтарды алдын ала белгілеп алып, жоғарғы бөлшектерін кесу, шалбардың белдігін өңдеу, жеңнің жең ойындыларын көктеу немесе жеңді жабық ойындыға қондырып тігу, бюстгальтердің көкірекшелерін жабық кесіндіге қондырып тігу, шалбардың артқы бөлігін ылғалды-жылумен өңдеу және шалбарды соңғы ылғалды-жылумен өңдеу операциялары болған жағдайда машиналарда немесе қолмен еңбек бөлінісімен немесе еңбекті бөліспей жөндеу және жаңарту;</w:t>
      </w:r>
    </w:p>
    <w:p>
      <w:pPr>
        <w:spacing w:after="0"/>
        <w:ind w:left="0"/>
        <w:jc w:val="both"/>
      </w:pPr>
      <w:r>
        <w:rPr>
          <w:rFonts w:ascii="Times New Roman"/>
          <w:b w:val="false"/>
          <w:i w:val="false"/>
          <w:color w:val="000000"/>
          <w:sz w:val="28"/>
        </w:rPr>
        <w:t>
      пальтоларды, пиджактарды, фрактарды, визиткаларды, астарлы жакеттерді, сыртқы үлбір киімдерді, шинельдерді, плащтарды, кительдерді, мундирлерді, комбинезондарды, астарлы және борттық астарлы курткаларды, көйлек ассортиментінің бұйымдарын (жоғарғы іш көйлектерден, шалбарлар мен қысқа комбинезондардан басқа) жұмыс құрамында борттарды, қайырмаларды, жағаларды, мойындарды, жең ойындыларын, ойық қалталарды, қайралған ілмектерді, алдыңғы жақты планкамен кесулерді өңдеу, жағаны мойынмен қосу, көктелген жеңді жең ойындыларына орнату, лифті юбкамен қосу, бұйымның үстімен астарларды жиектеу және қиыстырып келтіру, кеуде тұсында форма жасау үшін жоғарғы бөліктерді қолмен ылғалды-жылумен өңдеу, көктелген жеңдерді, көктелген борттарды, жоғарғы жағаларды орнату операциялары болған жағдайда еңбек бөлінісімен тігу және жөндеу;</w:t>
      </w:r>
    </w:p>
    <w:p>
      <w:pPr>
        <w:spacing w:after="0"/>
        <w:ind w:left="0"/>
        <w:jc w:val="both"/>
      </w:pPr>
      <w:r>
        <w:rPr>
          <w:rFonts w:ascii="Times New Roman"/>
          <w:b w:val="false"/>
          <w:i w:val="false"/>
          <w:color w:val="000000"/>
          <w:sz w:val="28"/>
        </w:rPr>
        <w:t>
      үлбірді таңдай отырып, табиғи үлбірден жасалған баскиімдерді жөндеу;</w:t>
      </w:r>
    </w:p>
    <w:p>
      <w:pPr>
        <w:spacing w:after="0"/>
        <w:ind w:left="0"/>
        <w:jc w:val="both"/>
      </w:pPr>
      <w:r>
        <w:rPr>
          <w:rFonts w:ascii="Times New Roman"/>
          <w:b w:val="false"/>
          <w:i w:val="false"/>
          <w:color w:val="000000"/>
          <w:sz w:val="28"/>
        </w:rPr>
        <w:t>
      көркем торлап жамау, білдірмей торлау, жапсырмаларды қосып өру, әртүрлі бұйымдар мен материалдарды жөндеу кезінде тігістерді сөгу.</w:t>
      </w:r>
    </w:p>
    <w:bookmarkStart w:name="z241" w:id="239"/>
    <w:p>
      <w:pPr>
        <w:spacing w:after="0"/>
        <w:ind w:left="0"/>
        <w:jc w:val="both"/>
      </w:pPr>
      <w:r>
        <w:rPr>
          <w:rFonts w:ascii="Times New Roman"/>
          <w:b w:val="false"/>
          <w:i w:val="false"/>
          <w:color w:val="000000"/>
          <w:sz w:val="28"/>
        </w:rPr>
        <w:t>
      155. Білуге тиіс:</w:t>
      </w:r>
    </w:p>
    <w:bookmarkEnd w:id="239"/>
    <w:p>
      <w:pPr>
        <w:spacing w:after="0"/>
        <w:ind w:left="0"/>
        <w:jc w:val="both"/>
      </w:pPr>
      <w:r>
        <w:rPr>
          <w:rFonts w:ascii="Times New Roman"/>
          <w:b w:val="false"/>
          <w:i w:val="false"/>
          <w:color w:val="000000"/>
          <w:sz w:val="28"/>
        </w:rPr>
        <w:t>
      көрсетілген тігін бұйымдарының ассортиментін тігу, жөндеу, ылғалды-жылумен өңдеу, көркем торлап жамау, білдірмей торлау, жапсырмаларды қосып өру технологиясы, әдістері мен амалдары;</w:t>
      </w:r>
    </w:p>
    <w:p>
      <w:pPr>
        <w:spacing w:after="0"/>
        <w:ind w:left="0"/>
        <w:jc w:val="both"/>
      </w:pPr>
      <w:r>
        <w:rPr>
          <w:rFonts w:ascii="Times New Roman"/>
          <w:b w:val="false"/>
          <w:i w:val="false"/>
          <w:color w:val="000000"/>
          <w:sz w:val="28"/>
        </w:rPr>
        <w:t>
      бұйымның құрылысын, құрамдас бөліктері мен бөлшектер;</w:t>
      </w:r>
    </w:p>
    <w:p>
      <w:pPr>
        <w:spacing w:after="0"/>
        <w:ind w:left="0"/>
        <w:jc w:val="both"/>
      </w:pPr>
      <w:r>
        <w:rPr>
          <w:rFonts w:ascii="Times New Roman"/>
          <w:b w:val="false"/>
          <w:i w:val="false"/>
          <w:color w:val="000000"/>
          <w:sz w:val="28"/>
        </w:rPr>
        <w:t>
      қолданылатын машиналардың құрылымдық ерекшеліктері.</w:t>
      </w:r>
    </w:p>
    <w:bookmarkStart w:name="z242" w:id="240"/>
    <w:p>
      <w:pPr>
        <w:spacing w:after="0"/>
        <w:ind w:left="0"/>
        <w:jc w:val="left"/>
      </w:pPr>
      <w:r>
        <w:rPr>
          <w:rFonts w:ascii="Times New Roman"/>
          <w:b/>
          <w:i w:val="false"/>
          <w:color w:val="000000"/>
        </w:rPr>
        <w:t xml:space="preserve"> Параграф 74. Тігінші, 6-разряд</w:t>
      </w:r>
    </w:p>
    <w:bookmarkEnd w:id="240"/>
    <w:bookmarkStart w:name="z243" w:id="241"/>
    <w:p>
      <w:pPr>
        <w:spacing w:after="0"/>
        <w:ind w:left="0"/>
        <w:jc w:val="both"/>
      </w:pPr>
      <w:r>
        <w:rPr>
          <w:rFonts w:ascii="Times New Roman"/>
          <w:b w:val="false"/>
          <w:i w:val="false"/>
          <w:color w:val="000000"/>
          <w:sz w:val="28"/>
        </w:rPr>
        <w:t>
      156. Жұмыс сипаттамасы:</w:t>
      </w:r>
    </w:p>
    <w:bookmarkEnd w:id="241"/>
    <w:p>
      <w:pPr>
        <w:spacing w:after="0"/>
        <w:ind w:left="0"/>
        <w:jc w:val="both"/>
      </w:pPr>
      <w:r>
        <w:rPr>
          <w:rFonts w:ascii="Times New Roman"/>
          <w:b w:val="false"/>
          <w:i w:val="false"/>
          <w:color w:val="000000"/>
          <w:sz w:val="28"/>
        </w:rPr>
        <w:t>
      тігін бұйымдарын, модель мен үлгілерді жеке тапсырыс бойынша тігу;</w:t>
      </w:r>
    </w:p>
    <w:p>
      <w:pPr>
        <w:spacing w:after="0"/>
        <w:ind w:left="0"/>
        <w:jc w:val="both"/>
      </w:pPr>
      <w:r>
        <w:rPr>
          <w:rFonts w:ascii="Times New Roman"/>
          <w:b w:val="false"/>
          <w:i w:val="false"/>
          <w:color w:val="000000"/>
          <w:sz w:val="28"/>
        </w:rPr>
        <w:t>
      әртүрлі материалдардан пальтоларды, пиджактарды, фрактарды, визиткаларды, астарлы жакеттерді, сыртқы үлбір киімдерді, шинельдерді, плащтарды, кительдерді, мундирлерді, комбинезондарды, астарлы және борттық астарлы курткаларды, көйлек ассортиментінің бұйымдарын (жоғарғы іш көйлектерден, шалбарлар мен қысқа комбинезондардан басқа) жұмыс құрамында өлшеуден кейін бормен сызылған сызықтарды қалпына келтіру, жоғарғы бөлшектерін пішу, сызықтарды алдын ала белгілеп алып, жоғарғы бөлшектерін кесу, көрсетілген бұйымдарды соңғы ылғалды-жылумен өңдеу, жеңдердің қиындысын жабық жең ойындысына қондыра көктеу немесе тігу операциядары болған жағдайда машиналарда немесе қолмен еңбек бөлінісімен немесе еңбекті бөліспей жөндеу және жаңарту.</w:t>
      </w:r>
    </w:p>
    <w:bookmarkStart w:name="z244" w:id="242"/>
    <w:p>
      <w:pPr>
        <w:spacing w:after="0"/>
        <w:ind w:left="0"/>
        <w:jc w:val="both"/>
      </w:pPr>
      <w:r>
        <w:rPr>
          <w:rFonts w:ascii="Times New Roman"/>
          <w:b w:val="false"/>
          <w:i w:val="false"/>
          <w:color w:val="000000"/>
          <w:sz w:val="28"/>
        </w:rPr>
        <w:t>
      157. Білуге тиіс:</w:t>
      </w:r>
    </w:p>
    <w:bookmarkEnd w:id="242"/>
    <w:p>
      <w:pPr>
        <w:spacing w:after="0"/>
        <w:ind w:left="0"/>
        <w:jc w:val="both"/>
      </w:pPr>
      <w:r>
        <w:rPr>
          <w:rFonts w:ascii="Times New Roman"/>
          <w:b w:val="false"/>
          <w:i w:val="false"/>
          <w:color w:val="000000"/>
          <w:sz w:val="28"/>
        </w:rPr>
        <w:t>
      көрсетілген тігін бұйымдарының ассортиментін тігу, жөндеу, ылғалды-жылумен өңдеу технологиясы, әдістері мен амалдары;</w:t>
      </w:r>
    </w:p>
    <w:p>
      <w:pPr>
        <w:spacing w:after="0"/>
        <w:ind w:left="0"/>
        <w:jc w:val="both"/>
      </w:pPr>
      <w:r>
        <w:rPr>
          <w:rFonts w:ascii="Times New Roman"/>
          <w:b w:val="false"/>
          <w:i w:val="false"/>
          <w:color w:val="000000"/>
          <w:sz w:val="28"/>
        </w:rPr>
        <w:t>
      тігін бұйымдарының құрылысы, құрамдас бөліктері мен бөлшектері.</w:t>
      </w:r>
    </w:p>
    <w:bookmarkStart w:name="z245" w:id="243"/>
    <w:p>
      <w:pPr>
        <w:spacing w:after="0"/>
        <w:ind w:left="0"/>
        <w:jc w:val="left"/>
      </w:pPr>
      <w:r>
        <w:rPr>
          <w:rFonts w:ascii="Times New Roman"/>
          <w:b/>
          <w:i w:val="false"/>
          <w:color w:val="000000"/>
        </w:rPr>
        <w:t xml:space="preserve"> Параграф 75. Тігінші, 7-разряд</w:t>
      </w:r>
    </w:p>
    <w:bookmarkEnd w:id="243"/>
    <w:bookmarkStart w:name="z246" w:id="244"/>
    <w:p>
      <w:pPr>
        <w:spacing w:after="0"/>
        <w:ind w:left="0"/>
        <w:jc w:val="both"/>
      </w:pPr>
      <w:r>
        <w:rPr>
          <w:rFonts w:ascii="Times New Roman"/>
          <w:b w:val="false"/>
          <w:i w:val="false"/>
          <w:color w:val="000000"/>
          <w:sz w:val="28"/>
        </w:rPr>
        <w:t>
      158. Жұмыс сипаттамасы:</w:t>
      </w:r>
    </w:p>
    <w:bookmarkEnd w:id="244"/>
    <w:p>
      <w:pPr>
        <w:spacing w:after="0"/>
        <w:ind w:left="0"/>
        <w:jc w:val="both"/>
      </w:pPr>
      <w:r>
        <w:rPr>
          <w:rFonts w:ascii="Times New Roman"/>
          <w:b w:val="false"/>
          <w:i w:val="false"/>
          <w:color w:val="000000"/>
          <w:sz w:val="28"/>
        </w:rPr>
        <w:t xml:space="preserve">
      жеке эскиздер, әртүрлі мақсаттағы киім бұйымдарын үлгі-эталондар және тәжірибелік үлгілер бойынша, табиғи, синтетикалық және аралас маталардан, трикотаж жаймалардан жасалған конструктивтік шешімі бойынша әртүрлі киімдердің эксклюзивті модельдерін тігу. </w:t>
      </w:r>
    </w:p>
    <w:bookmarkStart w:name="z247" w:id="245"/>
    <w:p>
      <w:pPr>
        <w:spacing w:after="0"/>
        <w:ind w:left="0"/>
        <w:jc w:val="both"/>
      </w:pPr>
      <w:r>
        <w:rPr>
          <w:rFonts w:ascii="Times New Roman"/>
          <w:b w:val="false"/>
          <w:i w:val="false"/>
          <w:color w:val="000000"/>
          <w:sz w:val="28"/>
        </w:rPr>
        <w:t>
      159. Білуге тиіс:</w:t>
      </w:r>
    </w:p>
    <w:bookmarkEnd w:id="245"/>
    <w:p>
      <w:pPr>
        <w:spacing w:after="0"/>
        <w:ind w:left="0"/>
        <w:jc w:val="both"/>
      </w:pPr>
      <w:r>
        <w:rPr>
          <w:rFonts w:ascii="Times New Roman"/>
          <w:b w:val="false"/>
          <w:i w:val="false"/>
          <w:color w:val="000000"/>
          <w:sz w:val="28"/>
        </w:rPr>
        <w:t>
      әртүрлі мақсаттағы киім үлгілерін жасау технологиясы;</w:t>
      </w:r>
    </w:p>
    <w:p>
      <w:pPr>
        <w:spacing w:after="0"/>
        <w:ind w:left="0"/>
        <w:jc w:val="both"/>
      </w:pPr>
      <w:r>
        <w:rPr>
          <w:rFonts w:ascii="Times New Roman"/>
          <w:b w:val="false"/>
          <w:i w:val="false"/>
          <w:color w:val="000000"/>
          <w:sz w:val="28"/>
        </w:rPr>
        <w:t>
      көрсетілген ассортименттегі бұйымдарды технологиялық өңдеудің жаңа әдістері, амалдары мен ерекшеліктері.</w:t>
      </w:r>
    </w:p>
    <w:bookmarkStart w:name="z248" w:id="246"/>
    <w:p>
      <w:pPr>
        <w:spacing w:after="0"/>
        <w:ind w:left="0"/>
        <w:jc w:val="left"/>
      </w:pPr>
      <w:r>
        <w:rPr>
          <w:rFonts w:ascii="Times New Roman"/>
          <w:b/>
          <w:i w:val="false"/>
          <w:color w:val="000000"/>
        </w:rPr>
        <w:t xml:space="preserve"> Параграф 76. Тігіп пішуші, 4-разряд</w:t>
      </w:r>
    </w:p>
    <w:bookmarkEnd w:id="246"/>
    <w:bookmarkStart w:name="z249" w:id="247"/>
    <w:p>
      <w:pPr>
        <w:spacing w:after="0"/>
        <w:ind w:left="0"/>
        <w:jc w:val="both"/>
      </w:pPr>
      <w:r>
        <w:rPr>
          <w:rFonts w:ascii="Times New Roman"/>
          <w:b w:val="false"/>
          <w:i w:val="false"/>
          <w:color w:val="000000"/>
          <w:sz w:val="28"/>
        </w:rPr>
        <w:t xml:space="preserve">
      160. Жұмыс сипаттамасы: </w:t>
      </w:r>
    </w:p>
    <w:bookmarkEnd w:id="247"/>
    <w:p>
      <w:pPr>
        <w:spacing w:after="0"/>
        <w:ind w:left="0"/>
        <w:jc w:val="both"/>
      </w:pPr>
      <w:r>
        <w:rPr>
          <w:rFonts w:ascii="Times New Roman"/>
          <w:b w:val="false"/>
          <w:i w:val="false"/>
          <w:color w:val="000000"/>
          <w:sz w:val="28"/>
        </w:rPr>
        <w:t>
      материалды тігу кезінде пішу;</w:t>
      </w:r>
    </w:p>
    <w:p>
      <w:pPr>
        <w:spacing w:after="0"/>
        <w:ind w:left="0"/>
        <w:jc w:val="both"/>
      </w:pPr>
      <w:r>
        <w:rPr>
          <w:rFonts w:ascii="Times New Roman"/>
          <w:b w:val="false"/>
          <w:i w:val="false"/>
          <w:color w:val="000000"/>
          <w:sz w:val="28"/>
        </w:rPr>
        <w:t>
      іш киім мен төсек-орын жабдықтарын, модельдеуші ұйымдардан алынған лекалолардың силуэттік негіздері бойынша өлшемдерді алумен корсет бұйымдарын жөндеу кезінде қайта пішу;</w:t>
      </w:r>
    </w:p>
    <w:p>
      <w:pPr>
        <w:spacing w:after="0"/>
        <w:ind w:left="0"/>
        <w:jc w:val="both"/>
      </w:pPr>
      <w:r>
        <w:rPr>
          <w:rFonts w:ascii="Times New Roman"/>
          <w:b w:val="false"/>
          <w:i w:val="false"/>
          <w:color w:val="000000"/>
          <w:sz w:val="28"/>
        </w:rPr>
        <w:t>
      бұйымдардың фасондарын таңдау;</w:t>
      </w:r>
    </w:p>
    <w:p>
      <w:pPr>
        <w:spacing w:after="0"/>
        <w:ind w:left="0"/>
        <w:jc w:val="both"/>
      </w:pPr>
      <w:r>
        <w:rPr>
          <w:rFonts w:ascii="Times New Roman"/>
          <w:b w:val="false"/>
          <w:i w:val="false"/>
          <w:color w:val="000000"/>
          <w:sz w:val="28"/>
        </w:rPr>
        <w:t>
      бұйымдарды тапсырыс берушілердің дене бітіміне өлшеу;</w:t>
      </w:r>
    </w:p>
    <w:p>
      <w:pPr>
        <w:spacing w:after="0"/>
        <w:ind w:left="0"/>
        <w:jc w:val="both"/>
      </w:pPr>
      <w:r>
        <w:rPr>
          <w:rFonts w:ascii="Times New Roman"/>
          <w:b w:val="false"/>
          <w:i w:val="false"/>
          <w:color w:val="000000"/>
          <w:sz w:val="28"/>
        </w:rPr>
        <w:t>
      өлшеуден кейін бормен белгілеу және бөлшектерді кесу;</w:t>
      </w:r>
    </w:p>
    <w:p>
      <w:pPr>
        <w:spacing w:after="0"/>
        <w:ind w:left="0"/>
        <w:jc w:val="both"/>
      </w:pPr>
      <w:r>
        <w:rPr>
          <w:rFonts w:ascii="Times New Roman"/>
          <w:b w:val="false"/>
          <w:i w:val="false"/>
          <w:color w:val="000000"/>
          <w:sz w:val="28"/>
        </w:rPr>
        <w:t>
      дайын бұйымдарды тапсырыс берушілерге тапсыру;</w:t>
      </w:r>
    </w:p>
    <w:p>
      <w:pPr>
        <w:spacing w:after="0"/>
        <w:ind w:left="0"/>
        <w:jc w:val="both"/>
      </w:pPr>
      <w:r>
        <w:rPr>
          <w:rFonts w:ascii="Times New Roman"/>
          <w:b w:val="false"/>
          <w:i w:val="false"/>
          <w:color w:val="000000"/>
          <w:sz w:val="28"/>
        </w:rPr>
        <w:t>
      іш киім, корсет бұйымдарын жөндеу сипатын тапсырыс берушілермен келісу;</w:t>
      </w:r>
    </w:p>
    <w:p>
      <w:pPr>
        <w:spacing w:after="0"/>
        <w:ind w:left="0"/>
        <w:jc w:val="both"/>
      </w:pPr>
      <w:r>
        <w:rPr>
          <w:rFonts w:ascii="Times New Roman"/>
          <w:b w:val="false"/>
          <w:i w:val="false"/>
          <w:color w:val="000000"/>
          <w:sz w:val="28"/>
        </w:rPr>
        <w:t>
      жөндеуге әкелінген материалдың немесе корсет бұйымдарының ақаулығын анықтау - біліктілігі жоғары пішушінің басшылығымен жұмыс жасаған кезде.</w:t>
      </w:r>
    </w:p>
    <w:bookmarkStart w:name="z250" w:id="248"/>
    <w:p>
      <w:pPr>
        <w:spacing w:after="0"/>
        <w:ind w:left="0"/>
        <w:jc w:val="both"/>
      </w:pPr>
      <w:r>
        <w:rPr>
          <w:rFonts w:ascii="Times New Roman"/>
          <w:b w:val="false"/>
          <w:i w:val="false"/>
          <w:color w:val="000000"/>
          <w:sz w:val="28"/>
        </w:rPr>
        <w:t>
      161. Білуге тиіс:</w:t>
      </w:r>
    </w:p>
    <w:bookmarkEnd w:id="248"/>
    <w:p>
      <w:pPr>
        <w:spacing w:after="0"/>
        <w:ind w:left="0"/>
        <w:jc w:val="both"/>
      </w:pPr>
      <w:r>
        <w:rPr>
          <w:rFonts w:ascii="Times New Roman"/>
          <w:b w:val="false"/>
          <w:i w:val="false"/>
          <w:color w:val="000000"/>
          <w:sz w:val="28"/>
        </w:rPr>
        <w:t>
      құрастыру және пішу негіздері;</w:t>
      </w:r>
    </w:p>
    <w:p>
      <w:pPr>
        <w:spacing w:after="0"/>
        <w:ind w:left="0"/>
        <w:jc w:val="both"/>
      </w:pPr>
      <w:r>
        <w:rPr>
          <w:rFonts w:ascii="Times New Roman"/>
          <w:b w:val="false"/>
          <w:i w:val="false"/>
          <w:color w:val="000000"/>
          <w:sz w:val="28"/>
        </w:rPr>
        <w:t>
      іш киім мен төсек-орын жабдықтары, корсет бұйымдарын пішу, тігу және жөндеу технологиясы;</w:t>
      </w:r>
    </w:p>
    <w:p>
      <w:pPr>
        <w:spacing w:after="0"/>
        <w:ind w:left="0"/>
        <w:jc w:val="both"/>
      </w:pPr>
      <w:r>
        <w:rPr>
          <w:rFonts w:ascii="Times New Roman"/>
          <w:b w:val="false"/>
          <w:i w:val="false"/>
          <w:color w:val="000000"/>
          <w:sz w:val="28"/>
        </w:rPr>
        <w:t>
      модельдің заманауи бағыттары;</w:t>
      </w:r>
    </w:p>
    <w:p>
      <w:pPr>
        <w:spacing w:after="0"/>
        <w:ind w:left="0"/>
        <w:jc w:val="both"/>
      </w:pPr>
      <w:r>
        <w:rPr>
          <w:rFonts w:ascii="Times New Roman"/>
          <w:b w:val="false"/>
          <w:i w:val="false"/>
          <w:color w:val="000000"/>
          <w:sz w:val="28"/>
        </w:rPr>
        <w:t>
      қолданылатын материалдардың мақсаты мен қасиеттері.</w:t>
      </w:r>
    </w:p>
    <w:bookmarkStart w:name="z251" w:id="249"/>
    <w:p>
      <w:pPr>
        <w:spacing w:after="0"/>
        <w:ind w:left="0"/>
        <w:jc w:val="left"/>
      </w:pPr>
      <w:r>
        <w:rPr>
          <w:rFonts w:ascii="Times New Roman"/>
          <w:b/>
          <w:i w:val="false"/>
          <w:color w:val="000000"/>
        </w:rPr>
        <w:t xml:space="preserve"> Параграф 77. Тігіп пішуші, 5-разряд</w:t>
      </w:r>
    </w:p>
    <w:bookmarkEnd w:id="249"/>
    <w:bookmarkStart w:name="z252" w:id="250"/>
    <w:p>
      <w:pPr>
        <w:spacing w:after="0"/>
        <w:ind w:left="0"/>
        <w:jc w:val="both"/>
      </w:pPr>
      <w:r>
        <w:rPr>
          <w:rFonts w:ascii="Times New Roman"/>
          <w:b w:val="false"/>
          <w:i w:val="false"/>
          <w:color w:val="000000"/>
          <w:sz w:val="28"/>
        </w:rPr>
        <w:t>
      162. Жұмыс сипаттамасы:</w:t>
      </w:r>
    </w:p>
    <w:bookmarkEnd w:id="250"/>
    <w:p>
      <w:pPr>
        <w:spacing w:after="0"/>
        <w:ind w:left="0"/>
        <w:jc w:val="both"/>
      </w:pPr>
      <w:r>
        <w:rPr>
          <w:rFonts w:ascii="Times New Roman"/>
          <w:b w:val="false"/>
          <w:i w:val="false"/>
          <w:color w:val="000000"/>
          <w:sz w:val="28"/>
        </w:rPr>
        <w:t>
      материалды тігу кезінде пішу;</w:t>
      </w:r>
    </w:p>
    <w:p>
      <w:pPr>
        <w:spacing w:after="0"/>
        <w:ind w:left="0"/>
        <w:jc w:val="both"/>
      </w:pPr>
      <w:r>
        <w:rPr>
          <w:rFonts w:ascii="Times New Roman"/>
          <w:b w:val="false"/>
          <w:i w:val="false"/>
          <w:color w:val="000000"/>
          <w:sz w:val="28"/>
        </w:rPr>
        <w:t>
      модельдеуші ұйымдардан алынған лекалолардың силуэттік негіздері бойынша өлшемдерді алумен пальто-костюм және көйлек киімдерінің ассортименттерін, өндірістік киімдердің бұйымдарын жөндеу, жаңарту, қайта тігу кезінде қайта пішу;</w:t>
      </w:r>
    </w:p>
    <w:p>
      <w:pPr>
        <w:spacing w:after="0"/>
        <w:ind w:left="0"/>
        <w:jc w:val="both"/>
      </w:pPr>
      <w:r>
        <w:rPr>
          <w:rFonts w:ascii="Times New Roman"/>
          <w:b w:val="false"/>
          <w:i w:val="false"/>
          <w:color w:val="000000"/>
          <w:sz w:val="28"/>
        </w:rPr>
        <w:t>
      бұйымдардың фасондарын таңдау, бұйымдарды тапсырыс берушілердің дене бітіміне өлшеу;</w:t>
      </w:r>
    </w:p>
    <w:p>
      <w:pPr>
        <w:spacing w:after="0"/>
        <w:ind w:left="0"/>
        <w:jc w:val="both"/>
      </w:pPr>
      <w:r>
        <w:rPr>
          <w:rFonts w:ascii="Times New Roman"/>
          <w:b w:val="false"/>
          <w:i w:val="false"/>
          <w:color w:val="000000"/>
          <w:sz w:val="28"/>
        </w:rPr>
        <w:t>
      өлшеуден кейін бормен белгілеу және бөлшектерді кесу;</w:t>
      </w:r>
    </w:p>
    <w:p>
      <w:pPr>
        <w:spacing w:after="0"/>
        <w:ind w:left="0"/>
        <w:jc w:val="both"/>
      </w:pPr>
      <w:r>
        <w:rPr>
          <w:rFonts w:ascii="Times New Roman"/>
          <w:b w:val="false"/>
          <w:i w:val="false"/>
          <w:color w:val="000000"/>
          <w:sz w:val="28"/>
        </w:rPr>
        <w:t>
      дайын бұйымдарды тапсырыс берушілерге тапсыру;</w:t>
      </w:r>
    </w:p>
    <w:p>
      <w:pPr>
        <w:spacing w:after="0"/>
        <w:ind w:left="0"/>
        <w:jc w:val="both"/>
      </w:pPr>
      <w:r>
        <w:rPr>
          <w:rFonts w:ascii="Times New Roman"/>
          <w:b w:val="false"/>
          <w:i w:val="false"/>
          <w:color w:val="000000"/>
          <w:sz w:val="28"/>
        </w:rPr>
        <w:t>
      пальто-костюм мен көйлек ассортиментінің, өндірістік киімдерді тапсырыс берушілермен келісу;</w:t>
      </w:r>
    </w:p>
    <w:p>
      <w:pPr>
        <w:spacing w:after="0"/>
        <w:ind w:left="0"/>
        <w:jc w:val="both"/>
      </w:pPr>
      <w:r>
        <w:rPr>
          <w:rFonts w:ascii="Times New Roman"/>
          <w:b w:val="false"/>
          <w:i w:val="false"/>
          <w:color w:val="000000"/>
          <w:sz w:val="28"/>
        </w:rPr>
        <w:t>
      жөндеуге, жаңартуға, қайта тігуге әкелінген материалдардың немесе бұйымдардың ақаулықтарын анықтау - біліктілігі жоғары пішушінің басшылығымен жұмыс жасаған кезде.</w:t>
      </w:r>
    </w:p>
    <w:p>
      <w:pPr>
        <w:spacing w:after="0"/>
        <w:ind w:left="0"/>
        <w:jc w:val="both"/>
      </w:pPr>
      <w:r>
        <w:rPr>
          <w:rFonts w:ascii="Times New Roman"/>
          <w:b w:val="false"/>
          <w:i w:val="false"/>
          <w:color w:val="000000"/>
          <w:sz w:val="28"/>
        </w:rPr>
        <w:t>
      материалда бөлшектердің сызбасын жасау арқылы немесе лекалолар бойынша іш киім мен төсек-орын жабдықтарын, корсет бұйымдарын тігу және қайта пішу, жөндеу кезінде материалдарды пішу;</w:t>
      </w:r>
    </w:p>
    <w:p>
      <w:pPr>
        <w:spacing w:after="0"/>
        <w:ind w:left="0"/>
        <w:jc w:val="both"/>
      </w:pPr>
      <w:r>
        <w:rPr>
          <w:rFonts w:ascii="Times New Roman"/>
          <w:b w:val="false"/>
          <w:i w:val="false"/>
          <w:color w:val="000000"/>
          <w:sz w:val="28"/>
        </w:rPr>
        <w:t>
      фасондарды тапсырыс төлқұжатында суретін сала отырып, оларды таңдау;</w:t>
      </w:r>
    </w:p>
    <w:p>
      <w:pPr>
        <w:spacing w:after="0"/>
        <w:ind w:left="0"/>
        <w:jc w:val="both"/>
      </w:pPr>
      <w:r>
        <w:rPr>
          <w:rFonts w:ascii="Times New Roman"/>
          <w:b w:val="false"/>
          <w:i w:val="false"/>
          <w:color w:val="000000"/>
          <w:sz w:val="28"/>
        </w:rPr>
        <w:t>
      тапсырыс берушілердің дене бітімінің өлшемдерін алу;</w:t>
      </w:r>
    </w:p>
    <w:p>
      <w:pPr>
        <w:spacing w:after="0"/>
        <w:ind w:left="0"/>
        <w:jc w:val="both"/>
      </w:pPr>
      <w:r>
        <w:rPr>
          <w:rFonts w:ascii="Times New Roman"/>
          <w:b w:val="false"/>
          <w:i w:val="false"/>
          <w:color w:val="000000"/>
          <w:sz w:val="28"/>
        </w:rPr>
        <w:t>
      таңдалған фасондардың бұйымдарын пішу үшін лекалоларды жасау;</w:t>
      </w:r>
    </w:p>
    <w:p>
      <w:pPr>
        <w:spacing w:after="0"/>
        <w:ind w:left="0"/>
        <w:jc w:val="both"/>
      </w:pPr>
      <w:r>
        <w:rPr>
          <w:rFonts w:ascii="Times New Roman"/>
          <w:b w:val="false"/>
          <w:i w:val="false"/>
          <w:color w:val="000000"/>
          <w:sz w:val="28"/>
        </w:rPr>
        <w:t>
      жасау процесі кезінде бұйымдарды тапсырыс берушілерінің дене бітімі бойынша өлшеу;</w:t>
      </w:r>
    </w:p>
    <w:p>
      <w:pPr>
        <w:spacing w:after="0"/>
        <w:ind w:left="0"/>
        <w:jc w:val="both"/>
      </w:pPr>
      <w:r>
        <w:rPr>
          <w:rFonts w:ascii="Times New Roman"/>
          <w:b w:val="false"/>
          <w:i w:val="false"/>
          <w:color w:val="000000"/>
          <w:sz w:val="28"/>
        </w:rPr>
        <w:t>
      өлшеуден кейін бормен белгілеу және бөлшектерді кесу;</w:t>
      </w:r>
    </w:p>
    <w:p>
      <w:pPr>
        <w:spacing w:after="0"/>
        <w:ind w:left="0"/>
        <w:jc w:val="both"/>
      </w:pPr>
      <w:r>
        <w:rPr>
          <w:rFonts w:ascii="Times New Roman"/>
          <w:b w:val="false"/>
          <w:i w:val="false"/>
          <w:color w:val="000000"/>
          <w:sz w:val="28"/>
        </w:rPr>
        <w:t>
      дайын бұйымдардың сапасын эстетикалық және құрылымдық-эргономикалық көрсеткіштері бойынша тексеру;</w:t>
      </w:r>
    </w:p>
    <w:p>
      <w:pPr>
        <w:spacing w:after="0"/>
        <w:ind w:left="0"/>
        <w:jc w:val="both"/>
      </w:pPr>
      <w:r>
        <w:rPr>
          <w:rFonts w:ascii="Times New Roman"/>
          <w:b w:val="false"/>
          <w:i w:val="false"/>
          <w:color w:val="000000"/>
          <w:sz w:val="28"/>
        </w:rPr>
        <w:t>
      дайын өнімдерді тапсырыс берушілерге тапсыру;</w:t>
      </w:r>
    </w:p>
    <w:p>
      <w:pPr>
        <w:spacing w:after="0"/>
        <w:ind w:left="0"/>
        <w:jc w:val="both"/>
      </w:pPr>
      <w:r>
        <w:rPr>
          <w:rFonts w:ascii="Times New Roman"/>
          <w:b w:val="false"/>
          <w:i w:val="false"/>
          <w:color w:val="000000"/>
          <w:sz w:val="28"/>
        </w:rPr>
        <w:t>
      іш киімді және төсек-орын жабдықтарын, корсет бұйымдарын жөндеу сипатын тапсырыс берушілермен келісу;</w:t>
      </w:r>
    </w:p>
    <w:p>
      <w:pPr>
        <w:spacing w:after="0"/>
        <w:ind w:left="0"/>
        <w:jc w:val="both"/>
      </w:pPr>
      <w:r>
        <w:rPr>
          <w:rFonts w:ascii="Times New Roman"/>
          <w:b w:val="false"/>
          <w:i w:val="false"/>
          <w:color w:val="000000"/>
          <w:sz w:val="28"/>
        </w:rPr>
        <w:t>
      дербес жұмыс жасау кезінде жөндеуге әкелінген материалдардың немесе корсет бұйымдарының ақаулықтарын анықтау.</w:t>
      </w:r>
    </w:p>
    <w:bookmarkStart w:name="z253" w:id="251"/>
    <w:p>
      <w:pPr>
        <w:spacing w:after="0"/>
        <w:ind w:left="0"/>
        <w:jc w:val="both"/>
      </w:pPr>
      <w:r>
        <w:rPr>
          <w:rFonts w:ascii="Times New Roman"/>
          <w:b w:val="false"/>
          <w:i w:val="false"/>
          <w:color w:val="000000"/>
          <w:sz w:val="28"/>
        </w:rPr>
        <w:t>
      163. Білуге тиіс:</w:t>
      </w:r>
    </w:p>
    <w:bookmarkEnd w:id="251"/>
    <w:p>
      <w:pPr>
        <w:spacing w:after="0"/>
        <w:ind w:left="0"/>
        <w:jc w:val="both"/>
      </w:pPr>
      <w:r>
        <w:rPr>
          <w:rFonts w:ascii="Times New Roman"/>
          <w:b w:val="false"/>
          <w:i w:val="false"/>
          <w:color w:val="000000"/>
          <w:sz w:val="28"/>
        </w:rPr>
        <w:t>
      пальто-костюм және көйлек ассортиментінің киімдерін, өндірістік киімдерді пішу, тігу және жөндеу технологиясы, құрастыру және пішу негіздері;</w:t>
      </w:r>
    </w:p>
    <w:p>
      <w:pPr>
        <w:spacing w:after="0"/>
        <w:ind w:left="0"/>
        <w:jc w:val="both"/>
      </w:pPr>
      <w:r>
        <w:rPr>
          <w:rFonts w:ascii="Times New Roman"/>
          <w:b w:val="false"/>
          <w:i w:val="false"/>
          <w:color w:val="000000"/>
          <w:sz w:val="28"/>
        </w:rPr>
        <w:t>
      модельдеудің заманауи бағыттары;</w:t>
      </w:r>
    </w:p>
    <w:p>
      <w:pPr>
        <w:spacing w:after="0"/>
        <w:ind w:left="0"/>
        <w:jc w:val="both"/>
      </w:pPr>
      <w:r>
        <w:rPr>
          <w:rFonts w:ascii="Times New Roman"/>
          <w:b w:val="false"/>
          <w:i w:val="false"/>
          <w:color w:val="000000"/>
          <w:sz w:val="28"/>
        </w:rPr>
        <w:t>
      қолданылатын материалдардың қасиеттері;</w:t>
      </w:r>
    </w:p>
    <w:p>
      <w:pPr>
        <w:spacing w:after="0"/>
        <w:ind w:left="0"/>
        <w:jc w:val="both"/>
      </w:pPr>
      <w:r>
        <w:rPr>
          <w:rFonts w:ascii="Times New Roman"/>
          <w:b w:val="false"/>
          <w:i w:val="false"/>
          <w:color w:val="000000"/>
          <w:sz w:val="28"/>
        </w:rPr>
        <w:t>
      іш киім және төсек-орын жабдықтарын, корсет бұйымдарын құрастыру және пішудің прогрессивті әдістері, пішу, тігу және жөндеу технологиясы;</w:t>
      </w:r>
    </w:p>
    <w:p>
      <w:pPr>
        <w:spacing w:after="0"/>
        <w:ind w:left="0"/>
        <w:jc w:val="both"/>
      </w:pPr>
      <w:r>
        <w:rPr>
          <w:rFonts w:ascii="Times New Roman"/>
          <w:b w:val="false"/>
          <w:i w:val="false"/>
          <w:color w:val="000000"/>
          <w:sz w:val="28"/>
        </w:rPr>
        <w:t>
      ақаулықтарды жою және киім бұйымдарын дене бітіміне келтіру тәсілдері;</w:t>
      </w:r>
    </w:p>
    <w:p>
      <w:pPr>
        <w:spacing w:after="0"/>
        <w:ind w:left="0"/>
        <w:jc w:val="both"/>
      </w:pPr>
      <w:r>
        <w:rPr>
          <w:rFonts w:ascii="Times New Roman"/>
          <w:b w:val="false"/>
          <w:i w:val="false"/>
          <w:color w:val="000000"/>
          <w:sz w:val="28"/>
        </w:rPr>
        <w:t>
      материалдарды оңтайлы пайдалану тәсілдері және материалдарды бұйымдарға шығындау нормалары;</w:t>
      </w:r>
    </w:p>
    <w:p>
      <w:pPr>
        <w:spacing w:after="0"/>
        <w:ind w:left="0"/>
        <w:jc w:val="both"/>
      </w:pPr>
      <w:r>
        <w:rPr>
          <w:rFonts w:ascii="Times New Roman"/>
          <w:b w:val="false"/>
          <w:i w:val="false"/>
          <w:color w:val="000000"/>
          <w:sz w:val="28"/>
        </w:rPr>
        <w:t>
      фасондарды суретін салу техникасы;</w:t>
      </w:r>
    </w:p>
    <w:p>
      <w:pPr>
        <w:spacing w:after="0"/>
        <w:ind w:left="0"/>
        <w:jc w:val="both"/>
      </w:pPr>
      <w:r>
        <w:rPr>
          <w:rFonts w:ascii="Times New Roman"/>
          <w:b w:val="false"/>
          <w:i w:val="false"/>
          <w:color w:val="000000"/>
          <w:sz w:val="28"/>
        </w:rPr>
        <w:t>
      киімді тігу және жөндеу кезінде материалды пішу бойынша қолданыстағы техникалық құжаттама;</w:t>
      </w:r>
    </w:p>
    <w:p>
      <w:pPr>
        <w:spacing w:after="0"/>
        <w:ind w:left="0"/>
        <w:jc w:val="both"/>
      </w:pPr>
      <w:r>
        <w:rPr>
          <w:rFonts w:ascii="Times New Roman"/>
          <w:b w:val="false"/>
          <w:i w:val="false"/>
          <w:color w:val="000000"/>
          <w:sz w:val="28"/>
        </w:rPr>
        <w:t>
      еңбек бөлінісімен және еңбекті бөліспей жұмыс жасаған кезде тігуді ұйымдастыру әдістері.</w:t>
      </w:r>
    </w:p>
    <w:bookmarkStart w:name="z254" w:id="252"/>
    <w:p>
      <w:pPr>
        <w:spacing w:after="0"/>
        <w:ind w:left="0"/>
        <w:jc w:val="left"/>
      </w:pPr>
      <w:r>
        <w:rPr>
          <w:rFonts w:ascii="Times New Roman"/>
          <w:b/>
          <w:i w:val="false"/>
          <w:color w:val="000000"/>
        </w:rPr>
        <w:t xml:space="preserve"> Параграф 78. Тігіп пішуші, 6-разряд</w:t>
      </w:r>
    </w:p>
    <w:bookmarkEnd w:id="252"/>
    <w:bookmarkStart w:name="z255" w:id="253"/>
    <w:p>
      <w:pPr>
        <w:spacing w:after="0"/>
        <w:ind w:left="0"/>
        <w:jc w:val="both"/>
      </w:pPr>
      <w:r>
        <w:rPr>
          <w:rFonts w:ascii="Times New Roman"/>
          <w:b w:val="false"/>
          <w:i w:val="false"/>
          <w:color w:val="000000"/>
          <w:sz w:val="28"/>
        </w:rPr>
        <w:t>
      164. Жұмыс сипаттамасы:</w:t>
      </w:r>
    </w:p>
    <w:bookmarkEnd w:id="253"/>
    <w:p>
      <w:pPr>
        <w:spacing w:after="0"/>
        <w:ind w:left="0"/>
        <w:jc w:val="both"/>
      </w:pPr>
      <w:r>
        <w:rPr>
          <w:rFonts w:ascii="Times New Roman"/>
          <w:b w:val="false"/>
          <w:i w:val="false"/>
          <w:color w:val="000000"/>
          <w:sz w:val="28"/>
        </w:rPr>
        <w:t>
      материалды тігу кезінде пішу;</w:t>
      </w:r>
    </w:p>
    <w:p>
      <w:pPr>
        <w:spacing w:after="0"/>
        <w:ind w:left="0"/>
        <w:jc w:val="both"/>
      </w:pPr>
      <w:r>
        <w:rPr>
          <w:rFonts w:ascii="Times New Roman"/>
          <w:b w:val="false"/>
          <w:i w:val="false"/>
          <w:color w:val="000000"/>
          <w:sz w:val="28"/>
        </w:rPr>
        <w:t>
      материалда бөлшектердің сызбасын жасау арқылы немесе лекалолар бойынша пальто-костюм мен көйлек ассортиментіндегі киімдерінің, өндірістік киімдердің бұйымдарын жөндеу, жаңарту және қайта тігу кезінде қайта пішу;</w:t>
      </w:r>
    </w:p>
    <w:p>
      <w:pPr>
        <w:spacing w:after="0"/>
        <w:ind w:left="0"/>
        <w:jc w:val="both"/>
      </w:pPr>
      <w:r>
        <w:rPr>
          <w:rFonts w:ascii="Times New Roman"/>
          <w:b w:val="false"/>
          <w:i w:val="false"/>
          <w:color w:val="000000"/>
          <w:sz w:val="28"/>
        </w:rPr>
        <w:t>
      фасондарды тапсырыс төлқұжатында суретін сала отырып, оларды таңдау;</w:t>
      </w:r>
    </w:p>
    <w:p>
      <w:pPr>
        <w:spacing w:after="0"/>
        <w:ind w:left="0"/>
        <w:jc w:val="both"/>
      </w:pPr>
      <w:r>
        <w:rPr>
          <w:rFonts w:ascii="Times New Roman"/>
          <w:b w:val="false"/>
          <w:i w:val="false"/>
          <w:color w:val="000000"/>
          <w:sz w:val="28"/>
        </w:rPr>
        <w:t>
      тапсырыс берушілердің дене бітімінің өлшемдерін алу;</w:t>
      </w:r>
    </w:p>
    <w:p>
      <w:pPr>
        <w:spacing w:after="0"/>
        <w:ind w:left="0"/>
        <w:jc w:val="both"/>
      </w:pPr>
      <w:r>
        <w:rPr>
          <w:rFonts w:ascii="Times New Roman"/>
          <w:b w:val="false"/>
          <w:i w:val="false"/>
          <w:color w:val="000000"/>
          <w:sz w:val="28"/>
        </w:rPr>
        <w:t>
      таңдалған фасондардың бұйымдарын пішу үшін лекалоларды жасау;</w:t>
      </w:r>
    </w:p>
    <w:p>
      <w:pPr>
        <w:spacing w:after="0"/>
        <w:ind w:left="0"/>
        <w:jc w:val="both"/>
      </w:pPr>
      <w:r>
        <w:rPr>
          <w:rFonts w:ascii="Times New Roman"/>
          <w:b w:val="false"/>
          <w:i w:val="false"/>
          <w:color w:val="000000"/>
          <w:sz w:val="28"/>
        </w:rPr>
        <w:t>
      жасау процесі кезінде бұйымдарды тапсырыс берушілерінің дене бітімі бойынша өлшеу;</w:t>
      </w:r>
    </w:p>
    <w:p>
      <w:pPr>
        <w:spacing w:after="0"/>
        <w:ind w:left="0"/>
        <w:jc w:val="both"/>
      </w:pPr>
      <w:r>
        <w:rPr>
          <w:rFonts w:ascii="Times New Roman"/>
          <w:b w:val="false"/>
          <w:i w:val="false"/>
          <w:color w:val="000000"/>
          <w:sz w:val="28"/>
        </w:rPr>
        <w:t>
      өлшеуден кейін бормен белгілеу және бөлшектерді кесу;</w:t>
      </w:r>
    </w:p>
    <w:p>
      <w:pPr>
        <w:spacing w:after="0"/>
        <w:ind w:left="0"/>
        <w:jc w:val="both"/>
      </w:pPr>
      <w:r>
        <w:rPr>
          <w:rFonts w:ascii="Times New Roman"/>
          <w:b w:val="false"/>
          <w:i w:val="false"/>
          <w:color w:val="000000"/>
          <w:sz w:val="28"/>
        </w:rPr>
        <w:t>
      дайын бұйымдардың сапасын эстетикалық және құрылымдық-эргономикалық көрсеткіштері бойынша тексеру;</w:t>
      </w:r>
    </w:p>
    <w:p>
      <w:pPr>
        <w:spacing w:after="0"/>
        <w:ind w:left="0"/>
        <w:jc w:val="both"/>
      </w:pPr>
      <w:r>
        <w:rPr>
          <w:rFonts w:ascii="Times New Roman"/>
          <w:b w:val="false"/>
          <w:i w:val="false"/>
          <w:color w:val="000000"/>
          <w:sz w:val="28"/>
        </w:rPr>
        <w:t>
      дайын өнімдерді тапсырыс берушілерге тапсыру;</w:t>
      </w:r>
    </w:p>
    <w:p>
      <w:pPr>
        <w:spacing w:after="0"/>
        <w:ind w:left="0"/>
        <w:jc w:val="both"/>
      </w:pPr>
      <w:r>
        <w:rPr>
          <w:rFonts w:ascii="Times New Roman"/>
          <w:b w:val="false"/>
          <w:i w:val="false"/>
          <w:color w:val="000000"/>
          <w:sz w:val="28"/>
        </w:rPr>
        <w:t>
      киімді жөндеу сипатын тапсырыс берушілермен келісу;</w:t>
      </w:r>
    </w:p>
    <w:p>
      <w:pPr>
        <w:spacing w:after="0"/>
        <w:ind w:left="0"/>
        <w:jc w:val="both"/>
      </w:pPr>
      <w:r>
        <w:rPr>
          <w:rFonts w:ascii="Times New Roman"/>
          <w:b w:val="false"/>
          <w:i w:val="false"/>
          <w:color w:val="000000"/>
          <w:sz w:val="28"/>
        </w:rPr>
        <w:t>
      жөндеуге, жаңартуға әкелінген материалдың немесе бұйымдардың ақаулықтарын анықтау - өздігінен жұмыс жасаған кезде.</w:t>
      </w:r>
    </w:p>
    <w:bookmarkStart w:name="z256" w:id="254"/>
    <w:p>
      <w:pPr>
        <w:spacing w:after="0"/>
        <w:ind w:left="0"/>
        <w:jc w:val="both"/>
      </w:pPr>
      <w:r>
        <w:rPr>
          <w:rFonts w:ascii="Times New Roman"/>
          <w:b w:val="false"/>
          <w:i w:val="false"/>
          <w:color w:val="000000"/>
          <w:sz w:val="28"/>
        </w:rPr>
        <w:t>
      165. Білуге тиіс:</w:t>
      </w:r>
    </w:p>
    <w:bookmarkEnd w:id="254"/>
    <w:p>
      <w:pPr>
        <w:spacing w:after="0"/>
        <w:ind w:left="0"/>
        <w:jc w:val="both"/>
      </w:pPr>
      <w:r>
        <w:rPr>
          <w:rFonts w:ascii="Times New Roman"/>
          <w:b w:val="false"/>
          <w:i w:val="false"/>
          <w:color w:val="000000"/>
          <w:sz w:val="28"/>
        </w:rPr>
        <w:t>
      құрастыру және пішудің прогрессивті әдістері;</w:t>
      </w:r>
    </w:p>
    <w:p>
      <w:pPr>
        <w:spacing w:after="0"/>
        <w:ind w:left="0"/>
        <w:jc w:val="both"/>
      </w:pPr>
      <w:r>
        <w:rPr>
          <w:rFonts w:ascii="Times New Roman"/>
          <w:b w:val="false"/>
          <w:i w:val="false"/>
          <w:color w:val="000000"/>
          <w:sz w:val="28"/>
        </w:rPr>
        <w:t>
      пальто-костюм және көйлек ассортиментінің киімдері, өндірістік киімдерді пішу, тігу және жөндеу технологиясы;</w:t>
      </w:r>
    </w:p>
    <w:p>
      <w:pPr>
        <w:spacing w:after="0"/>
        <w:ind w:left="0"/>
        <w:jc w:val="both"/>
      </w:pPr>
      <w:r>
        <w:rPr>
          <w:rFonts w:ascii="Times New Roman"/>
          <w:b w:val="false"/>
          <w:i w:val="false"/>
          <w:color w:val="000000"/>
          <w:sz w:val="28"/>
        </w:rPr>
        <w:t>
      фасондарды, материалдарды таңдау, киім бұйымдарын құрастыру және модельдеудің ерекшеліктері;</w:t>
      </w:r>
    </w:p>
    <w:p>
      <w:pPr>
        <w:spacing w:after="0"/>
        <w:ind w:left="0"/>
        <w:jc w:val="both"/>
      </w:pPr>
      <w:r>
        <w:rPr>
          <w:rFonts w:ascii="Times New Roman"/>
          <w:b w:val="false"/>
          <w:i w:val="false"/>
          <w:color w:val="000000"/>
          <w:sz w:val="28"/>
        </w:rPr>
        <w:t>
      ақаулықтарды жою және киім бұйымдарын дене бітіміне келтіру тәсілдері;</w:t>
      </w:r>
    </w:p>
    <w:p>
      <w:pPr>
        <w:spacing w:after="0"/>
        <w:ind w:left="0"/>
        <w:jc w:val="both"/>
      </w:pPr>
      <w:r>
        <w:rPr>
          <w:rFonts w:ascii="Times New Roman"/>
          <w:b w:val="false"/>
          <w:i w:val="false"/>
          <w:color w:val="000000"/>
          <w:sz w:val="28"/>
        </w:rPr>
        <w:t>
      материалдарды оңтайлы пайдалану тәсілдері және материалдарды киім бұйымдарына шығындау нормалары;</w:t>
      </w:r>
    </w:p>
    <w:p>
      <w:pPr>
        <w:spacing w:after="0"/>
        <w:ind w:left="0"/>
        <w:jc w:val="both"/>
      </w:pPr>
      <w:r>
        <w:rPr>
          <w:rFonts w:ascii="Times New Roman"/>
          <w:b w:val="false"/>
          <w:i w:val="false"/>
          <w:color w:val="000000"/>
          <w:sz w:val="28"/>
        </w:rPr>
        <w:t>
      фасондарды суретін салу техникасы;</w:t>
      </w:r>
    </w:p>
    <w:p>
      <w:pPr>
        <w:spacing w:after="0"/>
        <w:ind w:left="0"/>
        <w:jc w:val="both"/>
      </w:pPr>
      <w:r>
        <w:rPr>
          <w:rFonts w:ascii="Times New Roman"/>
          <w:b w:val="false"/>
          <w:i w:val="false"/>
          <w:color w:val="000000"/>
          <w:sz w:val="28"/>
        </w:rPr>
        <w:t>
      киімді тігу және жөндеу кезінде материалды пішу бойынша қолданыстағы техникалық құжаттама;</w:t>
      </w:r>
    </w:p>
    <w:p>
      <w:pPr>
        <w:spacing w:after="0"/>
        <w:ind w:left="0"/>
        <w:jc w:val="both"/>
      </w:pPr>
      <w:r>
        <w:rPr>
          <w:rFonts w:ascii="Times New Roman"/>
          <w:b w:val="false"/>
          <w:i w:val="false"/>
          <w:color w:val="000000"/>
          <w:sz w:val="28"/>
        </w:rPr>
        <w:t>
      еңбек бөлінісімен және еңбекті бөліспей жұмыс жасаған кезде тігуді ұйымдастыру әдістері.</w:t>
      </w:r>
    </w:p>
    <w:bookmarkStart w:name="z257" w:id="255"/>
    <w:p>
      <w:pPr>
        <w:spacing w:after="0"/>
        <w:ind w:left="0"/>
        <w:jc w:val="left"/>
      </w:pPr>
      <w:r>
        <w:rPr>
          <w:rFonts w:ascii="Times New Roman"/>
          <w:b/>
          <w:i w:val="false"/>
          <w:color w:val="000000"/>
        </w:rPr>
        <w:t xml:space="preserve"> Параграф 79. Тігіп пішуші, 7-разряд</w:t>
      </w:r>
    </w:p>
    <w:bookmarkEnd w:id="255"/>
    <w:bookmarkStart w:name="z258" w:id="256"/>
    <w:p>
      <w:pPr>
        <w:spacing w:after="0"/>
        <w:ind w:left="0"/>
        <w:jc w:val="both"/>
      </w:pPr>
      <w:r>
        <w:rPr>
          <w:rFonts w:ascii="Times New Roman"/>
          <w:b w:val="false"/>
          <w:i w:val="false"/>
          <w:color w:val="000000"/>
          <w:sz w:val="28"/>
        </w:rPr>
        <w:t>
      166. Жұмыс сипаттамасы:</w:t>
      </w:r>
    </w:p>
    <w:bookmarkEnd w:id="256"/>
    <w:p>
      <w:pPr>
        <w:spacing w:after="0"/>
        <w:ind w:left="0"/>
        <w:jc w:val="both"/>
      </w:pPr>
      <w:r>
        <w:rPr>
          <w:rFonts w:ascii="Times New Roman"/>
          <w:b w:val="false"/>
          <w:i w:val="false"/>
          <w:color w:val="000000"/>
          <w:sz w:val="28"/>
        </w:rPr>
        <w:t>
      жеке модельдеуді қажет ететін киімнің аса күрделі көркемділігі жоғары бұйымдарды тігу бойынша жұмыстар кешенін орындау;</w:t>
      </w:r>
    </w:p>
    <w:p>
      <w:pPr>
        <w:spacing w:after="0"/>
        <w:ind w:left="0"/>
        <w:jc w:val="both"/>
      </w:pPr>
      <w:r>
        <w:rPr>
          <w:rFonts w:ascii="Times New Roman"/>
          <w:b w:val="false"/>
          <w:i w:val="false"/>
          <w:color w:val="000000"/>
          <w:sz w:val="28"/>
        </w:rPr>
        <w:t>
      суретші-модельердің немесе тапсырыс берушінің эскизі бойынша жаңа модельдерді дайындауға қатысу;</w:t>
      </w:r>
    </w:p>
    <w:p>
      <w:pPr>
        <w:spacing w:after="0"/>
        <w:ind w:left="0"/>
        <w:jc w:val="both"/>
      </w:pPr>
      <w:r>
        <w:rPr>
          <w:rFonts w:ascii="Times New Roman"/>
          <w:b w:val="false"/>
          <w:i w:val="false"/>
          <w:color w:val="000000"/>
          <w:sz w:val="28"/>
        </w:rPr>
        <w:t xml:space="preserve">
      аса күрделі көркемділігі жоғары бұйымдарды орындау кезінде біліктілігі төмен тігіп пішушілерге басшылық жасау. </w:t>
      </w:r>
    </w:p>
    <w:bookmarkStart w:name="z259" w:id="257"/>
    <w:p>
      <w:pPr>
        <w:spacing w:after="0"/>
        <w:ind w:left="0"/>
        <w:jc w:val="both"/>
      </w:pPr>
      <w:r>
        <w:rPr>
          <w:rFonts w:ascii="Times New Roman"/>
          <w:b w:val="false"/>
          <w:i w:val="false"/>
          <w:color w:val="000000"/>
          <w:sz w:val="28"/>
        </w:rPr>
        <w:t>
      167. Білуге тиіс:</w:t>
      </w:r>
    </w:p>
    <w:bookmarkEnd w:id="257"/>
    <w:p>
      <w:pPr>
        <w:spacing w:after="0"/>
        <w:ind w:left="0"/>
        <w:jc w:val="both"/>
      </w:pPr>
      <w:r>
        <w:rPr>
          <w:rFonts w:ascii="Times New Roman"/>
          <w:b w:val="false"/>
          <w:i w:val="false"/>
          <w:color w:val="000000"/>
          <w:sz w:val="28"/>
        </w:rPr>
        <w:t>
      киімді құрастыру мен материалды пішудің технологиясы, прогрессивті әдістері;</w:t>
      </w:r>
    </w:p>
    <w:p>
      <w:pPr>
        <w:spacing w:after="0"/>
        <w:ind w:left="0"/>
        <w:jc w:val="both"/>
      </w:pPr>
      <w:r>
        <w:rPr>
          <w:rFonts w:ascii="Times New Roman"/>
          <w:b w:val="false"/>
          <w:i w:val="false"/>
          <w:color w:val="000000"/>
          <w:sz w:val="28"/>
        </w:rPr>
        <w:t>
      киімді модельдеу бойынша отандық және шетелдік тәжірибе;</w:t>
      </w:r>
    </w:p>
    <w:p>
      <w:pPr>
        <w:spacing w:after="0"/>
        <w:ind w:left="0"/>
        <w:jc w:val="both"/>
      </w:pPr>
      <w:r>
        <w:rPr>
          <w:rFonts w:ascii="Times New Roman"/>
          <w:b w:val="false"/>
          <w:i w:val="false"/>
          <w:color w:val="000000"/>
          <w:sz w:val="28"/>
        </w:rPr>
        <w:t>
      киім фасондары және материалды пішу үшін оны таңдау ерекшеліктері;</w:t>
      </w:r>
    </w:p>
    <w:p>
      <w:pPr>
        <w:spacing w:after="0"/>
        <w:ind w:left="0"/>
        <w:jc w:val="both"/>
      </w:pPr>
      <w:r>
        <w:rPr>
          <w:rFonts w:ascii="Times New Roman"/>
          <w:b w:val="false"/>
          <w:i w:val="false"/>
          <w:color w:val="000000"/>
          <w:sz w:val="28"/>
        </w:rPr>
        <w:t>
      киімнің аса оригиналды бұйымдарын құрастыру және модельдеу әдістері;</w:t>
      </w:r>
    </w:p>
    <w:p>
      <w:pPr>
        <w:spacing w:after="0"/>
        <w:ind w:left="0"/>
        <w:jc w:val="both"/>
      </w:pPr>
      <w:r>
        <w:rPr>
          <w:rFonts w:ascii="Times New Roman"/>
          <w:b w:val="false"/>
          <w:i w:val="false"/>
          <w:color w:val="000000"/>
          <w:sz w:val="28"/>
        </w:rPr>
        <w:t>
      киімді құрастыру және модельдеу бойынша қолданыстағы техникалық құжаттама.</w:t>
      </w:r>
    </w:p>
    <w:p>
      <w:pPr>
        <w:spacing w:after="0"/>
        <w:ind w:left="0"/>
        <w:jc w:val="both"/>
      </w:pPr>
      <w:r>
        <w:rPr>
          <w:rFonts w:ascii="Times New Roman"/>
          <w:b w:val="false"/>
          <w:i w:val="false"/>
          <w:color w:val="000000"/>
          <w:sz w:val="28"/>
        </w:rPr>
        <w:t>
      Ескерту:</w:t>
      </w:r>
    </w:p>
    <w:p>
      <w:pPr>
        <w:spacing w:after="0"/>
        <w:ind w:left="0"/>
        <w:jc w:val="both"/>
      </w:pPr>
      <w:r>
        <w:rPr>
          <w:rFonts w:ascii="Times New Roman"/>
          <w:b w:val="false"/>
          <w:i w:val="false"/>
          <w:color w:val="000000"/>
          <w:sz w:val="28"/>
        </w:rPr>
        <w:t>
      киім бұйымдарын модельдеумен айналысатын тігіп пішуші "Тігіп пішуші-модельер" деп аталуы мүмкін.</w:t>
      </w:r>
    </w:p>
    <w:bookmarkStart w:name="z260" w:id="258"/>
    <w:p>
      <w:pPr>
        <w:spacing w:after="0"/>
        <w:ind w:left="0"/>
        <w:jc w:val="left"/>
      </w:pPr>
      <w:r>
        <w:rPr>
          <w:rFonts w:ascii="Times New Roman"/>
          <w:b/>
          <w:i w:val="false"/>
          <w:color w:val="000000"/>
        </w:rPr>
        <w:t xml:space="preserve"> Параграф 80. Тігуші, 2-разряд</w:t>
      </w:r>
    </w:p>
    <w:bookmarkEnd w:id="258"/>
    <w:bookmarkStart w:name="z261" w:id="259"/>
    <w:p>
      <w:pPr>
        <w:spacing w:after="0"/>
        <w:ind w:left="0"/>
        <w:jc w:val="both"/>
      </w:pPr>
      <w:r>
        <w:rPr>
          <w:rFonts w:ascii="Times New Roman"/>
          <w:b w:val="false"/>
          <w:i w:val="false"/>
          <w:color w:val="000000"/>
          <w:sz w:val="28"/>
        </w:rPr>
        <w:t>
      168. Жұмыс сипаттамасы:</w:t>
      </w:r>
    </w:p>
    <w:bookmarkEnd w:id="259"/>
    <w:p>
      <w:pPr>
        <w:spacing w:after="0"/>
        <w:ind w:left="0"/>
        <w:jc w:val="both"/>
      </w:pPr>
      <w:r>
        <w:rPr>
          <w:rFonts w:ascii="Times New Roman"/>
          <w:b w:val="false"/>
          <w:i w:val="false"/>
          <w:color w:val="000000"/>
          <w:sz w:val="28"/>
        </w:rPr>
        <w:t>
      әртүрлі материалдардан бұйымдар тігу бойынша дайындық және қарапайым операцияларды машиналарда немесе қолмен орындау;</w:t>
      </w:r>
    </w:p>
    <w:p>
      <w:pPr>
        <w:spacing w:after="0"/>
        <w:ind w:left="0"/>
        <w:jc w:val="both"/>
      </w:pPr>
      <w:r>
        <w:rPr>
          <w:rFonts w:ascii="Times New Roman"/>
          <w:b w:val="false"/>
          <w:i w:val="false"/>
          <w:color w:val="000000"/>
          <w:sz w:val="28"/>
        </w:rPr>
        <w:t>
      пішім сапасын, фурнитураның бұйымның түсі мен мақсатына сәйкестігін бақылау;</w:t>
      </w:r>
    </w:p>
    <w:p>
      <w:pPr>
        <w:spacing w:after="0"/>
        <w:ind w:left="0"/>
        <w:jc w:val="both"/>
      </w:pPr>
      <w:r>
        <w:rPr>
          <w:rFonts w:ascii="Times New Roman"/>
          <w:b w:val="false"/>
          <w:i w:val="false"/>
          <w:color w:val="000000"/>
          <w:sz w:val="28"/>
        </w:rPr>
        <w:t>
      жіптердің үзілуін болдырмау;</w:t>
      </w:r>
    </w:p>
    <w:p>
      <w:pPr>
        <w:spacing w:after="0"/>
        <w:ind w:left="0"/>
        <w:jc w:val="both"/>
      </w:pPr>
      <w:r>
        <w:rPr>
          <w:rFonts w:ascii="Times New Roman"/>
          <w:b w:val="false"/>
          <w:i w:val="false"/>
          <w:color w:val="000000"/>
          <w:sz w:val="28"/>
        </w:rPr>
        <w:t>
      шөлмекті ауыстыру;</w:t>
      </w:r>
    </w:p>
    <w:p>
      <w:pPr>
        <w:spacing w:after="0"/>
        <w:ind w:left="0"/>
        <w:jc w:val="both"/>
      </w:pPr>
      <w:r>
        <w:rPr>
          <w:rFonts w:ascii="Times New Roman"/>
          <w:b w:val="false"/>
          <w:i w:val="false"/>
          <w:color w:val="000000"/>
          <w:sz w:val="28"/>
        </w:rPr>
        <w:t>
      жіптердің тартылуын және тігістің жиілігін реттеу.</w:t>
      </w:r>
    </w:p>
    <w:bookmarkStart w:name="z262" w:id="260"/>
    <w:p>
      <w:pPr>
        <w:spacing w:after="0"/>
        <w:ind w:left="0"/>
        <w:jc w:val="both"/>
      </w:pPr>
      <w:r>
        <w:rPr>
          <w:rFonts w:ascii="Times New Roman"/>
          <w:b w:val="false"/>
          <w:i w:val="false"/>
          <w:color w:val="000000"/>
          <w:sz w:val="28"/>
        </w:rPr>
        <w:t>
      169. Білуге тиіс:</w:t>
      </w:r>
    </w:p>
    <w:bookmarkEnd w:id="260"/>
    <w:p>
      <w:pPr>
        <w:spacing w:after="0"/>
        <w:ind w:left="0"/>
        <w:jc w:val="both"/>
      </w:pPr>
      <w:r>
        <w:rPr>
          <w:rFonts w:ascii="Times New Roman"/>
          <w:b w:val="false"/>
          <w:i w:val="false"/>
          <w:color w:val="000000"/>
          <w:sz w:val="28"/>
        </w:rPr>
        <w:t>
      дайындық және қарапайым операцияларды орындаудың әдістері мен амалдары;</w:t>
      </w:r>
    </w:p>
    <w:p>
      <w:pPr>
        <w:spacing w:after="0"/>
        <w:ind w:left="0"/>
        <w:jc w:val="both"/>
      </w:pPr>
      <w:r>
        <w:rPr>
          <w:rFonts w:ascii="Times New Roman"/>
          <w:b w:val="false"/>
          <w:i w:val="false"/>
          <w:color w:val="000000"/>
          <w:sz w:val="28"/>
        </w:rPr>
        <w:t>
      қызмет көрсететін машиналардың мақсаты және пайдалану қағидалары, инелердің нөмірі;</w:t>
      </w:r>
    </w:p>
    <w:p>
      <w:pPr>
        <w:spacing w:after="0"/>
        <w:ind w:left="0"/>
        <w:jc w:val="both"/>
      </w:pPr>
      <w:r>
        <w:rPr>
          <w:rFonts w:ascii="Times New Roman"/>
          <w:b w:val="false"/>
          <w:i w:val="false"/>
          <w:color w:val="000000"/>
          <w:sz w:val="28"/>
        </w:rPr>
        <w:t>
      жіпті бекіту, шөлмекті ауыстыру, жіптердің тартылуы және тігістің жиілігін реттеу қағидалары.</w:t>
      </w:r>
    </w:p>
    <w:bookmarkStart w:name="z263" w:id="261"/>
    <w:p>
      <w:pPr>
        <w:spacing w:after="0"/>
        <w:ind w:left="0"/>
        <w:jc w:val="both"/>
      </w:pPr>
      <w:r>
        <w:rPr>
          <w:rFonts w:ascii="Times New Roman"/>
          <w:b w:val="false"/>
          <w:i w:val="false"/>
          <w:color w:val="000000"/>
          <w:sz w:val="28"/>
        </w:rPr>
        <w:t>
      170. Жұмыс үлгілері:</w:t>
      </w:r>
    </w:p>
    <w:bookmarkEnd w:id="261"/>
    <w:p>
      <w:pPr>
        <w:spacing w:after="0"/>
        <w:ind w:left="0"/>
        <w:jc w:val="both"/>
      </w:pPr>
      <w:r>
        <w:rPr>
          <w:rFonts w:ascii="Times New Roman"/>
          <w:b w:val="false"/>
          <w:i w:val="false"/>
          <w:color w:val="000000"/>
          <w:sz w:val="28"/>
        </w:rPr>
        <w:t>
      тігін, үлбір, трикотаж, тоқыма-галантерея, баскиім, басқа бұйымдар, такелаждық және тоқыма өнеркәсібінің басқа да өндірістер:</w:t>
      </w:r>
    </w:p>
    <w:p>
      <w:pPr>
        <w:spacing w:after="0"/>
        <w:ind w:left="0"/>
        <w:jc w:val="both"/>
      </w:pPr>
      <w:r>
        <w:rPr>
          <w:rFonts w:ascii="Times New Roman"/>
          <w:b w:val="false"/>
          <w:i w:val="false"/>
          <w:color w:val="000000"/>
          <w:sz w:val="28"/>
        </w:rPr>
        <w:t>
      өткізу:</w:t>
      </w:r>
    </w:p>
    <w:p>
      <w:pPr>
        <w:spacing w:after="0"/>
        <w:ind w:left="0"/>
        <w:jc w:val="both"/>
      </w:pPr>
      <w:r>
        <w:rPr>
          <w:rFonts w:ascii="Times New Roman"/>
          <w:b w:val="false"/>
          <w:i w:val="false"/>
          <w:color w:val="000000"/>
          <w:sz w:val="28"/>
        </w:rPr>
        <w:t>
      1) реттеуіштерге аспа баулары;</w:t>
      </w:r>
    </w:p>
    <w:p>
      <w:pPr>
        <w:spacing w:after="0"/>
        <w:ind w:left="0"/>
        <w:jc w:val="both"/>
      </w:pPr>
      <w:r>
        <w:rPr>
          <w:rFonts w:ascii="Times New Roman"/>
          <w:b w:val="false"/>
          <w:i w:val="false"/>
          <w:color w:val="000000"/>
          <w:sz w:val="28"/>
        </w:rPr>
        <w:t>
      2) иіргішке иілімді ленталары;</w:t>
      </w:r>
    </w:p>
    <w:p>
      <w:pPr>
        <w:spacing w:after="0"/>
        <w:ind w:left="0"/>
        <w:jc w:val="both"/>
      </w:pPr>
      <w:r>
        <w:rPr>
          <w:rFonts w:ascii="Times New Roman"/>
          <w:b w:val="false"/>
          <w:i w:val="false"/>
          <w:color w:val="000000"/>
          <w:sz w:val="28"/>
        </w:rPr>
        <w:t>
      айналдыру:</w:t>
      </w:r>
    </w:p>
    <w:p>
      <w:pPr>
        <w:spacing w:after="0"/>
        <w:ind w:left="0"/>
        <w:jc w:val="both"/>
      </w:pPr>
      <w:r>
        <w:rPr>
          <w:rFonts w:ascii="Times New Roman"/>
          <w:b w:val="false"/>
          <w:i w:val="false"/>
          <w:color w:val="000000"/>
          <w:sz w:val="28"/>
        </w:rPr>
        <w:t>
      1) бөлшектер;</w:t>
      </w:r>
    </w:p>
    <w:p>
      <w:pPr>
        <w:spacing w:after="0"/>
        <w:ind w:left="0"/>
        <w:jc w:val="both"/>
      </w:pPr>
      <w:r>
        <w:rPr>
          <w:rFonts w:ascii="Times New Roman"/>
          <w:b w:val="false"/>
          <w:i w:val="false"/>
          <w:color w:val="000000"/>
          <w:sz w:val="28"/>
        </w:rPr>
        <w:t>
      2) жиектерді, бұрыштарды түзете отырып, бөлшектер, бұйымдар;</w:t>
      </w:r>
    </w:p>
    <w:p>
      <w:pPr>
        <w:spacing w:after="0"/>
        <w:ind w:left="0"/>
        <w:jc w:val="both"/>
      </w:pPr>
      <w:r>
        <w:rPr>
          <w:rFonts w:ascii="Times New Roman"/>
          <w:b w:val="false"/>
          <w:i w:val="false"/>
          <w:color w:val="000000"/>
          <w:sz w:val="28"/>
        </w:rPr>
        <w:t>
      3) бұйымдар;</w:t>
      </w:r>
    </w:p>
    <w:p>
      <w:pPr>
        <w:spacing w:after="0"/>
        <w:ind w:left="0"/>
        <w:jc w:val="both"/>
      </w:pPr>
      <w:r>
        <w:rPr>
          <w:rFonts w:ascii="Times New Roman"/>
          <w:b w:val="false"/>
          <w:i w:val="false"/>
          <w:color w:val="000000"/>
          <w:sz w:val="28"/>
        </w:rPr>
        <w:t>
      қию:</w:t>
      </w:r>
    </w:p>
    <w:p>
      <w:pPr>
        <w:spacing w:after="0"/>
        <w:ind w:left="0"/>
        <w:jc w:val="both"/>
      </w:pPr>
      <w:r>
        <w:rPr>
          <w:rFonts w:ascii="Times New Roman"/>
          <w:b w:val="false"/>
          <w:i w:val="false"/>
          <w:color w:val="000000"/>
          <w:sz w:val="28"/>
        </w:rPr>
        <w:t>
      1) өңдеу бөлшектері;</w:t>
      </w:r>
    </w:p>
    <w:p>
      <w:pPr>
        <w:spacing w:after="0"/>
        <w:ind w:left="0"/>
        <w:jc w:val="both"/>
      </w:pPr>
      <w:r>
        <w:rPr>
          <w:rFonts w:ascii="Times New Roman"/>
          <w:b w:val="false"/>
          <w:i w:val="false"/>
          <w:color w:val="000000"/>
          <w:sz w:val="28"/>
        </w:rPr>
        <w:t>
      2) жиекке және ілмекке борт астарлары;</w:t>
      </w:r>
    </w:p>
    <w:p>
      <w:pPr>
        <w:spacing w:after="0"/>
        <w:ind w:left="0"/>
        <w:jc w:val="both"/>
      </w:pPr>
      <w:r>
        <w:rPr>
          <w:rFonts w:ascii="Times New Roman"/>
          <w:b w:val="false"/>
          <w:i w:val="false"/>
          <w:color w:val="000000"/>
          <w:sz w:val="28"/>
        </w:rPr>
        <w:t>
      дайындау:</w:t>
      </w:r>
    </w:p>
    <w:p>
      <w:pPr>
        <w:spacing w:after="0"/>
        <w:ind w:left="0"/>
        <w:jc w:val="both"/>
      </w:pPr>
      <w:r>
        <w:rPr>
          <w:rFonts w:ascii="Times New Roman"/>
          <w:b w:val="false"/>
          <w:i w:val="false"/>
          <w:color w:val="000000"/>
          <w:sz w:val="28"/>
        </w:rPr>
        <w:t>
      1) әртүрлі материалдардан сүйірлер;</w:t>
      </w:r>
    </w:p>
    <w:p>
      <w:pPr>
        <w:spacing w:after="0"/>
        <w:ind w:left="0"/>
        <w:jc w:val="both"/>
      </w:pPr>
      <w:r>
        <w:rPr>
          <w:rFonts w:ascii="Times New Roman"/>
          <w:b w:val="false"/>
          <w:i w:val="false"/>
          <w:color w:val="000000"/>
          <w:sz w:val="28"/>
        </w:rPr>
        <w:t>
      2) жұмсақ тара;</w:t>
      </w:r>
    </w:p>
    <w:p>
      <w:pPr>
        <w:spacing w:after="0"/>
        <w:ind w:left="0"/>
        <w:jc w:val="both"/>
      </w:pPr>
      <w:r>
        <w:rPr>
          <w:rFonts w:ascii="Times New Roman"/>
          <w:b w:val="false"/>
          <w:i w:val="false"/>
          <w:color w:val="000000"/>
          <w:sz w:val="28"/>
        </w:rPr>
        <w:t>
      3) фирмалық лента (балқыту);</w:t>
      </w:r>
    </w:p>
    <w:p>
      <w:pPr>
        <w:spacing w:after="0"/>
        <w:ind w:left="0"/>
        <w:jc w:val="both"/>
      </w:pPr>
      <w:r>
        <w:rPr>
          <w:rFonts w:ascii="Times New Roman"/>
          <w:b w:val="false"/>
          <w:i w:val="false"/>
          <w:color w:val="000000"/>
          <w:sz w:val="28"/>
        </w:rPr>
        <w:t>
      кесу:</w:t>
      </w:r>
    </w:p>
    <w:p>
      <w:pPr>
        <w:spacing w:after="0"/>
        <w:ind w:left="0"/>
        <w:jc w:val="both"/>
      </w:pPr>
      <w:r>
        <w:rPr>
          <w:rFonts w:ascii="Times New Roman"/>
          <w:b w:val="false"/>
          <w:i w:val="false"/>
          <w:color w:val="000000"/>
          <w:sz w:val="28"/>
        </w:rPr>
        <w:t>
      1) тігістің артығы;</w:t>
      </w:r>
    </w:p>
    <w:p>
      <w:pPr>
        <w:spacing w:after="0"/>
        <w:ind w:left="0"/>
        <w:jc w:val="both"/>
      </w:pPr>
      <w:r>
        <w:rPr>
          <w:rFonts w:ascii="Times New Roman"/>
          <w:b w:val="false"/>
          <w:i w:val="false"/>
          <w:color w:val="000000"/>
          <w:sz w:val="28"/>
        </w:rPr>
        <w:t>
      2) сырт бетінің, астарының, ілкі қабатының артығы;</w:t>
      </w:r>
    </w:p>
    <w:p>
      <w:pPr>
        <w:spacing w:after="0"/>
        <w:ind w:left="0"/>
        <w:jc w:val="both"/>
      </w:pPr>
      <w:r>
        <w:rPr>
          <w:rFonts w:ascii="Times New Roman"/>
          <w:b w:val="false"/>
          <w:i w:val="false"/>
          <w:color w:val="000000"/>
          <w:sz w:val="28"/>
        </w:rPr>
        <w:t>
      3) тегістеу тігістері;</w:t>
      </w:r>
    </w:p>
    <w:p>
      <w:pPr>
        <w:spacing w:after="0"/>
        <w:ind w:left="0"/>
        <w:jc w:val="both"/>
      </w:pPr>
      <w:r>
        <w:rPr>
          <w:rFonts w:ascii="Times New Roman"/>
          <w:b w:val="false"/>
          <w:i w:val="false"/>
          <w:color w:val="000000"/>
          <w:sz w:val="28"/>
        </w:rPr>
        <w:t>
      жасау:</w:t>
      </w:r>
    </w:p>
    <w:p>
      <w:pPr>
        <w:spacing w:after="0"/>
        <w:ind w:left="0"/>
        <w:jc w:val="both"/>
      </w:pPr>
      <w:r>
        <w:rPr>
          <w:rFonts w:ascii="Times New Roman"/>
          <w:b w:val="false"/>
          <w:i w:val="false"/>
          <w:color w:val="000000"/>
          <w:sz w:val="28"/>
        </w:rPr>
        <w:t>
      1) жіптен жасалған ілмектер;</w:t>
      </w:r>
    </w:p>
    <w:p>
      <w:pPr>
        <w:spacing w:after="0"/>
        <w:ind w:left="0"/>
        <w:jc w:val="both"/>
      </w:pPr>
      <w:r>
        <w:rPr>
          <w:rFonts w:ascii="Times New Roman"/>
          <w:b w:val="false"/>
          <w:i w:val="false"/>
          <w:color w:val="000000"/>
          <w:sz w:val="28"/>
        </w:rPr>
        <w:t>
      бор жағу:</w:t>
      </w:r>
    </w:p>
    <w:p>
      <w:pPr>
        <w:spacing w:after="0"/>
        <w:ind w:left="0"/>
        <w:jc w:val="both"/>
      </w:pPr>
      <w:r>
        <w:rPr>
          <w:rFonts w:ascii="Times New Roman"/>
          <w:b w:val="false"/>
          <w:i w:val="false"/>
          <w:color w:val="000000"/>
          <w:sz w:val="28"/>
        </w:rPr>
        <w:t>
      1) бормен таңбалау;</w:t>
      </w:r>
    </w:p>
    <w:p>
      <w:pPr>
        <w:spacing w:after="0"/>
        <w:ind w:left="0"/>
        <w:jc w:val="both"/>
      </w:pPr>
      <w:r>
        <w:rPr>
          <w:rFonts w:ascii="Times New Roman"/>
          <w:b w:val="false"/>
          <w:i w:val="false"/>
          <w:color w:val="000000"/>
          <w:sz w:val="28"/>
        </w:rPr>
        <w:t>
      жағу:</w:t>
      </w:r>
    </w:p>
    <w:p>
      <w:pPr>
        <w:spacing w:after="0"/>
        <w:ind w:left="0"/>
        <w:jc w:val="both"/>
      </w:pPr>
      <w:r>
        <w:rPr>
          <w:rFonts w:ascii="Times New Roman"/>
          <w:b w:val="false"/>
          <w:i w:val="false"/>
          <w:color w:val="000000"/>
          <w:sz w:val="28"/>
        </w:rPr>
        <w:t>
      1) погондағы, орамадағы, астарлардағы, маңдайшалардағы, лентадағы белгілер;</w:t>
      </w:r>
    </w:p>
    <w:p>
      <w:pPr>
        <w:spacing w:after="0"/>
        <w:ind w:left="0"/>
        <w:jc w:val="both"/>
      </w:pPr>
      <w:r>
        <w:rPr>
          <w:rFonts w:ascii="Times New Roman"/>
          <w:b w:val="false"/>
          <w:i w:val="false"/>
          <w:color w:val="000000"/>
          <w:sz w:val="28"/>
        </w:rPr>
        <w:t>
      өңдеу:</w:t>
      </w:r>
    </w:p>
    <w:p>
      <w:pPr>
        <w:spacing w:after="0"/>
        <w:ind w:left="0"/>
        <w:jc w:val="both"/>
      </w:pPr>
      <w:r>
        <w:rPr>
          <w:rFonts w:ascii="Times New Roman"/>
          <w:b w:val="false"/>
          <w:i w:val="false"/>
          <w:color w:val="000000"/>
          <w:sz w:val="28"/>
        </w:rPr>
        <w:t>
      1) ас үй, төсек-орын жаймасы;</w:t>
      </w:r>
    </w:p>
    <w:p>
      <w:pPr>
        <w:spacing w:after="0"/>
        <w:ind w:left="0"/>
        <w:jc w:val="both"/>
      </w:pPr>
      <w:r>
        <w:rPr>
          <w:rFonts w:ascii="Times New Roman"/>
          <w:b w:val="false"/>
          <w:i w:val="false"/>
          <w:color w:val="000000"/>
          <w:sz w:val="28"/>
        </w:rPr>
        <w:t>
      қаптау:</w:t>
      </w:r>
    </w:p>
    <w:p>
      <w:pPr>
        <w:spacing w:after="0"/>
        <w:ind w:left="0"/>
        <w:jc w:val="both"/>
      </w:pPr>
      <w:r>
        <w:rPr>
          <w:rFonts w:ascii="Times New Roman"/>
          <w:b w:val="false"/>
          <w:i w:val="false"/>
          <w:color w:val="000000"/>
          <w:sz w:val="28"/>
        </w:rPr>
        <w:t>
      1) түймелер;</w:t>
      </w:r>
    </w:p>
    <w:p>
      <w:pPr>
        <w:spacing w:after="0"/>
        <w:ind w:left="0"/>
        <w:jc w:val="both"/>
      </w:pPr>
      <w:r>
        <w:rPr>
          <w:rFonts w:ascii="Times New Roman"/>
          <w:b w:val="false"/>
          <w:i w:val="false"/>
          <w:color w:val="000000"/>
          <w:sz w:val="28"/>
        </w:rPr>
        <w:t>
      қолмен тігу:</w:t>
      </w:r>
    </w:p>
    <w:p>
      <w:pPr>
        <w:spacing w:after="0"/>
        <w:ind w:left="0"/>
        <w:jc w:val="both"/>
      </w:pPr>
      <w:r>
        <w:rPr>
          <w:rFonts w:ascii="Times New Roman"/>
          <w:b w:val="false"/>
          <w:i w:val="false"/>
          <w:color w:val="000000"/>
          <w:sz w:val="28"/>
        </w:rPr>
        <w:t>
      1) бөлшектерді айналдыруға қалдырылған саңылаулар және осыған ұқсас өзге жұмыстар;</w:t>
      </w:r>
    </w:p>
    <w:p>
      <w:pPr>
        <w:spacing w:after="0"/>
        <w:ind w:left="0"/>
        <w:jc w:val="both"/>
      </w:pPr>
      <w:r>
        <w:rPr>
          <w:rFonts w:ascii="Times New Roman"/>
          <w:b w:val="false"/>
          <w:i w:val="false"/>
          <w:color w:val="000000"/>
          <w:sz w:val="28"/>
        </w:rPr>
        <w:t>
      біріктіру:</w:t>
      </w:r>
    </w:p>
    <w:p>
      <w:pPr>
        <w:spacing w:after="0"/>
        <w:ind w:left="0"/>
        <w:jc w:val="both"/>
      </w:pPr>
      <w:r>
        <w:rPr>
          <w:rFonts w:ascii="Times New Roman"/>
          <w:b w:val="false"/>
          <w:i w:val="false"/>
          <w:color w:val="000000"/>
          <w:sz w:val="28"/>
        </w:rPr>
        <w:t>
      1) астарлардың тігістері, сырт бетінің тігістеріне төсеу;</w:t>
      </w:r>
    </w:p>
    <w:p>
      <w:pPr>
        <w:spacing w:after="0"/>
        <w:ind w:left="0"/>
        <w:jc w:val="both"/>
      </w:pPr>
      <w:r>
        <w:rPr>
          <w:rFonts w:ascii="Times New Roman"/>
          <w:b w:val="false"/>
          <w:i w:val="false"/>
          <w:color w:val="000000"/>
          <w:sz w:val="28"/>
        </w:rPr>
        <w:t>
      бүгу:</w:t>
      </w:r>
    </w:p>
    <w:p>
      <w:pPr>
        <w:spacing w:after="0"/>
        <w:ind w:left="0"/>
        <w:jc w:val="both"/>
      </w:pPr>
      <w:r>
        <w:rPr>
          <w:rFonts w:ascii="Times New Roman"/>
          <w:b w:val="false"/>
          <w:i w:val="false"/>
          <w:color w:val="000000"/>
          <w:sz w:val="28"/>
        </w:rPr>
        <w:t>
      1) біздің ілмегі;</w:t>
      </w:r>
    </w:p>
    <w:p>
      <w:pPr>
        <w:spacing w:after="0"/>
        <w:ind w:left="0"/>
        <w:jc w:val="both"/>
      </w:pPr>
      <w:r>
        <w:rPr>
          <w:rFonts w:ascii="Times New Roman"/>
          <w:b w:val="false"/>
          <w:i w:val="false"/>
          <w:color w:val="000000"/>
          <w:sz w:val="28"/>
        </w:rPr>
        <w:t>
      жабыстыру:</w:t>
      </w:r>
    </w:p>
    <w:p>
      <w:pPr>
        <w:spacing w:after="0"/>
        <w:ind w:left="0"/>
        <w:jc w:val="both"/>
      </w:pPr>
      <w:r>
        <w:rPr>
          <w:rFonts w:ascii="Times New Roman"/>
          <w:b w:val="false"/>
          <w:i w:val="false"/>
          <w:color w:val="000000"/>
          <w:sz w:val="28"/>
        </w:rPr>
        <w:t>
      1) бөлшектер;</w:t>
      </w:r>
    </w:p>
    <w:p>
      <w:pPr>
        <w:spacing w:after="0"/>
        <w:ind w:left="0"/>
        <w:jc w:val="both"/>
      </w:pPr>
      <w:r>
        <w:rPr>
          <w:rFonts w:ascii="Times New Roman"/>
          <w:b w:val="false"/>
          <w:i w:val="false"/>
          <w:color w:val="000000"/>
          <w:sz w:val="28"/>
        </w:rPr>
        <w:t>
      жару:</w:t>
      </w:r>
    </w:p>
    <w:p>
      <w:pPr>
        <w:spacing w:after="0"/>
        <w:ind w:left="0"/>
        <w:jc w:val="both"/>
      </w:pPr>
      <w:r>
        <w:rPr>
          <w:rFonts w:ascii="Times New Roman"/>
          <w:b w:val="false"/>
          <w:i w:val="false"/>
          <w:color w:val="000000"/>
          <w:sz w:val="28"/>
        </w:rPr>
        <w:t>
      1) бөлшектердің жиектері;</w:t>
      </w:r>
    </w:p>
    <w:p>
      <w:pPr>
        <w:spacing w:after="0"/>
        <w:ind w:left="0"/>
        <w:jc w:val="both"/>
      </w:pPr>
      <w:r>
        <w:rPr>
          <w:rFonts w:ascii="Times New Roman"/>
          <w:b w:val="false"/>
          <w:i w:val="false"/>
          <w:color w:val="000000"/>
          <w:sz w:val="28"/>
        </w:rPr>
        <w:t>
      2) тігістер;</w:t>
      </w:r>
    </w:p>
    <w:p>
      <w:pPr>
        <w:spacing w:after="0"/>
        <w:ind w:left="0"/>
        <w:jc w:val="both"/>
      </w:pPr>
      <w:r>
        <w:rPr>
          <w:rFonts w:ascii="Times New Roman"/>
          <w:b w:val="false"/>
          <w:i w:val="false"/>
          <w:color w:val="000000"/>
          <w:sz w:val="28"/>
        </w:rPr>
        <w:t>
      жарып кесу:</w:t>
      </w:r>
    </w:p>
    <w:p>
      <w:pPr>
        <w:spacing w:after="0"/>
        <w:ind w:left="0"/>
        <w:jc w:val="both"/>
      </w:pPr>
      <w:r>
        <w:rPr>
          <w:rFonts w:ascii="Times New Roman"/>
          <w:b w:val="false"/>
          <w:i w:val="false"/>
          <w:color w:val="000000"/>
          <w:sz w:val="28"/>
        </w:rPr>
        <w:t>
      1) жиектерін ілмектерге;</w:t>
      </w:r>
    </w:p>
    <w:p>
      <w:pPr>
        <w:spacing w:after="0"/>
        <w:ind w:left="0"/>
        <w:jc w:val="both"/>
      </w:pPr>
      <w:r>
        <w:rPr>
          <w:rFonts w:ascii="Times New Roman"/>
          <w:b w:val="false"/>
          <w:i w:val="false"/>
          <w:color w:val="000000"/>
          <w:sz w:val="28"/>
        </w:rPr>
        <w:t>
      2) бөлшектерді ұзын бойына;</w:t>
      </w:r>
    </w:p>
    <w:p>
      <w:pPr>
        <w:spacing w:after="0"/>
        <w:ind w:left="0"/>
        <w:jc w:val="both"/>
      </w:pPr>
      <w:r>
        <w:rPr>
          <w:rFonts w:ascii="Times New Roman"/>
          <w:b w:val="false"/>
          <w:i w:val="false"/>
          <w:color w:val="000000"/>
          <w:sz w:val="28"/>
        </w:rPr>
        <w:t>
      тілу:</w:t>
      </w:r>
    </w:p>
    <w:p>
      <w:pPr>
        <w:spacing w:after="0"/>
        <w:ind w:left="0"/>
        <w:jc w:val="both"/>
      </w:pPr>
      <w:r>
        <w:rPr>
          <w:rFonts w:ascii="Times New Roman"/>
          <w:b w:val="false"/>
          <w:i w:val="false"/>
          <w:color w:val="000000"/>
          <w:sz w:val="28"/>
        </w:rPr>
        <w:t>
      1) бауларды, шілтерді, жапсырмаларды, ілмектерді, белдіктерді;</w:t>
      </w:r>
    </w:p>
    <w:p>
      <w:pPr>
        <w:spacing w:after="0"/>
        <w:ind w:left="0"/>
        <w:jc w:val="both"/>
      </w:pPr>
      <w:r>
        <w:rPr>
          <w:rFonts w:ascii="Times New Roman"/>
          <w:b w:val="false"/>
          <w:i w:val="false"/>
          <w:color w:val="000000"/>
          <w:sz w:val="28"/>
        </w:rPr>
        <w:t>
      қосу:</w:t>
      </w:r>
    </w:p>
    <w:p>
      <w:pPr>
        <w:spacing w:after="0"/>
        <w:ind w:left="0"/>
        <w:jc w:val="both"/>
      </w:pPr>
      <w:r>
        <w:rPr>
          <w:rFonts w:ascii="Times New Roman"/>
          <w:b w:val="false"/>
          <w:i w:val="false"/>
          <w:color w:val="000000"/>
          <w:sz w:val="28"/>
        </w:rPr>
        <w:t>
      1) ілмекті бөлшектермен, бұйымдармен;</w:t>
      </w:r>
    </w:p>
    <w:p>
      <w:pPr>
        <w:spacing w:after="0"/>
        <w:ind w:left="0"/>
        <w:jc w:val="both"/>
      </w:pPr>
      <w:r>
        <w:rPr>
          <w:rFonts w:ascii="Times New Roman"/>
          <w:b w:val="false"/>
          <w:i w:val="false"/>
          <w:color w:val="000000"/>
          <w:sz w:val="28"/>
        </w:rPr>
        <w:t>
      2) резеңкенің ұштарын;</w:t>
      </w:r>
    </w:p>
    <w:p>
      <w:pPr>
        <w:spacing w:after="0"/>
        <w:ind w:left="0"/>
        <w:jc w:val="both"/>
      </w:pPr>
      <w:r>
        <w:rPr>
          <w:rFonts w:ascii="Times New Roman"/>
          <w:b w:val="false"/>
          <w:i w:val="false"/>
          <w:color w:val="000000"/>
          <w:sz w:val="28"/>
        </w:rPr>
        <w:t>
      3) резеңкенің, таспаның, жиектің ұштарын бөлшектермен, бұйымдармен;</w:t>
      </w:r>
    </w:p>
    <w:p>
      <w:pPr>
        <w:spacing w:after="0"/>
        <w:ind w:left="0"/>
        <w:jc w:val="both"/>
      </w:pPr>
      <w:r>
        <w:rPr>
          <w:rFonts w:ascii="Times New Roman"/>
          <w:b w:val="false"/>
          <w:i w:val="false"/>
          <w:color w:val="000000"/>
          <w:sz w:val="28"/>
        </w:rPr>
        <w:t>
      4) белдікті бұйыммен қолмен;</w:t>
      </w:r>
    </w:p>
    <w:p>
      <w:pPr>
        <w:spacing w:after="0"/>
        <w:ind w:left="0"/>
        <w:jc w:val="both"/>
      </w:pPr>
      <w:r>
        <w:rPr>
          <w:rFonts w:ascii="Times New Roman"/>
          <w:b w:val="false"/>
          <w:i w:val="false"/>
          <w:color w:val="000000"/>
          <w:sz w:val="28"/>
        </w:rPr>
        <w:t>
      5) этикеткаларды бұйымдармен;</w:t>
      </w:r>
    </w:p>
    <w:p>
      <w:pPr>
        <w:spacing w:after="0"/>
        <w:ind w:left="0"/>
        <w:jc w:val="both"/>
      </w:pPr>
      <w:r>
        <w:rPr>
          <w:rFonts w:ascii="Times New Roman"/>
          <w:b w:val="false"/>
          <w:i w:val="false"/>
          <w:color w:val="000000"/>
          <w:sz w:val="28"/>
        </w:rPr>
        <w:t>
      бекіту:</w:t>
      </w:r>
    </w:p>
    <w:p>
      <w:pPr>
        <w:spacing w:after="0"/>
        <w:ind w:left="0"/>
        <w:jc w:val="both"/>
      </w:pPr>
      <w:r>
        <w:rPr>
          <w:rFonts w:ascii="Times New Roman"/>
          <w:b w:val="false"/>
          <w:i w:val="false"/>
          <w:color w:val="000000"/>
          <w:sz w:val="28"/>
        </w:rPr>
        <w:t>
      1) сыртқы қабаттың, астардың ішкі қабаттың бөлшектерін батырмаға, түймеге, "найзағайға";</w:t>
      </w:r>
    </w:p>
    <w:p>
      <w:pPr>
        <w:spacing w:after="0"/>
        <w:ind w:left="0"/>
        <w:jc w:val="both"/>
      </w:pPr>
      <w:r>
        <w:rPr>
          <w:rFonts w:ascii="Times New Roman"/>
          <w:b w:val="false"/>
          <w:i w:val="false"/>
          <w:color w:val="000000"/>
          <w:sz w:val="28"/>
        </w:rPr>
        <w:t>
      тарту:</w:t>
      </w:r>
    </w:p>
    <w:p>
      <w:pPr>
        <w:spacing w:after="0"/>
        <w:ind w:left="0"/>
        <w:jc w:val="both"/>
      </w:pPr>
      <w:r>
        <w:rPr>
          <w:rFonts w:ascii="Times New Roman"/>
          <w:b w:val="false"/>
          <w:i w:val="false"/>
          <w:color w:val="000000"/>
          <w:sz w:val="28"/>
        </w:rPr>
        <w:t>
      1) тігістен кейін жинақтау үшін жіпті;</w:t>
      </w:r>
    </w:p>
    <w:p>
      <w:pPr>
        <w:spacing w:after="0"/>
        <w:ind w:left="0"/>
        <w:jc w:val="both"/>
      </w:pPr>
      <w:r>
        <w:rPr>
          <w:rFonts w:ascii="Times New Roman"/>
          <w:b w:val="false"/>
          <w:i w:val="false"/>
          <w:color w:val="000000"/>
          <w:sz w:val="28"/>
        </w:rPr>
        <w:t>
      орау:</w:t>
      </w:r>
    </w:p>
    <w:p>
      <w:pPr>
        <w:spacing w:after="0"/>
        <w:ind w:left="0"/>
        <w:jc w:val="both"/>
      </w:pPr>
      <w:r>
        <w:rPr>
          <w:rFonts w:ascii="Times New Roman"/>
          <w:b w:val="false"/>
          <w:i w:val="false"/>
          <w:color w:val="000000"/>
          <w:sz w:val="28"/>
        </w:rPr>
        <w:t>
      1) шалбардың таспасын арнайы құрылғыға;</w:t>
      </w:r>
    </w:p>
    <w:p>
      <w:pPr>
        <w:spacing w:after="0"/>
        <w:ind w:left="0"/>
        <w:jc w:val="both"/>
      </w:pPr>
      <w:r>
        <w:rPr>
          <w:rFonts w:ascii="Times New Roman"/>
          <w:b w:val="false"/>
          <w:i w:val="false"/>
          <w:color w:val="000000"/>
          <w:sz w:val="28"/>
        </w:rPr>
        <w:t>
      2) тегістелген белдікті кассетаға;</w:t>
      </w:r>
    </w:p>
    <w:p>
      <w:pPr>
        <w:spacing w:after="0"/>
        <w:ind w:left="0"/>
        <w:jc w:val="both"/>
      </w:pPr>
      <w:r>
        <w:rPr>
          <w:rFonts w:ascii="Times New Roman"/>
          <w:b w:val="false"/>
          <w:i w:val="false"/>
          <w:color w:val="000000"/>
          <w:sz w:val="28"/>
        </w:rPr>
        <w:t>
      ішіне салу:</w:t>
      </w:r>
    </w:p>
    <w:p>
      <w:pPr>
        <w:spacing w:after="0"/>
        <w:ind w:left="0"/>
        <w:jc w:val="both"/>
      </w:pPr>
      <w:r>
        <w:rPr>
          <w:rFonts w:ascii="Times New Roman"/>
          <w:b w:val="false"/>
          <w:i w:val="false"/>
          <w:color w:val="000000"/>
          <w:sz w:val="28"/>
        </w:rPr>
        <w:t>
      1) бөлшектерді, түймелерді, батырмаларды және басқа да қалтаға;</w:t>
      </w:r>
    </w:p>
    <w:p>
      <w:pPr>
        <w:spacing w:after="0"/>
        <w:ind w:left="0"/>
        <w:jc w:val="both"/>
      </w:pPr>
      <w:r>
        <w:rPr>
          <w:rFonts w:ascii="Times New Roman"/>
          <w:b w:val="false"/>
          <w:i w:val="false"/>
          <w:color w:val="000000"/>
          <w:sz w:val="28"/>
        </w:rPr>
        <w:t>
      жөндеу:</w:t>
      </w:r>
    </w:p>
    <w:p>
      <w:pPr>
        <w:spacing w:after="0"/>
        <w:ind w:left="0"/>
        <w:jc w:val="both"/>
      </w:pPr>
      <w:r>
        <w:rPr>
          <w:rFonts w:ascii="Times New Roman"/>
          <w:b w:val="false"/>
          <w:i w:val="false"/>
          <w:color w:val="000000"/>
          <w:sz w:val="28"/>
        </w:rPr>
        <w:t>
      1) жұмсақ тара;</w:t>
      </w:r>
    </w:p>
    <w:p>
      <w:pPr>
        <w:spacing w:after="0"/>
        <w:ind w:left="0"/>
        <w:jc w:val="both"/>
      </w:pPr>
      <w:r>
        <w:rPr>
          <w:rFonts w:ascii="Times New Roman"/>
          <w:b w:val="false"/>
          <w:i w:val="false"/>
          <w:color w:val="000000"/>
          <w:sz w:val="28"/>
        </w:rPr>
        <w:t>
      алып тастау:</w:t>
      </w:r>
    </w:p>
    <w:p>
      <w:pPr>
        <w:spacing w:after="0"/>
        <w:ind w:left="0"/>
        <w:jc w:val="both"/>
      </w:pPr>
      <w:r>
        <w:rPr>
          <w:rFonts w:ascii="Times New Roman"/>
          <w:b w:val="false"/>
          <w:i w:val="false"/>
          <w:color w:val="000000"/>
          <w:sz w:val="28"/>
        </w:rPr>
        <w:t>
      1) көктеу жіптерін;</w:t>
      </w:r>
    </w:p>
    <w:p>
      <w:pPr>
        <w:spacing w:after="0"/>
        <w:ind w:left="0"/>
        <w:jc w:val="both"/>
      </w:pPr>
      <w:r>
        <w:rPr>
          <w:rFonts w:ascii="Times New Roman"/>
          <w:b w:val="false"/>
          <w:i w:val="false"/>
          <w:color w:val="000000"/>
          <w:sz w:val="28"/>
        </w:rPr>
        <w:t xml:space="preserve">
      тазалау: </w:t>
      </w:r>
    </w:p>
    <w:p>
      <w:pPr>
        <w:spacing w:after="0"/>
        <w:ind w:left="0"/>
        <w:jc w:val="both"/>
      </w:pPr>
      <w:r>
        <w:rPr>
          <w:rFonts w:ascii="Times New Roman"/>
          <w:b w:val="false"/>
          <w:i w:val="false"/>
          <w:color w:val="000000"/>
          <w:sz w:val="28"/>
        </w:rPr>
        <w:t>
      1) бөлшектерді, бұйымдарды щеткамен немесе химиялық құраммен;</w:t>
      </w:r>
    </w:p>
    <w:p>
      <w:pPr>
        <w:spacing w:after="0"/>
        <w:ind w:left="0"/>
        <w:jc w:val="both"/>
      </w:pPr>
      <w:r>
        <w:rPr>
          <w:rFonts w:ascii="Times New Roman"/>
          <w:b w:val="false"/>
          <w:i w:val="false"/>
          <w:color w:val="000000"/>
          <w:sz w:val="28"/>
        </w:rPr>
        <w:t>
      2) бұйымдарды өндірістік қоқыстардан қағу арқылы;</w:t>
      </w:r>
    </w:p>
    <w:p>
      <w:pPr>
        <w:spacing w:after="0"/>
        <w:ind w:left="0"/>
        <w:jc w:val="both"/>
      </w:pPr>
      <w:r>
        <w:rPr>
          <w:rFonts w:ascii="Times New Roman"/>
          <w:b w:val="false"/>
          <w:i w:val="false"/>
          <w:color w:val="000000"/>
          <w:sz w:val="28"/>
        </w:rPr>
        <w:t>
      3) бұйымдарды өндірістік қоқыстардан (жіп, жапсырма, көктеу жіптерінен);</w:t>
      </w:r>
    </w:p>
    <w:p>
      <w:pPr>
        <w:spacing w:after="0"/>
        <w:ind w:left="0"/>
        <w:jc w:val="both"/>
      </w:pPr>
      <w:r>
        <w:rPr>
          <w:rFonts w:ascii="Times New Roman"/>
          <w:b w:val="false"/>
          <w:i w:val="false"/>
          <w:color w:val="000000"/>
          <w:sz w:val="28"/>
        </w:rPr>
        <w:t>
      4) ішінде жылылау қабаты бар бұйымдардың ілмектерін;</w:t>
      </w:r>
    </w:p>
    <w:p>
      <w:pPr>
        <w:spacing w:after="0"/>
        <w:ind w:left="0"/>
        <w:jc w:val="both"/>
      </w:pPr>
      <w:r>
        <w:rPr>
          <w:rFonts w:ascii="Times New Roman"/>
          <w:b w:val="false"/>
          <w:i w:val="false"/>
          <w:color w:val="000000"/>
          <w:sz w:val="28"/>
        </w:rPr>
        <w:t>
      трикотаж өндірісі:</w:t>
      </w:r>
    </w:p>
    <w:p>
      <w:pPr>
        <w:spacing w:after="0"/>
        <w:ind w:left="0"/>
        <w:jc w:val="both"/>
      </w:pPr>
      <w:r>
        <w:rPr>
          <w:rFonts w:ascii="Times New Roman"/>
          <w:b w:val="false"/>
          <w:i w:val="false"/>
          <w:color w:val="000000"/>
          <w:sz w:val="28"/>
        </w:rPr>
        <w:t>
      өңдеу:</w:t>
      </w:r>
    </w:p>
    <w:p>
      <w:pPr>
        <w:spacing w:after="0"/>
        <w:ind w:left="0"/>
        <w:jc w:val="both"/>
      </w:pPr>
      <w:r>
        <w:rPr>
          <w:rFonts w:ascii="Times New Roman"/>
          <w:b w:val="false"/>
          <w:i w:val="false"/>
          <w:color w:val="000000"/>
          <w:sz w:val="28"/>
        </w:rPr>
        <w:t>
      1) нәски-шұлық бұйымдарының сүйір басын тігу (мақта-мата бұйымдары);</w:t>
      </w:r>
    </w:p>
    <w:p>
      <w:pPr>
        <w:spacing w:after="0"/>
        <w:ind w:left="0"/>
        <w:jc w:val="both"/>
      </w:pPr>
      <w:r>
        <w:rPr>
          <w:rFonts w:ascii="Times New Roman"/>
          <w:b w:val="false"/>
          <w:i w:val="false"/>
          <w:color w:val="000000"/>
          <w:sz w:val="28"/>
        </w:rPr>
        <w:t>
      2) дөңгелек шұлық автоматында жасалған нәски-шұлық бұйымдары.</w:t>
      </w:r>
    </w:p>
    <w:p>
      <w:pPr>
        <w:spacing w:after="0"/>
        <w:ind w:left="0"/>
        <w:jc w:val="both"/>
      </w:pPr>
      <w:r>
        <w:rPr>
          <w:rFonts w:ascii="Times New Roman"/>
          <w:b w:val="false"/>
          <w:i w:val="false"/>
          <w:color w:val="000000"/>
          <w:sz w:val="28"/>
        </w:rPr>
        <w:t>
      еңбек бөлінісінсіз тігу:</w:t>
      </w:r>
    </w:p>
    <w:p>
      <w:pPr>
        <w:spacing w:after="0"/>
        <w:ind w:left="0"/>
        <w:jc w:val="both"/>
      </w:pPr>
      <w:r>
        <w:rPr>
          <w:rFonts w:ascii="Times New Roman"/>
          <w:b w:val="false"/>
          <w:i w:val="false"/>
          <w:color w:val="000000"/>
          <w:sz w:val="28"/>
        </w:rPr>
        <w:t>
      баскиім:</w:t>
      </w:r>
    </w:p>
    <w:p>
      <w:pPr>
        <w:spacing w:after="0"/>
        <w:ind w:left="0"/>
        <w:jc w:val="both"/>
      </w:pPr>
      <w:r>
        <w:rPr>
          <w:rFonts w:ascii="Times New Roman"/>
          <w:b w:val="false"/>
          <w:i w:val="false"/>
          <w:color w:val="000000"/>
          <w:sz w:val="28"/>
        </w:rPr>
        <w:t>
      біріктіру:</w:t>
      </w:r>
    </w:p>
    <w:p>
      <w:pPr>
        <w:spacing w:after="0"/>
        <w:ind w:left="0"/>
        <w:jc w:val="both"/>
      </w:pPr>
      <w:r>
        <w:rPr>
          <w:rFonts w:ascii="Times New Roman"/>
          <w:b w:val="false"/>
          <w:i w:val="false"/>
          <w:color w:val="000000"/>
          <w:sz w:val="28"/>
        </w:rPr>
        <w:t>
      1) нәски-шұлық және қолғап бұйымдарын жұптау;</w:t>
      </w:r>
    </w:p>
    <w:p>
      <w:pPr>
        <w:spacing w:after="0"/>
        <w:ind w:left="0"/>
        <w:jc w:val="both"/>
      </w:pPr>
      <w:r>
        <w:rPr>
          <w:rFonts w:ascii="Times New Roman"/>
          <w:b w:val="false"/>
          <w:i w:val="false"/>
          <w:color w:val="000000"/>
          <w:sz w:val="28"/>
        </w:rPr>
        <w:t>
      2) жайманың бөлшектерін ұзындығы бойынша;</w:t>
      </w:r>
    </w:p>
    <w:p>
      <w:pPr>
        <w:spacing w:after="0"/>
        <w:ind w:left="0"/>
        <w:jc w:val="both"/>
      </w:pPr>
      <w:r>
        <w:rPr>
          <w:rFonts w:ascii="Times New Roman"/>
          <w:b w:val="false"/>
          <w:i w:val="false"/>
          <w:color w:val="000000"/>
          <w:sz w:val="28"/>
        </w:rPr>
        <w:t>
      3) жайманың бөлшектерін ені бойынша;</w:t>
      </w:r>
    </w:p>
    <w:p>
      <w:pPr>
        <w:spacing w:after="0"/>
        <w:ind w:left="0"/>
        <w:jc w:val="both"/>
      </w:pPr>
      <w:r>
        <w:rPr>
          <w:rFonts w:ascii="Times New Roman"/>
          <w:b w:val="false"/>
          <w:i w:val="false"/>
          <w:color w:val="000000"/>
          <w:sz w:val="28"/>
        </w:rPr>
        <w:t>
      торлау:</w:t>
      </w:r>
    </w:p>
    <w:p>
      <w:pPr>
        <w:spacing w:after="0"/>
        <w:ind w:left="0"/>
        <w:jc w:val="both"/>
      </w:pPr>
      <w:r>
        <w:rPr>
          <w:rFonts w:ascii="Times New Roman"/>
          <w:b w:val="false"/>
          <w:i w:val="false"/>
          <w:color w:val="000000"/>
          <w:sz w:val="28"/>
        </w:rPr>
        <w:t>
      1) шұлықтың борттарын;</w:t>
      </w:r>
    </w:p>
    <w:p>
      <w:pPr>
        <w:spacing w:after="0"/>
        <w:ind w:left="0"/>
        <w:jc w:val="both"/>
      </w:pPr>
      <w:r>
        <w:rPr>
          <w:rFonts w:ascii="Times New Roman"/>
          <w:b w:val="false"/>
          <w:i w:val="false"/>
          <w:color w:val="000000"/>
          <w:sz w:val="28"/>
        </w:rPr>
        <w:t>
      2) ілмекті бір уақытта өңдей отырып, шұлықтың жоғарғы жағын;</w:t>
      </w:r>
    </w:p>
    <w:p>
      <w:pPr>
        <w:spacing w:after="0"/>
        <w:ind w:left="0"/>
        <w:jc w:val="both"/>
      </w:pPr>
      <w:r>
        <w:rPr>
          <w:rFonts w:ascii="Times New Roman"/>
          <w:b w:val="false"/>
          <w:i w:val="false"/>
          <w:color w:val="000000"/>
          <w:sz w:val="28"/>
        </w:rPr>
        <w:t>
      тоқыма-галантерея өндірісі:</w:t>
      </w:r>
    </w:p>
    <w:p>
      <w:pPr>
        <w:spacing w:after="0"/>
        <w:ind w:left="0"/>
        <w:jc w:val="both"/>
      </w:pPr>
      <w:r>
        <w:rPr>
          <w:rFonts w:ascii="Times New Roman"/>
          <w:b w:val="false"/>
          <w:i w:val="false"/>
          <w:color w:val="000000"/>
          <w:sz w:val="28"/>
        </w:rPr>
        <w:t>
      біріктіру:</w:t>
      </w:r>
    </w:p>
    <w:p>
      <w:pPr>
        <w:spacing w:after="0"/>
        <w:ind w:left="0"/>
        <w:jc w:val="both"/>
      </w:pPr>
      <w:r>
        <w:rPr>
          <w:rFonts w:ascii="Times New Roman"/>
          <w:b w:val="false"/>
          <w:i w:val="false"/>
          <w:color w:val="000000"/>
          <w:sz w:val="28"/>
        </w:rPr>
        <w:t>
      1) кестелеу үшін ұзындығы бойынша купондар;</w:t>
      </w:r>
    </w:p>
    <w:p>
      <w:pPr>
        <w:spacing w:after="0"/>
        <w:ind w:left="0"/>
        <w:jc w:val="both"/>
      </w:pPr>
      <w:r>
        <w:rPr>
          <w:rFonts w:ascii="Times New Roman"/>
          <w:b w:val="false"/>
          <w:i w:val="false"/>
          <w:color w:val="000000"/>
          <w:sz w:val="28"/>
        </w:rPr>
        <w:t>
      2) баскиім өндірісі;</w:t>
      </w:r>
    </w:p>
    <w:p>
      <w:pPr>
        <w:spacing w:after="0"/>
        <w:ind w:left="0"/>
        <w:jc w:val="both"/>
      </w:pPr>
      <w:r>
        <w:rPr>
          <w:rFonts w:ascii="Times New Roman"/>
          <w:b w:val="false"/>
          <w:i w:val="false"/>
          <w:color w:val="000000"/>
          <w:sz w:val="28"/>
        </w:rPr>
        <w:t>
      кесу:</w:t>
      </w:r>
    </w:p>
    <w:p>
      <w:pPr>
        <w:spacing w:after="0"/>
        <w:ind w:left="0"/>
        <w:jc w:val="both"/>
      </w:pPr>
      <w:r>
        <w:rPr>
          <w:rFonts w:ascii="Times New Roman"/>
          <w:b w:val="false"/>
          <w:i w:val="false"/>
          <w:color w:val="000000"/>
          <w:sz w:val="28"/>
        </w:rPr>
        <w:t>
      1) құлақ саңылауы;</w:t>
      </w:r>
    </w:p>
    <w:p>
      <w:pPr>
        <w:spacing w:after="0"/>
        <w:ind w:left="0"/>
        <w:jc w:val="both"/>
      </w:pPr>
      <w:r>
        <w:rPr>
          <w:rFonts w:ascii="Times New Roman"/>
          <w:b w:val="false"/>
          <w:i w:val="false"/>
          <w:color w:val="000000"/>
          <w:sz w:val="28"/>
        </w:rPr>
        <w:t>
      2) шлемнің қарауға арналған рамалары;</w:t>
      </w:r>
    </w:p>
    <w:p>
      <w:pPr>
        <w:spacing w:after="0"/>
        <w:ind w:left="0"/>
        <w:jc w:val="both"/>
      </w:pPr>
      <w:r>
        <w:rPr>
          <w:rFonts w:ascii="Times New Roman"/>
          <w:b w:val="false"/>
          <w:i w:val="false"/>
          <w:color w:val="000000"/>
          <w:sz w:val="28"/>
        </w:rPr>
        <w:t>
      бүгу:</w:t>
      </w:r>
    </w:p>
    <w:p>
      <w:pPr>
        <w:spacing w:after="0"/>
        <w:ind w:left="0"/>
        <w:jc w:val="both"/>
      </w:pPr>
      <w:r>
        <w:rPr>
          <w:rFonts w:ascii="Times New Roman"/>
          <w:b w:val="false"/>
          <w:i w:val="false"/>
          <w:color w:val="000000"/>
          <w:sz w:val="28"/>
        </w:rPr>
        <w:t>
      1) белбеулерді;</w:t>
      </w:r>
    </w:p>
    <w:p>
      <w:pPr>
        <w:spacing w:after="0"/>
        <w:ind w:left="0"/>
        <w:jc w:val="both"/>
      </w:pPr>
      <w:r>
        <w:rPr>
          <w:rFonts w:ascii="Times New Roman"/>
          <w:b w:val="false"/>
          <w:i w:val="false"/>
          <w:color w:val="000000"/>
          <w:sz w:val="28"/>
        </w:rPr>
        <w:t>
      өлшеу:</w:t>
      </w:r>
    </w:p>
    <w:p>
      <w:pPr>
        <w:spacing w:after="0"/>
        <w:ind w:left="0"/>
        <w:jc w:val="both"/>
      </w:pPr>
      <w:r>
        <w:rPr>
          <w:rFonts w:ascii="Times New Roman"/>
          <w:b w:val="false"/>
          <w:i w:val="false"/>
          <w:color w:val="000000"/>
          <w:sz w:val="28"/>
        </w:rPr>
        <w:t>
      1) бөлшектер мен бұйымдарды;</w:t>
      </w:r>
    </w:p>
    <w:p>
      <w:pPr>
        <w:spacing w:after="0"/>
        <w:ind w:left="0"/>
        <w:jc w:val="both"/>
      </w:pPr>
      <w:r>
        <w:rPr>
          <w:rFonts w:ascii="Times New Roman"/>
          <w:b w:val="false"/>
          <w:i w:val="false"/>
          <w:color w:val="000000"/>
          <w:sz w:val="28"/>
        </w:rPr>
        <w:t>
      өңдеу:</w:t>
      </w:r>
    </w:p>
    <w:p>
      <w:pPr>
        <w:spacing w:after="0"/>
        <w:ind w:left="0"/>
        <w:jc w:val="both"/>
      </w:pPr>
      <w:r>
        <w:rPr>
          <w:rFonts w:ascii="Times New Roman"/>
          <w:b w:val="false"/>
          <w:i w:val="false"/>
          <w:color w:val="000000"/>
          <w:sz w:val="28"/>
        </w:rPr>
        <w:t>
      1) өңдеу бөлшектерін;</w:t>
      </w:r>
    </w:p>
    <w:p>
      <w:pPr>
        <w:spacing w:after="0"/>
        <w:ind w:left="0"/>
        <w:jc w:val="both"/>
      </w:pPr>
      <w:r>
        <w:rPr>
          <w:rFonts w:ascii="Times New Roman"/>
          <w:b w:val="false"/>
          <w:i w:val="false"/>
          <w:color w:val="000000"/>
          <w:sz w:val="28"/>
        </w:rPr>
        <w:t>
      2) маңдайшаларды;</w:t>
      </w:r>
    </w:p>
    <w:p>
      <w:pPr>
        <w:spacing w:after="0"/>
        <w:ind w:left="0"/>
        <w:jc w:val="both"/>
      </w:pPr>
      <w:r>
        <w:rPr>
          <w:rFonts w:ascii="Times New Roman"/>
          <w:b w:val="false"/>
          <w:i w:val="false"/>
          <w:color w:val="000000"/>
          <w:sz w:val="28"/>
        </w:rPr>
        <w:t>
      орау:</w:t>
      </w:r>
    </w:p>
    <w:p>
      <w:pPr>
        <w:spacing w:after="0"/>
        <w:ind w:left="0"/>
        <w:jc w:val="both"/>
      </w:pPr>
      <w:r>
        <w:rPr>
          <w:rFonts w:ascii="Times New Roman"/>
          <w:b w:val="false"/>
          <w:i w:val="false"/>
          <w:color w:val="000000"/>
          <w:sz w:val="28"/>
        </w:rPr>
        <w:t>
      1) жоғарғы және төменгі бөріктің борттары;</w:t>
      </w:r>
    </w:p>
    <w:p>
      <w:pPr>
        <w:spacing w:after="0"/>
        <w:ind w:left="0"/>
        <w:jc w:val="both"/>
      </w:pPr>
      <w:r>
        <w:rPr>
          <w:rFonts w:ascii="Times New Roman"/>
          <w:b w:val="false"/>
          <w:i w:val="false"/>
          <w:color w:val="000000"/>
          <w:sz w:val="28"/>
        </w:rPr>
        <w:t>
      қию:</w:t>
      </w:r>
    </w:p>
    <w:p>
      <w:pPr>
        <w:spacing w:after="0"/>
        <w:ind w:left="0"/>
        <w:jc w:val="both"/>
      </w:pPr>
      <w:r>
        <w:rPr>
          <w:rFonts w:ascii="Times New Roman"/>
          <w:b w:val="false"/>
          <w:i w:val="false"/>
          <w:color w:val="000000"/>
          <w:sz w:val="28"/>
        </w:rPr>
        <w:t>
      1) жасанды үлбірден жасалған баскиімдер;</w:t>
      </w:r>
    </w:p>
    <w:p>
      <w:pPr>
        <w:spacing w:after="0"/>
        <w:ind w:left="0"/>
        <w:jc w:val="both"/>
      </w:pPr>
      <w:r>
        <w:rPr>
          <w:rFonts w:ascii="Times New Roman"/>
          <w:b w:val="false"/>
          <w:i w:val="false"/>
          <w:color w:val="000000"/>
          <w:sz w:val="28"/>
        </w:rPr>
        <w:t>
      тесу:</w:t>
      </w:r>
    </w:p>
    <w:p>
      <w:pPr>
        <w:spacing w:after="0"/>
        <w:ind w:left="0"/>
        <w:jc w:val="both"/>
      </w:pPr>
      <w:r>
        <w:rPr>
          <w:rFonts w:ascii="Times New Roman"/>
          <w:b w:val="false"/>
          <w:i w:val="false"/>
          <w:color w:val="000000"/>
          <w:sz w:val="28"/>
        </w:rPr>
        <w:t>
      1) саңылаулар;</w:t>
      </w:r>
    </w:p>
    <w:p>
      <w:pPr>
        <w:spacing w:after="0"/>
        <w:ind w:left="0"/>
        <w:jc w:val="both"/>
      </w:pPr>
      <w:r>
        <w:rPr>
          <w:rFonts w:ascii="Times New Roman"/>
          <w:b w:val="false"/>
          <w:i w:val="false"/>
          <w:color w:val="000000"/>
          <w:sz w:val="28"/>
        </w:rPr>
        <w:t>
      тарау:</w:t>
      </w:r>
    </w:p>
    <w:p>
      <w:pPr>
        <w:spacing w:after="0"/>
        <w:ind w:left="0"/>
        <w:jc w:val="both"/>
      </w:pPr>
      <w:r>
        <w:rPr>
          <w:rFonts w:ascii="Times New Roman"/>
          <w:b w:val="false"/>
          <w:i w:val="false"/>
          <w:color w:val="000000"/>
          <w:sz w:val="28"/>
        </w:rPr>
        <w:t>
      1) баскиімдер;</w:t>
      </w:r>
    </w:p>
    <w:p>
      <w:pPr>
        <w:spacing w:after="0"/>
        <w:ind w:left="0"/>
        <w:jc w:val="both"/>
      </w:pPr>
      <w:r>
        <w:rPr>
          <w:rFonts w:ascii="Times New Roman"/>
          <w:b w:val="false"/>
          <w:i w:val="false"/>
          <w:color w:val="000000"/>
          <w:sz w:val="28"/>
        </w:rPr>
        <w:t>
      жұқалау:</w:t>
      </w:r>
    </w:p>
    <w:p>
      <w:pPr>
        <w:spacing w:after="0"/>
        <w:ind w:left="0"/>
        <w:jc w:val="both"/>
      </w:pPr>
      <w:r>
        <w:rPr>
          <w:rFonts w:ascii="Times New Roman"/>
          <w:b w:val="false"/>
          <w:i w:val="false"/>
          <w:color w:val="000000"/>
          <w:sz w:val="28"/>
        </w:rPr>
        <w:t>
      1) қалың жерлерді;</w:t>
      </w:r>
    </w:p>
    <w:p>
      <w:pPr>
        <w:spacing w:after="0"/>
        <w:ind w:left="0"/>
        <w:jc w:val="both"/>
      </w:pPr>
      <w:r>
        <w:rPr>
          <w:rFonts w:ascii="Times New Roman"/>
          <w:b w:val="false"/>
          <w:i w:val="false"/>
          <w:color w:val="000000"/>
          <w:sz w:val="28"/>
        </w:rPr>
        <w:t>
      2) басқа бұйымдар өндірісі;</w:t>
      </w:r>
    </w:p>
    <w:p>
      <w:pPr>
        <w:spacing w:after="0"/>
        <w:ind w:left="0"/>
        <w:jc w:val="both"/>
      </w:pPr>
      <w:r>
        <w:rPr>
          <w:rFonts w:ascii="Times New Roman"/>
          <w:b w:val="false"/>
          <w:i w:val="false"/>
          <w:color w:val="000000"/>
          <w:sz w:val="28"/>
        </w:rPr>
        <w:t>
      дайындау:</w:t>
      </w:r>
    </w:p>
    <w:p>
      <w:pPr>
        <w:spacing w:after="0"/>
        <w:ind w:left="0"/>
        <w:jc w:val="both"/>
      </w:pPr>
      <w:r>
        <w:rPr>
          <w:rFonts w:ascii="Times New Roman"/>
          <w:b w:val="false"/>
          <w:i w:val="false"/>
          <w:color w:val="000000"/>
          <w:sz w:val="28"/>
        </w:rPr>
        <w:t>
      1) қақпақтар, баулар;</w:t>
      </w:r>
    </w:p>
    <w:p>
      <w:pPr>
        <w:spacing w:after="0"/>
        <w:ind w:left="0"/>
        <w:jc w:val="both"/>
      </w:pPr>
      <w:r>
        <w:rPr>
          <w:rFonts w:ascii="Times New Roman"/>
          <w:b w:val="false"/>
          <w:i w:val="false"/>
          <w:color w:val="000000"/>
          <w:sz w:val="28"/>
        </w:rPr>
        <w:t>
      керу:</w:t>
      </w:r>
    </w:p>
    <w:p>
      <w:pPr>
        <w:spacing w:after="0"/>
        <w:ind w:left="0"/>
        <w:jc w:val="both"/>
      </w:pPr>
      <w:r>
        <w:rPr>
          <w:rFonts w:ascii="Times New Roman"/>
          <w:b w:val="false"/>
          <w:i w:val="false"/>
          <w:color w:val="000000"/>
          <w:sz w:val="28"/>
        </w:rPr>
        <w:t>
      1) тулар;</w:t>
      </w:r>
    </w:p>
    <w:p>
      <w:pPr>
        <w:spacing w:after="0"/>
        <w:ind w:left="0"/>
        <w:jc w:val="both"/>
      </w:pPr>
      <w:r>
        <w:rPr>
          <w:rFonts w:ascii="Times New Roman"/>
          <w:b w:val="false"/>
          <w:i w:val="false"/>
          <w:color w:val="000000"/>
          <w:sz w:val="28"/>
        </w:rPr>
        <w:t>
      иіру:</w:t>
      </w:r>
    </w:p>
    <w:p>
      <w:pPr>
        <w:spacing w:after="0"/>
        <w:ind w:left="0"/>
        <w:jc w:val="both"/>
      </w:pPr>
      <w:r>
        <w:rPr>
          <w:rFonts w:ascii="Times New Roman"/>
          <w:b w:val="false"/>
          <w:i w:val="false"/>
          <w:color w:val="000000"/>
          <w:sz w:val="28"/>
        </w:rPr>
        <w:t>
      1) жіптерді, арқанды жеке бөліктерге;</w:t>
      </w:r>
    </w:p>
    <w:p>
      <w:pPr>
        <w:spacing w:after="0"/>
        <w:ind w:left="0"/>
        <w:jc w:val="both"/>
      </w:pPr>
      <w:r>
        <w:rPr>
          <w:rFonts w:ascii="Times New Roman"/>
          <w:b w:val="false"/>
          <w:i w:val="false"/>
          <w:color w:val="000000"/>
          <w:sz w:val="28"/>
        </w:rPr>
        <w:t>
      2) сым арқандар;</w:t>
      </w:r>
    </w:p>
    <w:p>
      <w:pPr>
        <w:spacing w:after="0"/>
        <w:ind w:left="0"/>
        <w:jc w:val="both"/>
      </w:pPr>
      <w:r>
        <w:rPr>
          <w:rFonts w:ascii="Times New Roman"/>
          <w:b w:val="false"/>
          <w:i w:val="false"/>
          <w:color w:val="000000"/>
          <w:sz w:val="28"/>
        </w:rPr>
        <w:t>
      біріктіру:</w:t>
      </w:r>
    </w:p>
    <w:p>
      <w:pPr>
        <w:spacing w:after="0"/>
        <w:ind w:left="0"/>
        <w:jc w:val="both"/>
      </w:pPr>
      <w:r>
        <w:rPr>
          <w:rFonts w:ascii="Times New Roman"/>
          <w:b w:val="false"/>
          <w:i w:val="false"/>
          <w:color w:val="000000"/>
          <w:sz w:val="28"/>
        </w:rPr>
        <w:t>
      1) жегілдің бөгеттері, жегілдің астары;</w:t>
      </w:r>
    </w:p>
    <w:p>
      <w:pPr>
        <w:spacing w:after="0"/>
        <w:ind w:left="0"/>
        <w:jc w:val="both"/>
      </w:pPr>
      <w:r>
        <w:rPr>
          <w:rFonts w:ascii="Times New Roman"/>
          <w:b w:val="false"/>
          <w:i w:val="false"/>
          <w:color w:val="000000"/>
          <w:sz w:val="28"/>
        </w:rPr>
        <w:t>
      киіз басу өндірісі:</w:t>
      </w:r>
    </w:p>
    <w:p>
      <w:pPr>
        <w:spacing w:after="0"/>
        <w:ind w:left="0"/>
        <w:jc w:val="both"/>
      </w:pPr>
      <w:r>
        <w:rPr>
          <w:rFonts w:ascii="Times New Roman"/>
          <w:b w:val="false"/>
          <w:i w:val="false"/>
          <w:color w:val="000000"/>
          <w:sz w:val="28"/>
        </w:rPr>
        <w:t>
      біріктіру:</w:t>
      </w:r>
    </w:p>
    <w:p>
      <w:pPr>
        <w:spacing w:after="0"/>
        <w:ind w:left="0"/>
        <w:jc w:val="both"/>
      </w:pPr>
      <w:r>
        <w:rPr>
          <w:rFonts w:ascii="Times New Roman"/>
          <w:b w:val="false"/>
          <w:i w:val="false"/>
          <w:color w:val="000000"/>
          <w:sz w:val="28"/>
        </w:rPr>
        <w:t>
      1) бөлшектер, техникалық киіз сүзгілер, төсемелер, тығыздама және басқалары;</w:t>
      </w:r>
    </w:p>
    <w:p>
      <w:pPr>
        <w:spacing w:after="0"/>
        <w:ind w:left="0"/>
        <w:jc w:val="both"/>
      </w:pPr>
      <w:r>
        <w:rPr>
          <w:rFonts w:ascii="Times New Roman"/>
          <w:b w:val="false"/>
          <w:i w:val="false"/>
          <w:color w:val="000000"/>
          <w:sz w:val="28"/>
        </w:rPr>
        <w:t>
      тоқыма өнеркәсібінің басқа да өндірістері:</w:t>
      </w:r>
    </w:p>
    <w:p>
      <w:pPr>
        <w:spacing w:after="0"/>
        <w:ind w:left="0"/>
        <w:jc w:val="both"/>
      </w:pPr>
      <w:r>
        <w:rPr>
          <w:rFonts w:ascii="Times New Roman"/>
          <w:b w:val="false"/>
          <w:i w:val="false"/>
          <w:color w:val="000000"/>
          <w:sz w:val="28"/>
        </w:rPr>
        <w:t>
      тігу:</w:t>
      </w:r>
    </w:p>
    <w:p>
      <w:pPr>
        <w:spacing w:after="0"/>
        <w:ind w:left="0"/>
        <w:jc w:val="both"/>
      </w:pPr>
      <w:r>
        <w:rPr>
          <w:rFonts w:ascii="Times New Roman"/>
          <w:b w:val="false"/>
          <w:i w:val="false"/>
          <w:color w:val="000000"/>
          <w:sz w:val="28"/>
        </w:rPr>
        <w:t>
      1) автотөсемелер және басқа да бұйымдар;</w:t>
      </w:r>
    </w:p>
    <w:p>
      <w:pPr>
        <w:spacing w:after="0"/>
        <w:ind w:left="0"/>
        <w:jc w:val="both"/>
      </w:pPr>
      <w:r>
        <w:rPr>
          <w:rFonts w:ascii="Times New Roman"/>
          <w:b w:val="false"/>
          <w:i w:val="false"/>
          <w:color w:val="000000"/>
          <w:sz w:val="28"/>
        </w:rPr>
        <w:t>
      2) қаптар мен басқа да бұйымдар;</w:t>
      </w:r>
    </w:p>
    <w:p>
      <w:pPr>
        <w:spacing w:after="0"/>
        <w:ind w:left="0"/>
        <w:jc w:val="both"/>
      </w:pPr>
      <w:r>
        <w:rPr>
          <w:rFonts w:ascii="Times New Roman"/>
          <w:b w:val="false"/>
          <w:i w:val="false"/>
          <w:color w:val="000000"/>
          <w:sz w:val="28"/>
        </w:rPr>
        <w:t>
      бекіту:</w:t>
      </w:r>
    </w:p>
    <w:p>
      <w:pPr>
        <w:spacing w:after="0"/>
        <w:ind w:left="0"/>
        <w:jc w:val="both"/>
      </w:pPr>
      <w:r>
        <w:rPr>
          <w:rFonts w:ascii="Times New Roman"/>
          <w:b w:val="false"/>
          <w:i w:val="false"/>
          <w:color w:val="000000"/>
          <w:sz w:val="28"/>
        </w:rPr>
        <w:t>
      1) тамбурлық тігістер;</w:t>
      </w:r>
    </w:p>
    <w:p>
      <w:pPr>
        <w:spacing w:after="0"/>
        <w:ind w:left="0"/>
        <w:jc w:val="both"/>
      </w:pPr>
      <w:r>
        <w:rPr>
          <w:rFonts w:ascii="Times New Roman"/>
          <w:b w:val="false"/>
          <w:i w:val="false"/>
          <w:color w:val="000000"/>
          <w:sz w:val="28"/>
        </w:rPr>
        <w:t>
      қосып тігу:</w:t>
      </w:r>
    </w:p>
    <w:p>
      <w:pPr>
        <w:spacing w:after="0"/>
        <w:ind w:left="0"/>
        <w:jc w:val="both"/>
      </w:pPr>
      <w:r>
        <w:rPr>
          <w:rFonts w:ascii="Times New Roman"/>
          <w:b w:val="false"/>
          <w:i w:val="false"/>
          <w:color w:val="000000"/>
          <w:sz w:val="28"/>
        </w:rPr>
        <w:t>
      1) дайын маталардың бумасы;</w:t>
      </w:r>
    </w:p>
    <w:p>
      <w:pPr>
        <w:spacing w:after="0"/>
        <w:ind w:left="0"/>
        <w:jc w:val="both"/>
      </w:pPr>
      <w:r>
        <w:rPr>
          <w:rFonts w:ascii="Times New Roman"/>
          <w:b w:val="false"/>
          <w:i w:val="false"/>
          <w:color w:val="000000"/>
          <w:sz w:val="28"/>
        </w:rPr>
        <w:t>
      біріктіру:</w:t>
      </w:r>
    </w:p>
    <w:p>
      <w:pPr>
        <w:spacing w:after="0"/>
        <w:ind w:left="0"/>
        <w:jc w:val="both"/>
      </w:pPr>
      <w:r>
        <w:rPr>
          <w:rFonts w:ascii="Times New Roman"/>
          <w:b w:val="false"/>
          <w:i w:val="false"/>
          <w:color w:val="000000"/>
          <w:sz w:val="28"/>
        </w:rPr>
        <w:t>
      1) маталар;</w:t>
      </w:r>
    </w:p>
    <w:p>
      <w:pPr>
        <w:spacing w:after="0"/>
        <w:ind w:left="0"/>
        <w:jc w:val="both"/>
      </w:pPr>
      <w:r>
        <w:rPr>
          <w:rFonts w:ascii="Times New Roman"/>
          <w:b w:val="false"/>
          <w:i w:val="false"/>
          <w:color w:val="000000"/>
          <w:sz w:val="28"/>
        </w:rPr>
        <w:t>
      жүн өндірісі:</w:t>
      </w:r>
    </w:p>
    <w:p>
      <w:pPr>
        <w:spacing w:after="0"/>
        <w:ind w:left="0"/>
        <w:jc w:val="both"/>
      </w:pPr>
      <w:r>
        <w:rPr>
          <w:rFonts w:ascii="Times New Roman"/>
          <w:b w:val="false"/>
          <w:i w:val="false"/>
          <w:color w:val="000000"/>
          <w:sz w:val="28"/>
        </w:rPr>
        <w:t>
      өңдеу:</w:t>
      </w:r>
    </w:p>
    <w:p>
      <w:pPr>
        <w:spacing w:after="0"/>
        <w:ind w:left="0"/>
        <w:jc w:val="both"/>
      </w:pPr>
      <w:r>
        <w:rPr>
          <w:rFonts w:ascii="Times New Roman"/>
          <w:b w:val="false"/>
          <w:i w:val="false"/>
          <w:color w:val="000000"/>
          <w:sz w:val="28"/>
        </w:rPr>
        <w:t>
      1) орамалдар.</w:t>
      </w:r>
    </w:p>
    <w:bookmarkStart w:name="z264" w:id="262"/>
    <w:p>
      <w:pPr>
        <w:spacing w:after="0"/>
        <w:ind w:left="0"/>
        <w:jc w:val="left"/>
      </w:pPr>
      <w:r>
        <w:rPr>
          <w:rFonts w:ascii="Times New Roman"/>
          <w:b/>
          <w:i w:val="false"/>
          <w:color w:val="000000"/>
        </w:rPr>
        <w:t xml:space="preserve"> Параграф 81. Тігуші, 3-разряд</w:t>
      </w:r>
    </w:p>
    <w:bookmarkEnd w:id="262"/>
    <w:bookmarkStart w:name="z265" w:id="263"/>
    <w:p>
      <w:pPr>
        <w:spacing w:after="0"/>
        <w:ind w:left="0"/>
        <w:jc w:val="both"/>
      </w:pPr>
      <w:r>
        <w:rPr>
          <w:rFonts w:ascii="Times New Roman"/>
          <w:b w:val="false"/>
          <w:i w:val="false"/>
          <w:color w:val="000000"/>
          <w:sz w:val="28"/>
        </w:rPr>
        <w:t>
      171. Жұмыс сипаттамасы:</w:t>
      </w:r>
    </w:p>
    <w:bookmarkEnd w:id="263"/>
    <w:p>
      <w:pPr>
        <w:spacing w:after="0"/>
        <w:ind w:left="0"/>
        <w:jc w:val="both"/>
      </w:pPr>
      <w:r>
        <w:rPr>
          <w:rFonts w:ascii="Times New Roman"/>
          <w:b w:val="false"/>
          <w:i w:val="false"/>
          <w:color w:val="000000"/>
          <w:sz w:val="28"/>
        </w:rPr>
        <w:t>
      әртүрлі материалдардан бұйымдарды тігудің қарапайым операцияларын машиналарда немесе қолмен орындау;</w:t>
      </w:r>
    </w:p>
    <w:p>
      <w:pPr>
        <w:spacing w:after="0"/>
        <w:ind w:left="0"/>
        <w:jc w:val="both"/>
      </w:pPr>
      <w:r>
        <w:rPr>
          <w:rFonts w:ascii="Times New Roman"/>
          <w:b w:val="false"/>
          <w:i w:val="false"/>
          <w:color w:val="000000"/>
          <w:sz w:val="28"/>
        </w:rPr>
        <w:t>
      бөлшектердің, бұйымдардың, қосымша материалдардың, жіптердің түсіне сәйкестігін бақылау.</w:t>
      </w:r>
    </w:p>
    <w:bookmarkStart w:name="z266" w:id="264"/>
    <w:p>
      <w:pPr>
        <w:spacing w:after="0"/>
        <w:ind w:left="0"/>
        <w:jc w:val="both"/>
      </w:pPr>
      <w:r>
        <w:rPr>
          <w:rFonts w:ascii="Times New Roman"/>
          <w:b w:val="false"/>
          <w:i w:val="false"/>
          <w:color w:val="000000"/>
          <w:sz w:val="28"/>
        </w:rPr>
        <w:t>
      172. Білуге тиіс:</w:t>
      </w:r>
    </w:p>
    <w:bookmarkEnd w:id="264"/>
    <w:p>
      <w:pPr>
        <w:spacing w:after="0"/>
        <w:ind w:left="0"/>
        <w:jc w:val="both"/>
      </w:pPr>
      <w:r>
        <w:rPr>
          <w:rFonts w:ascii="Times New Roman"/>
          <w:b w:val="false"/>
          <w:i w:val="false"/>
          <w:color w:val="000000"/>
          <w:sz w:val="28"/>
        </w:rPr>
        <w:t>
      бұйымдарды тігудің қарапайым операцияларын орындаудың әдістері мен амалдары;</w:t>
      </w:r>
    </w:p>
    <w:p>
      <w:pPr>
        <w:spacing w:after="0"/>
        <w:ind w:left="0"/>
        <w:jc w:val="both"/>
      </w:pPr>
      <w:r>
        <w:rPr>
          <w:rFonts w:ascii="Times New Roman"/>
          <w:b w:val="false"/>
          <w:i w:val="false"/>
          <w:color w:val="000000"/>
          <w:sz w:val="28"/>
        </w:rPr>
        <w:t>
      тігістердің типтерін, материалдардың түрлері мен қасиеттері;</w:t>
      </w:r>
    </w:p>
    <w:p>
      <w:pPr>
        <w:spacing w:after="0"/>
        <w:ind w:left="0"/>
        <w:jc w:val="both"/>
      </w:pPr>
      <w:r>
        <w:rPr>
          <w:rFonts w:ascii="Times New Roman"/>
          <w:b w:val="false"/>
          <w:i w:val="false"/>
          <w:color w:val="000000"/>
          <w:sz w:val="28"/>
        </w:rPr>
        <w:t>
      қызмет көрсететін машиналардың құрылысы.</w:t>
      </w:r>
    </w:p>
    <w:bookmarkStart w:name="z267" w:id="265"/>
    <w:p>
      <w:pPr>
        <w:spacing w:after="0"/>
        <w:ind w:left="0"/>
        <w:jc w:val="both"/>
      </w:pPr>
      <w:r>
        <w:rPr>
          <w:rFonts w:ascii="Times New Roman"/>
          <w:b w:val="false"/>
          <w:i w:val="false"/>
          <w:color w:val="000000"/>
          <w:sz w:val="28"/>
        </w:rPr>
        <w:t>
      173. Жұмыс үлгілері:</w:t>
      </w:r>
    </w:p>
    <w:bookmarkEnd w:id="265"/>
    <w:p>
      <w:pPr>
        <w:spacing w:after="0"/>
        <w:ind w:left="0"/>
        <w:jc w:val="both"/>
      </w:pPr>
      <w:r>
        <w:rPr>
          <w:rFonts w:ascii="Times New Roman"/>
          <w:b w:val="false"/>
          <w:i w:val="false"/>
          <w:color w:val="000000"/>
          <w:sz w:val="28"/>
        </w:rPr>
        <w:t>
      тігін, үлбір, трикотаж, тоқыма-галантерея, баскиім, басқа бұйымдар, киіз басу мен такелаждық және өзге тоқыма өнеркәсібінің өндірісі:</w:t>
      </w:r>
    </w:p>
    <w:p>
      <w:pPr>
        <w:spacing w:after="0"/>
        <w:ind w:left="0"/>
        <w:jc w:val="both"/>
      </w:pPr>
      <w:r>
        <w:rPr>
          <w:rFonts w:ascii="Times New Roman"/>
          <w:b w:val="false"/>
          <w:i w:val="false"/>
          <w:color w:val="000000"/>
          <w:sz w:val="28"/>
        </w:rPr>
        <w:t>
      сырып тігу:</w:t>
      </w:r>
    </w:p>
    <w:p>
      <w:pPr>
        <w:spacing w:after="0"/>
        <w:ind w:left="0"/>
        <w:jc w:val="both"/>
      </w:pPr>
      <w:r>
        <w:rPr>
          <w:rFonts w:ascii="Times New Roman"/>
          <w:b w:val="false"/>
          <w:i w:val="false"/>
          <w:color w:val="000000"/>
          <w:sz w:val="28"/>
        </w:rPr>
        <w:t>
      1) жылы салмасы бар астарлар;</w:t>
      </w:r>
    </w:p>
    <w:p>
      <w:pPr>
        <w:spacing w:after="0"/>
        <w:ind w:left="0"/>
        <w:jc w:val="both"/>
      </w:pPr>
      <w:r>
        <w:rPr>
          <w:rFonts w:ascii="Times New Roman"/>
          <w:b w:val="false"/>
          <w:i w:val="false"/>
          <w:color w:val="000000"/>
          <w:sz w:val="28"/>
        </w:rPr>
        <w:t>
      қайып тігу:</w:t>
      </w:r>
    </w:p>
    <w:p>
      <w:pPr>
        <w:spacing w:after="0"/>
        <w:ind w:left="0"/>
        <w:jc w:val="both"/>
      </w:pPr>
      <w:r>
        <w:rPr>
          <w:rFonts w:ascii="Times New Roman"/>
          <w:b w:val="false"/>
          <w:i w:val="false"/>
          <w:color w:val="000000"/>
          <w:sz w:val="28"/>
        </w:rPr>
        <w:t>
      1) погон мен қолғаптағы суреттер;</w:t>
      </w:r>
    </w:p>
    <w:p>
      <w:pPr>
        <w:spacing w:after="0"/>
        <w:ind w:left="0"/>
        <w:jc w:val="both"/>
      </w:pPr>
      <w:r>
        <w:rPr>
          <w:rFonts w:ascii="Times New Roman"/>
          <w:b w:val="false"/>
          <w:i w:val="false"/>
          <w:color w:val="000000"/>
          <w:sz w:val="28"/>
        </w:rPr>
        <w:t>
      бекіту:</w:t>
      </w:r>
    </w:p>
    <w:p>
      <w:pPr>
        <w:spacing w:after="0"/>
        <w:ind w:left="0"/>
        <w:jc w:val="both"/>
      </w:pPr>
      <w:r>
        <w:rPr>
          <w:rFonts w:ascii="Times New Roman"/>
          <w:b w:val="false"/>
          <w:i w:val="false"/>
          <w:color w:val="000000"/>
          <w:sz w:val="28"/>
        </w:rPr>
        <w:t>
      1) блоктар;</w:t>
      </w:r>
    </w:p>
    <w:p>
      <w:pPr>
        <w:spacing w:after="0"/>
        <w:ind w:left="0"/>
        <w:jc w:val="both"/>
      </w:pPr>
      <w:r>
        <w:rPr>
          <w:rFonts w:ascii="Times New Roman"/>
          <w:b w:val="false"/>
          <w:i w:val="false"/>
          <w:color w:val="000000"/>
          <w:sz w:val="28"/>
        </w:rPr>
        <w:t>
      2) батырмалар;</w:t>
      </w:r>
    </w:p>
    <w:p>
      <w:pPr>
        <w:spacing w:after="0"/>
        <w:ind w:left="0"/>
        <w:jc w:val="both"/>
      </w:pPr>
      <w:r>
        <w:rPr>
          <w:rFonts w:ascii="Times New Roman"/>
          <w:b w:val="false"/>
          <w:i w:val="false"/>
          <w:color w:val="000000"/>
          <w:sz w:val="28"/>
        </w:rPr>
        <w:t>
      3) шалбардағы ілмектер;</w:t>
      </w:r>
    </w:p>
    <w:p>
      <w:pPr>
        <w:spacing w:after="0"/>
        <w:ind w:left="0"/>
        <w:jc w:val="both"/>
      </w:pPr>
      <w:r>
        <w:rPr>
          <w:rFonts w:ascii="Times New Roman"/>
          <w:b w:val="false"/>
          <w:i w:val="false"/>
          <w:color w:val="000000"/>
          <w:sz w:val="28"/>
        </w:rPr>
        <w:t>
      4) хольнитендер;</w:t>
      </w:r>
    </w:p>
    <w:p>
      <w:pPr>
        <w:spacing w:after="0"/>
        <w:ind w:left="0"/>
        <w:jc w:val="both"/>
      </w:pPr>
      <w:r>
        <w:rPr>
          <w:rFonts w:ascii="Times New Roman"/>
          <w:b w:val="false"/>
          <w:i w:val="false"/>
          <w:color w:val="000000"/>
          <w:sz w:val="28"/>
        </w:rPr>
        <w:t>
      5) тігістер;</w:t>
      </w:r>
    </w:p>
    <w:p>
      <w:pPr>
        <w:spacing w:after="0"/>
        <w:ind w:left="0"/>
        <w:jc w:val="both"/>
      </w:pPr>
      <w:r>
        <w:rPr>
          <w:rFonts w:ascii="Times New Roman"/>
          <w:b w:val="false"/>
          <w:i w:val="false"/>
          <w:color w:val="000000"/>
          <w:sz w:val="28"/>
        </w:rPr>
        <w:t>
      бор жағу:</w:t>
      </w:r>
    </w:p>
    <w:p>
      <w:pPr>
        <w:spacing w:after="0"/>
        <w:ind w:left="0"/>
        <w:jc w:val="both"/>
      </w:pPr>
      <w:r>
        <w:rPr>
          <w:rFonts w:ascii="Times New Roman"/>
          <w:b w:val="false"/>
          <w:i w:val="false"/>
          <w:color w:val="000000"/>
          <w:sz w:val="28"/>
        </w:rPr>
        <w:t>
      1) бөлшектердегі сызықтар;</w:t>
      </w:r>
    </w:p>
    <w:p>
      <w:pPr>
        <w:spacing w:after="0"/>
        <w:ind w:left="0"/>
        <w:jc w:val="both"/>
      </w:pPr>
      <w:r>
        <w:rPr>
          <w:rFonts w:ascii="Times New Roman"/>
          <w:b w:val="false"/>
          <w:i w:val="false"/>
          <w:color w:val="000000"/>
          <w:sz w:val="28"/>
        </w:rPr>
        <w:t>
      2) батырма, ілмек, блок, түймелердің орналасқан орны;</w:t>
      </w:r>
    </w:p>
    <w:p>
      <w:pPr>
        <w:spacing w:after="0"/>
        <w:ind w:left="0"/>
        <w:jc w:val="both"/>
      </w:pPr>
      <w:r>
        <w:rPr>
          <w:rFonts w:ascii="Times New Roman"/>
          <w:b w:val="false"/>
          <w:i w:val="false"/>
          <w:color w:val="000000"/>
          <w:sz w:val="28"/>
        </w:rPr>
        <w:t>
      қолмен орау:</w:t>
      </w:r>
    </w:p>
    <w:p>
      <w:pPr>
        <w:spacing w:after="0"/>
        <w:ind w:left="0"/>
        <w:jc w:val="both"/>
      </w:pPr>
      <w:r>
        <w:rPr>
          <w:rFonts w:ascii="Times New Roman"/>
          <w:b w:val="false"/>
          <w:i w:val="false"/>
          <w:color w:val="000000"/>
          <w:sz w:val="28"/>
        </w:rPr>
        <w:t>
      1) үлбірден жасалған бөлшектер;</w:t>
      </w:r>
    </w:p>
    <w:p>
      <w:pPr>
        <w:spacing w:after="0"/>
        <w:ind w:left="0"/>
        <w:jc w:val="both"/>
      </w:pPr>
      <w:r>
        <w:rPr>
          <w:rFonts w:ascii="Times New Roman"/>
          <w:b w:val="false"/>
          <w:i w:val="false"/>
          <w:color w:val="000000"/>
          <w:sz w:val="28"/>
        </w:rPr>
        <w:t>
      2) бұйымның сыртына жылы салмасы бар астарлар;</w:t>
      </w:r>
    </w:p>
    <w:p>
      <w:pPr>
        <w:spacing w:after="0"/>
        <w:ind w:left="0"/>
        <w:jc w:val="both"/>
      </w:pPr>
      <w:r>
        <w:rPr>
          <w:rFonts w:ascii="Times New Roman"/>
          <w:b w:val="false"/>
          <w:i w:val="false"/>
          <w:color w:val="000000"/>
          <w:sz w:val="28"/>
        </w:rPr>
        <w:t>
      3) борт астарының қабаттары;</w:t>
      </w:r>
    </w:p>
    <w:p>
      <w:pPr>
        <w:spacing w:after="0"/>
        <w:ind w:left="0"/>
        <w:jc w:val="both"/>
      </w:pPr>
      <w:r>
        <w:rPr>
          <w:rFonts w:ascii="Times New Roman"/>
          <w:b w:val="false"/>
          <w:i w:val="false"/>
          <w:color w:val="000000"/>
          <w:sz w:val="28"/>
        </w:rPr>
        <w:t>
      торлау:</w:t>
      </w:r>
    </w:p>
    <w:p>
      <w:pPr>
        <w:spacing w:after="0"/>
        <w:ind w:left="0"/>
        <w:jc w:val="both"/>
      </w:pPr>
      <w:r>
        <w:rPr>
          <w:rFonts w:ascii="Times New Roman"/>
          <w:b w:val="false"/>
          <w:i w:val="false"/>
          <w:color w:val="000000"/>
          <w:sz w:val="28"/>
        </w:rPr>
        <w:t>
      1) сақиналарды;</w:t>
      </w:r>
    </w:p>
    <w:p>
      <w:pPr>
        <w:spacing w:after="0"/>
        <w:ind w:left="0"/>
        <w:jc w:val="both"/>
      </w:pPr>
      <w:r>
        <w:rPr>
          <w:rFonts w:ascii="Times New Roman"/>
          <w:b w:val="false"/>
          <w:i w:val="false"/>
          <w:color w:val="000000"/>
          <w:sz w:val="28"/>
        </w:rPr>
        <w:t>
      2) көрпе мен пледтердің жиектерін;</w:t>
      </w:r>
    </w:p>
    <w:p>
      <w:pPr>
        <w:spacing w:after="0"/>
        <w:ind w:left="0"/>
        <w:jc w:val="both"/>
      </w:pPr>
      <w:r>
        <w:rPr>
          <w:rFonts w:ascii="Times New Roman"/>
          <w:b w:val="false"/>
          <w:i w:val="false"/>
          <w:color w:val="000000"/>
          <w:sz w:val="28"/>
        </w:rPr>
        <w:t>
      3) кілем мен кілем бұйымдарының жиектерін;</w:t>
      </w:r>
    </w:p>
    <w:p>
      <w:pPr>
        <w:spacing w:after="0"/>
        <w:ind w:left="0"/>
        <w:jc w:val="both"/>
      </w:pPr>
      <w:r>
        <w:rPr>
          <w:rFonts w:ascii="Times New Roman"/>
          <w:b w:val="false"/>
          <w:i w:val="false"/>
          <w:color w:val="000000"/>
          <w:sz w:val="28"/>
        </w:rPr>
        <w:t>
      4) саңылауларды;</w:t>
      </w:r>
    </w:p>
    <w:p>
      <w:pPr>
        <w:spacing w:after="0"/>
        <w:ind w:left="0"/>
        <w:jc w:val="both"/>
      </w:pPr>
      <w:r>
        <w:rPr>
          <w:rFonts w:ascii="Times New Roman"/>
          <w:b w:val="false"/>
          <w:i w:val="false"/>
          <w:color w:val="000000"/>
          <w:sz w:val="28"/>
        </w:rPr>
        <w:t>
      5) ілмекті;</w:t>
      </w:r>
    </w:p>
    <w:p>
      <w:pPr>
        <w:spacing w:after="0"/>
        <w:ind w:left="0"/>
        <w:jc w:val="both"/>
      </w:pPr>
      <w:r>
        <w:rPr>
          <w:rFonts w:ascii="Times New Roman"/>
          <w:b w:val="false"/>
          <w:i w:val="false"/>
          <w:color w:val="000000"/>
          <w:sz w:val="28"/>
        </w:rPr>
        <w:t>
      6) бөлшектер мен бұйымдарды өңдеу тігісімен кесу;</w:t>
      </w:r>
    </w:p>
    <w:p>
      <w:pPr>
        <w:spacing w:after="0"/>
        <w:ind w:left="0"/>
        <w:jc w:val="both"/>
      </w:pPr>
      <w:r>
        <w:rPr>
          <w:rFonts w:ascii="Times New Roman"/>
          <w:b w:val="false"/>
          <w:i w:val="false"/>
          <w:color w:val="000000"/>
          <w:sz w:val="28"/>
        </w:rPr>
        <w:t>
      7) жиектерін бүге отырып, бөлшектер мен бұйымдарды кесу;</w:t>
      </w:r>
    </w:p>
    <w:p>
      <w:pPr>
        <w:spacing w:after="0"/>
        <w:ind w:left="0"/>
        <w:jc w:val="both"/>
      </w:pPr>
      <w:r>
        <w:rPr>
          <w:rFonts w:ascii="Times New Roman"/>
          <w:b w:val="false"/>
          <w:i w:val="false"/>
          <w:color w:val="000000"/>
          <w:sz w:val="28"/>
        </w:rPr>
        <w:t>
      8) бөлшектер мен бұйымдардың кесіндісі, тігістері;</w:t>
      </w:r>
    </w:p>
    <w:p>
      <w:pPr>
        <w:spacing w:after="0"/>
        <w:ind w:left="0"/>
        <w:jc w:val="both"/>
      </w:pPr>
      <w:r>
        <w:rPr>
          <w:rFonts w:ascii="Times New Roman"/>
          <w:b w:val="false"/>
          <w:i w:val="false"/>
          <w:color w:val="000000"/>
          <w:sz w:val="28"/>
        </w:rPr>
        <w:t>
      нөмірлеу:</w:t>
      </w:r>
    </w:p>
    <w:p>
      <w:pPr>
        <w:spacing w:after="0"/>
        <w:ind w:left="0"/>
        <w:jc w:val="both"/>
      </w:pPr>
      <w:r>
        <w:rPr>
          <w:rFonts w:ascii="Times New Roman"/>
          <w:b w:val="false"/>
          <w:i w:val="false"/>
          <w:color w:val="000000"/>
          <w:sz w:val="28"/>
        </w:rPr>
        <w:t>
      1) бөлшектер;</w:t>
      </w:r>
    </w:p>
    <w:p>
      <w:pPr>
        <w:spacing w:after="0"/>
        <w:ind w:left="0"/>
        <w:jc w:val="both"/>
      </w:pPr>
      <w:r>
        <w:rPr>
          <w:rFonts w:ascii="Times New Roman"/>
          <w:b w:val="false"/>
          <w:i w:val="false"/>
          <w:color w:val="000000"/>
          <w:sz w:val="28"/>
        </w:rPr>
        <w:t>
      өңдеу:</w:t>
      </w:r>
    </w:p>
    <w:p>
      <w:pPr>
        <w:spacing w:after="0"/>
        <w:ind w:left="0"/>
        <w:jc w:val="both"/>
      </w:pPr>
      <w:r>
        <w:rPr>
          <w:rFonts w:ascii="Times New Roman"/>
          <w:b w:val="false"/>
          <w:i w:val="false"/>
          <w:color w:val="000000"/>
          <w:sz w:val="28"/>
        </w:rPr>
        <w:t>
      1) жоғарғы бөлшектерін (клапандар, қабаттар, белдіктер, паттар, қайырмалар және басқалары);</w:t>
      </w:r>
    </w:p>
    <w:p>
      <w:pPr>
        <w:spacing w:after="0"/>
        <w:ind w:left="0"/>
        <w:jc w:val="both"/>
      </w:pPr>
      <w:r>
        <w:rPr>
          <w:rFonts w:ascii="Times New Roman"/>
          <w:b w:val="false"/>
          <w:i w:val="false"/>
          <w:color w:val="000000"/>
          <w:sz w:val="28"/>
        </w:rPr>
        <w:t>
      2) біржіпті оверлоктағы бұйымның етегі (трикотаж жайма);</w:t>
      </w:r>
    </w:p>
    <w:p>
      <w:pPr>
        <w:spacing w:after="0"/>
        <w:ind w:left="0"/>
        <w:jc w:val="both"/>
      </w:pPr>
      <w:r>
        <w:rPr>
          <w:rFonts w:ascii="Times New Roman"/>
          <w:b w:val="false"/>
          <w:i w:val="false"/>
          <w:color w:val="000000"/>
          <w:sz w:val="28"/>
        </w:rPr>
        <w:t>
      3) астарлар;</w:t>
      </w:r>
    </w:p>
    <w:p>
      <w:pPr>
        <w:spacing w:after="0"/>
        <w:ind w:left="0"/>
        <w:jc w:val="both"/>
      </w:pPr>
      <w:r>
        <w:rPr>
          <w:rFonts w:ascii="Times New Roman"/>
          <w:b w:val="false"/>
          <w:i w:val="false"/>
          <w:color w:val="000000"/>
          <w:sz w:val="28"/>
        </w:rPr>
        <w:t>
      4) қалтаның астарлары;</w:t>
      </w:r>
    </w:p>
    <w:p>
      <w:pPr>
        <w:spacing w:after="0"/>
        <w:ind w:left="0"/>
        <w:jc w:val="both"/>
      </w:pPr>
      <w:r>
        <w:rPr>
          <w:rFonts w:ascii="Times New Roman"/>
          <w:b w:val="false"/>
          <w:i w:val="false"/>
          <w:color w:val="000000"/>
          <w:sz w:val="28"/>
        </w:rPr>
        <w:t>
      5) ішкі қабаттар;</w:t>
      </w:r>
    </w:p>
    <w:p>
      <w:pPr>
        <w:spacing w:after="0"/>
        <w:ind w:left="0"/>
        <w:jc w:val="both"/>
      </w:pPr>
      <w:r>
        <w:rPr>
          <w:rFonts w:ascii="Times New Roman"/>
          <w:b w:val="false"/>
          <w:i w:val="false"/>
          <w:color w:val="000000"/>
          <w:sz w:val="28"/>
        </w:rPr>
        <w:t>
      6) таспа сала отырып, бұйымның тораптары;</w:t>
      </w:r>
    </w:p>
    <w:p>
      <w:pPr>
        <w:spacing w:after="0"/>
        <w:ind w:left="0"/>
        <w:jc w:val="both"/>
      </w:pPr>
      <w:r>
        <w:rPr>
          <w:rFonts w:ascii="Times New Roman"/>
          <w:b w:val="false"/>
          <w:i w:val="false"/>
          <w:color w:val="000000"/>
          <w:sz w:val="28"/>
        </w:rPr>
        <w:t>
      тілу:</w:t>
      </w:r>
    </w:p>
    <w:p>
      <w:pPr>
        <w:spacing w:after="0"/>
        <w:ind w:left="0"/>
        <w:jc w:val="both"/>
      </w:pPr>
      <w:r>
        <w:rPr>
          <w:rFonts w:ascii="Times New Roman"/>
          <w:b w:val="false"/>
          <w:i w:val="false"/>
          <w:color w:val="000000"/>
          <w:sz w:val="28"/>
        </w:rPr>
        <w:t>
      1) жоғарғы бөлшектерін;</w:t>
      </w:r>
    </w:p>
    <w:p>
      <w:pPr>
        <w:spacing w:after="0"/>
        <w:ind w:left="0"/>
        <w:jc w:val="both"/>
      </w:pPr>
      <w:r>
        <w:rPr>
          <w:rFonts w:ascii="Times New Roman"/>
          <w:b w:val="false"/>
          <w:i w:val="false"/>
          <w:color w:val="000000"/>
          <w:sz w:val="28"/>
        </w:rPr>
        <w:t>
      көмкеріп тігу:</w:t>
      </w:r>
    </w:p>
    <w:p>
      <w:pPr>
        <w:spacing w:after="0"/>
        <w:ind w:left="0"/>
        <w:jc w:val="both"/>
      </w:pPr>
      <w:r>
        <w:rPr>
          <w:rFonts w:ascii="Times New Roman"/>
          <w:b w:val="false"/>
          <w:i w:val="false"/>
          <w:color w:val="000000"/>
          <w:sz w:val="28"/>
        </w:rPr>
        <w:t>
      1) жең ойындысы бойынша жеңдерінің астарлары;</w:t>
      </w:r>
    </w:p>
    <w:p>
      <w:pPr>
        <w:spacing w:after="0"/>
        <w:ind w:left="0"/>
        <w:jc w:val="both"/>
      </w:pPr>
      <w:r>
        <w:rPr>
          <w:rFonts w:ascii="Times New Roman"/>
          <w:b w:val="false"/>
          <w:i w:val="false"/>
          <w:color w:val="000000"/>
          <w:sz w:val="28"/>
        </w:rPr>
        <w:t>
      бекіту:</w:t>
      </w:r>
    </w:p>
    <w:p>
      <w:pPr>
        <w:spacing w:after="0"/>
        <w:ind w:left="0"/>
        <w:jc w:val="both"/>
      </w:pPr>
      <w:r>
        <w:rPr>
          <w:rFonts w:ascii="Times New Roman"/>
          <w:b w:val="false"/>
          <w:i w:val="false"/>
          <w:color w:val="000000"/>
          <w:sz w:val="28"/>
        </w:rPr>
        <w:t>
      1) жылы астардың жиегін борт астарларына;</w:t>
      </w:r>
    </w:p>
    <w:p>
      <w:pPr>
        <w:spacing w:after="0"/>
        <w:ind w:left="0"/>
        <w:jc w:val="both"/>
      </w:pPr>
      <w:r>
        <w:rPr>
          <w:rFonts w:ascii="Times New Roman"/>
          <w:b w:val="false"/>
          <w:i w:val="false"/>
          <w:color w:val="000000"/>
          <w:sz w:val="28"/>
        </w:rPr>
        <w:t>
      2) тігістер;</w:t>
      </w:r>
    </w:p>
    <w:p>
      <w:pPr>
        <w:spacing w:after="0"/>
        <w:ind w:left="0"/>
        <w:jc w:val="both"/>
      </w:pPr>
      <w:r>
        <w:rPr>
          <w:rFonts w:ascii="Times New Roman"/>
          <w:b w:val="false"/>
          <w:i w:val="false"/>
          <w:color w:val="000000"/>
          <w:sz w:val="28"/>
        </w:rPr>
        <w:t>
      3) астар тігістері;</w:t>
      </w:r>
    </w:p>
    <w:p>
      <w:pPr>
        <w:spacing w:after="0"/>
        <w:ind w:left="0"/>
        <w:jc w:val="both"/>
      </w:pPr>
      <w:r>
        <w:rPr>
          <w:rFonts w:ascii="Times New Roman"/>
          <w:b w:val="false"/>
          <w:i w:val="false"/>
          <w:color w:val="000000"/>
          <w:sz w:val="28"/>
        </w:rPr>
        <w:t>
      біріктіру:</w:t>
      </w:r>
    </w:p>
    <w:p>
      <w:pPr>
        <w:spacing w:after="0"/>
        <w:ind w:left="0"/>
        <w:jc w:val="both"/>
      </w:pPr>
      <w:r>
        <w:rPr>
          <w:rFonts w:ascii="Times New Roman"/>
          <w:b w:val="false"/>
          <w:i w:val="false"/>
          <w:color w:val="000000"/>
          <w:sz w:val="28"/>
        </w:rPr>
        <w:t>
      1) бұйымның бөлшектерін;</w:t>
      </w:r>
    </w:p>
    <w:p>
      <w:pPr>
        <w:spacing w:after="0"/>
        <w:ind w:left="0"/>
        <w:jc w:val="both"/>
      </w:pPr>
      <w:r>
        <w:rPr>
          <w:rFonts w:ascii="Times New Roman"/>
          <w:b w:val="false"/>
          <w:i w:val="false"/>
          <w:color w:val="000000"/>
          <w:sz w:val="28"/>
        </w:rPr>
        <w:t>
      2) жиектерін, астарларын сырт бұйымдарға;</w:t>
      </w:r>
    </w:p>
    <w:p>
      <w:pPr>
        <w:spacing w:after="0"/>
        <w:ind w:left="0"/>
        <w:jc w:val="both"/>
      </w:pPr>
      <w:r>
        <w:rPr>
          <w:rFonts w:ascii="Times New Roman"/>
          <w:b w:val="false"/>
          <w:i w:val="false"/>
          <w:color w:val="000000"/>
          <w:sz w:val="28"/>
        </w:rPr>
        <w:t>
      3) астарларды, борт төсемдерін жылытатын төсемдермен;</w:t>
      </w:r>
    </w:p>
    <w:p>
      <w:pPr>
        <w:spacing w:after="0"/>
        <w:ind w:left="0"/>
        <w:jc w:val="both"/>
      </w:pPr>
      <w:r>
        <w:rPr>
          <w:rFonts w:ascii="Times New Roman"/>
          <w:b w:val="false"/>
          <w:i w:val="false"/>
          <w:color w:val="000000"/>
          <w:sz w:val="28"/>
        </w:rPr>
        <w:t>
      4) төсем жеңдері, жылытатын төсемдерді ашық жең ойындыларымен;</w:t>
      </w:r>
    </w:p>
    <w:p>
      <w:pPr>
        <w:spacing w:after="0"/>
        <w:ind w:left="0"/>
        <w:jc w:val="both"/>
      </w:pPr>
      <w:r>
        <w:rPr>
          <w:rFonts w:ascii="Times New Roman"/>
          <w:b w:val="false"/>
          <w:i w:val="false"/>
          <w:color w:val="000000"/>
          <w:sz w:val="28"/>
        </w:rPr>
        <w:t>
      5) спиральді "найзағай" ілгегін жасауға арналған арнайы машинада таспаға;</w:t>
      </w:r>
    </w:p>
    <w:p>
      <w:pPr>
        <w:spacing w:after="0"/>
        <w:ind w:left="0"/>
        <w:jc w:val="both"/>
      </w:pPr>
      <w:r>
        <w:rPr>
          <w:rFonts w:ascii="Times New Roman"/>
          <w:b w:val="false"/>
          <w:i w:val="false"/>
          <w:color w:val="000000"/>
          <w:sz w:val="28"/>
        </w:rPr>
        <w:t>
      6) "найзағай" таспасын бөлшектермен;</w:t>
      </w:r>
    </w:p>
    <w:p>
      <w:pPr>
        <w:spacing w:after="0"/>
        <w:ind w:left="0"/>
        <w:jc w:val="both"/>
      </w:pPr>
      <w:r>
        <w:rPr>
          <w:rFonts w:ascii="Times New Roman"/>
          <w:b w:val="false"/>
          <w:i w:val="false"/>
          <w:color w:val="000000"/>
          <w:sz w:val="28"/>
        </w:rPr>
        <w:t>
      7) қолмен фурнитураны;</w:t>
      </w:r>
    </w:p>
    <w:p>
      <w:pPr>
        <w:spacing w:after="0"/>
        <w:ind w:left="0"/>
        <w:jc w:val="both"/>
      </w:pPr>
      <w:r>
        <w:rPr>
          <w:rFonts w:ascii="Times New Roman"/>
          <w:b w:val="false"/>
          <w:i w:val="false"/>
          <w:color w:val="000000"/>
          <w:sz w:val="28"/>
        </w:rPr>
        <w:t>
      8) өңдеу фурнитурасын бұйымдармен, бөлшектермен;</w:t>
      </w:r>
    </w:p>
    <w:p>
      <w:pPr>
        <w:spacing w:after="0"/>
        <w:ind w:left="0"/>
        <w:jc w:val="both"/>
      </w:pPr>
      <w:r>
        <w:rPr>
          <w:rFonts w:ascii="Times New Roman"/>
          <w:b w:val="false"/>
          <w:i w:val="false"/>
          <w:color w:val="000000"/>
          <w:sz w:val="28"/>
        </w:rPr>
        <w:t>
      жиектеу:</w:t>
      </w:r>
    </w:p>
    <w:p>
      <w:pPr>
        <w:spacing w:after="0"/>
        <w:ind w:left="0"/>
        <w:jc w:val="both"/>
      </w:pPr>
      <w:r>
        <w:rPr>
          <w:rFonts w:ascii="Times New Roman"/>
          <w:b w:val="false"/>
          <w:i w:val="false"/>
          <w:color w:val="000000"/>
          <w:sz w:val="28"/>
        </w:rPr>
        <w:t>
      1) тігістер;</w:t>
      </w:r>
    </w:p>
    <w:p>
      <w:pPr>
        <w:spacing w:after="0"/>
        <w:ind w:left="0"/>
        <w:jc w:val="both"/>
      </w:pPr>
      <w:r>
        <w:rPr>
          <w:rFonts w:ascii="Times New Roman"/>
          <w:b w:val="false"/>
          <w:i w:val="false"/>
          <w:color w:val="000000"/>
          <w:sz w:val="28"/>
        </w:rPr>
        <w:t>
      тарау:</w:t>
      </w:r>
    </w:p>
    <w:p>
      <w:pPr>
        <w:spacing w:after="0"/>
        <w:ind w:left="0"/>
        <w:jc w:val="both"/>
      </w:pPr>
      <w:r>
        <w:rPr>
          <w:rFonts w:ascii="Times New Roman"/>
          <w:b w:val="false"/>
          <w:i w:val="false"/>
          <w:color w:val="000000"/>
          <w:sz w:val="28"/>
        </w:rPr>
        <w:t>
      1) жасанды үлбірден жасалған бұйымдардың тігістерін;</w:t>
      </w:r>
    </w:p>
    <w:p>
      <w:pPr>
        <w:spacing w:after="0"/>
        <w:ind w:left="0"/>
        <w:jc w:val="both"/>
      </w:pPr>
      <w:r>
        <w:rPr>
          <w:rFonts w:ascii="Times New Roman"/>
          <w:b w:val="false"/>
          <w:i w:val="false"/>
          <w:color w:val="000000"/>
          <w:sz w:val="28"/>
        </w:rPr>
        <w:t>
      бүктеу:</w:t>
      </w:r>
    </w:p>
    <w:p>
      <w:pPr>
        <w:spacing w:after="0"/>
        <w:ind w:left="0"/>
        <w:jc w:val="both"/>
      </w:pPr>
      <w:r>
        <w:rPr>
          <w:rFonts w:ascii="Times New Roman"/>
          <w:b w:val="false"/>
          <w:i w:val="false"/>
          <w:color w:val="000000"/>
          <w:sz w:val="28"/>
        </w:rPr>
        <w:t>
      1) ішкөйлектерді;</w:t>
      </w:r>
    </w:p>
    <w:p>
      <w:pPr>
        <w:spacing w:after="0"/>
        <w:ind w:left="0"/>
        <w:jc w:val="both"/>
      </w:pPr>
      <w:r>
        <w:rPr>
          <w:rFonts w:ascii="Times New Roman"/>
          <w:b w:val="false"/>
          <w:i w:val="false"/>
          <w:color w:val="000000"/>
          <w:sz w:val="28"/>
        </w:rPr>
        <w:t>
      үлбір өндірісі:</w:t>
      </w:r>
    </w:p>
    <w:p>
      <w:pPr>
        <w:spacing w:after="0"/>
        <w:ind w:left="0"/>
        <w:jc w:val="both"/>
      </w:pPr>
      <w:r>
        <w:rPr>
          <w:rFonts w:ascii="Times New Roman"/>
          <w:b w:val="false"/>
          <w:i w:val="false"/>
          <w:color w:val="000000"/>
          <w:sz w:val="28"/>
        </w:rPr>
        <w:t>
      сырып тігу:</w:t>
      </w:r>
    </w:p>
    <w:p>
      <w:pPr>
        <w:spacing w:after="0"/>
        <w:ind w:left="0"/>
        <w:jc w:val="both"/>
      </w:pPr>
      <w:r>
        <w:rPr>
          <w:rFonts w:ascii="Times New Roman"/>
          <w:b w:val="false"/>
          <w:i w:val="false"/>
          <w:color w:val="000000"/>
          <w:sz w:val="28"/>
        </w:rPr>
        <w:t>
      1) үлбір пішімі;</w:t>
      </w:r>
    </w:p>
    <w:p>
      <w:pPr>
        <w:spacing w:after="0"/>
        <w:ind w:left="0"/>
        <w:jc w:val="both"/>
      </w:pPr>
      <w:r>
        <w:rPr>
          <w:rFonts w:ascii="Times New Roman"/>
          <w:b w:val="false"/>
          <w:i w:val="false"/>
          <w:color w:val="000000"/>
          <w:sz w:val="28"/>
        </w:rPr>
        <w:t>
      бекіту:</w:t>
      </w:r>
    </w:p>
    <w:p>
      <w:pPr>
        <w:spacing w:after="0"/>
        <w:ind w:left="0"/>
        <w:jc w:val="both"/>
      </w:pPr>
      <w:r>
        <w:rPr>
          <w:rFonts w:ascii="Times New Roman"/>
          <w:b w:val="false"/>
          <w:i w:val="false"/>
          <w:color w:val="000000"/>
          <w:sz w:val="28"/>
        </w:rPr>
        <w:t>
      1) ашық төсеменің жиегін төсемені ішке қарай бүге отыра, үлбір сыртының тиісті тігістеріне;</w:t>
      </w:r>
    </w:p>
    <w:p>
      <w:pPr>
        <w:spacing w:after="0"/>
        <w:ind w:left="0"/>
        <w:jc w:val="both"/>
      </w:pPr>
      <w:r>
        <w:rPr>
          <w:rFonts w:ascii="Times New Roman"/>
          <w:b w:val="false"/>
          <w:i w:val="false"/>
          <w:color w:val="000000"/>
          <w:sz w:val="28"/>
        </w:rPr>
        <w:t>
      трикотаж өндірісі:</w:t>
      </w:r>
    </w:p>
    <w:p>
      <w:pPr>
        <w:spacing w:after="0"/>
        <w:ind w:left="0"/>
        <w:jc w:val="both"/>
      </w:pPr>
      <w:r>
        <w:rPr>
          <w:rFonts w:ascii="Times New Roman"/>
          <w:b w:val="false"/>
          <w:i w:val="false"/>
          <w:color w:val="000000"/>
          <w:sz w:val="28"/>
        </w:rPr>
        <w:t>
      орындау:</w:t>
      </w:r>
    </w:p>
    <w:p>
      <w:pPr>
        <w:spacing w:after="0"/>
        <w:ind w:left="0"/>
        <w:jc w:val="both"/>
      </w:pPr>
      <w:r>
        <w:rPr>
          <w:rFonts w:ascii="Times New Roman"/>
          <w:b w:val="false"/>
          <w:i w:val="false"/>
          <w:color w:val="000000"/>
          <w:sz w:val="28"/>
        </w:rPr>
        <w:t>
      1) арнайы машиналарда резина тарту жұмыстары;</w:t>
      </w:r>
    </w:p>
    <w:p>
      <w:pPr>
        <w:spacing w:after="0"/>
        <w:ind w:left="0"/>
        <w:jc w:val="both"/>
      </w:pPr>
      <w:r>
        <w:rPr>
          <w:rFonts w:ascii="Times New Roman"/>
          <w:b w:val="false"/>
          <w:i w:val="false"/>
          <w:color w:val="000000"/>
          <w:sz w:val="28"/>
        </w:rPr>
        <w:t>
      өңдеу:</w:t>
      </w:r>
    </w:p>
    <w:p>
      <w:pPr>
        <w:spacing w:after="0"/>
        <w:ind w:left="0"/>
        <w:jc w:val="both"/>
      </w:pPr>
      <w:r>
        <w:rPr>
          <w:rFonts w:ascii="Times New Roman"/>
          <w:b w:val="false"/>
          <w:i w:val="false"/>
          <w:color w:val="000000"/>
          <w:sz w:val="28"/>
        </w:rPr>
        <w:t>
      1) ерлер іш киімінің алдыңғы бөлігінің бөлшектерін планкамен;</w:t>
      </w:r>
    </w:p>
    <w:p>
      <w:pPr>
        <w:spacing w:after="0"/>
        <w:ind w:left="0"/>
        <w:jc w:val="both"/>
      </w:pPr>
      <w:r>
        <w:rPr>
          <w:rFonts w:ascii="Times New Roman"/>
          <w:b w:val="false"/>
          <w:i w:val="false"/>
          <w:color w:val="000000"/>
          <w:sz w:val="28"/>
        </w:rPr>
        <w:t>
      2) нәски-шұлық бұйымдарының сүйір басын тігу (капрон, эластик);</w:t>
      </w:r>
    </w:p>
    <w:p>
      <w:pPr>
        <w:spacing w:after="0"/>
        <w:ind w:left="0"/>
        <w:jc w:val="both"/>
      </w:pPr>
      <w:r>
        <w:rPr>
          <w:rFonts w:ascii="Times New Roman"/>
          <w:b w:val="false"/>
          <w:i w:val="false"/>
          <w:color w:val="000000"/>
          <w:sz w:val="28"/>
        </w:rPr>
        <w:t>
      3) нәски-шұлық бұйымдарының сүйір басын автоматтандырылған тігу үшін машиналарда (соқыр ілмелеу);</w:t>
      </w:r>
    </w:p>
    <w:p>
      <w:pPr>
        <w:spacing w:after="0"/>
        <w:ind w:left="0"/>
        <w:jc w:val="both"/>
      </w:pPr>
      <w:r>
        <w:rPr>
          <w:rFonts w:ascii="Times New Roman"/>
          <w:b w:val="false"/>
          <w:i w:val="false"/>
          <w:color w:val="000000"/>
          <w:sz w:val="28"/>
        </w:rPr>
        <w:t>
      тоқыма-галантерея өндірісі:</w:t>
      </w:r>
    </w:p>
    <w:p>
      <w:pPr>
        <w:spacing w:after="0"/>
        <w:ind w:left="0"/>
        <w:jc w:val="both"/>
      </w:pPr>
      <w:r>
        <w:rPr>
          <w:rFonts w:ascii="Times New Roman"/>
          <w:b w:val="false"/>
          <w:i w:val="false"/>
          <w:color w:val="000000"/>
          <w:sz w:val="28"/>
        </w:rPr>
        <w:t>
      қаптау:</w:t>
      </w:r>
    </w:p>
    <w:p>
      <w:pPr>
        <w:spacing w:after="0"/>
        <w:ind w:left="0"/>
        <w:jc w:val="both"/>
      </w:pPr>
      <w:r>
        <w:rPr>
          <w:rFonts w:ascii="Times New Roman"/>
          <w:b w:val="false"/>
          <w:i w:val="false"/>
          <w:color w:val="000000"/>
          <w:sz w:val="28"/>
        </w:rPr>
        <w:t>
      1) көркем дара бұйымдар;</w:t>
      </w:r>
    </w:p>
    <w:p>
      <w:pPr>
        <w:spacing w:after="0"/>
        <w:ind w:left="0"/>
        <w:jc w:val="both"/>
      </w:pPr>
      <w:r>
        <w:rPr>
          <w:rFonts w:ascii="Times New Roman"/>
          <w:b w:val="false"/>
          <w:i w:val="false"/>
          <w:color w:val="000000"/>
          <w:sz w:val="28"/>
        </w:rPr>
        <w:t>
      салу:</w:t>
      </w:r>
    </w:p>
    <w:p>
      <w:pPr>
        <w:spacing w:after="0"/>
        <w:ind w:left="0"/>
        <w:jc w:val="both"/>
      </w:pPr>
      <w:r>
        <w:rPr>
          <w:rFonts w:ascii="Times New Roman"/>
          <w:b w:val="false"/>
          <w:i w:val="false"/>
          <w:color w:val="000000"/>
          <w:sz w:val="28"/>
        </w:rPr>
        <w:t>
      1) қаңқаны фуражканың тірегі мен тысына;</w:t>
      </w:r>
    </w:p>
    <w:p>
      <w:pPr>
        <w:spacing w:after="0"/>
        <w:ind w:left="0"/>
        <w:jc w:val="both"/>
      </w:pPr>
      <w:r>
        <w:rPr>
          <w:rFonts w:ascii="Times New Roman"/>
          <w:b w:val="false"/>
          <w:i w:val="false"/>
          <w:color w:val="000000"/>
          <w:sz w:val="28"/>
        </w:rPr>
        <w:t>
      такелаждық өндіріс:</w:t>
      </w:r>
    </w:p>
    <w:p>
      <w:pPr>
        <w:spacing w:after="0"/>
        <w:ind w:left="0"/>
        <w:jc w:val="both"/>
      </w:pPr>
      <w:r>
        <w:rPr>
          <w:rFonts w:ascii="Times New Roman"/>
          <w:b w:val="false"/>
          <w:i w:val="false"/>
          <w:color w:val="000000"/>
          <w:sz w:val="28"/>
        </w:rPr>
        <w:t>
      дайындау:</w:t>
      </w:r>
    </w:p>
    <w:p>
      <w:pPr>
        <w:spacing w:after="0"/>
        <w:ind w:left="0"/>
        <w:jc w:val="both"/>
      </w:pPr>
      <w:r>
        <w:rPr>
          <w:rFonts w:ascii="Times New Roman"/>
          <w:b w:val="false"/>
          <w:i w:val="false"/>
          <w:color w:val="000000"/>
          <w:sz w:val="28"/>
        </w:rPr>
        <w:t>
      1) жылытқыштар;</w:t>
      </w:r>
    </w:p>
    <w:p>
      <w:pPr>
        <w:spacing w:after="0"/>
        <w:ind w:left="0"/>
        <w:jc w:val="both"/>
      </w:pPr>
      <w:r>
        <w:rPr>
          <w:rFonts w:ascii="Times New Roman"/>
          <w:b w:val="false"/>
          <w:i w:val="false"/>
          <w:color w:val="000000"/>
          <w:sz w:val="28"/>
        </w:rPr>
        <w:t>
      2) рамалардың тұғыры;</w:t>
      </w:r>
    </w:p>
    <w:p>
      <w:pPr>
        <w:spacing w:after="0"/>
        <w:ind w:left="0"/>
        <w:jc w:val="both"/>
      </w:pPr>
      <w:r>
        <w:rPr>
          <w:rFonts w:ascii="Times New Roman"/>
          <w:b w:val="false"/>
          <w:i w:val="false"/>
          <w:color w:val="000000"/>
          <w:sz w:val="28"/>
        </w:rPr>
        <w:t>
      сырып тігу:</w:t>
      </w:r>
    </w:p>
    <w:p>
      <w:pPr>
        <w:spacing w:after="0"/>
        <w:ind w:left="0"/>
        <w:jc w:val="both"/>
      </w:pPr>
      <w:r>
        <w:rPr>
          <w:rFonts w:ascii="Times New Roman"/>
          <w:b w:val="false"/>
          <w:i w:val="false"/>
          <w:color w:val="000000"/>
          <w:sz w:val="28"/>
        </w:rPr>
        <w:t>
      1) борт ленталарын плащ-палатканың жиегіне;</w:t>
      </w:r>
    </w:p>
    <w:p>
      <w:pPr>
        <w:spacing w:after="0"/>
        <w:ind w:left="0"/>
        <w:jc w:val="both"/>
      </w:pPr>
      <w:r>
        <w:rPr>
          <w:rFonts w:ascii="Times New Roman"/>
          <w:b w:val="false"/>
          <w:i w:val="false"/>
          <w:color w:val="000000"/>
          <w:sz w:val="28"/>
        </w:rPr>
        <w:t>
      2) плащ-палаткаға таспаны сала отырып, иыққа орнататын салманы;</w:t>
      </w:r>
    </w:p>
    <w:p>
      <w:pPr>
        <w:spacing w:after="0"/>
        <w:ind w:left="0"/>
        <w:jc w:val="both"/>
      </w:pPr>
      <w:r>
        <w:rPr>
          <w:rFonts w:ascii="Times New Roman"/>
          <w:b w:val="false"/>
          <w:i w:val="false"/>
          <w:color w:val="000000"/>
          <w:sz w:val="28"/>
        </w:rPr>
        <w:t>
      3) планканы плащ-палатканың тілігіне;</w:t>
      </w:r>
    </w:p>
    <w:p>
      <w:pPr>
        <w:spacing w:after="0"/>
        <w:ind w:left="0"/>
        <w:jc w:val="both"/>
      </w:pPr>
      <w:r>
        <w:rPr>
          <w:rFonts w:ascii="Times New Roman"/>
          <w:b w:val="false"/>
          <w:i w:val="false"/>
          <w:color w:val="000000"/>
          <w:sz w:val="28"/>
        </w:rPr>
        <w:t>
      тілу:</w:t>
      </w:r>
    </w:p>
    <w:p>
      <w:pPr>
        <w:spacing w:after="0"/>
        <w:ind w:left="0"/>
        <w:jc w:val="both"/>
      </w:pPr>
      <w:r>
        <w:rPr>
          <w:rFonts w:ascii="Times New Roman"/>
          <w:b w:val="false"/>
          <w:i w:val="false"/>
          <w:color w:val="000000"/>
          <w:sz w:val="28"/>
        </w:rPr>
        <w:t>
      1) такелаждық бұйымдар;</w:t>
      </w:r>
    </w:p>
    <w:p>
      <w:pPr>
        <w:spacing w:after="0"/>
        <w:ind w:left="0"/>
        <w:jc w:val="both"/>
      </w:pPr>
      <w:r>
        <w:rPr>
          <w:rFonts w:ascii="Times New Roman"/>
          <w:b w:val="false"/>
          <w:i w:val="false"/>
          <w:color w:val="000000"/>
          <w:sz w:val="28"/>
        </w:rPr>
        <w:t>
      басқа бұйымдар өндірісі:</w:t>
      </w:r>
    </w:p>
    <w:p>
      <w:pPr>
        <w:spacing w:after="0"/>
        <w:ind w:left="0"/>
        <w:jc w:val="both"/>
      </w:pPr>
      <w:r>
        <w:rPr>
          <w:rFonts w:ascii="Times New Roman"/>
          <w:b w:val="false"/>
          <w:i w:val="false"/>
          <w:color w:val="000000"/>
          <w:sz w:val="28"/>
        </w:rPr>
        <w:t>
      өңдеу:</w:t>
      </w:r>
    </w:p>
    <w:p>
      <w:pPr>
        <w:spacing w:after="0"/>
        <w:ind w:left="0"/>
        <w:jc w:val="both"/>
      </w:pPr>
      <w:r>
        <w:rPr>
          <w:rFonts w:ascii="Times New Roman"/>
          <w:b w:val="false"/>
          <w:i w:val="false"/>
          <w:color w:val="000000"/>
          <w:sz w:val="28"/>
        </w:rPr>
        <w:t>
      1) заттық қаптар;</w:t>
      </w:r>
    </w:p>
    <w:p>
      <w:pPr>
        <w:spacing w:after="0"/>
        <w:ind w:left="0"/>
        <w:jc w:val="both"/>
      </w:pPr>
      <w:r>
        <w:rPr>
          <w:rFonts w:ascii="Times New Roman"/>
          <w:b w:val="false"/>
          <w:i w:val="false"/>
          <w:color w:val="000000"/>
          <w:sz w:val="28"/>
        </w:rPr>
        <w:t>
      тігу:</w:t>
      </w:r>
    </w:p>
    <w:p>
      <w:pPr>
        <w:spacing w:after="0"/>
        <w:ind w:left="0"/>
        <w:jc w:val="both"/>
      </w:pPr>
      <w:r>
        <w:rPr>
          <w:rFonts w:ascii="Times New Roman"/>
          <w:b w:val="false"/>
          <w:i w:val="false"/>
          <w:color w:val="000000"/>
          <w:sz w:val="28"/>
        </w:rPr>
        <w:t>
      1) желдеткіш келте құбырлар;</w:t>
      </w:r>
    </w:p>
    <w:p>
      <w:pPr>
        <w:spacing w:after="0"/>
        <w:ind w:left="0"/>
        <w:jc w:val="both"/>
      </w:pPr>
      <w:r>
        <w:rPr>
          <w:rFonts w:ascii="Times New Roman"/>
          <w:b w:val="false"/>
          <w:i w:val="false"/>
          <w:color w:val="000000"/>
          <w:sz w:val="28"/>
        </w:rPr>
        <w:t>
      2) локомотивтерге, жеңге суфлені;</w:t>
      </w:r>
    </w:p>
    <w:p>
      <w:pPr>
        <w:spacing w:after="0"/>
        <w:ind w:left="0"/>
        <w:jc w:val="both"/>
      </w:pPr>
      <w:r>
        <w:rPr>
          <w:rFonts w:ascii="Times New Roman"/>
          <w:b w:val="false"/>
          <w:i w:val="false"/>
          <w:color w:val="000000"/>
          <w:sz w:val="28"/>
        </w:rPr>
        <w:t>
      3) жылытуға арналған тыстар. </w:t>
      </w:r>
    </w:p>
    <w:bookmarkStart w:name="z268" w:id="266"/>
    <w:p>
      <w:pPr>
        <w:spacing w:after="0"/>
        <w:ind w:left="0"/>
        <w:jc w:val="left"/>
      </w:pPr>
      <w:r>
        <w:rPr>
          <w:rFonts w:ascii="Times New Roman"/>
          <w:b/>
          <w:i w:val="false"/>
          <w:color w:val="000000"/>
        </w:rPr>
        <w:t xml:space="preserve"> Параграф 82. Тігуші, 4-разряд</w:t>
      </w:r>
    </w:p>
    <w:bookmarkEnd w:id="266"/>
    <w:bookmarkStart w:name="z269" w:id="267"/>
    <w:p>
      <w:pPr>
        <w:spacing w:after="0"/>
        <w:ind w:left="0"/>
        <w:jc w:val="both"/>
      </w:pPr>
      <w:r>
        <w:rPr>
          <w:rFonts w:ascii="Times New Roman"/>
          <w:b w:val="false"/>
          <w:i w:val="false"/>
          <w:color w:val="000000"/>
          <w:sz w:val="28"/>
        </w:rPr>
        <w:t>
      174. Жұмыс сипаттамасы:</w:t>
      </w:r>
    </w:p>
    <w:bookmarkEnd w:id="267"/>
    <w:p>
      <w:pPr>
        <w:spacing w:after="0"/>
        <w:ind w:left="0"/>
        <w:jc w:val="both"/>
      </w:pPr>
      <w:r>
        <w:rPr>
          <w:rFonts w:ascii="Times New Roman"/>
          <w:b w:val="false"/>
          <w:i w:val="false"/>
          <w:color w:val="000000"/>
          <w:sz w:val="28"/>
        </w:rPr>
        <w:t xml:space="preserve">
      әртүрлі материалдардан бұйымдарды тігудің күрделілігі орташа операцияларды машиналарда немесе қолмен орындау; </w:t>
      </w:r>
    </w:p>
    <w:p>
      <w:pPr>
        <w:spacing w:after="0"/>
        <w:ind w:left="0"/>
        <w:jc w:val="both"/>
      </w:pPr>
      <w:r>
        <w:rPr>
          <w:rFonts w:ascii="Times New Roman"/>
          <w:b w:val="false"/>
          <w:i w:val="false"/>
          <w:color w:val="000000"/>
          <w:sz w:val="28"/>
        </w:rPr>
        <w:t>
      қызмет көрсететін машиналар жұмысындағы ұсақ ақауларды жою.</w:t>
      </w:r>
    </w:p>
    <w:bookmarkStart w:name="z270" w:id="268"/>
    <w:p>
      <w:pPr>
        <w:spacing w:after="0"/>
        <w:ind w:left="0"/>
        <w:jc w:val="both"/>
      </w:pPr>
      <w:r>
        <w:rPr>
          <w:rFonts w:ascii="Times New Roman"/>
          <w:b w:val="false"/>
          <w:i w:val="false"/>
          <w:color w:val="000000"/>
          <w:sz w:val="28"/>
        </w:rPr>
        <w:t>
      175. Білуге тиіс:</w:t>
      </w:r>
    </w:p>
    <w:bookmarkEnd w:id="268"/>
    <w:p>
      <w:pPr>
        <w:spacing w:after="0"/>
        <w:ind w:left="0"/>
        <w:jc w:val="both"/>
      </w:pPr>
      <w:r>
        <w:rPr>
          <w:rFonts w:ascii="Times New Roman"/>
          <w:b w:val="false"/>
          <w:i w:val="false"/>
          <w:color w:val="000000"/>
          <w:sz w:val="28"/>
        </w:rPr>
        <w:t>
      күрделілігі орташа операцияларды орындаудың әдістері мен амалдары;</w:t>
      </w:r>
    </w:p>
    <w:p>
      <w:pPr>
        <w:spacing w:after="0"/>
        <w:ind w:left="0"/>
        <w:jc w:val="both"/>
      </w:pPr>
      <w:r>
        <w:rPr>
          <w:rFonts w:ascii="Times New Roman"/>
          <w:b w:val="false"/>
          <w:i w:val="false"/>
          <w:color w:val="000000"/>
          <w:sz w:val="28"/>
        </w:rPr>
        <w:t>
      бұйымдардың ассортименті, авиацияда қолданылатын тігу материалдарының түрлері мен сапасы;</w:t>
      </w:r>
    </w:p>
    <w:p>
      <w:pPr>
        <w:spacing w:after="0"/>
        <w:ind w:left="0"/>
        <w:jc w:val="both"/>
      </w:pPr>
      <w:r>
        <w:rPr>
          <w:rFonts w:ascii="Times New Roman"/>
          <w:b w:val="false"/>
          <w:i w:val="false"/>
          <w:color w:val="000000"/>
          <w:sz w:val="28"/>
        </w:rPr>
        <w:t>
      қызмет көрсететін машиналар жұмысындағы ұсақ ақауларды жою тәсілдері.</w:t>
      </w:r>
    </w:p>
    <w:bookmarkStart w:name="z271" w:id="269"/>
    <w:p>
      <w:pPr>
        <w:spacing w:after="0"/>
        <w:ind w:left="0"/>
        <w:jc w:val="both"/>
      </w:pPr>
      <w:r>
        <w:rPr>
          <w:rFonts w:ascii="Times New Roman"/>
          <w:b w:val="false"/>
          <w:i w:val="false"/>
          <w:color w:val="000000"/>
          <w:sz w:val="28"/>
        </w:rPr>
        <w:t>
      176. Жұмыс үлгілері:</w:t>
      </w:r>
    </w:p>
    <w:bookmarkEnd w:id="269"/>
    <w:p>
      <w:pPr>
        <w:spacing w:after="0"/>
        <w:ind w:left="0"/>
        <w:jc w:val="both"/>
      </w:pPr>
      <w:r>
        <w:rPr>
          <w:rFonts w:ascii="Times New Roman"/>
          <w:b w:val="false"/>
          <w:i w:val="false"/>
          <w:color w:val="000000"/>
          <w:sz w:val="28"/>
        </w:rPr>
        <w:t>
      тігін, үлбір, трикотаж, тоқыма-галантерея, баскиім, басқа бұйымдар, киіз басу, такелаждық өндірісі:</w:t>
      </w:r>
    </w:p>
    <w:p>
      <w:pPr>
        <w:spacing w:after="0"/>
        <w:ind w:left="0"/>
        <w:jc w:val="both"/>
      </w:pPr>
      <w:r>
        <w:rPr>
          <w:rFonts w:ascii="Times New Roman"/>
          <w:b w:val="false"/>
          <w:i w:val="false"/>
          <w:color w:val="000000"/>
          <w:sz w:val="28"/>
        </w:rPr>
        <w:t>
      өңдеу:</w:t>
      </w:r>
    </w:p>
    <w:p>
      <w:pPr>
        <w:spacing w:after="0"/>
        <w:ind w:left="0"/>
        <w:jc w:val="both"/>
      </w:pPr>
      <w:r>
        <w:rPr>
          <w:rFonts w:ascii="Times New Roman"/>
          <w:b w:val="false"/>
          <w:i w:val="false"/>
          <w:color w:val="000000"/>
          <w:sz w:val="28"/>
        </w:rPr>
        <w:t>
      1) астарлы ішкі қалталарды;</w:t>
      </w:r>
    </w:p>
    <w:p>
      <w:pPr>
        <w:spacing w:after="0"/>
        <w:ind w:left="0"/>
        <w:jc w:val="both"/>
      </w:pPr>
      <w:r>
        <w:rPr>
          <w:rFonts w:ascii="Times New Roman"/>
          <w:b w:val="false"/>
          <w:i w:val="false"/>
          <w:color w:val="000000"/>
          <w:sz w:val="28"/>
        </w:rPr>
        <w:t>
      2) бұйымның етегін;</w:t>
      </w:r>
    </w:p>
    <w:p>
      <w:pPr>
        <w:spacing w:after="0"/>
        <w:ind w:left="0"/>
        <w:jc w:val="both"/>
      </w:pPr>
      <w:r>
        <w:rPr>
          <w:rFonts w:ascii="Times New Roman"/>
          <w:b w:val="false"/>
          <w:i w:val="false"/>
          <w:color w:val="000000"/>
          <w:sz w:val="28"/>
        </w:rPr>
        <w:t>
      3) жеңнің ұшын;</w:t>
      </w:r>
    </w:p>
    <w:p>
      <w:pPr>
        <w:spacing w:after="0"/>
        <w:ind w:left="0"/>
        <w:jc w:val="both"/>
      </w:pPr>
      <w:r>
        <w:rPr>
          <w:rFonts w:ascii="Times New Roman"/>
          <w:b w:val="false"/>
          <w:i w:val="false"/>
          <w:color w:val="000000"/>
          <w:sz w:val="28"/>
        </w:rPr>
        <w:t>
      4) ашық жең ойындыларын;</w:t>
      </w:r>
    </w:p>
    <w:p>
      <w:pPr>
        <w:spacing w:after="0"/>
        <w:ind w:left="0"/>
        <w:jc w:val="both"/>
      </w:pPr>
      <w:r>
        <w:rPr>
          <w:rFonts w:ascii="Times New Roman"/>
          <w:b w:val="false"/>
          <w:i w:val="false"/>
          <w:color w:val="000000"/>
          <w:sz w:val="28"/>
        </w:rPr>
        <w:t>
      5) бұйымдардың кесіндісін өңдей отырып, ілмекті немесе ілгекті таспаны жартылай автоматта жару;</w:t>
      </w:r>
    </w:p>
    <w:p>
      <w:pPr>
        <w:spacing w:after="0"/>
        <w:ind w:left="0"/>
        <w:jc w:val="both"/>
      </w:pPr>
      <w:r>
        <w:rPr>
          <w:rFonts w:ascii="Times New Roman"/>
          <w:b w:val="false"/>
          <w:i w:val="false"/>
          <w:color w:val="000000"/>
          <w:sz w:val="28"/>
        </w:rPr>
        <w:t>
      6) күрделілігі орташа қатпар, жиырылыс (трикотаж жайма);</w:t>
      </w:r>
    </w:p>
    <w:p>
      <w:pPr>
        <w:spacing w:after="0"/>
        <w:ind w:left="0"/>
        <w:jc w:val="both"/>
      </w:pPr>
      <w:r>
        <w:rPr>
          <w:rFonts w:ascii="Times New Roman"/>
          <w:b w:val="false"/>
          <w:i w:val="false"/>
          <w:color w:val="000000"/>
          <w:sz w:val="28"/>
        </w:rPr>
        <w:t>
      жиектеу:</w:t>
      </w:r>
    </w:p>
    <w:p>
      <w:pPr>
        <w:spacing w:after="0"/>
        <w:ind w:left="0"/>
        <w:jc w:val="both"/>
      </w:pPr>
      <w:r>
        <w:rPr>
          <w:rFonts w:ascii="Times New Roman"/>
          <w:b w:val="false"/>
          <w:i w:val="false"/>
          <w:color w:val="000000"/>
          <w:sz w:val="28"/>
        </w:rPr>
        <w:t>
      1) жоғарғы бөлшектерін;</w:t>
      </w:r>
    </w:p>
    <w:p>
      <w:pPr>
        <w:spacing w:after="0"/>
        <w:ind w:left="0"/>
        <w:jc w:val="both"/>
      </w:pPr>
      <w:r>
        <w:rPr>
          <w:rFonts w:ascii="Times New Roman"/>
          <w:b w:val="false"/>
          <w:i w:val="false"/>
          <w:color w:val="000000"/>
          <w:sz w:val="28"/>
        </w:rPr>
        <w:t>
      2) астардың бөлшектерін;</w:t>
      </w:r>
    </w:p>
    <w:p>
      <w:pPr>
        <w:spacing w:after="0"/>
        <w:ind w:left="0"/>
        <w:jc w:val="both"/>
      </w:pPr>
      <w:r>
        <w:rPr>
          <w:rFonts w:ascii="Times New Roman"/>
          <w:b w:val="false"/>
          <w:i w:val="false"/>
          <w:color w:val="000000"/>
          <w:sz w:val="28"/>
        </w:rPr>
        <w:t>
      3) үлбір астардың бөлшектерін;</w:t>
      </w:r>
    </w:p>
    <w:p>
      <w:pPr>
        <w:spacing w:after="0"/>
        <w:ind w:left="0"/>
        <w:jc w:val="both"/>
      </w:pPr>
      <w:r>
        <w:rPr>
          <w:rFonts w:ascii="Times New Roman"/>
          <w:b w:val="false"/>
          <w:i w:val="false"/>
          <w:color w:val="000000"/>
          <w:sz w:val="28"/>
        </w:rPr>
        <w:t>
      4) перделік жайманың жиектерін;</w:t>
      </w:r>
    </w:p>
    <w:p>
      <w:pPr>
        <w:spacing w:after="0"/>
        <w:ind w:left="0"/>
        <w:jc w:val="both"/>
      </w:pPr>
      <w:r>
        <w:rPr>
          <w:rFonts w:ascii="Times New Roman"/>
          <w:b w:val="false"/>
          <w:i w:val="false"/>
          <w:color w:val="000000"/>
          <w:sz w:val="28"/>
        </w:rPr>
        <w:t>
      сырып тігу:</w:t>
      </w:r>
    </w:p>
    <w:p>
      <w:pPr>
        <w:spacing w:after="0"/>
        <w:ind w:left="0"/>
        <w:jc w:val="both"/>
      </w:pPr>
      <w:r>
        <w:rPr>
          <w:rFonts w:ascii="Times New Roman"/>
          <w:b w:val="false"/>
          <w:i w:val="false"/>
          <w:color w:val="000000"/>
          <w:sz w:val="28"/>
        </w:rPr>
        <w:t>
      1) кез келген бөлшектегі өңдеу тігістері;</w:t>
      </w:r>
    </w:p>
    <w:p>
      <w:pPr>
        <w:spacing w:after="0"/>
        <w:ind w:left="0"/>
        <w:jc w:val="both"/>
      </w:pPr>
      <w:r>
        <w:rPr>
          <w:rFonts w:ascii="Times New Roman"/>
          <w:b w:val="false"/>
          <w:i w:val="false"/>
          <w:color w:val="000000"/>
          <w:sz w:val="28"/>
        </w:rPr>
        <w:t>
      2) иілімді таспаны қоя отырып, қайып тігілген белбеу мен манжет бойынша өңдеу сырма тігістері;</w:t>
      </w:r>
    </w:p>
    <w:p>
      <w:pPr>
        <w:spacing w:after="0"/>
        <w:ind w:left="0"/>
        <w:jc w:val="both"/>
      </w:pPr>
      <w:r>
        <w:rPr>
          <w:rFonts w:ascii="Times New Roman"/>
          <w:b w:val="false"/>
          <w:i w:val="false"/>
          <w:color w:val="000000"/>
          <w:sz w:val="28"/>
        </w:rPr>
        <w:t>
      қиыстырып келтіру:</w:t>
      </w:r>
    </w:p>
    <w:p>
      <w:pPr>
        <w:spacing w:after="0"/>
        <w:ind w:left="0"/>
        <w:jc w:val="both"/>
      </w:pPr>
      <w:r>
        <w:rPr>
          <w:rFonts w:ascii="Times New Roman"/>
          <w:b w:val="false"/>
          <w:i w:val="false"/>
          <w:color w:val="000000"/>
          <w:sz w:val="28"/>
        </w:rPr>
        <w:t>
      1) бұйымның үстімен, біріктірілетін жылылау бөлігіне астарды;</w:t>
      </w:r>
    </w:p>
    <w:p>
      <w:pPr>
        <w:spacing w:after="0"/>
        <w:ind w:left="0"/>
        <w:jc w:val="both"/>
      </w:pPr>
      <w:r>
        <w:rPr>
          <w:rFonts w:ascii="Times New Roman"/>
          <w:b w:val="false"/>
          <w:i w:val="false"/>
          <w:color w:val="000000"/>
          <w:sz w:val="28"/>
        </w:rPr>
        <w:t>
      біріктіру:</w:t>
      </w:r>
    </w:p>
    <w:p>
      <w:pPr>
        <w:spacing w:after="0"/>
        <w:ind w:left="0"/>
        <w:jc w:val="both"/>
      </w:pPr>
      <w:r>
        <w:rPr>
          <w:rFonts w:ascii="Times New Roman"/>
          <w:b w:val="false"/>
          <w:i w:val="false"/>
          <w:color w:val="000000"/>
          <w:sz w:val="28"/>
        </w:rPr>
        <w:t>
      1) шалбардың қыры мен орта бөліктері;</w:t>
      </w:r>
    </w:p>
    <w:p>
      <w:pPr>
        <w:spacing w:after="0"/>
        <w:ind w:left="0"/>
        <w:jc w:val="both"/>
      </w:pPr>
      <w:r>
        <w:rPr>
          <w:rFonts w:ascii="Times New Roman"/>
          <w:b w:val="false"/>
          <w:i w:val="false"/>
          <w:color w:val="000000"/>
          <w:sz w:val="28"/>
        </w:rPr>
        <w:t>
      2) корсет бұйымдарындағы көкірекше бөлшектерін жеке салынатын тігіспен;</w:t>
      </w:r>
    </w:p>
    <w:p>
      <w:pPr>
        <w:spacing w:after="0"/>
        <w:ind w:left="0"/>
        <w:jc w:val="both"/>
      </w:pPr>
      <w:r>
        <w:rPr>
          <w:rFonts w:ascii="Times New Roman"/>
          <w:b w:val="false"/>
          <w:i w:val="false"/>
          <w:color w:val="000000"/>
          <w:sz w:val="28"/>
        </w:rPr>
        <w:t>
      3) шілтерді бөлшектермен және бұйымдармен;</w:t>
      </w:r>
    </w:p>
    <w:p>
      <w:pPr>
        <w:spacing w:after="0"/>
        <w:ind w:left="0"/>
        <w:jc w:val="both"/>
      </w:pPr>
      <w:r>
        <w:rPr>
          <w:rFonts w:ascii="Times New Roman"/>
          <w:b w:val="false"/>
          <w:i w:val="false"/>
          <w:color w:val="000000"/>
          <w:sz w:val="28"/>
        </w:rPr>
        <w:t>
      4) грацияның артқы бөлшектері бар жарғақтар;</w:t>
      </w:r>
    </w:p>
    <w:p>
      <w:pPr>
        <w:spacing w:after="0"/>
        <w:ind w:left="0"/>
        <w:jc w:val="both"/>
      </w:pPr>
      <w:r>
        <w:rPr>
          <w:rFonts w:ascii="Times New Roman"/>
          <w:b w:val="false"/>
          <w:i w:val="false"/>
          <w:color w:val="000000"/>
          <w:sz w:val="28"/>
        </w:rPr>
        <w:t>
      5) жеңі бар манжеттер;</w:t>
      </w:r>
    </w:p>
    <w:p>
      <w:pPr>
        <w:spacing w:after="0"/>
        <w:ind w:left="0"/>
        <w:jc w:val="both"/>
      </w:pPr>
      <w:r>
        <w:rPr>
          <w:rFonts w:ascii="Times New Roman"/>
          <w:b w:val="false"/>
          <w:i w:val="false"/>
          <w:color w:val="000000"/>
          <w:sz w:val="28"/>
        </w:rPr>
        <w:t>
      6) кесінді бөлшекті корсет бұйымдарындағы көкірекше бөлшектерін жеке салынатын тігіспен;</w:t>
      </w:r>
    </w:p>
    <w:p>
      <w:pPr>
        <w:spacing w:after="0"/>
        <w:ind w:left="0"/>
        <w:jc w:val="both"/>
      </w:pPr>
      <w:r>
        <w:rPr>
          <w:rFonts w:ascii="Times New Roman"/>
          <w:b w:val="false"/>
          <w:i w:val="false"/>
          <w:color w:val="000000"/>
          <w:sz w:val="28"/>
        </w:rPr>
        <w:t>
      7) астарды бұйымның үстімен, жеңнің төменгі бөлігімен;</w:t>
      </w:r>
    </w:p>
    <w:p>
      <w:pPr>
        <w:spacing w:after="0"/>
        <w:ind w:left="0"/>
        <w:jc w:val="both"/>
      </w:pPr>
      <w:r>
        <w:rPr>
          <w:rFonts w:ascii="Times New Roman"/>
          <w:b w:val="false"/>
          <w:i w:val="false"/>
          <w:color w:val="000000"/>
          <w:sz w:val="28"/>
        </w:rPr>
        <w:t>
      8) иықтың салмасы, жеңнің түпкі қондырмасы;</w:t>
      </w:r>
    </w:p>
    <w:p>
      <w:pPr>
        <w:spacing w:after="0"/>
        <w:ind w:left="0"/>
        <w:jc w:val="both"/>
      </w:pPr>
      <w:r>
        <w:rPr>
          <w:rFonts w:ascii="Times New Roman"/>
          <w:b w:val="false"/>
          <w:i w:val="false"/>
          <w:color w:val="000000"/>
          <w:sz w:val="28"/>
        </w:rPr>
        <w:t>
      9) иық жең ойындыларын мақта-мата таспасымен;</w:t>
      </w:r>
    </w:p>
    <w:p>
      <w:pPr>
        <w:spacing w:after="0"/>
        <w:ind w:left="0"/>
        <w:jc w:val="both"/>
      </w:pPr>
      <w:r>
        <w:rPr>
          <w:rFonts w:ascii="Times New Roman"/>
          <w:b w:val="false"/>
          <w:i w:val="false"/>
          <w:color w:val="000000"/>
          <w:sz w:val="28"/>
        </w:rPr>
        <w:t>
      10) астардың, жылылаушы астардың жеңін жабық жең ойындыларымен;</w:t>
      </w:r>
    </w:p>
    <w:p>
      <w:pPr>
        <w:spacing w:after="0"/>
        <w:ind w:left="0"/>
        <w:jc w:val="both"/>
      </w:pPr>
      <w:r>
        <w:rPr>
          <w:rFonts w:ascii="Times New Roman"/>
          <w:b w:val="false"/>
          <w:i w:val="false"/>
          <w:color w:val="000000"/>
          <w:sz w:val="28"/>
        </w:rPr>
        <w:t>
      11) жеңді ашық ойындыға және регланға;</w:t>
      </w:r>
    </w:p>
    <w:p>
      <w:pPr>
        <w:spacing w:after="0"/>
        <w:ind w:left="0"/>
        <w:jc w:val="both"/>
      </w:pPr>
      <w:r>
        <w:rPr>
          <w:rFonts w:ascii="Times New Roman"/>
          <w:b w:val="false"/>
          <w:i w:val="false"/>
          <w:color w:val="000000"/>
          <w:sz w:val="28"/>
        </w:rPr>
        <w:t>
      12) "найзағай" таспасын бұйымдармен;</w:t>
      </w:r>
    </w:p>
    <w:p>
      <w:pPr>
        <w:spacing w:after="0"/>
        <w:ind w:left="0"/>
        <w:jc w:val="both"/>
      </w:pPr>
      <w:r>
        <w:rPr>
          <w:rFonts w:ascii="Times New Roman"/>
          <w:b w:val="false"/>
          <w:i w:val="false"/>
          <w:color w:val="000000"/>
          <w:sz w:val="28"/>
        </w:rPr>
        <w:t>
      13) ілмекті немесе ілгекті таспаны бұйыммен;</w:t>
      </w:r>
    </w:p>
    <w:p>
      <w:pPr>
        <w:spacing w:after="0"/>
        <w:ind w:left="0"/>
        <w:jc w:val="both"/>
      </w:pPr>
      <w:r>
        <w:rPr>
          <w:rFonts w:ascii="Times New Roman"/>
          <w:b w:val="false"/>
          <w:i w:val="false"/>
          <w:color w:val="000000"/>
          <w:sz w:val="28"/>
        </w:rPr>
        <w:t>
      14) бастырманы шалбардың жоғарғы бөлігімен және белбеумен;</w:t>
      </w:r>
    </w:p>
    <w:p>
      <w:pPr>
        <w:spacing w:after="0"/>
        <w:ind w:left="0"/>
        <w:jc w:val="both"/>
      </w:pPr>
      <w:r>
        <w:rPr>
          <w:rFonts w:ascii="Times New Roman"/>
          <w:b w:val="false"/>
          <w:i w:val="false"/>
          <w:color w:val="000000"/>
          <w:sz w:val="28"/>
        </w:rPr>
        <w:t>
      15) балақбауды шалбардың, рейтуздың балағымен;</w:t>
      </w:r>
    </w:p>
    <w:p>
      <w:pPr>
        <w:spacing w:after="0"/>
        <w:ind w:left="0"/>
        <w:jc w:val="both"/>
      </w:pPr>
      <w:r>
        <w:rPr>
          <w:rFonts w:ascii="Times New Roman"/>
          <w:b w:val="false"/>
          <w:i w:val="false"/>
          <w:color w:val="000000"/>
          <w:sz w:val="28"/>
        </w:rPr>
        <w:t>
      16) 3, 4 бөлшектен тұратын корсет бұйымдарының көкірекшелерін (астарлы);</w:t>
      </w:r>
    </w:p>
    <w:p>
      <w:pPr>
        <w:spacing w:after="0"/>
        <w:ind w:left="0"/>
        <w:jc w:val="both"/>
      </w:pPr>
      <w:r>
        <w:rPr>
          <w:rFonts w:ascii="Times New Roman"/>
          <w:b w:val="false"/>
          <w:i w:val="false"/>
          <w:color w:val="000000"/>
          <w:sz w:val="28"/>
        </w:rPr>
        <w:t>
      17) корсет бұйымдарында орнақтың ашық кесіндісі бар көкірекшелерді жеке салынатын тігіспен бір қабылдауда кейіннен қаңқалы таспамен сырып тігу;</w:t>
      </w:r>
    </w:p>
    <w:p>
      <w:pPr>
        <w:spacing w:after="0"/>
        <w:ind w:left="0"/>
        <w:jc w:val="both"/>
      </w:pPr>
      <w:r>
        <w:rPr>
          <w:rFonts w:ascii="Times New Roman"/>
          <w:b w:val="false"/>
          <w:i w:val="false"/>
          <w:color w:val="000000"/>
          <w:sz w:val="28"/>
        </w:rPr>
        <w:t>
      қалыптастыру:</w:t>
      </w:r>
    </w:p>
    <w:p>
      <w:pPr>
        <w:spacing w:after="0"/>
        <w:ind w:left="0"/>
        <w:jc w:val="both"/>
      </w:pPr>
      <w:r>
        <w:rPr>
          <w:rFonts w:ascii="Times New Roman"/>
          <w:b w:val="false"/>
          <w:i w:val="false"/>
          <w:color w:val="000000"/>
          <w:sz w:val="28"/>
        </w:rPr>
        <w:t>
      1) машинада үлкен етіп бөліп бұйымның бөлшектерінде жинау;</w:t>
      </w:r>
    </w:p>
    <w:p>
      <w:pPr>
        <w:spacing w:after="0"/>
        <w:ind w:left="0"/>
        <w:jc w:val="both"/>
      </w:pPr>
      <w:r>
        <w:rPr>
          <w:rFonts w:ascii="Times New Roman"/>
          <w:b w:val="false"/>
          <w:i w:val="false"/>
          <w:color w:val="000000"/>
          <w:sz w:val="28"/>
        </w:rPr>
        <w:t>
      сырып тігу:</w:t>
      </w:r>
    </w:p>
    <w:p>
      <w:pPr>
        <w:spacing w:after="0"/>
        <w:ind w:left="0"/>
        <w:jc w:val="both"/>
      </w:pPr>
      <w:r>
        <w:rPr>
          <w:rFonts w:ascii="Times New Roman"/>
          <w:b w:val="false"/>
          <w:i w:val="false"/>
          <w:color w:val="000000"/>
          <w:sz w:val="28"/>
        </w:rPr>
        <w:t>
      1) аппликацияны;</w:t>
      </w:r>
    </w:p>
    <w:p>
      <w:pPr>
        <w:spacing w:after="0"/>
        <w:ind w:left="0"/>
        <w:jc w:val="both"/>
      </w:pPr>
      <w:r>
        <w:rPr>
          <w:rFonts w:ascii="Times New Roman"/>
          <w:b w:val="false"/>
          <w:i w:val="false"/>
          <w:color w:val="000000"/>
          <w:sz w:val="28"/>
        </w:rPr>
        <w:t>
      2) 2 инелі машинада бөлшектердің көмкермесі;</w:t>
      </w:r>
    </w:p>
    <w:p>
      <w:pPr>
        <w:spacing w:after="0"/>
        <w:ind w:left="0"/>
        <w:jc w:val="both"/>
      </w:pPr>
      <w:r>
        <w:rPr>
          <w:rFonts w:ascii="Times New Roman"/>
          <w:b w:val="false"/>
          <w:i w:val="false"/>
          <w:color w:val="000000"/>
          <w:sz w:val="28"/>
        </w:rPr>
        <w:t>
      3) былғарыны "зиг-заг" машинада;</w:t>
      </w:r>
    </w:p>
    <w:p>
      <w:pPr>
        <w:spacing w:after="0"/>
        <w:ind w:left="0"/>
        <w:jc w:val="both"/>
      </w:pPr>
      <w:r>
        <w:rPr>
          <w:rFonts w:ascii="Times New Roman"/>
          <w:b w:val="false"/>
          <w:i w:val="false"/>
          <w:color w:val="000000"/>
          <w:sz w:val="28"/>
        </w:rPr>
        <w:t>
      4) өлшемдік таспа сала отырып немесе иілімді сызық сала отырып, белдікті қырынан, астынан және үстінен әдіпті немесе өңдеуді;</w:t>
      </w:r>
    </w:p>
    <w:p>
      <w:pPr>
        <w:spacing w:after="0"/>
        <w:ind w:left="0"/>
        <w:jc w:val="both"/>
      </w:pPr>
      <w:r>
        <w:rPr>
          <w:rFonts w:ascii="Times New Roman"/>
          <w:b w:val="false"/>
          <w:i w:val="false"/>
          <w:color w:val="000000"/>
          <w:sz w:val="28"/>
        </w:rPr>
        <w:t>
      5) өлшемдік таспа немесе ілмек бау сала отырып, корсет бұйымдарын қырынан, астынан және үстінен әдіпті немесе иілімді таспаны;</w:t>
      </w:r>
    </w:p>
    <w:p>
      <w:pPr>
        <w:spacing w:after="0"/>
        <w:ind w:left="0"/>
        <w:jc w:val="both"/>
      </w:pPr>
      <w:r>
        <w:rPr>
          <w:rFonts w:ascii="Times New Roman"/>
          <w:b w:val="false"/>
          <w:i w:val="false"/>
          <w:color w:val="000000"/>
          <w:sz w:val="28"/>
        </w:rPr>
        <w:t>
      6) иілімді таспаны сала отырып, корсет бұйымдарындағы көкірекшелерді қырынан және бүйіріндегі бөлшектерін үстінен өңдеуді;</w:t>
      </w:r>
    </w:p>
    <w:p>
      <w:pPr>
        <w:spacing w:after="0"/>
        <w:ind w:left="0"/>
        <w:jc w:val="both"/>
      </w:pPr>
      <w:r>
        <w:rPr>
          <w:rFonts w:ascii="Times New Roman"/>
          <w:b w:val="false"/>
          <w:i w:val="false"/>
          <w:color w:val="000000"/>
          <w:sz w:val="28"/>
        </w:rPr>
        <w:t>
      7) бүйір бөлшектерін және қиындыларды әдіптей отырып, корсет бұйымдарындағы көкірекшені тіліктері бойынша өңдеу;</w:t>
      </w:r>
    </w:p>
    <w:p>
      <w:pPr>
        <w:spacing w:after="0"/>
        <w:ind w:left="0"/>
        <w:jc w:val="both"/>
      </w:pPr>
      <w:r>
        <w:rPr>
          <w:rFonts w:ascii="Times New Roman"/>
          <w:b w:val="false"/>
          <w:i w:val="false"/>
          <w:color w:val="000000"/>
          <w:sz w:val="28"/>
        </w:rPr>
        <w:t>
      8) әдіпті әдіптей отырып және қаңқаны сала отырып, корсет бұйымдарындағы көкірекшенің төменгі бөлшектерін әдіптеу тігістері;</w:t>
      </w:r>
    </w:p>
    <w:p>
      <w:pPr>
        <w:spacing w:after="0"/>
        <w:ind w:left="0"/>
        <w:jc w:val="both"/>
      </w:pPr>
      <w:r>
        <w:rPr>
          <w:rFonts w:ascii="Times New Roman"/>
          <w:b w:val="false"/>
          <w:i w:val="false"/>
          <w:color w:val="000000"/>
          <w:sz w:val="28"/>
        </w:rPr>
        <w:t xml:space="preserve">
      9) иілімді таспаны етегі бар лифке; </w:t>
      </w:r>
    </w:p>
    <w:p>
      <w:pPr>
        <w:spacing w:after="0"/>
        <w:ind w:left="0"/>
        <w:jc w:val="both"/>
      </w:pPr>
      <w:r>
        <w:rPr>
          <w:rFonts w:ascii="Times New Roman"/>
          <w:b w:val="false"/>
          <w:i w:val="false"/>
          <w:color w:val="000000"/>
          <w:sz w:val="28"/>
        </w:rPr>
        <w:t xml:space="preserve">
      10) юбканы бюстгальтерге, жартылай грацияға жабық жиек бойынша иілімді таспаны; </w:t>
      </w:r>
    </w:p>
    <w:p>
      <w:pPr>
        <w:spacing w:after="0"/>
        <w:ind w:left="0"/>
        <w:jc w:val="both"/>
      </w:pPr>
      <w:r>
        <w:rPr>
          <w:rFonts w:ascii="Times New Roman"/>
          <w:b w:val="false"/>
          <w:i w:val="false"/>
          <w:color w:val="000000"/>
          <w:sz w:val="28"/>
        </w:rPr>
        <w:t>
      сырып тігу:</w:t>
      </w:r>
    </w:p>
    <w:p>
      <w:pPr>
        <w:spacing w:after="0"/>
        <w:ind w:left="0"/>
        <w:jc w:val="both"/>
      </w:pPr>
      <w:r>
        <w:rPr>
          <w:rFonts w:ascii="Times New Roman"/>
          <w:b w:val="false"/>
          <w:i w:val="false"/>
          <w:color w:val="000000"/>
          <w:sz w:val="28"/>
        </w:rPr>
        <w:t xml:space="preserve">
      1) корсет бұйымдарындағы көкірекшені әдіптеу тігістерін; </w:t>
      </w:r>
    </w:p>
    <w:p>
      <w:pPr>
        <w:spacing w:after="0"/>
        <w:ind w:left="0"/>
        <w:jc w:val="both"/>
      </w:pPr>
      <w:r>
        <w:rPr>
          <w:rFonts w:ascii="Times New Roman"/>
          <w:b w:val="false"/>
          <w:i w:val="false"/>
          <w:color w:val="000000"/>
          <w:sz w:val="28"/>
        </w:rPr>
        <w:t>
      жүн салу:</w:t>
      </w:r>
    </w:p>
    <w:p>
      <w:pPr>
        <w:spacing w:after="0"/>
        <w:ind w:left="0"/>
        <w:jc w:val="both"/>
      </w:pPr>
      <w:r>
        <w:rPr>
          <w:rFonts w:ascii="Times New Roman"/>
          <w:b w:val="false"/>
          <w:i w:val="false"/>
          <w:color w:val="000000"/>
          <w:sz w:val="28"/>
        </w:rPr>
        <w:t xml:space="preserve">
      1) астарды үлбір тысқа; </w:t>
      </w:r>
    </w:p>
    <w:p>
      <w:pPr>
        <w:spacing w:after="0"/>
        <w:ind w:left="0"/>
        <w:jc w:val="both"/>
      </w:pPr>
      <w:r>
        <w:rPr>
          <w:rFonts w:ascii="Times New Roman"/>
          <w:b w:val="false"/>
          <w:i w:val="false"/>
          <w:color w:val="000000"/>
          <w:sz w:val="28"/>
        </w:rPr>
        <w:t>
      2) жылылау қабатына қосылған астарды үлбір қабатқа;</w:t>
      </w:r>
    </w:p>
    <w:p>
      <w:pPr>
        <w:spacing w:after="0"/>
        <w:ind w:left="0"/>
        <w:jc w:val="both"/>
      </w:pPr>
      <w:r>
        <w:rPr>
          <w:rFonts w:ascii="Times New Roman"/>
          <w:b w:val="false"/>
          <w:i w:val="false"/>
          <w:color w:val="000000"/>
          <w:sz w:val="28"/>
        </w:rPr>
        <w:t>
      үлбір өндірісі:</w:t>
      </w:r>
    </w:p>
    <w:p>
      <w:pPr>
        <w:spacing w:after="0"/>
        <w:ind w:left="0"/>
        <w:jc w:val="both"/>
      </w:pPr>
      <w:r>
        <w:rPr>
          <w:rFonts w:ascii="Times New Roman"/>
          <w:b w:val="false"/>
          <w:i w:val="false"/>
          <w:color w:val="000000"/>
          <w:sz w:val="28"/>
        </w:rPr>
        <w:t>
      біріктіру:</w:t>
      </w:r>
    </w:p>
    <w:p>
      <w:pPr>
        <w:spacing w:after="0"/>
        <w:ind w:left="0"/>
        <w:jc w:val="both"/>
      </w:pPr>
      <w:r>
        <w:rPr>
          <w:rFonts w:ascii="Times New Roman"/>
          <w:b w:val="false"/>
          <w:i w:val="false"/>
          <w:color w:val="000000"/>
          <w:sz w:val="28"/>
        </w:rPr>
        <w:t>
      1) тығынды баскиімдерге;</w:t>
      </w:r>
    </w:p>
    <w:p>
      <w:pPr>
        <w:spacing w:after="0"/>
        <w:ind w:left="0"/>
        <w:jc w:val="both"/>
      </w:pPr>
      <w:r>
        <w:rPr>
          <w:rFonts w:ascii="Times New Roman"/>
          <w:b w:val="false"/>
          <w:i w:val="false"/>
          <w:color w:val="000000"/>
          <w:sz w:val="28"/>
        </w:rPr>
        <w:t>
      2) үлбір астарды жеңнің, қолғаптың сыртқы қабатына;</w:t>
      </w:r>
    </w:p>
    <w:p>
      <w:pPr>
        <w:spacing w:after="0"/>
        <w:ind w:left="0"/>
        <w:jc w:val="both"/>
      </w:pPr>
      <w:r>
        <w:rPr>
          <w:rFonts w:ascii="Times New Roman"/>
          <w:b w:val="false"/>
          <w:i w:val="false"/>
          <w:color w:val="000000"/>
          <w:sz w:val="28"/>
        </w:rPr>
        <w:t>
      трикотаж өндірісі:</w:t>
      </w:r>
    </w:p>
    <w:p>
      <w:pPr>
        <w:spacing w:after="0"/>
        <w:ind w:left="0"/>
        <w:jc w:val="both"/>
      </w:pPr>
      <w:r>
        <w:rPr>
          <w:rFonts w:ascii="Times New Roman"/>
          <w:b w:val="false"/>
          <w:i w:val="false"/>
          <w:color w:val="000000"/>
          <w:sz w:val="28"/>
        </w:rPr>
        <w:t>
      қосып тігу:</w:t>
      </w:r>
    </w:p>
    <w:p>
      <w:pPr>
        <w:spacing w:after="0"/>
        <w:ind w:left="0"/>
        <w:jc w:val="both"/>
      </w:pPr>
      <w:r>
        <w:rPr>
          <w:rFonts w:ascii="Times New Roman"/>
          <w:b w:val="false"/>
          <w:i w:val="false"/>
          <w:color w:val="000000"/>
          <w:sz w:val="28"/>
        </w:rPr>
        <w:t>
      1) иілімді таспаны жүргізе отырып, арнайы машинада сыртқы бұйымдарды;</w:t>
      </w:r>
    </w:p>
    <w:p>
      <w:pPr>
        <w:spacing w:after="0"/>
        <w:ind w:left="0"/>
        <w:jc w:val="both"/>
      </w:pPr>
      <w:r>
        <w:rPr>
          <w:rFonts w:ascii="Times New Roman"/>
          <w:b w:val="false"/>
          <w:i w:val="false"/>
          <w:color w:val="000000"/>
          <w:sz w:val="28"/>
        </w:rPr>
        <w:t>
      сырып тігу:</w:t>
      </w:r>
    </w:p>
    <w:p>
      <w:pPr>
        <w:spacing w:after="0"/>
        <w:ind w:left="0"/>
        <w:jc w:val="both"/>
      </w:pPr>
      <w:r>
        <w:rPr>
          <w:rFonts w:ascii="Times New Roman"/>
          <w:b w:val="false"/>
          <w:i w:val="false"/>
          <w:color w:val="000000"/>
          <w:sz w:val="28"/>
        </w:rPr>
        <w:t>
      1) мойны, манжеті, жағасы бойымен өңдеу тігістері;</w:t>
      </w:r>
    </w:p>
    <w:p>
      <w:pPr>
        <w:spacing w:after="0"/>
        <w:ind w:left="0"/>
        <w:jc w:val="both"/>
      </w:pPr>
      <w:r>
        <w:rPr>
          <w:rFonts w:ascii="Times New Roman"/>
          <w:b w:val="false"/>
          <w:i w:val="false"/>
          <w:color w:val="000000"/>
          <w:sz w:val="28"/>
        </w:rPr>
        <w:t>
      2) жиектерін бүге отырып, бұйымның немесе жеңнің төменгі бөлігі бойынша өңдеу тігістері;</w:t>
      </w:r>
    </w:p>
    <w:p>
      <w:pPr>
        <w:spacing w:after="0"/>
        <w:ind w:left="0"/>
        <w:jc w:val="both"/>
      </w:pPr>
      <w:r>
        <w:rPr>
          <w:rFonts w:ascii="Times New Roman"/>
          <w:b w:val="false"/>
          <w:i w:val="false"/>
          <w:color w:val="000000"/>
          <w:sz w:val="28"/>
        </w:rPr>
        <w:t>
      біріктіру:</w:t>
      </w:r>
    </w:p>
    <w:p>
      <w:pPr>
        <w:spacing w:after="0"/>
        <w:ind w:left="0"/>
        <w:jc w:val="both"/>
      </w:pPr>
      <w:r>
        <w:rPr>
          <w:rFonts w:ascii="Times New Roman"/>
          <w:b w:val="false"/>
          <w:i w:val="false"/>
          <w:color w:val="000000"/>
          <w:sz w:val="28"/>
        </w:rPr>
        <w:t>
      1) жағаны мойынмен;</w:t>
      </w:r>
    </w:p>
    <w:p>
      <w:pPr>
        <w:spacing w:after="0"/>
        <w:ind w:left="0"/>
        <w:jc w:val="both"/>
      </w:pPr>
      <w:r>
        <w:rPr>
          <w:rFonts w:ascii="Times New Roman"/>
          <w:b w:val="false"/>
          <w:i w:val="false"/>
          <w:color w:val="000000"/>
          <w:sz w:val="28"/>
        </w:rPr>
        <w:t>
      2) жапсырма қалтаны, қабатты, клапанды бөлшектермен (бұйыммен);</w:t>
      </w:r>
    </w:p>
    <w:p>
      <w:pPr>
        <w:spacing w:after="0"/>
        <w:ind w:left="0"/>
        <w:jc w:val="both"/>
      </w:pPr>
      <w:r>
        <w:rPr>
          <w:rFonts w:ascii="Times New Roman"/>
          <w:b w:val="false"/>
          <w:i w:val="false"/>
          <w:color w:val="000000"/>
          <w:sz w:val="28"/>
        </w:rPr>
        <w:t>
      3) планканы бұйыммен;</w:t>
      </w:r>
    </w:p>
    <w:p>
      <w:pPr>
        <w:spacing w:after="0"/>
        <w:ind w:left="0"/>
        <w:jc w:val="both"/>
      </w:pPr>
      <w:r>
        <w:rPr>
          <w:rFonts w:ascii="Times New Roman"/>
          <w:b w:val="false"/>
          <w:i w:val="false"/>
          <w:color w:val="000000"/>
          <w:sz w:val="28"/>
        </w:rPr>
        <w:t>
      4) рельефті тігістерді;</w:t>
      </w:r>
    </w:p>
    <w:p>
      <w:pPr>
        <w:spacing w:after="0"/>
        <w:ind w:left="0"/>
        <w:jc w:val="both"/>
      </w:pPr>
      <w:r>
        <w:rPr>
          <w:rFonts w:ascii="Times New Roman"/>
          <w:b w:val="false"/>
          <w:i w:val="false"/>
          <w:color w:val="000000"/>
          <w:sz w:val="28"/>
        </w:rPr>
        <w:t>
      өңдеу:</w:t>
      </w:r>
    </w:p>
    <w:p>
      <w:pPr>
        <w:spacing w:after="0"/>
        <w:ind w:left="0"/>
        <w:jc w:val="both"/>
      </w:pPr>
      <w:r>
        <w:rPr>
          <w:rFonts w:ascii="Times New Roman"/>
          <w:b w:val="false"/>
          <w:i w:val="false"/>
          <w:color w:val="000000"/>
          <w:sz w:val="28"/>
        </w:rPr>
        <w:t>
      1) жағаны;</w:t>
      </w:r>
    </w:p>
    <w:p>
      <w:pPr>
        <w:spacing w:after="0"/>
        <w:ind w:left="0"/>
        <w:jc w:val="both"/>
      </w:pPr>
      <w:r>
        <w:rPr>
          <w:rFonts w:ascii="Times New Roman"/>
          <w:b w:val="false"/>
          <w:i w:val="false"/>
          <w:color w:val="000000"/>
          <w:sz w:val="28"/>
        </w:rPr>
        <w:t>
      еңбек бөлінісінсіз тігу:</w:t>
      </w:r>
    </w:p>
    <w:p>
      <w:pPr>
        <w:spacing w:after="0"/>
        <w:ind w:left="0"/>
        <w:jc w:val="both"/>
      </w:pPr>
      <w:r>
        <w:rPr>
          <w:rFonts w:ascii="Times New Roman"/>
          <w:b w:val="false"/>
          <w:i w:val="false"/>
          <w:color w:val="000000"/>
          <w:sz w:val="28"/>
        </w:rPr>
        <w:t>
      1) шалбарлар;</w:t>
      </w:r>
    </w:p>
    <w:p>
      <w:pPr>
        <w:spacing w:after="0"/>
        <w:ind w:left="0"/>
        <w:jc w:val="both"/>
      </w:pPr>
      <w:r>
        <w:rPr>
          <w:rFonts w:ascii="Times New Roman"/>
          <w:b w:val="false"/>
          <w:i w:val="false"/>
          <w:color w:val="000000"/>
          <w:sz w:val="28"/>
        </w:rPr>
        <w:t>
      2) шөлке автоматтарынан балалардың киім-кешегі;</w:t>
      </w:r>
    </w:p>
    <w:p>
      <w:pPr>
        <w:spacing w:after="0"/>
        <w:ind w:left="0"/>
        <w:jc w:val="both"/>
      </w:pPr>
      <w:r>
        <w:rPr>
          <w:rFonts w:ascii="Times New Roman"/>
          <w:b w:val="false"/>
          <w:i w:val="false"/>
          <w:color w:val="000000"/>
          <w:sz w:val="28"/>
        </w:rPr>
        <w:t>
      3) іш киімге арналған трикотаж бұйымдарын (комбинациялар, түнгі іш көйлектер, пеньюарлар);</w:t>
      </w:r>
    </w:p>
    <w:p>
      <w:pPr>
        <w:spacing w:after="0"/>
        <w:ind w:left="0"/>
        <w:jc w:val="both"/>
      </w:pPr>
      <w:r>
        <w:rPr>
          <w:rFonts w:ascii="Times New Roman"/>
          <w:b w:val="false"/>
          <w:i w:val="false"/>
          <w:color w:val="000000"/>
          <w:sz w:val="28"/>
        </w:rPr>
        <w:t>
      4) қолғап бұйымдары;</w:t>
      </w:r>
    </w:p>
    <w:p>
      <w:pPr>
        <w:spacing w:after="0"/>
        <w:ind w:left="0"/>
        <w:jc w:val="both"/>
      </w:pPr>
      <w:r>
        <w:rPr>
          <w:rFonts w:ascii="Times New Roman"/>
          <w:b w:val="false"/>
          <w:i w:val="false"/>
          <w:color w:val="000000"/>
          <w:sz w:val="28"/>
        </w:rPr>
        <w:t>
      5) шұлықтар;</w:t>
      </w:r>
    </w:p>
    <w:p>
      <w:pPr>
        <w:spacing w:after="0"/>
        <w:ind w:left="0"/>
        <w:jc w:val="both"/>
      </w:pPr>
      <w:r>
        <w:rPr>
          <w:rFonts w:ascii="Times New Roman"/>
          <w:b w:val="false"/>
          <w:i w:val="false"/>
          <w:color w:val="000000"/>
          <w:sz w:val="28"/>
        </w:rPr>
        <w:t>
      6) рейтуздар;</w:t>
      </w:r>
    </w:p>
    <w:p>
      <w:pPr>
        <w:spacing w:after="0"/>
        <w:ind w:left="0"/>
        <w:jc w:val="both"/>
      </w:pPr>
      <w:r>
        <w:rPr>
          <w:rFonts w:ascii="Times New Roman"/>
          <w:b w:val="false"/>
          <w:i w:val="false"/>
          <w:color w:val="000000"/>
          <w:sz w:val="28"/>
        </w:rPr>
        <w:t>
      жасау:</w:t>
      </w:r>
    </w:p>
    <w:p>
      <w:pPr>
        <w:spacing w:after="0"/>
        <w:ind w:left="0"/>
        <w:jc w:val="both"/>
      </w:pPr>
      <w:r>
        <w:rPr>
          <w:rFonts w:ascii="Times New Roman"/>
          <w:b w:val="false"/>
          <w:i w:val="false"/>
          <w:color w:val="000000"/>
          <w:sz w:val="28"/>
        </w:rPr>
        <w:t>
      1) жалпағынан бүгіп бұйымдарда бүкпе жасау;</w:t>
      </w:r>
    </w:p>
    <w:p>
      <w:pPr>
        <w:spacing w:after="0"/>
        <w:ind w:left="0"/>
        <w:jc w:val="both"/>
      </w:pPr>
      <w:r>
        <w:rPr>
          <w:rFonts w:ascii="Times New Roman"/>
          <w:b w:val="false"/>
          <w:i w:val="false"/>
          <w:color w:val="000000"/>
          <w:sz w:val="28"/>
        </w:rPr>
        <w:t>
      сөгу:</w:t>
      </w:r>
    </w:p>
    <w:p>
      <w:pPr>
        <w:spacing w:after="0"/>
        <w:ind w:left="0"/>
        <w:jc w:val="both"/>
      </w:pPr>
      <w:r>
        <w:rPr>
          <w:rFonts w:ascii="Times New Roman"/>
          <w:b w:val="false"/>
          <w:i w:val="false"/>
          <w:color w:val="000000"/>
          <w:sz w:val="28"/>
        </w:rPr>
        <w:t>
      1) юбканың, шалбардың, тоқыма көйлектің мойнын, жең ойындыларын, инішін, етегін (үстін);</w:t>
      </w:r>
    </w:p>
    <w:p>
      <w:pPr>
        <w:spacing w:after="0"/>
        <w:ind w:left="0"/>
        <w:jc w:val="both"/>
      </w:pPr>
      <w:r>
        <w:rPr>
          <w:rFonts w:ascii="Times New Roman"/>
          <w:b w:val="false"/>
          <w:i w:val="false"/>
          <w:color w:val="000000"/>
          <w:sz w:val="28"/>
        </w:rPr>
        <w:t>
      2) тігістерді;</w:t>
      </w:r>
    </w:p>
    <w:p>
      <w:pPr>
        <w:spacing w:after="0"/>
        <w:ind w:left="0"/>
        <w:jc w:val="both"/>
      </w:pPr>
      <w:r>
        <w:rPr>
          <w:rFonts w:ascii="Times New Roman"/>
          <w:b w:val="false"/>
          <w:i w:val="false"/>
          <w:color w:val="000000"/>
          <w:sz w:val="28"/>
        </w:rPr>
        <w:t>
      тоқыма-галантерея өндірісі:</w:t>
      </w:r>
    </w:p>
    <w:p>
      <w:pPr>
        <w:spacing w:after="0"/>
        <w:ind w:left="0"/>
        <w:jc w:val="both"/>
      </w:pPr>
      <w:r>
        <w:rPr>
          <w:rFonts w:ascii="Times New Roman"/>
          <w:b w:val="false"/>
          <w:i w:val="false"/>
          <w:color w:val="000000"/>
          <w:sz w:val="28"/>
        </w:rPr>
        <w:t>
      еңбек бөлінісінсіз тігу:</w:t>
      </w:r>
    </w:p>
    <w:p>
      <w:pPr>
        <w:spacing w:after="0"/>
        <w:ind w:left="0"/>
        <w:jc w:val="both"/>
      </w:pPr>
      <w:r>
        <w:rPr>
          <w:rFonts w:ascii="Times New Roman"/>
          <w:b w:val="false"/>
          <w:i w:val="false"/>
          <w:color w:val="000000"/>
          <w:sz w:val="28"/>
        </w:rPr>
        <w:t>
      1) банттар;</w:t>
      </w:r>
    </w:p>
    <w:p>
      <w:pPr>
        <w:spacing w:after="0"/>
        <w:ind w:left="0"/>
        <w:jc w:val="both"/>
      </w:pPr>
      <w:r>
        <w:rPr>
          <w:rFonts w:ascii="Times New Roman"/>
          <w:b w:val="false"/>
          <w:i w:val="false"/>
          <w:color w:val="000000"/>
          <w:sz w:val="28"/>
        </w:rPr>
        <w:t>
      2) жапсырмалар;</w:t>
      </w:r>
    </w:p>
    <w:p>
      <w:pPr>
        <w:spacing w:after="0"/>
        <w:ind w:left="0"/>
        <w:jc w:val="both"/>
      </w:pPr>
      <w:r>
        <w:rPr>
          <w:rFonts w:ascii="Times New Roman"/>
          <w:b w:val="false"/>
          <w:i w:val="false"/>
          <w:color w:val="000000"/>
          <w:sz w:val="28"/>
        </w:rPr>
        <w:t>
      3) галстуктар;</w:t>
      </w:r>
    </w:p>
    <w:p>
      <w:pPr>
        <w:spacing w:after="0"/>
        <w:ind w:left="0"/>
        <w:jc w:val="both"/>
      </w:pPr>
      <w:r>
        <w:rPr>
          <w:rFonts w:ascii="Times New Roman"/>
          <w:b w:val="false"/>
          <w:i w:val="false"/>
          <w:color w:val="000000"/>
          <w:sz w:val="28"/>
        </w:rPr>
        <w:t>
      4) погондар;</w:t>
      </w:r>
    </w:p>
    <w:p>
      <w:pPr>
        <w:spacing w:after="0"/>
        <w:ind w:left="0"/>
        <w:jc w:val="both"/>
      </w:pPr>
      <w:r>
        <w:rPr>
          <w:rFonts w:ascii="Times New Roman"/>
          <w:b w:val="false"/>
          <w:i w:val="false"/>
          <w:color w:val="000000"/>
          <w:sz w:val="28"/>
        </w:rPr>
        <w:t>
      5) ерлер баулары;</w:t>
      </w:r>
    </w:p>
    <w:p>
      <w:pPr>
        <w:spacing w:after="0"/>
        <w:ind w:left="0"/>
        <w:jc w:val="both"/>
      </w:pPr>
      <w:r>
        <w:rPr>
          <w:rFonts w:ascii="Times New Roman"/>
          <w:b w:val="false"/>
          <w:i w:val="false"/>
          <w:color w:val="000000"/>
          <w:sz w:val="28"/>
        </w:rPr>
        <w:t>
      6) ерлер помочтері;</w:t>
      </w:r>
    </w:p>
    <w:p>
      <w:pPr>
        <w:spacing w:after="0"/>
        <w:ind w:left="0"/>
        <w:jc w:val="both"/>
      </w:pPr>
      <w:r>
        <w:rPr>
          <w:rFonts w:ascii="Times New Roman"/>
          <w:b w:val="false"/>
          <w:i w:val="false"/>
          <w:color w:val="000000"/>
          <w:sz w:val="28"/>
        </w:rPr>
        <w:t>
      7) ерлер мен әйелдер белбеулері;</w:t>
      </w:r>
    </w:p>
    <w:p>
      <w:pPr>
        <w:spacing w:after="0"/>
        <w:ind w:left="0"/>
        <w:jc w:val="both"/>
      </w:pPr>
      <w:r>
        <w:rPr>
          <w:rFonts w:ascii="Times New Roman"/>
          <w:b w:val="false"/>
          <w:i w:val="false"/>
          <w:color w:val="000000"/>
          <w:sz w:val="28"/>
        </w:rPr>
        <w:t>
      8) регаттар;</w:t>
      </w:r>
    </w:p>
    <w:p>
      <w:pPr>
        <w:spacing w:after="0"/>
        <w:ind w:left="0"/>
        <w:jc w:val="both"/>
      </w:pPr>
      <w:r>
        <w:rPr>
          <w:rFonts w:ascii="Times New Roman"/>
          <w:b w:val="false"/>
          <w:i w:val="false"/>
          <w:color w:val="000000"/>
          <w:sz w:val="28"/>
        </w:rPr>
        <w:t>
      қию:</w:t>
      </w:r>
    </w:p>
    <w:p>
      <w:pPr>
        <w:spacing w:after="0"/>
        <w:ind w:left="0"/>
        <w:jc w:val="both"/>
      </w:pPr>
      <w:r>
        <w:rPr>
          <w:rFonts w:ascii="Times New Roman"/>
          <w:b w:val="false"/>
          <w:i w:val="false"/>
          <w:color w:val="000000"/>
          <w:sz w:val="28"/>
        </w:rPr>
        <w:t>
      1) көрпе мен пледтердің бұрыштарын 4 жағынан (дөңгелектеу);</w:t>
      </w:r>
    </w:p>
    <w:p>
      <w:pPr>
        <w:spacing w:after="0"/>
        <w:ind w:left="0"/>
        <w:jc w:val="both"/>
      </w:pPr>
      <w:r>
        <w:rPr>
          <w:rFonts w:ascii="Times New Roman"/>
          <w:b w:val="false"/>
          <w:i w:val="false"/>
          <w:color w:val="000000"/>
          <w:sz w:val="28"/>
        </w:rPr>
        <w:t>
      айналдыра тігу:</w:t>
      </w:r>
    </w:p>
    <w:p>
      <w:pPr>
        <w:spacing w:after="0"/>
        <w:ind w:left="0"/>
        <w:jc w:val="both"/>
      </w:pPr>
      <w:r>
        <w:rPr>
          <w:rFonts w:ascii="Times New Roman"/>
          <w:b w:val="false"/>
          <w:i w:val="false"/>
          <w:color w:val="000000"/>
          <w:sz w:val="28"/>
        </w:rPr>
        <w:t>
      1) көрпе мен пледтерді "зиг-заг" тігісімен айналдыра тігу;</w:t>
      </w:r>
    </w:p>
    <w:p>
      <w:pPr>
        <w:spacing w:after="0"/>
        <w:ind w:left="0"/>
        <w:jc w:val="both"/>
      </w:pPr>
      <w:r>
        <w:rPr>
          <w:rFonts w:ascii="Times New Roman"/>
          <w:b w:val="false"/>
          <w:i w:val="false"/>
          <w:color w:val="000000"/>
          <w:sz w:val="28"/>
        </w:rPr>
        <w:t>
      баскиім өндірісі:</w:t>
      </w:r>
    </w:p>
    <w:p>
      <w:pPr>
        <w:spacing w:after="0"/>
        <w:ind w:left="0"/>
        <w:jc w:val="both"/>
      </w:pPr>
      <w:r>
        <w:rPr>
          <w:rFonts w:ascii="Times New Roman"/>
          <w:b w:val="false"/>
          <w:i w:val="false"/>
          <w:color w:val="000000"/>
          <w:sz w:val="28"/>
        </w:rPr>
        <w:t>
      майыстыру:</w:t>
      </w:r>
    </w:p>
    <w:p>
      <w:pPr>
        <w:spacing w:after="0"/>
        <w:ind w:left="0"/>
        <w:jc w:val="both"/>
      </w:pPr>
      <w:r>
        <w:rPr>
          <w:rFonts w:ascii="Times New Roman"/>
          <w:b w:val="false"/>
          <w:i w:val="false"/>
          <w:color w:val="000000"/>
          <w:sz w:val="28"/>
        </w:rPr>
        <w:t>
      1) жиектердің еңісімен контурлармен қалпақтарды;</w:t>
      </w:r>
    </w:p>
    <w:p>
      <w:pPr>
        <w:spacing w:after="0"/>
        <w:ind w:left="0"/>
        <w:jc w:val="both"/>
      </w:pPr>
      <w:r>
        <w:rPr>
          <w:rFonts w:ascii="Times New Roman"/>
          <w:b w:val="false"/>
          <w:i w:val="false"/>
          <w:color w:val="000000"/>
          <w:sz w:val="28"/>
        </w:rPr>
        <w:t>
      қаптау:</w:t>
      </w:r>
    </w:p>
    <w:p>
      <w:pPr>
        <w:spacing w:after="0"/>
        <w:ind w:left="0"/>
        <w:jc w:val="both"/>
      </w:pPr>
      <w:r>
        <w:rPr>
          <w:rFonts w:ascii="Times New Roman"/>
          <w:b w:val="false"/>
          <w:i w:val="false"/>
          <w:color w:val="000000"/>
          <w:sz w:val="28"/>
        </w:rPr>
        <w:t>
      1) картон, парусина және тағыда басқа күнқағарларды;</w:t>
      </w:r>
    </w:p>
    <w:p>
      <w:pPr>
        <w:spacing w:after="0"/>
        <w:ind w:left="0"/>
        <w:jc w:val="both"/>
      </w:pPr>
      <w:r>
        <w:rPr>
          <w:rFonts w:ascii="Times New Roman"/>
          <w:b w:val="false"/>
          <w:i w:val="false"/>
          <w:color w:val="000000"/>
          <w:sz w:val="28"/>
        </w:rPr>
        <w:t>
      такелаждық өндіріс:</w:t>
      </w:r>
    </w:p>
    <w:p>
      <w:pPr>
        <w:spacing w:after="0"/>
        <w:ind w:left="0"/>
        <w:jc w:val="both"/>
      </w:pPr>
      <w:r>
        <w:rPr>
          <w:rFonts w:ascii="Times New Roman"/>
          <w:b w:val="false"/>
          <w:i w:val="false"/>
          <w:color w:val="000000"/>
          <w:sz w:val="28"/>
        </w:rPr>
        <w:t>
      өңдеу:</w:t>
      </w:r>
    </w:p>
    <w:p>
      <w:pPr>
        <w:spacing w:after="0"/>
        <w:ind w:left="0"/>
        <w:jc w:val="both"/>
      </w:pPr>
      <w:r>
        <w:rPr>
          <w:rFonts w:ascii="Times New Roman"/>
          <w:b w:val="false"/>
          <w:i w:val="false"/>
          <w:color w:val="000000"/>
          <w:sz w:val="28"/>
        </w:rPr>
        <w:t>
      1) майланған кендір арқанмен тартылған палаткалар;</w:t>
      </w:r>
    </w:p>
    <w:p>
      <w:pPr>
        <w:spacing w:after="0"/>
        <w:ind w:left="0"/>
        <w:jc w:val="both"/>
      </w:pPr>
      <w:r>
        <w:rPr>
          <w:rFonts w:ascii="Times New Roman"/>
          <w:b w:val="false"/>
          <w:i w:val="false"/>
          <w:color w:val="000000"/>
          <w:sz w:val="28"/>
        </w:rPr>
        <w:t>
      тігу:</w:t>
      </w:r>
    </w:p>
    <w:p>
      <w:pPr>
        <w:spacing w:after="0"/>
        <w:ind w:left="0"/>
        <w:jc w:val="both"/>
      </w:pPr>
      <w:r>
        <w:rPr>
          <w:rFonts w:ascii="Times New Roman"/>
          <w:b w:val="false"/>
          <w:i w:val="false"/>
          <w:color w:val="000000"/>
          <w:sz w:val="28"/>
        </w:rPr>
        <w:t>
      1) брезенттер;</w:t>
      </w:r>
    </w:p>
    <w:p>
      <w:pPr>
        <w:spacing w:after="0"/>
        <w:ind w:left="0"/>
        <w:jc w:val="both"/>
      </w:pPr>
      <w:r>
        <w:rPr>
          <w:rFonts w:ascii="Times New Roman"/>
          <w:b w:val="false"/>
          <w:i w:val="false"/>
          <w:color w:val="000000"/>
          <w:sz w:val="28"/>
        </w:rPr>
        <w:t>
      2) авиацияда қолданылатын жібек, брезент және басқа да материалдардан жасалған бұйымдар: ұшақ кабинасын іштен қаптауға арналған баулап тігу, құрал-жабдықтардың сөмкесі, ұшқыш пен штурманның креслосының тысы, мотор мен жеңге арналған тыс, тегістеу, жамауды байқалмайтын тігіспен тігу, материалды қүрделі емес сызбалар мен шаблондар бойынша пішу, ұшақтың жұмсақ керек-жарағын жөндеу және тігу;</w:t>
      </w:r>
    </w:p>
    <w:p>
      <w:pPr>
        <w:spacing w:after="0"/>
        <w:ind w:left="0"/>
        <w:jc w:val="both"/>
      </w:pPr>
      <w:r>
        <w:rPr>
          <w:rFonts w:ascii="Times New Roman"/>
          <w:b w:val="false"/>
          <w:i w:val="false"/>
          <w:color w:val="000000"/>
          <w:sz w:val="28"/>
        </w:rPr>
        <w:t>
      3) терезелерді, есіктерді, желдеткіш саңылауларын өңдеусіз палатканың шатыры, тұйығы, бүйірлік қабырғасы;</w:t>
      </w:r>
    </w:p>
    <w:p>
      <w:pPr>
        <w:spacing w:after="0"/>
        <w:ind w:left="0"/>
        <w:jc w:val="both"/>
      </w:pPr>
      <w:r>
        <w:rPr>
          <w:rFonts w:ascii="Times New Roman"/>
          <w:b w:val="false"/>
          <w:i w:val="false"/>
          <w:color w:val="000000"/>
          <w:sz w:val="28"/>
        </w:rPr>
        <w:t>
      4) тенттер;</w:t>
      </w:r>
    </w:p>
    <w:p>
      <w:pPr>
        <w:spacing w:after="0"/>
        <w:ind w:left="0"/>
        <w:jc w:val="both"/>
      </w:pPr>
      <w:r>
        <w:rPr>
          <w:rFonts w:ascii="Times New Roman"/>
          <w:b w:val="false"/>
          <w:i w:val="false"/>
          <w:color w:val="000000"/>
          <w:sz w:val="28"/>
        </w:rPr>
        <w:t>
      5) антеннаға арналған қаптама;</w:t>
      </w:r>
    </w:p>
    <w:p>
      <w:pPr>
        <w:spacing w:after="0"/>
        <w:ind w:left="0"/>
        <w:jc w:val="both"/>
      </w:pPr>
      <w:r>
        <w:rPr>
          <w:rFonts w:ascii="Times New Roman"/>
          <w:b w:val="false"/>
          <w:i w:val="false"/>
          <w:color w:val="000000"/>
          <w:sz w:val="28"/>
        </w:rPr>
        <w:t>
      біріктіру:</w:t>
      </w:r>
    </w:p>
    <w:p>
      <w:pPr>
        <w:spacing w:after="0"/>
        <w:ind w:left="0"/>
        <w:jc w:val="both"/>
      </w:pPr>
      <w:r>
        <w:rPr>
          <w:rFonts w:ascii="Times New Roman"/>
          <w:b w:val="false"/>
          <w:i w:val="false"/>
          <w:color w:val="000000"/>
          <w:sz w:val="28"/>
        </w:rPr>
        <w:t>
      1) жіп, ағаш қақпалар, планкалар және басқа да бөлшектер;</w:t>
      </w:r>
    </w:p>
    <w:p>
      <w:pPr>
        <w:spacing w:after="0"/>
        <w:ind w:left="0"/>
        <w:jc w:val="both"/>
      </w:pPr>
      <w:r>
        <w:rPr>
          <w:rFonts w:ascii="Times New Roman"/>
          <w:b w:val="false"/>
          <w:i w:val="false"/>
          <w:color w:val="000000"/>
          <w:sz w:val="28"/>
        </w:rPr>
        <w:t>
      жүн өндірісі:</w:t>
      </w:r>
    </w:p>
    <w:p>
      <w:pPr>
        <w:spacing w:after="0"/>
        <w:ind w:left="0"/>
        <w:jc w:val="both"/>
      </w:pPr>
      <w:r>
        <w:rPr>
          <w:rFonts w:ascii="Times New Roman"/>
          <w:b w:val="false"/>
          <w:i w:val="false"/>
          <w:color w:val="000000"/>
          <w:sz w:val="28"/>
        </w:rPr>
        <w:t>
      өсіру:</w:t>
      </w:r>
    </w:p>
    <w:p>
      <w:pPr>
        <w:spacing w:after="0"/>
        <w:ind w:left="0"/>
        <w:jc w:val="both"/>
      </w:pPr>
      <w:r>
        <w:rPr>
          <w:rFonts w:ascii="Times New Roman"/>
          <w:b w:val="false"/>
          <w:i w:val="false"/>
          <w:color w:val="000000"/>
          <w:sz w:val="28"/>
        </w:rPr>
        <w:t>
      1) қарапайым өрілген техникалық мауыттары;</w:t>
      </w:r>
    </w:p>
    <w:p>
      <w:pPr>
        <w:spacing w:after="0"/>
        <w:ind w:left="0"/>
        <w:jc w:val="both"/>
      </w:pPr>
      <w:r>
        <w:rPr>
          <w:rFonts w:ascii="Times New Roman"/>
          <w:b w:val="false"/>
          <w:i w:val="false"/>
          <w:color w:val="000000"/>
          <w:sz w:val="28"/>
        </w:rPr>
        <w:t>
      басқа бұйымдардың өндірісі:</w:t>
      </w:r>
    </w:p>
    <w:p>
      <w:pPr>
        <w:spacing w:after="0"/>
        <w:ind w:left="0"/>
        <w:jc w:val="both"/>
      </w:pPr>
      <w:r>
        <w:rPr>
          <w:rFonts w:ascii="Times New Roman"/>
          <w:b w:val="false"/>
          <w:i w:val="false"/>
          <w:color w:val="000000"/>
          <w:sz w:val="28"/>
        </w:rPr>
        <w:t>
      өңдеу:</w:t>
      </w:r>
    </w:p>
    <w:p>
      <w:pPr>
        <w:spacing w:after="0"/>
        <w:ind w:left="0"/>
        <w:jc w:val="both"/>
      </w:pPr>
      <w:r>
        <w:rPr>
          <w:rFonts w:ascii="Times New Roman"/>
          <w:b w:val="false"/>
          <w:i w:val="false"/>
          <w:color w:val="000000"/>
          <w:sz w:val="28"/>
        </w:rPr>
        <w:t>
      1) рюкзактар;</w:t>
      </w:r>
    </w:p>
    <w:p>
      <w:pPr>
        <w:spacing w:after="0"/>
        <w:ind w:left="0"/>
        <w:jc w:val="both"/>
      </w:pPr>
      <w:r>
        <w:rPr>
          <w:rFonts w:ascii="Times New Roman"/>
          <w:b w:val="false"/>
          <w:i w:val="false"/>
          <w:color w:val="000000"/>
          <w:sz w:val="28"/>
        </w:rPr>
        <w:t>
      әдіптеу:</w:t>
      </w:r>
    </w:p>
    <w:p>
      <w:pPr>
        <w:spacing w:after="0"/>
        <w:ind w:left="0"/>
        <w:jc w:val="both"/>
      </w:pPr>
      <w:r>
        <w:rPr>
          <w:rFonts w:ascii="Times New Roman"/>
          <w:b w:val="false"/>
          <w:i w:val="false"/>
          <w:color w:val="000000"/>
          <w:sz w:val="28"/>
        </w:rPr>
        <w:t>
      1) кез келген формалы саңылауларды;</w:t>
      </w:r>
    </w:p>
    <w:p>
      <w:pPr>
        <w:spacing w:after="0"/>
        <w:ind w:left="0"/>
        <w:jc w:val="both"/>
      </w:pPr>
      <w:r>
        <w:rPr>
          <w:rFonts w:ascii="Times New Roman"/>
          <w:b w:val="false"/>
          <w:i w:val="false"/>
          <w:color w:val="000000"/>
          <w:sz w:val="28"/>
        </w:rPr>
        <w:t>
      біріктіру:</w:t>
      </w:r>
    </w:p>
    <w:p>
      <w:pPr>
        <w:spacing w:after="0"/>
        <w:ind w:left="0"/>
        <w:jc w:val="both"/>
      </w:pPr>
      <w:r>
        <w:rPr>
          <w:rFonts w:ascii="Times New Roman"/>
          <w:b w:val="false"/>
          <w:i w:val="false"/>
          <w:color w:val="000000"/>
          <w:sz w:val="28"/>
        </w:rPr>
        <w:t>
      1) майланған, кендір арқанның ұштарын.</w:t>
      </w:r>
    </w:p>
    <w:bookmarkStart w:name="z272" w:id="270"/>
    <w:p>
      <w:pPr>
        <w:spacing w:after="0"/>
        <w:ind w:left="0"/>
        <w:jc w:val="left"/>
      </w:pPr>
      <w:r>
        <w:rPr>
          <w:rFonts w:ascii="Times New Roman"/>
          <w:b/>
          <w:i w:val="false"/>
          <w:color w:val="000000"/>
        </w:rPr>
        <w:t xml:space="preserve"> Параграф 83. Тігуші, 5-разряд</w:t>
      </w:r>
    </w:p>
    <w:bookmarkEnd w:id="270"/>
    <w:bookmarkStart w:name="z273" w:id="271"/>
    <w:p>
      <w:pPr>
        <w:spacing w:after="0"/>
        <w:ind w:left="0"/>
        <w:jc w:val="both"/>
      </w:pPr>
      <w:r>
        <w:rPr>
          <w:rFonts w:ascii="Times New Roman"/>
          <w:b w:val="false"/>
          <w:i w:val="false"/>
          <w:color w:val="000000"/>
          <w:sz w:val="28"/>
        </w:rPr>
        <w:t>
      177. Жұмыс сипаттамасы:</w:t>
      </w:r>
    </w:p>
    <w:bookmarkEnd w:id="271"/>
    <w:p>
      <w:pPr>
        <w:spacing w:after="0"/>
        <w:ind w:left="0"/>
        <w:jc w:val="both"/>
      </w:pPr>
      <w:r>
        <w:rPr>
          <w:rFonts w:ascii="Times New Roman"/>
          <w:b w:val="false"/>
          <w:i w:val="false"/>
          <w:color w:val="000000"/>
          <w:sz w:val="28"/>
        </w:rPr>
        <w:t>
      әртүрлі материалдардан бұйымдарды тігудің күрделі операцияларын машиналарда немесе қолмен орындау;</w:t>
      </w:r>
    </w:p>
    <w:p>
      <w:pPr>
        <w:spacing w:after="0"/>
        <w:ind w:left="0"/>
        <w:jc w:val="both"/>
      </w:pPr>
      <w:r>
        <w:rPr>
          <w:rFonts w:ascii="Times New Roman"/>
          <w:b w:val="false"/>
          <w:i w:val="false"/>
          <w:color w:val="000000"/>
          <w:sz w:val="28"/>
        </w:rPr>
        <w:t>
      қызмет көрсететін машиналар жұмысындағы ұсақ ақауларды жою.</w:t>
      </w:r>
    </w:p>
    <w:bookmarkStart w:name="z274" w:id="272"/>
    <w:p>
      <w:pPr>
        <w:spacing w:after="0"/>
        <w:ind w:left="0"/>
        <w:jc w:val="both"/>
      </w:pPr>
      <w:r>
        <w:rPr>
          <w:rFonts w:ascii="Times New Roman"/>
          <w:b w:val="false"/>
          <w:i w:val="false"/>
          <w:color w:val="000000"/>
          <w:sz w:val="28"/>
        </w:rPr>
        <w:t>
      178. Білуге тиіс:</w:t>
      </w:r>
    </w:p>
    <w:bookmarkEnd w:id="272"/>
    <w:p>
      <w:pPr>
        <w:spacing w:after="0"/>
        <w:ind w:left="0"/>
        <w:jc w:val="both"/>
      </w:pPr>
      <w:r>
        <w:rPr>
          <w:rFonts w:ascii="Times New Roman"/>
          <w:b w:val="false"/>
          <w:i w:val="false"/>
          <w:color w:val="000000"/>
          <w:sz w:val="28"/>
        </w:rPr>
        <w:t>
      күрделі операцияларды орындаудың әдістері мен амалдары;</w:t>
      </w:r>
    </w:p>
    <w:p>
      <w:pPr>
        <w:spacing w:after="0"/>
        <w:ind w:left="0"/>
        <w:jc w:val="both"/>
      </w:pPr>
      <w:r>
        <w:rPr>
          <w:rFonts w:ascii="Times New Roman"/>
          <w:b w:val="false"/>
          <w:i w:val="false"/>
          <w:color w:val="000000"/>
          <w:sz w:val="28"/>
        </w:rPr>
        <w:t>
      тігін бұйымдарының ассортименті;</w:t>
      </w:r>
    </w:p>
    <w:p>
      <w:pPr>
        <w:spacing w:after="0"/>
        <w:ind w:left="0"/>
        <w:jc w:val="both"/>
      </w:pPr>
      <w:r>
        <w:rPr>
          <w:rFonts w:ascii="Times New Roman"/>
          <w:b w:val="false"/>
          <w:i w:val="false"/>
          <w:color w:val="000000"/>
          <w:sz w:val="28"/>
        </w:rPr>
        <w:t>
      қызмет көрсететін машиналар жұмысындағы ұсақ ақауларды жою тәсілдері.</w:t>
      </w:r>
    </w:p>
    <w:bookmarkStart w:name="z275" w:id="273"/>
    <w:p>
      <w:pPr>
        <w:spacing w:after="0"/>
        <w:ind w:left="0"/>
        <w:jc w:val="both"/>
      </w:pPr>
      <w:r>
        <w:rPr>
          <w:rFonts w:ascii="Times New Roman"/>
          <w:b w:val="false"/>
          <w:i w:val="false"/>
          <w:color w:val="000000"/>
          <w:sz w:val="28"/>
        </w:rPr>
        <w:t>
      179. Жұмыс үлгілері:</w:t>
      </w:r>
    </w:p>
    <w:bookmarkEnd w:id="273"/>
    <w:p>
      <w:pPr>
        <w:spacing w:after="0"/>
        <w:ind w:left="0"/>
        <w:jc w:val="both"/>
      </w:pPr>
      <w:r>
        <w:rPr>
          <w:rFonts w:ascii="Times New Roman"/>
          <w:b w:val="false"/>
          <w:i w:val="false"/>
          <w:color w:val="000000"/>
          <w:sz w:val="28"/>
        </w:rPr>
        <w:t>
      тігін, үлбір, трикотаж, тоқыма-галантерея, баскиім, басқа бұйымдар, киіз басу, такелаждық өндірісі:</w:t>
      </w:r>
    </w:p>
    <w:p>
      <w:pPr>
        <w:spacing w:after="0"/>
        <w:ind w:left="0"/>
        <w:jc w:val="both"/>
      </w:pPr>
      <w:r>
        <w:rPr>
          <w:rFonts w:ascii="Times New Roman"/>
          <w:b w:val="false"/>
          <w:i w:val="false"/>
          <w:color w:val="000000"/>
          <w:sz w:val="28"/>
        </w:rPr>
        <w:t>
      бормен белгілеу және қию (бұйымда):</w:t>
      </w:r>
    </w:p>
    <w:p>
      <w:pPr>
        <w:spacing w:after="0"/>
        <w:ind w:left="0"/>
        <w:jc w:val="both"/>
      </w:pPr>
      <w:r>
        <w:rPr>
          <w:rFonts w:ascii="Times New Roman"/>
          <w:b w:val="false"/>
          <w:i w:val="false"/>
          <w:color w:val="000000"/>
          <w:sz w:val="28"/>
        </w:rPr>
        <w:t>
      1) борттар, қайырмалар, мойындар, жең ойындылары, бұйымның етегі;</w:t>
      </w:r>
    </w:p>
    <w:p>
      <w:pPr>
        <w:spacing w:after="0"/>
        <w:ind w:left="0"/>
        <w:jc w:val="both"/>
      </w:pPr>
      <w:r>
        <w:rPr>
          <w:rFonts w:ascii="Times New Roman"/>
          <w:b w:val="false"/>
          <w:i w:val="false"/>
          <w:color w:val="000000"/>
          <w:sz w:val="28"/>
        </w:rPr>
        <w:t>
      2) жағалар;</w:t>
      </w:r>
    </w:p>
    <w:p>
      <w:pPr>
        <w:spacing w:after="0"/>
        <w:ind w:left="0"/>
        <w:jc w:val="both"/>
      </w:pPr>
      <w:r>
        <w:rPr>
          <w:rFonts w:ascii="Times New Roman"/>
          <w:b w:val="false"/>
          <w:i w:val="false"/>
          <w:color w:val="000000"/>
          <w:sz w:val="28"/>
        </w:rPr>
        <w:t>
      3) суретті (торды, жолақтарды) қиыстырып келтіру кезінде жоғарғы бөлшектері;</w:t>
      </w:r>
    </w:p>
    <w:p>
      <w:pPr>
        <w:spacing w:after="0"/>
        <w:ind w:left="0"/>
        <w:jc w:val="both"/>
      </w:pPr>
      <w:r>
        <w:rPr>
          <w:rFonts w:ascii="Times New Roman"/>
          <w:b w:val="false"/>
          <w:i w:val="false"/>
          <w:color w:val="000000"/>
          <w:sz w:val="28"/>
        </w:rPr>
        <w:t>
      қолмен орау:</w:t>
      </w:r>
    </w:p>
    <w:p>
      <w:pPr>
        <w:spacing w:after="0"/>
        <w:ind w:left="0"/>
        <w:jc w:val="both"/>
      </w:pPr>
      <w:r>
        <w:rPr>
          <w:rFonts w:ascii="Times New Roman"/>
          <w:b w:val="false"/>
          <w:i w:val="false"/>
          <w:color w:val="000000"/>
          <w:sz w:val="28"/>
        </w:rPr>
        <w:t>
      1) ілмектерді;</w:t>
      </w:r>
    </w:p>
    <w:p>
      <w:pPr>
        <w:spacing w:after="0"/>
        <w:ind w:left="0"/>
        <w:jc w:val="both"/>
      </w:pPr>
      <w:r>
        <w:rPr>
          <w:rFonts w:ascii="Times New Roman"/>
          <w:b w:val="false"/>
          <w:i w:val="false"/>
          <w:color w:val="000000"/>
          <w:sz w:val="28"/>
        </w:rPr>
        <w:t>
      өңдеу:</w:t>
      </w:r>
    </w:p>
    <w:p>
      <w:pPr>
        <w:spacing w:after="0"/>
        <w:ind w:left="0"/>
        <w:jc w:val="both"/>
      </w:pPr>
      <w:r>
        <w:rPr>
          <w:rFonts w:ascii="Times New Roman"/>
          <w:b w:val="false"/>
          <w:i w:val="false"/>
          <w:color w:val="000000"/>
          <w:sz w:val="28"/>
        </w:rPr>
        <w:t>
      1) борттар;</w:t>
      </w:r>
    </w:p>
    <w:p>
      <w:pPr>
        <w:spacing w:after="0"/>
        <w:ind w:left="0"/>
        <w:jc w:val="both"/>
      </w:pPr>
      <w:r>
        <w:rPr>
          <w:rFonts w:ascii="Times New Roman"/>
          <w:b w:val="false"/>
          <w:i w:val="false"/>
          <w:color w:val="000000"/>
          <w:sz w:val="28"/>
        </w:rPr>
        <w:t>
      2) жағалар;</w:t>
      </w:r>
    </w:p>
    <w:p>
      <w:pPr>
        <w:spacing w:after="0"/>
        <w:ind w:left="0"/>
        <w:jc w:val="both"/>
      </w:pPr>
      <w:r>
        <w:rPr>
          <w:rFonts w:ascii="Times New Roman"/>
          <w:b w:val="false"/>
          <w:i w:val="false"/>
          <w:color w:val="000000"/>
          <w:sz w:val="28"/>
        </w:rPr>
        <w:t>
      3) мойындар;</w:t>
      </w:r>
    </w:p>
    <w:p>
      <w:pPr>
        <w:spacing w:after="0"/>
        <w:ind w:left="0"/>
        <w:jc w:val="both"/>
      </w:pPr>
      <w:r>
        <w:rPr>
          <w:rFonts w:ascii="Times New Roman"/>
          <w:b w:val="false"/>
          <w:i w:val="false"/>
          <w:color w:val="000000"/>
          <w:sz w:val="28"/>
        </w:rPr>
        <w:t>
      4) бөлшектерді терең отырғыза отырып (трикотаж жаймалары);</w:t>
      </w:r>
    </w:p>
    <w:p>
      <w:pPr>
        <w:spacing w:after="0"/>
        <w:ind w:left="0"/>
        <w:jc w:val="both"/>
      </w:pPr>
      <w:r>
        <w:rPr>
          <w:rFonts w:ascii="Times New Roman"/>
          <w:b w:val="false"/>
          <w:i w:val="false"/>
          <w:color w:val="000000"/>
          <w:sz w:val="28"/>
        </w:rPr>
        <w:t>
      5) капюшондар;</w:t>
      </w:r>
    </w:p>
    <w:p>
      <w:pPr>
        <w:spacing w:after="0"/>
        <w:ind w:left="0"/>
        <w:jc w:val="both"/>
      </w:pPr>
      <w:r>
        <w:rPr>
          <w:rFonts w:ascii="Times New Roman"/>
          <w:b w:val="false"/>
          <w:i w:val="false"/>
          <w:color w:val="000000"/>
          <w:sz w:val="28"/>
        </w:rPr>
        <w:t>
      6) жоғарғы бөлшектердегі тілік қалталар;</w:t>
      </w:r>
    </w:p>
    <w:p>
      <w:pPr>
        <w:spacing w:after="0"/>
        <w:ind w:left="0"/>
        <w:jc w:val="both"/>
      </w:pPr>
      <w:r>
        <w:rPr>
          <w:rFonts w:ascii="Times New Roman"/>
          <w:b w:val="false"/>
          <w:i w:val="false"/>
          <w:color w:val="000000"/>
          <w:sz w:val="28"/>
        </w:rPr>
        <w:t>
      7) қайырмалар;</w:t>
      </w:r>
    </w:p>
    <w:p>
      <w:pPr>
        <w:spacing w:after="0"/>
        <w:ind w:left="0"/>
        <w:jc w:val="both"/>
      </w:pPr>
      <w:r>
        <w:rPr>
          <w:rFonts w:ascii="Times New Roman"/>
          <w:b w:val="false"/>
          <w:i w:val="false"/>
          <w:color w:val="000000"/>
          <w:sz w:val="28"/>
        </w:rPr>
        <w:t>
      8) құрастырып тігілген ілмектер;</w:t>
      </w:r>
    </w:p>
    <w:p>
      <w:pPr>
        <w:spacing w:after="0"/>
        <w:ind w:left="0"/>
        <w:jc w:val="both"/>
      </w:pPr>
      <w:r>
        <w:rPr>
          <w:rFonts w:ascii="Times New Roman"/>
          <w:b w:val="false"/>
          <w:i w:val="false"/>
          <w:color w:val="000000"/>
          <w:sz w:val="28"/>
        </w:rPr>
        <w:t>
      9) жабық ойындылар;</w:t>
      </w:r>
    </w:p>
    <w:p>
      <w:pPr>
        <w:spacing w:after="0"/>
        <w:ind w:left="0"/>
        <w:jc w:val="both"/>
      </w:pPr>
      <w:r>
        <w:rPr>
          <w:rFonts w:ascii="Times New Roman"/>
          <w:b w:val="false"/>
          <w:i w:val="false"/>
          <w:color w:val="000000"/>
          <w:sz w:val="28"/>
        </w:rPr>
        <w:t>
      10) алдының планкамен тіліктері;</w:t>
      </w:r>
    </w:p>
    <w:p>
      <w:pPr>
        <w:spacing w:after="0"/>
        <w:ind w:left="0"/>
        <w:jc w:val="both"/>
      </w:pPr>
      <w:r>
        <w:rPr>
          <w:rFonts w:ascii="Times New Roman"/>
          <w:b w:val="false"/>
          <w:i w:val="false"/>
          <w:color w:val="000000"/>
          <w:sz w:val="28"/>
        </w:rPr>
        <w:t>
      11) рельефтер (трикотаж жайма, жасанды үлбір);</w:t>
      </w:r>
    </w:p>
    <w:p>
      <w:pPr>
        <w:spacing w:after="0"/>
        <w:ind w:left="0"/>
        <w:jc w:val="both"/>
      </w:pPr>
      <w:r>
        <w:rPr>
          <w:rFonts w:ascii="Times New Roman"/>
          <w:b w:val="false"/>
          <w:i w:val="false"/>
          <w:color w:val="000000"/>
          <w:sz w:val="28"/>
        </w:rPr>
        <w:t>
      12) күрделілігі жоғары бүрмелер, тартпалар (трикотаж жайма);</w:t>
      </w:r>
    </w:p>
    <w:p>
      <w:pPr>
        <w:spacing w:after="0"/>
        <w:ind w:left="0"/>
        <w:jc w:val="both"/>
      </w:pPr>
      <w:r>
        <w:rPr>
          <w:rFonts w:ascii="Times New Roman"/>
          <w:b w:val="false"/>
          <w:i w:val="false"/>
          <w:color w:val="000000"/>
          <w:sz w:val="28"/>
        </w:rPr>
        <w:t>
      13) 10 сантиметрге 5 бүрмеден кемінде келетін бүрмелер мен тартпалар (негізі тоқыма перделік жайма);</w:t>
      </w:r>
    </w:p>
    <w:p>
      <w:pPr>
        <w:spacing w:after="0"/>
        <w:ind w:left="0"/>
        <w:jc w:val="both"/>
      </w:pPr>
      <w:r>
        <w:rPr>
          <w:rFonts w:ascii="Times New Roman"/>
          <w:b w:val="false"/>
          <w:i w:val="false"/>
          <w:color w:val="000000"/>
          <w:sz w:val="28"/>
        </w:rPr>
        <w:t>
      сырып тігу:</w:t>
      </w:r>
    </w:p>
    <w:p>
      <w:pPr>
        <w:spacing w:after="0"/>
        <w:ind w:left="0"/>
        <w:jc w:val="both"/>
      </w:pPr>
      <w:r>
        <w:rPr>
          <w:rFonts w:ascii="Times New Roman"/>
          <w:b w:val="false"/>
          <w:i w:val="false"/>
          <w:color w:val="000000"/>
          <w:sz w:val="28"/>
        </w:rPr>
        <w:t>
      1) бұйымның етегі немесе жеңін сырып тігу;</w:t>
      </w:r>
    </w:p>
    <w:p>
      <w:pPr>
        <w:spacing w:after="0"/>
        <w:ind w:left="0"/>
        <w:jc w:val="both"/>
      </w:pPr>
      <w:r>
        <w:rPr>
          <w:rFonts w:ascii="Times New Roman"/>
          <w:b w:val="false"/>
          <w:i w:val="false"/>
          <w:color w:val="000000"/>
          <w:sz w:val="28"/>
        </w:rPr>
        <w:t>
      2) резина сала отырып, жеңнің төменгі жағын сырып тігу;</w:t>
      </w:r>
    </w:p>
    <w:p>
      <w:pPr>
        <w:spacing w:after="0"/>
        <w:ind w:left="0"/>
        <w:jc w:val="both"/>
      </w:pPr>
      <w:r>
        <w:rPr>
          <w:rFonts w:ascii="Times New Roman"/>
          <w:b w:val="false"/>
          <w:i w:val="false"/>
          <w:color w:val="000000"/>
          <w:sz w:val="28"/>
        </w:rPr>
        <w:t>
      3) борттарды, қайырмаларды, жағаны сырып тігу;</w:t>
      </w:r>
    </w:p>
    <w:p>
      <w:pPr>
        <w:spacing w:after="0"/>
        <w:ind w:left="0"/>
        <w:jc w:val="both"/>
      </w:pPr>
      <w:r>
        <w:rPr>
          <w:rFonts w:ascii="Times New Roman"/>
          <w:b w:val="false"/>
          <w:i w:val="false"/>
          <w:color w:val="000000"/>
          <w:sz w:val="28"/>
        </w:rPr>
        <w:t>
      4) погондарды жиекке;</w:t>
      </w:r>
    </w:p>
    <w:p>
      <w:pPr>
        <w:spacing w:after="0"/>
        <w:ind w:left="0"/>
        <w:jc w:val="both"/>
      </w:pPr>
      <w:r>
        <w:rPr>
          <w:rFonts w:ascii="Times New Roman"/>
          <w:b w:val="false"/>
          <w:i w:val="false"/>
          <w:color w:val="000000"/>
          <w:sz w:val="28"/>
        </w:rPr>
        <w:t>
      бекіту:</w:t>
      </w:r>
    </w:p>
    <w:p>
      <w:pPr>
        <w:spacing w:after="0"/>
        <w:ind w:left="0"/>
        <w:jc w:val="both"/>
      </w:pPr>
      <w:r>
        <w:rPr>
          <w:rFonts w:ascii="Times New Roman"/>
          <w:b w:val="false"/>
          <w:i w:val="false"/>
          <w:color w:val="000000"/>
          <w:sz w:val="28"/>
        </w:rPr>
        <w:t>
      1) астарды, ішкі салманы ойындылардың тігістеріне;</w:t>
      </w:r>
    </w:p>
    <w:p>
      <w:pPr>
        <w:spacing w:after="0"/>
        <w:ind w:left="0"/>
        <w:jc w:val="both"/>
      </w:pPr>
      <w:r>
        <w:rPr>
          <w:rFonts w:ascii="Times New Roman"/>
          <w:b w:val="false"/>
          <w:i w:val="false"/>
          <w:color w:val="000000"/>
          <w:sz w:val="28"/>
        </w:rPr>
        <w:t>
      қию:</w:t>
      </w:r>
    </w:p>
    <w:p>
      <w:pPr>
        <w:spacing w:after="0"/>
        <w:ind w:left="0"/>
        <w:jc w:val="both"/>
      </w:pPr>
      <w:r>
        <w:rPr>
          <w:rFonts w:ascii="Times New Roman"/>
          <w:b w:val="false"/>
          <w:i w:val="false"/>
          <w:color w:val="000000"/>
          <w:sz w:val="28"/>
        </w:rPr>
        <w:t>
      1) жоғарғы бөлшектерде қалталардың саңылауларын;</w:t>
      </w:r>
    </w:p>
    <w:p>
      <w:pPr>
        <w:spacing w:after="0"/>
        <w:ind w:left="0"/>
        <w:jc w:val="both"/>
      </w:pPr>
      <w:r>
        <w:rPr>
          <w:rFonts w:ascii="Times New Roman"/>
          <w:b w:val="false"/>
          <w:i w:val="false"/>
          <w:color w:val="000000"/>
          <w:sz w:val="28"/>
        </w:rPr>
        <w:t>
      2) планкамен өңдеу үшін алдыңғы жағын;</w:t>
      </w:r>
    </w:p>
    <w:p>
      <w:pPr>
        <w:spacing w:after="0"/>
        <w:ind w:left="0"/>
        <w:jc w:val="both"/>
      </w:pPr>
      <w:r>
        <w:rPr>
          <w:rFonts w:ascii="Times New Roman"/>
          <w:b w:val="false"/>
          <w:i w:val="false"/>
          <w:color w:val="000000"/>
          <w:sz w:val="28"/>
        </w:rPr>
        <w:t>
      біріктіру:</w:t>
      </w:r>
    </w:p>
    <w:p>
      <w:pPr>
        <w:spacing w:after="0"/>
        <w:ind w:left="0"/>
        <w:jc w:val="both"/>
      </w:pPr>
      <w:r>
        <w:rPr>
          <w:rFonts w:ascii="Times New Roman"/>
          <w:b w:val="false"/>
          <w:i w:val="false"/>
          <w:color w:val="000000"/>
          <w:sz w:val="28"/>
        </w:rPr>
        <w:t>
      1) жағалар мен капюшондарды мойындармен;</w:t>
      </w:r>
    </w:p>
    <w:p>
      <w:pPr>
        <w:spacing w:after="0"/>
        <w:ind w:left="0"/>
        <w:jc w:val="both"/>
      </w:pPr>
      <w:r>
        <w:rPr>
          <w:rFonts w:ascii="Times New Roman"/>
          <w:b w:val="false"/>
          <w:i w:val="false"/>
          <w:color w:val="000000"/>
          <w:sz w:val="28"/>
        </w:rPr>
        <w:t>
      2) ішкі жағынан жапсырма қалталарды жоғарғы бөлшектерімен;</w:t>
      </w:r>
    </w:p>
    <w:p>
      <w:pPr>
        <w:spacing w:after="0"/>
        <w:ind w:left="0"/>
        <w:jc w:val="both"/>
      </w:pPr>
      <w:r>
        <w:rPr>
          <w:rFonts w:ascii="Times New Roman"/>
          <w:b w:val="false"/>
          <w:i w:val="false"/>
          <w:color w:val="000000"/>
          <w:sz w:val="28"/>
        </w:rPr>
        <w:t>
      3) жапсырма қалталарды бөлшектермен, бұйымдармен;</w:t>
      </w:r>
    </w:p>
    <w:p>
      <w:pPr>
        <w:spacing w:after="0"/>
        <w:ind w:left="0"/>
        <w:jc w:val="both"/>
      </w:pPr>
      <w:r>
        <w:rPr>
          <w:rFonts w:ascii="Times New Roman"/>
          <w:b w:val="false"/>
          <w:i w:val="false"/>
          <w:color w:val="000000"/>
          <w:sz w:val="28"/>
        </w:rPr>
        <w:t>
      4) жиектерді борттармен, қабат қайырмалармен;</w:t>
      </w:r>
    </w:p>
    <w:p>
      <w:pPr>
        <w:spacing w:after="0"/>
        <w:ind w:left="0"/>
        <w:jc w:val="both"/>
      </w:pPr>
      <w:r>
        <w:rPr>
          <w:rFonts w:ascii="Times New Roman"/>
          <w:b w:val="false"/>
          <w:i w:val="false"/>
          <w:color w:val="000000"/>
          <w:sz w:val="28"/>
        </w:rPr>
        <w:t>
      5) лифтерді юбкамен;</w:t>
      </w:r>
    </w:p>
    <w:p>
      <w:pPr>
        <w:spacing w:after="0"/>
        <w:ind w:left="0"/>
        <w:jc w:val="both"/>
      </w:pPr>
      <w:r>
        <w:rPr>
          <w:rFonts w:ascii="Times New Roman"/>
          <w:b w:val="false"/>
          <w:i w:val="false"/>
          <w:color w:val="000000"/>
          <w:sz w:val="28"/>
        </w:rPr>
        <w:t>
      6) манжеттерді жеңнің төменгі бөлігімен бір тігіспен;</w:t>
      </w:r>
    </w:p>
    <w:p>
      <w:pPr>
        <w:spacing w:after="0"/>
        <w:ind w:left="0"/>
        <w:jc w:val="both"/>
      </w:pPr>
      <w:r>
        <w:rPr>
          <w:rFonts w:ascii="Times New Roman"/>
          <w:b w:val="false"/>
          <w:i w:val="false"/>
          <w:color w:val="000000"/>
          <w:sz w:val="28"/>
        </w:rPr>
        <w:t>
      7) саусақшаларды қолғапқа;</w:t>
      </w:r>
    </w:p>
    <w:p>
      <w:pPr>
        <w:spacing w:after="0"/>
        <w:ind w:left="0"/>
        <w:jc w:val="both"/>
      </w:pPr>
      <w:r>
        <w:rPr>
          <w:rFonts w:ascii="Times New Roman"/>
          <w:b w:val="false"/>
          <w:i w:val="false"/>
          <w:color w:val="000000"/>
          <w:sz w:val="28"/>
        </w:rPr>
        <w:t>
      8) үлкен саусақты қолғапқа;</w:t>
      </w:r>
    </w:p>
    <w:p>
      <w:pPr>
        <w:spacing w:after="0"/>
        <w:ind w:left="0"/>
        <w:jc w:val="both"/>
      </w:pPr>
      <w:r>
        <w:rPr>
          <w:rFonts w:ascii="Times New Roman"/>
          <w:b w:val="false"/>
          <w:i w:val="false"/>
          <w:color w:val="000000"/>
          <w:sz w:val="28"/>
        </w:rPr>
        <w:t>
      9) жоғарғы бөлшектері жиектелген жағдайда астарды бұйымның жоғарғы бөлігімен;</w:t>
      </w:r>
    </w:p>
    <w:p>
      <w:pPr>
        <w:spacing w:after="0"/>
        <w:ind w:left="0"/>
        <w:jc w:val="both"/>
      </w:pPr>
      <w:r>
        <w:rPr>
          <w:rFonts w:ascii="Times New Roman"/>
          <w:b w:val="false"/>
          <w:i w:val="false"/>
          <w:color w:val="000000"/>
          <w:sz w:val="28"/>
        </w:rPr>
        <w:t>
      10) белдікті шалбардың, юбканың, куртканың жоғарғы бөлігімен;</w:t>
      </w:r>
    </w:p>
    <w:p>
      <w:pPr>
        <w:spacing w:after="0"/>
        <w:ind w:left="0"/>
        <w:jc w:val="both"/>
      </w:pPr>
      <w:r>
        <w:rPr>
          <w:rFonts w:ascii="Times New Roman"/>
          <w:b w:val="false"/>
          <w:i w:val="false"/>
          <w:color w:val="000000"/>
          <w:sz w:val="28"/>
        </w:rPr>
        <w:t>
      11) жеңді бұйымның жабық жең ойындыларымен орнатпай;</w:t>
      </w:r>
    </w:p>
    <w:p>
      <w:pPr>
        <w:spacing w:after="0"/>
        <w:ind w:left="0"/>
        <w:jc w:val="both"/>
      </w:pPr>
      <w:r>
        <w:rPr>
          <w:rFonts w:ascii="Times New Roman"/>
          <w:b w:val="false"/>
          <w:i w:val="false"/>
          <w:color w:val="000000"/>
          <w:sz w:val="28"/>
        </w:rPr>
        <w:t>
      12) "найзағай" таспасын бұйымдармен (трикотаж жайма);</w:t>
      </w:r>
    </w:p>
    <w:p>
      <w:pPr>
        <w:spacing w:after="0"/>
        <w:ind w:left="0"/>
        <w:jc w:val="both"/>
      </w:pPr>
      <w:r>
        <w:rPr>
          <w:rFonts w:ascii="Times New Roman"/>
          <w:b w:val="false"/>
          <w:i w:val="false"/>
          <w:color w:val="000000"/>
          <w:sz w:val="28"/>
        </w:rPr>
        <w:t>
      13) көкірекшелерді бюстгальтердің жабық кесіндісіне;</w:t>
      </w:r>
    </w:p>
    <w:p>
      <w:pPr>
        <w:spacing w:after="0"/>
        <w:ind w:left="0"/>
        <w:jc w:val="both"/>
      </w:pPr>
      <w:r>
        <w:rPr>
          <w:rFonts w:ascii="Times New Roman"/>
          <w:b w:val="false"/>
          <w:i w:val="false"/>
          <w:color w:val="000000"/>
          <w:sz w:val="28"/>
        </w:rPr>
        <w:t>
      үлбір өндірісі:</w:t>
      </w:r>
    </w:p>
    <w:p>
      <w:pPr>
        <w:spacing w:after="0"/>
        <w:ind w:left="0"/>
        <w:jc w:val="both"/>
      </w:pPr>
      <w:r>
        <w:rPr>
          <w:rFonts w:ascii="Times New Roman"/>
          <w:b w:val="false"/>
          <w:i w:val="false"/>
          <w:color w:val="000000"/>
          <w:sz w:val="28"/>
        </w:rPr>
        <w:t>
      жасау:</w:t>
      </w:r>
    </w:p>
    <w:p>
      <w:pPr>
        <w:spacing w:after="0"/>
        <w:ind w:left="0"/>
        <w:jc w:val="both"/>
      </w:pPr>
      <w:r>
        <w:rPr>
          <w:rFonts w:ascii="Times New Roman"/>
          <w:b w:val="false"/>
          <w:i w:val="false"/>
          <w:color w:val="000000"/>
          <w:sz w:val="28"/>
        </w:rPr>
        <w:t>
      1) үлбір бұйымдардың юбкасындағы бүрмелер;</w:t>
      </w:r>
    </w:p>
    <w:p>
      <w:pPr>
        <w:spacing w:after="0"/>
        <w:ind w:left="0"/>
        <w:jc w:val="both"/>
      </w:pPr>
      <w:r>
        <w:rPr>
          <w:rFonts w:ascii="Times New Roman"/>
          <w:b w:val="false"/>
          <w:i w:val="false"/>
          <w:color w:val="000000"/>
          <w:sz w:val="28"/>
        </w:rPr>
        <w:t>
      сырып тігу:</w:t>
      </w:r>
    </w:p>
    <w:p>
      <w:pPr>
        <w:spacing w:after="0"/>
        <w:ind w:left="0"/>
        <w:jc w:val="both"/>
      </w:pPr>
      <w:r>
        <w:rPr>
          <w:rFonts w:ascii="Times New Roman"/>
          <w:b w:val="false"/>
          <w:i w:val="false"/>
          <w:color w:val="000000"/>
          <w:sz w:val="28"/>
        </w:rPr>
        <w:t>
      1) оюланған қолғап (сыртқы беті);</w:t>
      </w:r>
    </w:p>
    <w:p>
      <w:pPr>
        <w:spacing w:after="0"/>
        <w:ind w:left="0"/>
        <w:jc w:val="both"/>
      </w:pPr>
      <w:r>
        <w:rPr>
          <w:rFonts w:ascii="Times New Roman"/>
          <w:b w:val="false"/>
          <w:i w:val="false"/>
          <w:color w:val="000000"/>
          <w:sz w:val="28"/>
        </w:rPr>
        <w:t>
      біріктіру:</w:t>
      </w:r>
    </w:p>
    <w:p>
      <w:pPr>
        <w:spacing w:after="0"/>
        <w:ind w:left="0"/>
        <w:jc w:val="both"/>
      </w:pPr>
      <w:r>
        <w:rPr>
          <w:rFonts w:ascii="Times New Roman"/>
          <w:b w:val="false"/>
          <w:i w:val="false"/>
          <w:color w:val="000000"/>
          <w:sz w:val="28"/>
        </w:rPr>
        <w:t>
      1) жеңдерді орналастырумен жеңдерді іріктеу, жиектерді, әдіптерді;</w:t>
      </w:r>
    </w:p>
    <w:p>
      <w:pPr>
        <w:spacing w:after="0"/>
        <w:ind w:left="0"/>
        <w:jc w:val="both"/>
      </w:pPr>
      <w:r>
        <w:rPr>
          <w:rFonts w:ascii="Times New Roman"/>
          <w:b w:val="false"/>
          <w:i w:val="false"/>
          <w:color w:val="000000"/>
          <w:sz w:val="28"/>
        </w:rPr>
        <w:t>
      2) қолғаптар;</w:t>
      </w:r>
    </w:p>
    <w:p>
      <w:pPr>
        <w:spacing w:after="0"/>
        <w:ind w:left="0"/>
        <w:jc w:val="both"/>
      </w:pPr>
      <w:r>
        <w:rPr>
          <w:rFonts w:ascii="Times New Roman"/>
          <w:b w:val="false"/>
          <w:i w:val="false"/>
          <w:color w:val="000000"/>
          <w:sz w:val="28"/>
        </w:rPr>
        <w:t>
      трикотаж өндірісі:</w:t>
      </w:r>
    </w:p>
    <w:p>
      <w:pPr>
        <w:spacing w:after="0"/>
        <w:ind w:left="0"/>
        <w:jc w:val="both"/>
      </w:pPr>
      <w:r>
        <w:rPr>
          <w:rFonts w:ascii="Times New Roman"/>
          <w:b w:val="false"/>
          <w:i w:val="false"/>
          <w:color w:val="000000"/>
          <w:sz w:val="28"/>
        </w:rPr>
        <w:t>
      еңбек бөлінісінсіз тігу:</w:t>
      </w:r>
    </w:p>
    <w:p>
      <w:pPr>
        <w:spacing w:after="0"/>
        <w:ind w:left="0"/>
        <w:jc w:val="both"/>
      </w:pPr>
      <w:r>
        <w:rPr>
          <w:rFonts w:ascii="Times New Roman"/>
          <w:b w:val="false"/>
          <w:i w:val="false"/>
          <w:color w:val="000000"/>
          <w:sz w:val="28"/>
        </w:rPr>
        <w:t>
      1) жоғарғы трикотаж бұйымдары;</w:t>
      </w:r>
    </w:p>
    <w:p>
      <w:pPr>
        <w:spacing w:after="0"/>
        <w:ind w:left="0"/>
        <w:jc w:val="both"/>
      </w:pPr>
      <w:r>
        <w:rPr>
          <w:rFonts w:ascii="Times New Roman"/>
          <w:b w:val="false"/>
          <w:i w:val="false"/>
          <w:color w:val="000000"/>
          <w:sz w:val="28"/>
        </w:rPr>
        <w:t>
      біріктіру:</w:t>
      </w:r>
    </w:p>
    <w:p>
      <w:pPr>
        <w:spacing w:after="0"/>
        <w:ind w:left="0"/>
        <w:jc w:val="both"/>
      </w:pPr>
      <w:r>
        <w:rPr>
          <w:rFonts w:ascii="Times New Roman"/>
          <w:b w:val="false"/>
          <w:i w:val="false"/>
          <w:color w:val="000000"/>
          <w:sz w:val="28"/>
        </w:rPr>
        <w:t>
      1) биялайды саусақшалармен;</w:t>
      </w:r>
    </w:p>
    <w:p>
      <w:pPr>
        <w:spacing w:after="0"/>
        <w:ind w:left="0"/>
        <w:jc w:val="both"/>
      </w:pPr>
      <w:r>
        <w:rPr>
          <w:rFonts w:ascii="Times New Roman"/>
          <w:b w:val="false"/>
          <w:i w:val="false"/>
          <w:color w:val="000000"/>
          <w:sz w:val="28"/>
        </w:rPr>
        <w:t>
      2) қолғаптар;</w:t>
      </w:r>
    </w:p>
    <w:p>
      <w:pPr>
        <w:spacing w:after="0"/>
        <w:ind w:left="0"/>
        <w:jc w:val="both"/>
      </w:pPr>
      <w:r>
        <w:rPr>
          <w:rFonts w:ascii="Times New Roman"/>
          <w:b w:val="false"/>
          <w:i w:val="false"/>
          <w:color w:val="000000"/>
          <w:sz w:val="28"/>
        </w:rPr>
        <w:t>
      3) сызықтарды қолғаппен;</w:t>
      </w:r>
    </w:p>
    <w:p>
      <w:pPr>
        <w:spacing w:after="0"/>
        <w:ind w:left="0"/>
        <w:jc w:val="both"/>
      </w:pPr>
      <w:r>
        <w:rPr>
          <w:rFonts w:ascii="Times New Roman"/>
          <w:b w:val="false"/>
          <w:i w:val="false"/>
          <w:color w:val="000000"/>
          <w:sz w:val="28"/>
        </w:rPr>
        <w:t>
      тоқыма-галантерея өндірісі:</w:t>
      </w:r>
    </w:p>
    <w:p>
      <w:pPr>
        <w:spacing w:after="0"/>
        <w:ind w:left="0"/>
        <w:jc w:val="both"/>
      </w:pPr>
      <w:r>
        <w:rPr>
          <w:rFonts w:ascii="Times New Roman"/>
          <w:b w:val="false"/>
          <w:i w:val="false"/>
          <w:color w:val="000000"/>
          <w:sz w:val="28"/>
        </w:rPr>
        <w:t>
      еңбек бөлінісінсіз тігу:</w:t>
      </w:r>
    </w:p>
    <w:p>
      <w:pPr>
        <w:spacing w:after="0"/>
        <w:ind w:left="0"/>
        <w:jc w:val="both"/>
      </w:pPr>
      <w:r>
        <w:rPr>
          <w:rFonts w:ascii="Times New Roman"/>
          <w:b w:val="false"/>
          <w:i w:val="false"/>
          <w:color w:val="000000"/>
          <w:sz w:val="28"/>
        </w:rPr>
        <w:t>
      1) қалыңдықтың желегі;</w:t>
      </w:r>
    </w:p>
    <w:p>
      <w:pPr>
        <w:spacing w:after="0"/>
        <w:ind w:left="0"/>
        <w:jc w:val="both"/>
      </w:pPr>
      <w:r>
        <w:rPr>
          <w:rFonts w:ascii="Times New Roman"/>
          <w:b w:val="false"/>
          <w:i w:val="false"/>
          <w:color w:val="000000"/>
          <w:sz w:val="28"/>
        </w:rPr>
        <w:t>
      баскиім және киіз басу өндірісі:</w:t>
      </w:r>
    </w:p>
    <w:p>
      <w:pPr>
        <w:spacing w:after="0"/>
        <w:ind w:left="0"/>
        <w:jc w:val="both"/>
      </w:pPr>
      <w:r>
        <w:rPr>
          <w:rFonts w:ascii="Times New Roman"/>
          <w:b w:val="false"/>
          <w:i w:val="false"/>
          <w:color w:val="000000"/>
          <w:sz w:val="28"/>
        </w:rPr>
        <w:t>
      жапсырмалар:</w:t>
      </w:r>
    </w:p>
    <w:p>
      <w:pPr>
        <w:spacing w:after="0"/>
        <w:ind w:left="0"/>
        <w:jc w:val="both"/>
      </w:pPr>
      <w:r>
        <w:rPr>
          <w:rFonts w:ascii="Times New Roman"/>
          <w:b w:val="false"/>
          <w:i w:val="false"/>
          <w:color w:val="000000"/>
          <w:sz w:val="28"/>
        </w:rPr>
        <w:t>
      1) фуражкаларға тіректі;</w:t>
      </w:r>
    </w:p>
    <w:p>
      <w:pPr>
        <w:spacing w:after="0"/>
        <w:ind w:left="0"/>
        <w:jc w:val="both"/>
      </w:pPr>
      <w:r>
        <w:rPr>
          <w:rFonts w:ascii="Times New Roman"/>
          <w:b w:val="false"/>
          <w:i w:val="false"/>
          <w:color w:val="000000"/>
          <w:sz w:val="28"/>
        </w:rPr>
        <w:t>
      сырып тігу:</w:t>
      </w:r>
    </w:p>
    <w:p>
      <w:pPr>
        <w:spacing w:after="0"/>
        <w:ind w:left="0"/>
        <w:jc w:val="both"/>
      </w:pPr>
      <w:r>
        <w:rPr>
          <w:rFonts w:ascii="Times New Roman"/>
          <w:b w:val="false"/>
          <w:i w:val="false"/>
          <w:color w:val="000000"/>
          <w:sz w:val="28"/>
        </w:rPr>
        <w:t>
      1) табиғи және жасанды талшықтардан жасалған таспаны модель формасы бойынша;</w:t>
      </w:r>
    </w:p>
    <w:p>
      <w:pPr>
        <w:spacing w:after="0"/>
        <w:ind w:left="0"/>
        <w:jc w:val="both"/>
      </w:pPr>
      <w:r>
        <w:rPr>
          <w:rFonts w:ascii="Times New Roman"/>
          <w:b w:val="false"/>
          <w:i w:val="false"/>
          <w:color w:val="000000"/>
          <w:sz w:val="28"/>
        </w:rPr>
        <w:t>
      өңдеу:</w:t>
      </w:r>
    </w:p>
    <w:p>
      <w:pPr>
        <w:spacing w:after="0"/>
        <w:ind w:left="0"/>
        <w:jc w:val="both"/>
      </w:pPr>
      <w:r>
        <w:rPr>
          <w:rFonts w:ascii="Times New Roman"/>
          <w:b w:val="false"/>
          <w:i w:val="false"/>
          <w:color w:val="000000"/>
          <w:sz w:val="28"/>
        </w:rPr>
        <w:t>
      1) былғары баскиімнің қалпақтары;</w:t>
      </w:r>
    </w:p>
    <w:p>
      <w:pPr>
        <w:spacing w:after="0"/>
        <w:ind w:left="0"/>
        <w:jc w:val="both"/>
      </w:pPr>
      <w:r>
        <w:rPr>
          <w:rFonts w:ascii="Times New Roman"/>
          <w:b w:val="false"/>
          <w:i w:val="false"/>
          <w:color w:val="000000"/>
          <w:sz w:val="28"/>
        </w:rPr>
        <w:t>
      кесу:</w:t>
      </w:r>
    </w:p>
    <w:p>
      <w:pPr>
        <w:spacing w:after="0"/>
        <w:ind w:left="0"/>
        <w:jc w:val="both"/>
      </w:pPr>
      <w:r>
        <w:rPr>
          <w:rFonts w:ascii="Times New Roman"/>
          <w:b w:val="false"/>
          <w:i w:val="false"/>
          <w:color w:val="000000"/>
          <w:sz w:val="28"/>
        </w:rPr>
        <w:t>
      1) табиғи үлбірден жасалған баскиімдер;</w:t>
      </w:r>
    </w:p>
    <w:p>
      <w:pPr>
        <w:spacing w:after="0"/>
        <w:ind w:left="0"/>
        <w:jc w:val="both"/>
      </w:pPr>
      <w:r>
        <w:rPr>
          <w:rFonts w:ascii="Times New Roman"/>
          <w:b w:val="false"/>
          <w:i w:val="false"/>
          <w:color w:val="000000"/>
          <w:sz w:val="28"/>
        </w:rPr>
        <w:t>
      сырып тігу:</w:t>
      </w:r>
    </w:p>
    <w:p>
      <w:pPr>
        <w:spacing w:after="0"/>
        <w:ind w:left="0"/>
        <w:jc w:val="both"/>
      </w:pPr>
      <w:r>
        <w:rPr>
          <w:rFonts w:ascii="Times New Roman"/>
          <w:b w:val="false"/>
          <w:i w:val="false"/>
          <w:color w:val="000000"/>
          <w:sz w:val="28"/>
        </w:rPr>
        <w:t>
      1) сабаннан жасалған шляпалар;</w:t>
      </w:r>
    </w:p>
    <w:p>
      <w:pPr>
        <w:spacing w:after="0"/>
        <w:ind w:left="0"/>
        <w:jc w:val="both"/>
      </w:pPr>
      <w:r>
        <w:rPr>
          <w:rFonts w:ascii="Times New Roman"/>
          <w:b w:val="false"/>
          <w:i w:val="false"/>
          <w:color w:val="000000"/>
          <w:sz w:val="28"/>
        </w:rPr>
        <w:t>
      біріктіру:</w:t>
      </w:r>
    </w:p>
    <w:p>
      <w:pPr>
        <w:spacing w:after="0"/>
        <w:ind w:left="0"/>
        <w:jc w:val="both"/>
      </w:pPr>
      <w:r>
        <w:rPr>
          <w:rFonts w:ascii="Times New Roman"/>
          <w:b w:val="false"/>
          <w:i w:val="false"/>
          <w:color w:val="000000"/>
          <w:sz w:val="28"/>
        </w:rPr>
        <w:t>
      1) амортизаторлардың тарамдарын шлемофонның үстімен;</w:t>
      </w:r>
    </w:p>
    <w:p>
      <w:pPr>
        <w:spacing w:after="0"/>
        <w:ind w:left="0"/>
        <w:jc w:val="both"/>
      </w:pPr>
      <w:r>
        <w:rPr>
          <w:rFonts w:ascii="Times New Roman"/>
          <w:b w:val="false"/>
          <w:i w:val="false"/>
          <w:color w:val="000000"/>
          <w:sz w:val="28"/>
        </w:rPr>
        <w:t>
      2) жиекті, оқаны баскиімдердің бөлшектерімен;</w:t>
      </w:r>
    </w:p>
    <w:p>
      <w:pPr>
        <w:spacing w:after="0"/>
        <w:ind w:left="0"/>
        <w:jc w:val="both"/>
      </w:pPr>
      <w:r>
        <w:rPr>
          <w:rFonts w:ascii="Times New Roman"/>
          <w:b w:val="false"/>
          <w:i w:val="false"/>
          <w:color w:val="000000"/>
          <w:sz w:val="28"/>
        </w:rPr>
        <w:t>
      такелаждық бұйымдардың өндірісі:</w:t>
      </w:r>
    </w:p>
    <w:p>
      <w:pPr>
        <w:spacing w:after="0"/>
        <w:ind w:left="0"/>
        <w:jc w:val="both"/>
      </w:pPr>
      <w:r>
        <w:rPr>
          <w:rFonts w:ascii="Times New Roman"/>
          <w:b w:val="false"/>
          <w:i w:val="false"/>
          <w:color w:val="000000"/>
          <w:sz w:val="28"/>
        </w:rPr>
        <w:t>
      орау:</w:t>
      </w:r>
    </w:p>
    <w:p>
      <w:pPr>
        <w:spacing w:after="0"/>
        <w:ind w:left="0"/>
        <w:jc w:val="both"/>
      </w:pPr>
      <w:r>
        <w:rPr>
          <w:rFonts w:ascii="Times New Roman"/>
          <w:b w:val="false"/>
          <w:i w:val="false"/>
          <w:color w:val="000000"/>
          <w:sz w:val="28"/>
        </w:rPr>
        <w:t>
      1) бау сақиналарды немесе тұйық жіптерді сала отырып, дөңгелек саңылауларды;</w:t>
      </w:r>
    </w:p>
    <w:p>
      <w:pPr>
        <w:spacing w:after="0"/>
        <w:ind w:left="0"/>
        <w:jc w:val="both"/>
      </w:pPr>
      <w:r>
        <w:rPr>
          <w:rFonts w:ascii="Times New Roman"/>
          <w:b w:val="false"/>
          <w:i w:val="false"/>
          <w:color w:val="000000"/>
          <w:sz w:val="28"/>
        </w:rPr>
        <w:t>
      өңдеу:</w:t>
      </w:r>
    </w:p>
    <w:p>
      <w:pPr>
        <w:spacing w:after="0"/>
        <w:ind w:left="0"/>
        <w:jc w:val="both"/>
      </w:pPr>
      <w:r>
        <w:rPr>
          <w:rFonts w:ascii="Times New Roman"/>
          <w:b w:val="false"/>
          <w:i w:val="false"/>
          <w:color w:val="000000"/>
          <w:sz w:val="28"/>
        </w:rPr>
        <w:t>
      1) саңылауларды қаптап, сақина бауларды немесе тұйық бауларды салып, болат арқанмен тарта отырып палаткалар;</w:t>
      </w:r>
    </w:p>
    <w:p>
      <w:pPr>
        <w:spacing w:after="0"/>
        <w:ind w:left="0"/>
        <w:jc w:val="both"/>
      </w:pPr>
      <w:r>
        <w:rPr>
          <w:rFonts w:ascii="Times New Roman"/>
          <w:b w:val="false"/>
          <w:i w:val="false"/>
          <w:color w:val="000000"/>
          <w:sz w:val="28"/>
        </w:rPr>
        <w:t>
      тігу:</w:t>
      </w:r>
    </w:p>
    <w:p>
      <w:pPr>
        <w:spacing w:after="0"/>
        <w:ind w:left="0"/>
        <w:jc w:val="both"/>
      </w:pPr>
      <w:r>
        <w:rPr>
          <w:rFonts w:ascii="Times New Roman"/>
          <w:b w:val="false"/>
          <w:i w:val="false"/>
          <w:color w:val="000000"/>
          <w:sz w:val="28"/>
        </w:rPr>
        <w:t>
      1) рифтерді сырып тігу арқылы терезелерді, есіктерді, желдеткіш саңылауларын өңдеумен палатканың шатыры, тұйығы, бүйірлік қабырғасы;</w:t>
      </w:r>
    </w:p>
    <w:p>
      <w:pPr>
        <w:spacing w:after="0"/>
        <w:ind w:left="0"/>
        <w:jc w:val="both"/>
      </w:pPr>
      <w:r>
        <w:rPr>
          <w:rFonts w:ascii="Times New Roman"/>
          <w:b w:val="false"/>
          <w:i w:val="false"/>
          <w:color w:val="000000"/>
          <w:sz w:val="28"/>
        </w:rPr>
        <w:t>
      орналастыру:</w:t>
      </w:r>
    </w:p>
    <w:p>
      <w:pPr>
        <w:spacing w:after="0"/>
        <w:ind w:left="0"/>
        <w:jc w:val="both"/>
      </w:pPr>
      <w:r>
        <w:rPr>
          <w:rFonts w:ascii="Times New Roman"/>
          <w:b w:val="false"/>
          <w:i w:val="false"/>
          <w:color w:val="000000"/>
          <w:sz w:val="28"/>
        </w:rPr>
        <w:t>
      1) палаткалардың қаңқасы;</w:t>
      </w:r>
    </w:p>
    <w:p>
      <w:pPr>
        <w:spacing w:after="0"/>
        <w:ind w:left="0"/>
        <w:jc w:val="both"/>
      </w:pPr>
      <w:r>
        <w:rPr>
          <w:rFonts w:ascii="Times New Roman"/>
          <w:b w:val="false"/>
          <w:i w:val="false"/>
          <w:color w:val="000000"/>
          <w:sz w:val="28"/>
        </w:rPr>
        <w:t>
      жүн өндірісі:</w:t>
      </w:r>
    </w:p>
    <w:p>
      <w:pPr>
        <w:spacing w:after="0"/>
        <w:ind w:left="0"/>
        <w:jc w:val="both"/>
      </w:pPr>
      <w:r>
        <w:rPr>
          <w:rFonts w:ascii="Times New Roman"/>
          <w:b w:val="false"/>
          <w:i w:val="false"/>
          <w:color w:val="000000"/>
          <w:sz w:val="28"/>
        </w:rPr>
        <w:t>
      өсіру:</w:t>
      </w:r>
    </w:p>
    <w:p>
      <w:pPr>
        <w:spacing w:after="0"/>
        <w:ind w:left="0"/>
        <w:jc w:val="both"/>
      </w:pPr>
      <w:r>
        <w:rPr>
          <w:rFonts w:ascii="Times New Roman"/>
          <w:b w:val="false"/>
          <w:i w:val="false"/>
          <w:color w:val="000000"/>
          <w:sz w:val="28"/>
        </w:rPr>
        <w:t>
      1) күрделі өрімдердің техникалық мауыттары;</w:t>
      </w:r>
    </w:p>
    <w:p>
      <w:pPr>
        <w:spacing w:after="0"/>
        <w:ind w:left="0"/>
        <w:jc w:val="both"/>
      </w:pPr>
      <w:r>
        <w:rPr>
          <w:rFonts w:ascii="Times New Roman"/>
          <w:b w:val="false"/>
          <w:i w:val="false"/>
          <w:color w:val="000000"/>
          <w:sz w:val="28"/>
        </w:rPr>
        <w:t>
      басқа бұйымдардың өндірісі:</w:t>
      </w:r>
    </w:p>
    <w:p>
      <w:pPr>
        <w:spacing w:after="0"/>
        <w:ind w:left="0"/>
        <w:jc w:val="both"/>
      </w:pPr>
      <w:r>
        <w:rPr>
          <w:rFonts w:ascii="Times New Roman"/>
          <w:b w:val="false"/>
          <w:i w:val="false"/>
          <w:color w:val="000000"/>
          <w:sz w:val="28"/>
        </w:rPr>
        <w:t>
      өсіру:</w:t>
      </w:r>
    </w:p>
    <w:p>
      <w:pPr>
        <w:spacing w:after="0"/>
        <w:ind w:left="0"/>
        <w:jc w:val="both"/>
      </w:pPr>
      <w:r>
        <w:rPr>
          <w:rFonts w:ascii="Times New Roman"/>
          <w:b w:val="false"/>
          <w:i w:val="false"/>
          <w:color w:val="000000"/>
          <w:sz w:val="28"/>
        </w:rPr>
        <w:t>
      1) жіптердің, майланған кендір арқандардың, сым арқандардың ұштарын коушке;</w:t>
      </w:r>
    </w:p>
    <w:p>
      <w:pPr>
        <w:spacing w:after="0"/>
        <w:ind w:left="0"/>
        <w:jc w:val="both"/>
      </w:pPr>
      <w:r>
        <w:rPr>
          <w:rFonts w:ascii="Times New Roman"/>
          <w:b w:val="false"/>
          <w:i w:val="false"/>
          <w:color w:val="000000"/>
          <w:sz w:val="28"/>
        </w:rPr>
        <w:t>
      салу:</w:t>
      </w:r>
    </w:p>
    <w:p>
      <w:pPr>
        <w:spacing w:after="0"/>
        <w:ind w:left="0"/>
        <w:jc w:val="both"/>
      </w:pPr>
      <w:r>
        <w:rPr>
          <w:rFonts w:ascii="Times New Roman"/>
          <w:b w:val="false"/>
          <w:i w:val="false"/>
          <w:color w:val="000000"/>
          <w:sz w:val="28"/>
        </w:rPr>
        <w:t>
      1) буйкаларды, кранецтерді, кеудешелерді тығынмен;</w:t>
      </w:r>
    </w:p>
    <w:p>
      <w:pPr>
        <w:spacing w:after="0"/>
        <w:ind w:left="0"/>
        <w:jc w:val="both"/>
      </w:pPr>
      <w:r>
        <w:rPr>
          <w:rFonts w:ascii="Times New Roman"/>
          <w:b w:val="false"/>
          <w:i w:val="false"/>
          <w:color w:val="000000"/>
          <w:sz w:val="28"/>
        </w:rPr>
        <w:t>
      салу:</w:t>
      </w:r>
    </w:p>
    <w:p>
      <w:pPr>
        <w:spacing w:after="0"/>
        <w:ind w:left="0"/>
        <w:jc w:val="both"/>
      </w:pPr>
      <w:r>
        <w:rPr>
          <w:rFonts w:ascii="Times New Roman"/>
          <w:b w:val="false"/>
          <w:i w:val="false"/>
          <w:color w:val="000000"/>
          <w:sz w:val="28"/>
        </w:rPr>
        <w:t>
      1) туларға күрделі суреттер;</w:t>
      </w:r>
    </w:p>
    <w:p>
      <w:pPr>
        <w:spacing w:after="0"/>
        <w:ind w:left="0"/>
        <w:jc w:val="both"/>
      </w:pPr>
      <w:r>
        <w:rPr>
          <w:rFonts w:ascii="Times New Roman"/>
          <w:b w:val="false"/>
          <w:i w:val="false"/>
          <w:color w:val="000000"/>
          <w:sz w:val="28"/>
        </w:rPr>
        <w:t>
      қосып тігу:</w:t>
      </w:r>
    </w:p>
    <w:p>
      <w:pPr>
        <w:spacing w:after="0"/>
        <w:ind w:left="0"/>
        <w:jc w:val="both"/>
      </w:pPr>
      <w:r>
        <w:rPr>
          <w:rFonts w:ascii="Times New Roman"/>
          <w:b w:val="false"/>
          <w:i w:val="false"/>
          <w:color w:val="000000"/>
          <w:sz w:val="28"/>
        </w:rPr>
        <w:t>
      1) сөмкелердің жиектерін;</w:t>
      </w:r>
    </w:p>
    <w:p>
      <w:pPr>
        <w:spacing w:after="0"/>
        <w:ind w:left="0"/>
        <w:jc w:val="both"/>
      </w:pPr>
      <w:r>
        <w:rPr>
          <w:rFonts w:ascii="Times New Roman"/>
          <w:b w:val="false"/>
          <w:i w:val="false"/>
          <w:color w:val="000000"/>
          <w:sz w:val="28"/>
        </w:rPr>
        <w:t>
      біріктіру:</w:t>
      </w:r>
    </w:p>
    <w:p>
      <w:pPr>
        <w:spacing w:after="0"/>
        <w:ind w:left="0"/>
        <w:jc w:val="both"/>
      </w:pPr>
      <w:r>
        <w:rPr>
          <w:rFonts w:ascii="Times New Roman"/>
          <w:b w:val="false"/>
          <w:i w:val="false"/>
          <w:color w:val="000000"/>
          <w:sz w:val="28"/>
        </w:rPr>
        <w:t>
      1) болат арқандардың бастарын;</w:t>
      </w:r>
    </w:p>
    <w:p>
      <w:pPr>
        <w:spacing w:after="0"/>
        <w:ind w:left="0"/>
        <w:jc w:val="both"/>
      </w:pPr>
      <w:r>
        <w:rPr>
          <w:rFonts w:ascii="Times New Roman"/>
          <w:b w:val="false"/>
          <w:i w:val="false"/>
          <w:color w:val="000000"/>
          <w:sz w:val="28"/>
        </w:rPr>
        <w:t>
      арасын тігу:</w:t>
      </w:r>
    </w:p>
    <w:p>
      <w:pPr>
        <w:spacing w:after="0"/>
        <w:ind w:left="0"/>
        <w:jc w:val="both"/>
      </w:pPr>
      <w:r>
        <w:rPr>
          <w:rFonts w:ascii="Times New Roman"/>
          <w:b w:val="false"/>
          <w:i w:val="false"/>
          <w:color w:val="000000"/>
          <w:sz w:val="28"/>
        </w:rPr>
        <w:t>
      1) қуыршақтарға арналған париктерді полиэтилен және пластизоль қалпақтарға.</w:t>
      </w:r>
    </w:p>
    <w:bookmarkStart w:name="z276" w:id="274"/>
    <w:p>
      <w:pPr>
        <w:spacing w:after="0"/>
        <w:ind w:left="0"/>
        <w:jc w:val="left"/>
      </w:pPr>
      <w:r>
        <w:rPr>
          <w:rFonts w:ascii="Times New Roman"/>
          <w:b/>
          <w:i w:val="false"/>
          <w:color w:val="000000"/>
        </w:rPr>
        <w:t xml:space="preserve"> Параграф 84. Тігуші, 6-разряд</w:t>
      </w:r>
    </w:p>
    <w:bookmarkEnd w:id="274"/>
    <w:bookmarkStart w:name="z277" w:id="275"/>
    <w:p>
      <w:pPr>
        <w:spacing w:after="0"/>
        <w:ind w:left="0"/>
        <w:jc w:val="both"/>
      </w:pPr>
      <w:r>
        <w:rPr>
          <w:rFonts w:ascii="Times New Roman"/>
          <w:b w:val="false"/>
          <w:i w:val="false"/>
          <w:color w:val="000000"/>
          <w:sz w:val="28"/>
        </w:rPr>
        <w:t>
      180. Жұмыс сипаттамасы:</w:t>
      </w:r>
    </w:p>
    <w:bookmarkEnd w:id="275"/>
    <w:p>
      <w:pPr>
        <w:spacing w:after="0"/>
        <w:ind w:left="0"/>
        <w:jc w:val="both"/>
      </w:pPr>
      <w:r>
        <w:rPr>
          <w:rFonts w:ascii="Times New Roman"/>
          <w:b w:val="false"/>
          <w:i w:val="false"/>
          <w:color w:val="000000"/>
          <w:sz w:val="28"/>
        </w:rPr>
        <w:t>
      әртүрлі материалдардан бұйымдарды тігудің аса күрделі операцияларын машиналарда немесе қолмен орындау;</w:t>
      </w:r>
    </w:p>
    <w:bookmarkStart w:name="z278" w:id="276"/>
    <w:p>
      <w:pPr>
        <w:spacing w:after="0"/>
        <w:ind w:left="0"/>
        <w:jc w:val="both"/>
      </w:pPr>
      <w:r>
        <w:rPr>
          <w:rFonts w:ascii="Times New Roman"/>
          <w:b w:val="false"/>
          <w:i w:val="false"/>
          <w:color w:val="000000"/>
          <w:sz w:val="28"/>
        </w:rPr>
        <w:t>
      181. Білуге тиіс:</w:t>
      </w:r>
    </w:p>
    <w:bookmarkEnd w:id="276"/>
    <w:p>
      <w:pPr>
        <w:spacing w:after="0"/>
        <w:ind w:left="0"/>
        <w:jc w:val="both"/>
      </w:pPr>
      <w:r>
        <w:rPr>
          <w:rFonts w:ascii="Times New Roman"/>
          <w:b w:val="false"/>
          <w:i w:val="false"/>
          <w:color w:val="000000"/>
          <w:sz w:val="28"/>
        </w:rPr>
        <w:t>
      аса күрделі операцияларды орындаудың әдістері мен амалдары;</w:t>
      </w:r>
    </w:p>
    <w:p>
      <w:pPr>
        <w:spacing w:after="0"/>
        <w:ind w:left="0"/>
        <w:jc w:val="both"/>
      </w:pPr>
      <w:r>
        <w:rPr>
          <w:rFonts w:ascii="Times New Roman"/>
          <w:b w:val="false"/>
          <w:i w:val="false"/>
          <w:color w:val="000000"/>
          <w:sz w:val="28"/>
        </w:rPr>
        <w:t>
      қызмет көрсететін машиналардың құрылымдық ерекшеліктері.</w:t>
      </w:r>
    </w:p>
    <w:bookmarkStart w:name="z279" w:id="277"/>
    <w:p>
      <w:pPr>
        <w:spacing w:after="0"/>
        <w:ind w:left="0"/>
        <w:jc w:val="both"/>
      </w:pPr>
      <w:r>
        <w:rPr>
          <w:rFonts w:ascii="Times New Roman"/>
          <w:b w:val="false"/>
          <w:i w:val="false"/>
          <w:color w:val="000000"/>
          <w:sz w:val="28"/>
        </w:rPr>
        <w:t>
      182. Жұмыс үлгілері:</w:t>
      </w:r>
    </w:p>
    <w:bookmarkEnd w:id="277"/>
    <w:p>
      <w:pPr>
        <w:spacing w:after="0"/>
        <w:ind w:left="0"/>
        <w:jc w:val="both"/>
      </w:pPr>
      <w:r>
        <w:rPr>
          <w:rFonts w:ascii="Times New Roman"/>
          <w:b w:val="false"/>
          <w:i w:val="false"/>
          <w:color w:val="000000"/>
          <w:sz w:val="28"/>
        </w:rPr>
        <w:t>
      тігін, үлбір өндірісі:</w:t>
      </w:r>
    </w:p>
    <w:p>
      <w:pPr>
        <w:spacing w:after="0"/>
        <w:ind w:left="0"/>
        <w:jc w:val="both"/>
      </w:pPr>
      <w:r>
        <w:rPr>
          <w:rFonts w:ascii="Times New Roman"/>
          <w:b w:val="false"/>
          <w:i w:val="false"/>
          <w:color w:val="000000"/>
          <w:sz w:val="28"/>
        </w:rPr>
        <w:t>
      пальто-костюм ассортименті бұйымдарының бөлшектерін біріктіру:</w:t>
      </w:r>
    </w:p>
    <w:p>
      <w:pPr>
        <w:spacing w:after="0"/>
        <w:ind w:left="0"/>
        <w:jc w:val="both"/>
      </w:pPr>
      <w:r>
        <w:rPr>
          <w:rFonts w:ascii="Times New Roman"/>
          <w:b w:val="false"/>
          <w:i w:val="false"/>
          <w:color w:val="000000"/>
          <w:sz w:val="28"/>
        </w:rPr>
        <w:t>
      1) жеңдерді пальтолар, шинельдер, сырт үлбір бұйымдары, пиджактар, фрактар, визиткалар, мундирлер, кительдер, плащтар, курткалар, жакеттер, комбинезондардың жең ойындыларымен;</w:t>
      </w:r>
    </w:p>
    <w:p>
      <w:pPr>
        <w:spacing w:after="0"/>
        <w:ind w:left="0"/>
        <w:jc w:val="both"/>
      </w:pPr>
      <w:r>
        <w:rPr>
          <w:rFonts w:ascii="Times New Roman"/>
          <w:b w:val="false"/>
          <w:i w:val="false"/>
          <w:color w:val="000000"/>
          <w:sz w:val="28"/>
        </w:rPr>
        <w:t>
      үлбір өндірісі:</w:t>
      </w:r>
    </w:p>
    <w:p>
      <w:pPr>
        <w:spacing w:after="0"/>
        <w:ind w:left="0"/>
        <w:jc w:val="both"/>
      </w:pPr>
      <w:r>
        <w:rPr>
          <w:rFonts w:ascii="Times New Roman"/>
          <w:b w:val="false"/>
          <w:i w:val="false"/>
          <w:color w:val="000000"/>
          <w:sz w:val="28"/>
        </w:rPr>
        <w:t>
      біріктіру:</w:t>
      </w:r>
    </w:p>
    <w:p>
      <w:pPr>
        <w:spacing w:after="0"/>
        <w:ind w:left="0"/>
        <w:jc w:val="both"/>
      </w:pPr>
      <w:r>
        <w:rPr>
          <w:rFonts w:ascii="Times New Roman"/>
          <w:b w:val="false"/>
          <w:i w:val="false"/>
          <w:color w:val="000000"/>
          <w:sz w:val="28"/>
        </w:rPr>
        <w:t>
      1) қой терісі-ішік бұйымдарына жиектерді сала отырып, лифтерді юбкаға;</w:t>
      </w:r>
    </w:p>
    <w:p>
      <w:pPr>
        <w:spacing w:after="0"/>
        <w:ind w:left="0"/>
        <w:jc w:val="both"/>
      </w:pPr>
      <w:r>
        <w:rPr>
          <w:rFonts w:ascii="Times New Roman"/>
          <w:b w:val="false"/>
          <w:i w:val="false"/>
          <w:color w:val="000000"/>
          <w:sz w:val="28"/>
        </w:rPr>
        <w:t>
      баскиім өндірісі:</w:t>
      </w:r>
    </w:p>
    <w:p>
      <w:pPr>
        <w:spacing w:after="0"/>
        <w:ind w:left="0"/>
        <w:jc w:val="both"/>
      </w:pPr>
      <w:r>
        <w:rPr>
          <w:rFonts w:ascii="Times New Roman"/>
          <w:b w:val="false"/>
          <w:i w:val="false"/>
          <w:color w:val="000000"/>
          <w:sz w:val="28"/>
        </w:rPr>
        <w:t>
      перделеу:</w:t>
      </w:r>
    </w:p>
    <w:p>
      <w:pPr>
        <w:spacing w:after="0"/>
        <w:ind w:left="0"/>
        <w:jc w:val="both"/>
      </w:pPr>
      <w:r>
        <w:rPr>
          <w:rFonts w:ascii="Times New Roman"/>
          <w:b w:val="false"/>
          <w:i w:val="false"/>
          <w:color w:val="000000"/>
          <w:sz w:val="28"/>
        </w:rPr>
        <w:t>
      1) шляпалар;</w:t>
      </w:r>
    </w:p>
    <w:p>
      <w:pPr>
        <w:spacing w:after="0"/>
        <w:ind w:left="0"/>
        <w:jc w:val="both"/>
      </w:pPr>
      <w:r>
        <w:rPr>
          <w:rFonts w:ascii="Times New Roman"/>
          <w:b w:val="false"/>
          <w:i w:val="false"/>
          <w:color w:val="000000"/>
          <w:sz w:val="28"/>
        </w:rPr>
        <w:t>
      біріктіру:</w:t>
      </w:r>
    </w:p>
    <w:p>
      <w:pPr>
        <w:spacing w:after="0"/>
        <w:ind w:left="0"/>
        <w:jc w:val="both"/>
      </w:pPr>
      <w:r>
        <w:rPr>
          <w:rFonts w:ascii="Times New Roman"/>
          <w:b w:val="false"/>
          <w:i w:val="false"/>
          <w:color w:val="000000"/>
          <w:sz w:val="28"/>
        </w:rPr>
        <w:t>
      1) фибра күнқағарларды маңдайшамен, фуражкамен;</w:t>
      </w:r>
    </w:p>
    <w:p>
      <w:pPr>
        <w:spacing w:after="0"/>
        <w:ind w:left="0"/>
        <w:jc w:val="both"/>
      </w:pPr>
      <w:r>
        <w:rPr>
          <w:rFonts w:ascii="Times New Roman"/>
          <w:b w:val="false"/>
          <w:i w:val="false"/>
          <w:color w:val="000000"/>
          <w:sz w:val="28"/>
        </w:rPr>
        <w:t>
      такелаждық бұйымдардың өндірісі:</w:t>
      </w:r>
    </w:p>
    <w:p>
      <w:pPr>
        <w:spacing w:after="0"/>
        <w:ind w:left="0"/>
        <w:jc w:val="both"/>
      </w:pPr>
      <w:r>
        <w:rPr>
          <w:rFonts w:ascii="Times New Roman"/>
          <w:b w:val="false"/>
          <w:i w:val="false"/>
          <w:color w:val="000000"/>
          <w:sz w:val="28"/>
        </w:rPr>
        <w:t>
      біріктіру:</w:t>
      </w:r>
    </w:p>
    <w:p>
      <w:pPr>
        <w:spacing w:after="0"/>
        <w:ind w:left="0"/>
        <w:jc w:val="both"/>
      </w:pPr>
      <w:r>
        <w:rPr>
          <w:rFonts w:ascii="Times New Roman"/>
          <w:b w:val="false"/>
          <w:i w:val="false"/>
          <w:color w:val="000000"/>
          <w:sz w:val="28"/>
        </w:rPr>
        <w:t>
      1) астарды бұйымдармен;</w:t>
      </w:r>
    </w:p>
    <w:p>
      <w:pPr>
        <w:spacing w:after="0"/>
        <w:ind w:left="0"/>
        <w:jc w:val="both"/>
      </w:pPr>
      <w:r>
        <w:rPr>
          <w:rFonts w:ascii="Times New Roman"/>
          <w:b w:val="false"/>
          <w:i w:val="false"/>
          <w:color w:val="000000"/>
          <w:sz w:val="28"/>
        </w:rPr>
        <w:t>
      2) тұйықты палатканың қабырғасымен, шатырымен.</w:t>
      </w:r>
    </w:p>
    <w:bookmarkStart w:name="z280" w:id="278"/>
    <w:p>
      <w:pPr>
        <w:spacing w:after="0"/>
        <w:ind w:left="0"/>
        <w:jc w:val="left"/>
      </w:pPr>
      <w:r>
        <w:rPr>
          <w:rFonts w:ascii="Times New Roman"/>
          <w:b/>
          <w:i w:val="false"/>
          <w:color w:val="000000"/>
        </w:rPr>
        <w:t xml:space="preserve"> Параграф 85. Төсеуші, 2-разряд</w:t>
      </w:r>
    </w:p>
    <w:bookmarkEnd w:id="278"/>
    <w:bookmarkStart w:name="z281" w:id="279"/>
    <w:p>
      <w:pPr>
        <w:spacing w:after="0"/>
        <w:ind w:left="0"/>
        <w:jc w:val="both"/>
      </w:pPr>
      <w:r>
        <w:rPr>
          <w:rFonts w:ascii="Times New Roman"/>
          <w:b w:val="false"/>
          <w:i w:val="false"/>
          <w:color w:val="000000"/>
          <w:sz w:val="28"/>
        </w:rPr>
        <w:t>
      183. Жұмыс сипаттамасы:</w:t>
      </w:r>
    </w:p>
    <w:bookmarkEnd w:id="279"/>
    <w:p>
      <w:pPr>
        <w:spacing w:after="0"/>
        <w:ind w:left="0"/>
        <w:jc w:val="both"/>
      </w:pPr>
      <w:r>
        <w:rPr>
          <w:rFonts w:ascii="Times New Roman"/>
          <w:b w:val="false"/>
          <w:i w:val="false"/>
          <w:color w:val="000000"/>
          <w:sz w:val="28"/>
        </w:rPr>
        <w:t>
      біріктіру буындарын, орау қаптарын, қапсырма тыстарын пішуге арналған механизмдер мен құралдарының көмегімен материалдарды төсеу;</w:t>
      </w:r>
    </w:p>
    <w:p>
      <w:pPr>
        <w:spacing w:after="0"/>
        <w:ind w:left="0"/>
        <w:jc w:val="both"/>
      </w:pPr>
      <w:r>
        <w:rPr>
          <w:rFonts w:ascii="Times New Roman"/>
          <w:b w:val="false"/>
          <w:i w:val="false"/>
          <w:color w:val="000000"/>
          <w:sz w:val="28"/>
        </w:rPr>
        <w:t>
      парашют өндірісінде төсем жаймаларын орау;</w:t>
      </w:r>
    </w:p>
    <w:p>
      <w:pPr>
        <w:spacing w:after="0"/>
        <w:ind w:left="0"/>
        <w:jc w:val="both"/>
      </w:pPr>
      <w:r>
        <w:rPr>
          <w:rFonts w:ascii="Times New Roman"/>
          <w:b w:val="false"/>
          <w:i w:val="false"/>
          <w:color w:val="000000"/>
          <w:sz w:val="28"/>
        </w:rPr>
        <w:t>
      материалдарды ұзындығы бойынша пішу қалдықтарын төсеу.</w:t>
      </w:r>
    </w:p>
    <w:bookmarkStart w:name="z282" w:id="280"/>
    <w:p>
      <w:pPr>
        <w:spacing w:after="0"/>
        <w:ind w:left="0"/>
        <w:jc w:val="both"/>
      </w:pPr>
      <w:r>
        <w:rPr>
          <w:rFonts w:ascii="Times New Roman"/>
          <w:b w:val="false"/>
          <w:i w:val="false"/>
          <w:color w:val="000000"/>
          <w:sz w:val="28"/>
        </w:rPr>
        <w:t>
      184. Білуге тиіс:</w:t>
      </w:r>
    </w:p>
    <w:bookmarkEnd w:id="280"/>
    <w:p>
      <w:pPr>
        <w:spacing w:after="0"/>
        <w:ind w:left="0"/>
        <w:jc w:val="both"/>
      </w:pPr>
      <w:r>
        <w:rPr>
          <w:rFonts w:ascii="Times New Roman"/>
          <w:b w:val="false"/>
          <w:i w:val="false"/>
          <w:color w:val="000000"/>
          <w:sz w:val="28"/>
        </w:rPr>
        <w:t>
      төселетін материалдардың қасиеттері мен артикулы;</w:t>
      </w:r>
    </w:p>
    <w:p>
      <w:pPr>
        <w:spacing w:after="0"/>
        <w:ind w:left="0"/>
        <w:jc w:val="both"/>
      </w:pPr>
      <w:r>
        <w:rPr>
          <w:rFonts w:ascii="Times New Roman"/>
          <w:b w:val="false"/>
          <w:i w:val="false"/>
          <w:color w:val="000000"/>
          <w:sz w:val="28"/>
        </w:rPr>
        <w:t>
      материалдарды ұзындығы бойынша пішу қалдықтарын төсеудің әдістері мен амалдары;</w:t>
      </w:r>
    </w:p>
    <w:p>
      <w:pPr>
        <w:spacing w:after="0"/>
        <w:ind w:left="0"/>
        <w:jc w:val="both"/>
      </w:pPr>
      <w:r>
        <w:rPr>
          <w:rFonts w:ascii="Times New Roman"/>
          <w:b w:val="false"/>
          <w:i w:val="false"/>
          <w:color w:val="000000"/>
          <w:sz w:val="28"/>
        </w:rPr>
        <w:t>
      қолданылатын механизмдер мен құралдардың жұмыс істеу принципі.</w:t>
      </w:r>
    </w:p>
    <w:bookmarkStart w:name="z283" w:id="281"/>
    <w:p>
      <w:pPr>
        <w:spacing w:after="0"/>
        <w:ind w:left="0"/>
        <w:jc w:val="left"/>
      </w:pPr>
      <w:r>
        <w:rPr>
          <w:rFonts w:ascii="Times New Roman"/>
          <w:b/>
          <w:i w:val="false"/>
          <w:color w:val="000000"/>
        </w:rPr>
        <w:t xml:space="preserve"> Параграф 86. Төсеуші, 3-разряд</w:t>
      </w:r>
    </w:p>
    <w:bookmarkEnd w:id="281"/>
    <w:bookmarkStart w:name="z284" w:id="282"/>
    <w:p>
      <w:pPr>
        <w:spacing w:after="0"/>
        <w:ind w:left="0"/>
        <w:jc w:val="both"/>
      </w:pPr>
      <w:r>
        <w:rPr>
          <w:rFonts w:ascii="Times New Roman"/>
          <w:b w:val="false"/>
          <w:i w:val="false"/>
          <w:color w:val="000000"/>
          <w:sz w:val="28"/>
        </w:rPr>
        <w:t>
      185. Жұмыс сипаттамасы:</w:t>
      </w:r>
    </w:p>
    <w:bookmarkEnd w:id="282"/>
    <w:p>
      <w:pPr>
        <w:spacing w:after="0"/>
        <w:ind w:left="0"/>
        <w:jc w:val="both"/>
      </w:pPr>
      <w:r>
        <w:rPr>
          <w:rFonts w:ascii="Times New Roman"/>
          <w:b w:val="false"/>
          <w:i w:val="false"/>
          <w:color w:val="000000"/>
          <w:sz w:val="28"/>
        </w:rPr>
        <w:t>
      машиналарда немесе қолмен материалдардың барлық түрлерін, олардың тиімді қолданылуын есептеуінсіз төсеу;</w:t>
      </w:r>
    </w:p>
    <w:p>
      <w:pPr>
        <w:spacing w:after="0"/>
        <w:ind w:left="0"/>
        <w:jc w:val="both"/>
      </w:pPr>
      <w:r>
        <w:rPr>
          <w:rFonts w:ascii="Times New Roman"/>
          <w:b w:val="false"/>
          <w:i w:val="false"/>
          <w:color w:val="000000"/>
          <w:sz w:val="28"/>
        </w:rPr>
        <w:t>
      материалдарды секцияның ұзындығы бойынша төсеуге арналған үстелді белгілеу;</w:t>
      </w:r>
    </w:p>
    <w:p>
      <w:pPr>
        <w:spacing w:after="0"/>
        <w:ind w:left="0"/>
        <w:jc w:val="both"/>
      </w:pPr>
      <w:r>
        <w:rPr>
          <w:rFonts w:ascii="Times New Roman"/>
          <w:b w:val="false"/>
          <w:i w:val="false"/>
          <w:color w:val="000000"/>
          <w:sz w:val="28"/>
        </w:rPr>
        <w:t>
      төсемнің ұзындығын тексеру;</w:t>
      </w:r>
    </w:p>
    <w:p>
      <w:pPr>
        <w:spacing w:after="0"/>
        <w:ind w:left="0"/>
        <w:jc w:val="both"/>
      </w:pPr>
      <w:r>
        <w:rPr>
          <w:rFonts w:ascii="Times New Roman"/>
          <w:b w:val="false"/>
          <w:i w:val="false"/>
          <w:color w:val="000000"/>
          <w:sz w:val="28"/>
        </w:rPr>
        <w:t>
      төсемнің жоғарғы бетіне жаймалар мен трафареттердің суреттерін салу;</w:t>
      </w:r>
    </w:p>
    <w:p>
      <w:pPr>
        <w:spacing w:after="0"/>
        <w:ind w:left="0"/>
        <w:jc w:val="both"/>
      </w:pPr>
      <w:r>
        <w:rPr>
          <w:rFonts w:ascii="Times New Roman"/>
          <w:b w:val="false"/>
          <w:i w:val="false"/>
          <w:color w:val="000000"/>
          <w:sz w:val="28"/>
        </w:rPr>
        <w:t>
      материалдарды парашюттің күмбезін, ранецтерін, камераларын, күмбез тысы пішу үшін олардың паспорттық деректерін, физикалық-механикалық көрсеткіштерін, түсін, эталонын бойынша таңдай отырып, оларды төсеу;</w:t>
      </w:r>
    </w:p>
    <w:p>
      <w:pPr>
        <w:spacing w:after="0"/>
        <w:ind w:left="0"/>
        <w:jc w:val="both"/>
      </w:pPr>
      <w:r>
        <w:rPr>
          <w:rFonts w:ascii="Times New Roman"/>
          <w:b w:val="false"/>
          <w:i w:val="false"/>
          <w:color w:val="000000"/>
          <w:sz w:val="28"/>
        </w:rPr>
        <w:t>
      парашют өндірісінде схемаға немесе сызбаларға сәйкес жайманы белгілеу.</w:t>
      </w:r>
    </w:p>
    <w:bookmarkStart w:name="z285" w:id="283"/>
    <w:p>
      <w:pPr>
        <w:spacing w:after="0"/>
        <w:ind w:left="0"/>
        <w:jc w:val="both"/>
      </w:pPr>
      <w:r>
        <w:rPr>
          <w:rFonts w:ascii="Times New Roman"/>
          <w:b w:val="false"/>
          <w:i w:val="false"/>
          <w:color w:val="000000"/>
          <w:sz w:val="28"/>
        </w:rPr>
        <w:t>
      186. Білуге тиіс:</w:t>
      </w:r>
    </w:p>
    <w:bookmarkEnd w:id="283"/>
    <w:p>
      <w:pPr>
        <w:spacing w:after="0"/>
        <w:ind w:left="0"/>
        <w:jc w:val="both"/>
      </w:pPr>
      <w:r>
        <w:rPr>
          <w:rFonts w:ascii="Times New Roman"/>
          <w:b w:val="false"/>
          <w:i w:val="false"/>
          <w:color w:val="000000"/>
          <w:sz w:val="28"/>
        </w:rPr>
        <w:t>
      материалдарды олардың тиімді қолданылуын есептеуінсіз төсеудің әдістері мен амалдары;</w:t>
      </w:r>
    </w:p>
    <w:p>
      <w:pPr>
        <w:spacing w:after="0"/>
        <w:ind w:left="0"/>
        <w:jc w:val="both"/>
      </w:pPr>
      <w:r>
        <w:rPr>
          <w:rFonts w:ascii="Times New Roman"/>
          <w:b w:val="false"/>
          <w:i w:val="false"/>
          <w:color w:val="000000"/>
          <w:sz w:val="28"/>
        </w:rPr>
        <w:t>
      секцияларға үстелдерді белгілеу тәртібі және материалдарды төсеу тәсілдері;</w:t>
      </w:r>
    </w:p>
    <w:p>
      <w:pPr>
        <w:spacing w:after="0"/>
        <w:ind w:left="0"/>
        <w:jc w:val="both"/>
      </w:pPr>
      <w:r>
        <w:rPr>
          <w:rFonts w:ascii="Times New Roman"/>
          <w:b w:val="false"/>
          <w:i w:val="false"/>
          <w:color w:val="000000"/>
          <w:sz w:val="28"/>
        </w:rPr>
        <w:t>
      пішім түрін айқындау үшін төселетін материалдарды таңдау қағидалары;</w:t>
      </w:r>
    </w:p>
    <w:p>
      <w:pPr>
        <w:spacing w:after="0"/>
        <w:ind w:left="0"/>
        <w:jc w:val="both"/>
      </w:pPr>
      <w:r>
        <w:rPr>
          <w:rFonts w:ascii="Times New Roman"/>
          <w:b w:val="false"/>
          <w:i w:val="false"/>
          <w:color w:val="000000"/>
          <w:sz w:val="28"/>
        </w:rPr>
        <w:t>
      төселетін материалдардың қасиеттері;</w:t>
      </w:r>
    </w:p>
    <w:p>
      <w:pPr>
        <w:spacing w:after="0"/>
        <w:ind w:left="0"/>
        <w:jc w:val="both"/>
      </w:pPr>
      <w:r>
        <w:rPr>
          <w:rFonts w:ascii="Times New Roman"/>
          <w:b w:val="false"/>
          <w:i w:val="false"/>
          <w:color w:val="000000"/>
          <w:sz w:val="28"/>
        </w:rPr>
        <w:t>
      парашют өндірісінде жайма төсеу кезінде схемалар мен сызбаларды оқу қағидалары.</w:t>
      </w:r>
    </w:p>
    <w:bookmarkStart w:name="z286" w:id="284"/>
    <w:p>
      <w:pPr>
        <w:spacing w:after="0"/>
        <w:ind w:left="0"/>
        <w:jc w:val="left"/>
      </w:pPr>
      <w:r>
        <w:rPr>
          <w:rFonts w:ascii="Times New Roman"/>
          <w:b/>
          <w:i w:val="false"/>
          <w:color w:val="000000"/>
        </w:rPr>
        <w:t xml:space="preserve"> Параграф 87. Төсеуші, 4-разряд</w:t>
      </w:r>
    </w:p>
    <w:bookmarkEnd w:id="284"/>
    <w:bookmarkStart w:name="z287" w:id="285"/>
    <w:p>
      <w:pPr>
        <w:spacing w:after="0"/>
        <w:ind w:left="0"/>
        <w:jc w:val="both"/>
      </w:pPr>
      <w:r>
        <w:rPr>
          <w:rFonts w:ascii="Times New Roman"/>
          <w:b w:val="false"/>
          <w:i w:val="false"/>
          <w:color w:val="000000"/>
          <w:sz w:val="28"/>
        </w:rPr>
        <w:t>
      187. Жұмыс сипаттамасы:</w:t>
      </w:r>
    </w:p>
    <w:bookmarkEnd w:id="285"/>
    <w:p>
      <w:pPr>
        <w:spacing w:after="0"/>
        <w:ind w:left="0"/>
        <w:jc w:val="both"/>
      </w:pPr>
      <w:r>
        <w:rPr>
          <w:rFonts w:ascii="Times New Roman"/>
          <w:b w:val="false"/>
          <w:i w:val="false"/>
          <w:color w:val="000000"/>
          <w:sz w:val="28"/>
        </w:rPr>
        <w:t>
      машиналарда немесе қолмен материалдардың барлық түрлерін, олардың тиімді қолданылуын есептеумен төсеу;</w:t>
      </w:r>
    </w:p>
    <w:p>
      <w:pPr>
        <w:spacing w:after="0"/>
        <w:ind w:left="0"/>
        <w:jc w:val="both"/>
      </w:pPr>
      <w:r>
        <w:rPr>
          <w:rFonts w:ascii="Times New Roman"/>
          <w:b w:val="false"/>
          <w:i w:val="false"/>
          <w:color w:val="000000"/>
          <w:sz w:val="28"/>
        </w:rPr>
        <w:t>
      парашют өндірісінде бұйымдарды пішуге арналған төсемдерді қаптау кезінде ақауларды белгілеп немесе кесіп тастап, тексеру.</w:t>
      </w:r>
    </w:p>
    <w:bookmarkStart w:name="z288" w:id="286"/>
    <w:p>
      <w:pPr>
        <w:spacing w:after="0"/>
        <w:ind w:left="0"/>
        <w:jc w:val="both"/>
      </w:pPr>
      <w:r>
        <w:rPr>
          <w:rFonts w:ascii="Times New Roman"/>
          <w:b w:val="false"/>
          <w:i w:val="false"/>
          <w:color w:val="000000"/>
          <w:sz w:val="28"/>
        </w:rPr>
        <w:t>
      188. Білуге тиіс:</w:t>
      </w:r>
    </w:p>
    <w:bookmarkEnd w:id="286"/>
    <w:p>
      <w:pPr>
        <w:spacing w:after="0"/>
        <w:ind w:left="0"/>
        <w:jc w:val="both"/>
      </w:pPr>
      <w:r>
        <w:rPr>
          <w:rFonts w:ascii="Times New Roman"/>
          <w:b w:val="false"/>
          <w:i w:val="false"/>
          <w:color w:val="000000"/>
          <w:sz w:val="28"/>
        </w:rPr>
        <w:t>
      материалдарды, олардың тиімді қолданылуын есептеумен төсеудің әдістері мен амалдары;</w:t>
      </w:r>
    </w:p>
    <w:p>
      <w:pPr>
        <w:spacing w:after="0"/>
        <w:ind w:left="0"/>
        <w:jc w:val="both"/>
      </w:pPr>
      <w:r>
        <w:rPr>
          <w:rFonts w:ascii="Times New Roman"/>
          <w:b w:val="false"/>
          <w:i w:val="false"/>
          <w:color w:val="000000"/>
          <w:sz w:val="28"/>
        </w:rPr>
        <w:t>
      дайын бұйымдағы шекті ақаулықтарды белгілеу тәсілдерін және оларды бұйымның жасырын немесе жабық жерлеріне келтіру;</w:t>
      </w:r>
    </w:p>
    <w:p>
      <w:pPr>
        <w:spacing w:after="0"/>
        <w:ind w:left="0"/>
        <w:jc w:val="both"/>
      </w:pPr>
      <w:r>
        <w:rPr>
          <w:rFonts w:ascii="Times New Roman"/>
          <w:b w:val="false"/>
          <w:i w:val="false"/>
          <w:color w:val="000000"/>
          <w:sz w:val="28"/>
        </w:rPr>
        <w:t>
      тиімсіз қалдықтар, ұзындығы бойынша материалдардың жоғалту лимиттерін;</w:t>
      </w:r>
    </w:p>
    <w:p>
      <w:pPr>
        <w:spacing w:after="0"/>
        <w:ind w:left="0"/>
        <w:jc w:val="both"/>
      </w:pPr>
      <w:r>
        <w:rPr>
          <w:rFonts w:ascii="Times New Roman"/>
          <w:b w:val="false"/>
          <w:i w:val="false"/>
          <w:color w:val="000000"/>
          <w:sz w:val="28"/>
        </w:rPr>
        <w:t>
      материалдардың шектері мен белгілеу қағидаларын;</w:t>
      </w:r>
    </w:p>
    <w:p>
      <w:pPr>
        <w:spacing w:after="0"/>
        <w:ind w:left="0"/>
        <w:jc w:val="both"/>
      </w:pPr>
      <w:r>
        <w:rPr>
          <w:rFonts w:ascii="Times New Roman"/>
          <w:b w:val="false"/>
          <w:i w:val="false"/>
          <w:color w:val="000000"/>
          <w:sz w:val="28"/>
        </w:rPr>
        <w:t>
      қолданылатын машиналардың құрылысын.</w:t>
      </w:r>
    </w:p>
    <w:bookmarkStart w:name="z289" w:id="287"/>
    <w:p>
      <w:pPr>
        <w:spacing w:after="0"/>
        <w:ind w:left="0"/>
        <w:jc w:val="left"/>
      </w:pPr>
      <w:r>
        <w:rPr>
          <w:rFonts w:ascii="Times New Roman"/>
          <w:b/>
          <w:i w:val="false"/>
          <w:color w:val="000000"/>
        </w:rPr>
        <w:t xml:space="preserve"> Параграф 88. Фурнитурашы, 2-разряд</w:t>
      </w:r>
    </w:p>
    <w:bookmarkEnd w:id="287"/>
    <w:bookmarkStart w:name="z290" w:id="288"/>
    <w:p>
      <w:pPr>
        <w:spacing w:after="0"/>
        <w:ind w:left="0"/>
        <w:jc w:val="both"/>
      </w:pPr>
      <w:r>
        <w:rPr>
          <w:rFonts w:ascii="Times New Roman"/>
          <w:b w:val="false"/>
          <w:i w:val="false"/>
          <w:color w:val="000000"/>
          <w:sz w:val="28"/>
        </w:rPr>
        <w:t>
      189. Жұмыс сипаттамасы:</w:t>
      </w:r>
    </w:p>
    <w:bookmarkEnd w:id="288"/>
    <w:p>
      <w:pPr>
        <w:spacing w:after="0"/>
        <w:ind w:left="0"/>
        <w:jc w:val="both"/>
      </w:pPr>
      <w:r>
        <w:rPr>
          <w:rFonts w:ascii="Times New Roman"/>
          <w:b w:val="false"/>
          <w:i w:val="false"/>
          <w:color w:val="000000"/>
          <w:sz w:val="28"/>
        </w:rPr>
        <w:t>
      көкірекшелерді және түймені тарту, иірімжіптерді әртүрлі материалдармен керу;</w:t>
      </w:r>
    </w:p>
    <w:p>
      <w:pPr>
        <w:spacing w:after="0"/>
        <w:ind w:left="0"/>
        <w:jc w:val="both"/>
      </w:pPr>
      <w:r>
        <w:rPr>
          <w:rFonts w:ascii="Times New Roman"/>
          <w:b w:val="false"/>
          <w:i w:val="false"/>
          <w:color w:val="000000"/>
          <w:sz w:val="28"/>
        </w:rPr>
        <w:t>
      бөлшектер мен бұйымдарды лактауға дайындау;</w:t>
      </w:r>
    </w:p>
    <w:p>
      <w:pPr>
        <w:spacing w:after="0"/>
        <w:ind w:left="0"/>
        <w:jc w:val="both"/>
      </w:pPr>
      <w:r>
        <w:rPr>
          <w:rFonts w:ascii="Times New Roman"/>
          <w:b w:val="false"/>
          <w:i w:val="false"/>
          <w:color w:val="000000"/>
          <w:sz w:val="28"/>
        </w:rPr>
        <w:t>
      бөлшектер мен бұйымдарды лактау және тегістеу;</w:t>
      </w:r>
    </w:p>
    <w:p>
      <w:pPr>
        <w:spacing w:after="0"/>
        <w:ind w:left="0"/>
        <w:jc w:val="both"/>
      </w:pPr>
      <w:r>
        <w:rPr>
          <w:rFonts w:ascii="Times New Roman"/>
          <w:b w:val="false"/>
          <w:i w:val="false"/>
          <w:color w:val="000000"/>
          <w:sz w:val="28"/>
        </w:rPr>
        <w:t>
      әшекей баулар мен басқа да әшекейлерді әртүрлі материалдардан жасау;</w:t>
      </w:r>
    </w:p>
    <w:p>
      <w:pPr>
        <w:spacing w:after="0"/>
        <w:ind w:left="0"/>
        <w:jc w:val="both"/>
      </w:pPr>
      <w:r>
        <w:rPr>
          <w:rFonts w:ascii="Times New Roman"/>
          <w:b w:val="false"/>
          <w:i w:val="false"/>
          <w:color w:val="000000"/>
          <w:sz w:val="28"/>
        </w:rPr>
        <w:t>
      кавалериялық жабдықтарға арналған саптарды және серуен әбзелдерін жасау;</w:t>
      </w:r>
    </w:p>
    <w:p>
      <w:pPr>
        <w:spacing w:after="0"/>
        <w:ind w:left="0"/>
        <w:jc w:val="both"/>
      </w:pPr>
      <w:r>
        <w:rPr>
          <w:rFonts w:ascii="Times New Roman"/>
          <w:b w:val="false"/>
          <w:i w:val="false"/>
          <w:color w:val="000000"/>
          <w:sz w:val="28"/>
        </w:rPr>
        <w:t>
      кавалериялық ер-тоқымның терлігіне үлкен сүре жасау.</w:t>
      </w:r>
    </w:p>
    <w:bookmarkStart w:name="z291" w:id="289"/>
    <w:p>
      <w:pPr>
        <w:spacing w:after="0"/>
        <w:ind w:left="0"/>
        <w:jc w:val="both"/>
      </w:pPr>
      <w:r>
        <w:rPr>
          <w:rFonts w:ascii="Times New Roman"/>
          <w:b w:val="false"/>
          <w:i w:val="false"/>
          <w:color w:val="000000"/>
          <w:sz w:val="28"/>
        </w:rPr>
        <w:t>
      190. Білуге тиіс:</w:t>
      </w:r>
    </w:p>
    <w:bookmarkEnd w:id="289"/>
    <w:p>
      <w:pPr>
        <w:spacing w:after="0"/>
        <w:ind w:left="0"/>
        <w:jc w:val="both"/>
      </w:pPr>
      <w:r>
        <w:rPr>
          <w:rFonts w:ascii="Times New Roman"/>
          <w:b w:val="false"/>
          <w:i w:val="false"/>
          <w:color w:val="000000"/>
          <w:sz w:val="28"/>
        </w:rPr>
        <w:t>
      бөлшектер мен бұйымдарды тарту, керу, лактау, тегістеу және өңдеу бөлшектері мен декоративті әшекейлерді жасаудың әдістері мен амалдары;</w:t>
      </w:r>
    </w:p>
    <w:p>
      <w:pPr>
        <w:spacing w:after="0"/>
        <w:ind w:left="0"/>
        <w:jc w:val="both"/>
      </w:pPr>
      <w:r>
        <w:rPr>
          <w:rFonts w:ascii="Times New Roman"/>
          <w:b w:val="false"/>
          <w:i w:val="false"/>
          <w:color w:val="000000"/>
          <w:sz w:val="28"/>
        </w:rPr>
        <w:t>
      алғашқы бояу, бояу, лактау, кептіру режимдері;</w:t>
      </w:r>
    </w:p>
    <w:p>
      <w:pPr>
        <w:spacing w:after="0"/>
        <w:ind w:left="0"/>
        <w:jc w:val="both"/>
      </w:pPr>
      <w:r>
        <w:rPr>
          <w:rFonts w:ascii="Times New Roman"/>
          <w:b w:val="false"/>
          <w:i w:val="false"/>
          <w:color w:val="000000"/>
          <w:sz w:val="28"/>
        </w:rPr>
        <w:t>
      лак сапасы, қолданылатын материалдардың түрлері мен қасиеттері;</w:t>
      </w:r>
    </w:p>
    <w:p>
      <w:pPr>
        <w:spacing w:after="0"/>
        <w:ind w:left="0"/>
        <w:jc w:val="both"/>
      </w:pPr>
      <w:r>
        <w:rPr>
          <w:rFonts w:ascii="Times New Roman"/>
          <w:b w:val="false"/>
          <w:i w:val="false"/>
          <w:color w:val="000000"/>
          <w:sz w:val="28"/>
        </w:rPr>
        <w:t>
      түстерді таңдау қағидалары.</w:t>
      </w:r>
    </w:p>
    <w:bookmarkStart w:name="z292" w:id="290"/>
    <w:p>
      <w:pPr>
        <w:spacing w:after="0"/>
        <w:ind w:left="0"/>
        <w:jc w:val="left"/>
      </w:pPr>
      <w:r>
        <w:rPr>
          <w:rFonts w:ascii="Times New Roman"/>
          <w:b/>
          <w:i w:val="false"/>
          <w:color w:val="000000"/>
        </w:rPr>
        <w:t xml:space="preserve"> Параграф 89. Фурнитурашы, 3-разряд</w:t>
      </w:r>
    </w:p>
    <w:bookmarkEnd w:id="290"/>
    <w:bookmarkStart w:name="z293" w:id="291"/>
    <w:p>
      <w:pPr>
        <w:spacing w:after="0"/>
        <w:ind w:left="0"/>
        <w:jc w:val="both"/>
      </w:pPr>
      <w:r>
        <w:rPr>
          <w:rFonts w:ascii="Times New Roman"/>
          <w:b w:val="false"/>
          <w:i w:val="false"/>
          <w:color w:val="000000"/>
          <w:sz w:val="28"/>
        </w:rPr>
        <w:t>
      191. Жұмыс сипаттамасы:</w:t>
      </w:r>
    </w:p>
    <w:bookmarkEnd w:id="291"/>
    <w:p>
      <w:pPr>
        <w:spacing w:after="0"/>
        <w:ind w:left="0"/>
        <w:jc w:val="both"/>
      </w:pPr>
      <w:r>
        <w:rPr>
          <w:rFonts w:ascii="Times New Roman"/>
          <w:b w:val="false"/>
          <w:i w:val="false"/>
          <w:color w:val="000000"/>
          <w:sz w:val="28"/>
        </w:rPr>
        <w:t>
      иірімжіптерді және басқа да материалдарды түстері бойынша таңдау;</w:t>
      </w:r>
    </w:p>
    <w:p>
      <w:pPr>
        <w:spacing w:after="0"/>
        <w:ind w:left="0"/>
        <w:jc w:val="both"/>
      </w:pPr>
      <w:r>
        <w:rPr>
          <w:rFonts w:ascii="Times New Roman"/>
          <w:b w:val="false"/>
          <w:i w:val="false"/>
          <w:color w:val="000000"/>
          <w:sz w:val="28"/>
        </w:rPr>
        <w:t>
      әртүрлі өңдеу бөлшектерін (жаққыш, кутас, помпон, шашақ, желбірек, вуалетка және басқалары) қолмен немесе құрылғылардың көмегімен жасау;</w:t>
      </w:r>
    </w:p>
    <w:p>
      <w:pPr>
        <w:spacing w:after="0"/>
        <w:ind w:left="0"/>
        <w:jc w:val="both"/>
      </w:pPr>
      <w:r>
        <w:rPr>
          <w:rFonts w:ascii="Times New Roman"/>
          <w:b w:val="false"/>
          <w:i w:val="false"/>
          <w:color w:val="000000"/>
          <w:sz w:val="28"/>
        </w:rPr>
        <w:t>
      өңдеу бөлшектерін жасауға арналған құрылғыларды толтыру, тазалау, майлау, ұсақ жөндеу;</w:t>
      </w:r>
    </w:p>
    <w:p>
      <w:pPr>
        <w:spacing w:after="0"/>
        <w:ind w:left="0"/>
        <w:jc w:val="both"/>
      </w:pPr>
      <w:r>
        <w:rPr>
          <w:rFonts w:ascii="Times New Roman"/>
          <w:b w:val="false"/>
          <w:i w:val="false"/>
          <w:color w:val="000000"/>
          <w:sz w:val="28"/>
        </w:rPr>
        <w:t>
      бұйымдардың сапасын бақылау.</w:t>
      </w:r>
    </w:p>
    <w:bookmarkStart w:name="z294" w:id="292"/>
    <w:p>
      <w:pPr>
        <w:spacing w:after="0"/>
        <w:ind w:left="0"/>
        <w:jc w:val="both"/>
      </w:pPr>
      <w:r>
        <w:rPr>
          <w:rFonts w:ascii="Times New Roman"/>
          <w:b w:val="false"/>
          <w:i w:val="false"/>
          <w:color w:val="000000"/>
          <w:sz w:val="28"/>
        </w:rPr>
        <w:t>
      192. Білуге тиіс:</w:t>
      </w:r>
    </w:p>
    <w:bookmarkEnd w:id="292"/>
    <w:p>
      <w:pPr>
        <w:spacing w:after="0"/>
        <w:ind w:left="0"/>
        <w:jc w:val="both"/>
      </w:pPr>
      <w:r>
        <w:rPr>
          <w:rFonts w:ascii="Times New Roman"/>
          <w:b w:val="false"/>
          <w:i w:val="false"/>
          <w:color w:val="000000"/>
          <w:sz w:val="28"/>
        </w:rPr>
        <w:t>
      өңдеу бөлшектерін жасаудың әдістері мен амалдары;</w:t>
      </w:r>
    </w:p>
    <w:p>
      <w:pPr>
        <w:spacing w:after="0"/>
        <w:ind w:left="0"/>
        <w:jc w:val="both"/>
      </w:pPr>
      <w:r>
        <w:rPr>
          <w:rFonts w:ascii="Times New Roman"/>
          <w:b w:val="false"/>
          <w:i w:val="false"/>
          <w:color w:val="000000"/>
          <w:sz w:val="28"/>
        </w:rPr>
        <w:t>
      фурнитураны жасауға арналған құрылғыларды пайдалану тәсілдері;</w:t>
      </w:r>
    </w:p>
    <w:p>
      <w:pPr>
        <w:spacing w:after="0"/>
        <w:ind w:left="0"/>
        <w:jc w:val="both"/>
      </w:pPr>
      <w:r>
        <w:rPr>
          <w:rFonts w:ascii="Times New Roman"/>
          <w:b w:val="false"/>
          <w:i w:val="false"/>
          <w:color w:val="000000"/>
          <w:sz w:val="28"/>
        </w:rPr>
        <w:t xml:space="preserve">
      жасалатын бұйымдардың ассортименті, иірімжіптердің, материалдардың түрлері; </w:t>
      </w:r>
    </w:p>
    <w:p>
      <w:pPr>
        <w:spacing w:after="0"/>
        <w:ind w:left="0"/>
        <w:jc w:val="both"/>
      </w:pPr>
      <w:r>
        <w:rPr>
          <w:rFonts w:ascii="Times New Roman"/>
          <w:b w:val="false"/>
          <w:i w:val="false"/>
          <w:color w:val="000000"/>
          <w:sz w:val="28"/>
        </w:rPr>
        <w:t>
      ақаулықтардың пайда болу себептері, олардың алдын алу шаралары мен жою тәсілдері;</w:t>
      </w:r>
    </w:p>
    <w:p>
      <w:pPr>
        <w:spacing w:after="0"/>
        <w:ind w:left="0"/>
        <w:jc w:val="both"/>
      </w:pPr>
      <w:r>
        <w:rPr>
          <w:rFonts w:ascii="Times New Roman"/>
          <w:b w:val="false"/>
          <w:i w:val="false"/>
          <w:color w:val="000000"/>
          <w:sz w:val="28"/>
        </w:rPr>
        <w:t>
      жасалатын бұйымдардың сапасына қойылатын талаптар.</w:t>
      </w:r>
    </w:p>
    <w:bookmarkStart w:name="z295" w:id="293"/>
    <w:p>
      <w:pPr>
        <w:spacing w:after="0"/>
        <w:ind w:left="0"/>
        <w:jc w:val="left"/>
      </w:pPr>
      <w:r>
        <w:rPr>
          <w:rFonts w:ascii="Times New Roman"/>
          <w:b/>
          <w:i w:val="false"/>
          <w:color w:val="000000"/>
        </w:rPr>
        <w:t xml:space="preserve"> Параграф 90. Фурнитурашы, 4-разряд</w:t>
      </w:r>
    </w:p>
    <w:bookmarkEnd w:id="293"/>
    <w:bookmarkStart w:name="z296" w:id="294"/>
    <w:p>
      <w:pPr>
        <w:spacing w:after="0"/>
        <w:ind w:left="0"/>
        <w:jc w:val="both"/>
      </w:pPr>
      <w:r>
        <w:rPr>
          <w:rFonts w:ascii="Times New Roman"/>
          <w:b w:val="false"/>
          <w:i w:val="false"/>
          <w:color w:val="000000"/>
          <w:sz w:val="28"/>
        </w:rPr>
        <w:t>
      193. Жұмыс сипаттамасы:</w:t>
      </w:r>
    </w:p>
    <w:bookmarkEnd w:id="294"/>
    <w:p>
      <w:pPr>
        <w:spacing w:after="0"/>
        <w:ind w:left="0"/>
        <w:jc w:val="both"/>
      </w:pPr>
      <w:r>
        <w:rPr>
          <w:rFonts w:ascii="Times New Roman"/>
          <w:b w:val="false"/>
          <w:i w:val="false"/>
          <w:color w:val="000000"/>
          <w:sz w:val="28"/>
        </w:rPr>
        <w:t>
      өңдеу түймелерінің, иірімжіптердің үлгілерін целлулоидтан, ағаштан және басқа да материалдардан жасау.</w:t>
      </w:r>
    </w:p>
    <w:bookmarkStart w:name="z297" w:id="295"/>
    <w:p>
      <w:pPr>
        <w:spacing w:after="0"/>
        <w:ind w:left="0"/>
        <w:jc w:val="both"/>
      </w:pPr>
      <w:r>
        <w:rPr>
          <w:rFonts w:ascii="Times New Roman"/>
          <w:b w:val="false"/>
          <w:i w:val="false"/>
          <w:color w:val="000000"/>
          <w:sz w:val="28"/>
        </w:rPr>
        <w:t>
      194. Білуге тиіс:</w:t>
      </w:r>
    </w:p>
    <w:bookmarkEnd w:id="295"/>
    <w:p>
      <w:pPr>
        <w:spacing w:after="0"/>
        <w:ind w:left="0"/>
        <w:jc w:val="both"/>
      </w:pPr>
      <w:r>
        <w:rPr>
          <w:rFonts w:ascii="Times New Roman"/>
          <w:b w:val="false"/>
          <w:i w:val="false"/>
          <w:color w:val="000000"/>
          <w:sz w:val="28"/>
        </w:rPr>
        <w:t>
      өңдеу түймелері мен иірімжіптерді жасаудың әдістері мен амалдары;</w:t>
      </w:r>
    </w:p>
    <w:p>
      <w:pPr>
        <w:spacing w:after="0"/>
        <w:ind w:left="0"/>
        <w:jc w:val="both"/>
      </w:pPr>
      <w:r>
        <w:rPr>
          <w:rFonts w:ascii="Times New Roman"/>
          <w:b w:val="false"/>
          <w:i w:val="false"/>
          <w:color w:val="000000"/>
          <w:sz w:val="28"/>
        </w:rPr>
        <w:t>
      түймелер мен иірімжіптердің формалары;</w:t>
      </w:r>
    </w:p>
    <w:p>
      <w:pPr>
        <w:spacing w:after="0"/>
        <w:ind w:left="0"/>
        <w:jc w:val="both"/>
      </w:pPr>
      <w:r>
        <w:rPr>
          <w:rFonts w:ascii="Times New Roman"/>
          <w:b w:val="false"/>
          <w:i w:val="false"/>
          <w:color w:val="000000"/>
          <w:sz w:val="28"/>
        </w:rPr>
        <w:t>
      ақаулықтардың пайда болу себептері, олардың алдын алу шаралары мен жою тәсілдері. </w:t>
      </w:r>
    </w:p>
    <w:bookmarkStart w:name="z298" w:id="296"/>
    <w:p>
      <w:pPr>
        <w:spacing w:after="0"/>
        <w:ind w:left="0"/>
        <w:jc w:val="left"/>
      </w:pPr>
      <w:r>
        <w:rPr>
          <w:rFonts w:ascii="Times New Roman"/>
          <w:b/>
          <w:i w:val="false"/>
          <w:color w:val="000000"/>
        </w:rPr>
        <w:t xml:space="preserve"> 3-тарау. Жұмысшы кәсіптерінің алфавиттік көрсеткіші</w:t>
      </w:r>
    </w:p>
    <w:bookmarkEnd w:id="296"/>
    <w:bookmarkStart w:name="z299" w:id="297"/>
    <w:p>
      <w:pPr>
        <w:spacing w:after="0"/>
        <w:ind w:left="0"/>
        <w:jc w:val="both"/>
      </w:pPr>
      <w:r>
        <w:rPr>
          <w:rFonts w:ascii="Times New Roman"/>
          <w:b w:val="false"/>
          <w:i w:val="false"/>
          <w:color w:val="000000"/>
          <w:sz w:val="28"/>
        </w:rPr>
        <w:t xml:space="preserve">
      195. Жұмысшы кәсіптерінің алфавиттік көрсеткіші (46-шығарылым) БТБА-ға </w:t>
      </w:r>
      <w:r>
        <w:rPr>
          <w:rFonts w:ascii="Times New Roman"/>
          <w:b w:val="false"/>
          <w:i w:val="false"/>
          <w:color w:val="000000"/>
          <w:sz w:val="28"/>
        </w:rPr>
        <w:t>қосымшада</w:t>
      </w:r>
      <w:r>
        <w:rPr>
          <w:rFonts w:ascii="Times New Roman"/>
          <w:b w:val="false"/>
          <w:i w:val="false"/>
          <w:color w:val="000000"/>
          <w:sz w:val="28"/>
        </w:rPr>
        <w:t xml:space="preserve"> көрсетілген.</w:t>
      </w:r>
    </w:p>
    <w:bookmarkEnd w:id="29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Жұмыстар мен жұмысшы </w:t>
            </w:r>
            <w:r>
              <w:br/>
            </w:r>
            <w:r>
              <w:rPr>
                <w:rFonts w:ascii="Times New Roman"/>
                <w:b w:val="false"/>
                <w:i w:val="false"/>
                <w:color w:val="000000"/>
                <w:sz w:val="20"/>
              </w:rPr>
              <w:t>кәсіптерінің бірыңғай тарифтік-</w:t>
            </w:r>
            <w:r>
              <w:br/>
            </w:r>
            <w:r>
              <w:rPr>
                <w:rFonts w:ascii="Times New Roman"/>
                <w:b w:val="false"/>
                <w:i w:val="false"/>
                <w:color w:val="000000"/>
                <w:sz w:val="20"/>
              </w:rPr>
              <w:t xml:space="preserve">біліктілік анықтамалығына </w:t>
            </w:r>
            <w:r>
              <w:br/>
            </w:r>
            <w:r>
              <w:rPr>
                <w:rFonts w:ascii="Times New Roman"/>
                <w:b w:val="false"/>
                <w:i w:val="false"/>
                <w:color w:val="000000"/>
                <w:sz w:val="20"/>
              </w:rPr>
              <w:t xml:space="preserve">(46-шығарылым) </w:t>
            </w:r>
            <w:r>
              <w:br/>
            </w:r>
            <w:r>
              <w:rPr>
                <w:rFonts w:ascii="Times New Roman"/>
                <w:b w:val="false"/>
                <w:i w:val="false"/>
                <w:color w:val="000000"/>
                <w:sz w:val="20"/>
              </w:rPr>
              <w:t>қосымша</w:t>
            </w:r>
          </w:p>
        </w:tc>
      </w:tr>
    </w:tbl>
    <w:bookmarkStart w:name="z301" w:id="298"/>
    <w:p>
      <w:pPr>
        <w:spacing w:after="0"/>
        <w:ind w:left="0"/>
        <w:jc w:val="left"/>
      </w:pPr>
      <w:r>
        <w:rPr>
          <w:rFonts w:ascii="Times New Roman"/>
          <w:b/>
          <w:i w:val="false"/>
          <w:color w:val="000000"/>
        </w:rPr>
        <w:t xml:space="preserve"> Жұмысшы кәсіптерінің алфавиттік көрсеткіші</w:t>
      </w:r>
    </w:p>
    <w:bookmarkEnd w:id="29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23"/>
        <w:gridCol w:w="4117"/>
        <w:gridCol w:w="2964"/>
        <w:gridCol w:w="2396"/>
      </w:tblGrid>
      <w:tr>
        <w:trPr>
          <w:trHeight w:val="30" w:hRule="atLeast"/>
        </w:trPr>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Кәсіптердің атауы</w:t>
            </w:r>
          </w:p>
        </w:tc>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Разряд диапазоны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Беті</w:t>
            </w:r>
          </w:p>
        </w:tc>
      </w:tr>
      <w:tr>
        <w:trPr>
          <w:trHeight w:val="30" w:hRule="atLeast"/>
        </w:trPr>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баскиімдер аппаратурасының монтаждаушысы</w:t>
            </w:r>
          </w:p>
        </w:tc>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Баскиімдерді қалыптаушы</w:t>
            </w:r>
          </w:p>
        </w:tc>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Баскиімдердің сәнгері</w:t>
            </w:r>
          </w:p>
        </w:tc>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Желімдеуші</w:t>
            </w:r>
          </w:p>
        </w:tc>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Кестеші</w:t>
            </w:r>
          </w:p>
        </w:tc>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Костюм жөніндегі суретші</w:t>
            </w:r>
          </w:p>
        </w:tc>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Көшірме жасаушы</w:t>
            </w:r>
          </w:p>
        </w:tc>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Лекало жасаушы</w:t>
            </w:r>
          </w:p>
        </w:tc>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Лекало жаюшы</w:t>
            </w:r>
          </w:p>
        </w:tc>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Лекалоның орналасуын жобалаушы оператор</w:t>
            </w:r>
          </w:p>
        </w:tc>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Материалдар мен дайын бұйымдарды өңдеуші</w:t>
            </w:r>
          </w:p>
        </w:tc>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Материалдарды, жартылай дайын бұйымдар мен дайын бұйымдарды қабылдаушы</w:t>
            </w:r>
          </w:p>
        </w:tc>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Материалдарды, лекалалар мен бұйымдарды бақылаушы</w:t>
            </w:r>
          </w:p>
        </w:tc>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Материалдарды, пішім мен бұйымдарды жинақтаушы</w:t>
            </w:r>
          </w:p>
        </w:tc>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Пішуші</w:t>
            </w:r>
          </w:p>
        </w:tc>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Плиссирлеуші-бүрмелеуші</w:t>
            </w:r>
          </w:p>
        </w:tc>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Тігін бұйымдарын жоғары жиілікті токтар құрылғысында дәнекерлеу</w:t>
            </w:r>
          </w:p>
        </w:tc>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Тігін бұйымдарын термоөңдеуші</w:t>
            </w:r>
          </w:p>
        </w:tc>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r>
      <w:tr>
        <w:trPr>
          <w:trHeight w:val="30" w:hRule="atLeast"/>
        </w:trPr>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Тігін жабдығының операторы</w:t>
            </w:r>
          </w:p>
        </w:tc>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Тігінші</w:t>
            </w:r>
          </w:p>
        </w:tc>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Тігіп пішуші (Тігіп пішуші-модельер)</w:t>
            </w:r>
          </w:p>
        </w:tc>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Тігуші</w:t>
            </w:r>
          </w:p>
        </w:tc>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r>
        <w:trPr>
          <w:trHeight w:val="30" w:hRule="atLeast"/>
        </w:trPr>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Төсеуші</w:t>
            </w:r>
          </w:p>
        </w:tc>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r>
      <w:tr>
        <w:trPr>
          <w:trHeight w:val="30" w:hRule="atLeast"/>
        </w:trPr>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Фурнитурашы</w:t>
            </w:r>
          </w:p>
        </w:tc>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