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cbbf" w14:textId="890c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22 маусымдағы № ҚР ДСМ-71/2020 бұйрығы. Қазақстан Республикасының Әділет министрлігінде 2020 жылғы 24 маусымда № 20894 болып тіркелді. Күші жойылды - Қазақстан Республикасы Денсаулық сақтау министрінің м.а. 2020 жылғы 30 қазандағы № ҚР ДСМ-170/2020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30.10.2020 </w:t>
      </w:r>
      <w:r>
        <w:rPr>
          <w:rFonts w:ascii="Times New Roman"/>
          <w:b w:val="false"/>
          <w:i w:val="false"/>
          <w:color w:val="ff0000"/>
          <w:sz w:val="28"/>
        </w:rPr>
        <w:t>№ ҚР ДСМ-170/2020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17353 болып тіркелген, Нормативтік құқықтық актілердің эталондық бақылау банкінде 2018 жылғы 12 қыркүйекте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"9) Амбулаториялық-емханалық көмек көрсету кезінде кешенді жан басына шаққандағы норматив бойынша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"14) Айына АИТВ-инфекциясын жұқтырған және (немесе) жұқтырылған иммун тапшылығы синдромымен ауыратын бір науқасқа, достық кабинетіне жүгінген бір адамға медициналық қызметтерге тарифтер және АИТВ/ЖИТС бойынша адамды тексеру тариф,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кешенді тариф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жазылсын;";</w:t>
      </w:r>
    </w:p>
    <w:bookmarkEnd w:id="3"/>
    <w:bookmarkStart w:name="z8" w:id="4"/>
    <w:p>
      <w:pPr>
        <w:spacing w:after="0"/>
        <w:ind w:left="0"/>
        <w:jc w:val="both"/>
      </w:pPr>
      <w:r>
        <w:rPr>
          <w:rFonts w:ascii="Times New Roman"/>
          <w:b w:val="false"/>
          <w:i w:val="false"/>
          <w:color w:val="000000"/>
          <w:sz w:val="28"/>
        </w:rPr>
        <w:t xml:space="preserve">
      "23) Ақы төлеуі жаңа COVID-19 коронавирусының пандемиясына байланысты медициналық және медициналық емес ұйымдарға жүзеге асырылатын, тегін медициналық көмектің кепілдік берілген көлемі шеңберінде медициналық қызметтерге арналған тарифтер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жазылсын;";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жүйесіндегі медициналық қызметтерге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медициналық-санитариялық алғашқы көмек көрсету кезінде кешенді жан басына шаққандағы норматив бойынша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Ақы төлеу қан компоненттеріне зерттеулер жүргізуге және тіндерді иммунологиялық типтеу (HLA-зерттеулер), қан қызметіндегі референс-зерттеулер, плаценталық қаннан гемопоэздік дің жасушаларын бөлу және донорлық қан компоненттерін өндіру бойынша жүзеге асырылатын, тегін медициналық көмектің кепілдік берілген көлемі шеңберінде медициналық қызметтерге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Айына АИТВ-инфекциясын жұқтырған және (немесе) жұқтырылған иммун тапшылығы синдромымен ауыратын бір науқасқа, достық кабинетіне жүгінген бір адамға медициналық қызметтерге тарифтер және АИТВ/ЖИТС бойынша адамды тексеру тариф, тегін медициналық көмектің кепілдік берілген көлемі шеңберінде көрсетілетін медициналық қызметтерге кешенді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 жедел медициналық көмек стансасы үшін бір бекітілген адамға жан басына шаққандағы </w:t>
      </w:r>
      <w:r>
        <w:rPr>
          <w:rFonts w:ascii="Times New Roman"/>
          <w:b w:val="false"/>
          <w:i w:val="false"/>
          <w:color w:val="000000"/>
          <w:sz w:val="28"/>
        </w:rPr>
        <w:t>норматив</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9"/>
    <w:bookmarkStart w:name="z14" w:id="10"/>
    <w:p>
      <w:pPr>
        <w:spacing w:after="0"/>
        <w:ind w:left="0"/>
        <w:jc w:val="both"/>
      </w:pPr>
      <w:r>
        <w:rPr>
          <w:rFonts w:ascii="Times New Roman"/>
          <w:b w:val="false"/>
          <w:i w:val="false"/>
          <w:color w:val="000000"/>
          <w:sz w:val="28"/>
        </w:rPr>
        <w:t xml:space="preserve">
      көрсетілген бұйрықпен бекітілген Ақы төлеуі жаңа COVID-19 коронавирусының пандемиясына байланысты төтенше жағдайда медициналық және медициналық емес ұйымдарға жүзеге асырылатын, тегін медициналық көмектің кепілдік берілген көлемі шеңберінде медициналық қызметтерге арналған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10"/>
    <w:bookmarkStart w:name="z15" w:id="11"/>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w:t>
      </w:r>
    </w:p>
    <w:bookmarkEnd w:id="13"/>
    <w:bookmarkStart w:name="z18" w:id="14"/>
    <w:p>
      <w:pPr>
        <w:spacing w:after="0"/>
        <w:ind w:left="0"/>
        <w:jc w:val="both"/>
      </w:pPr>
      <w:r>
        <w:rPr>
          <w:rFonts w:ascii="Times New Roman"/>
          <w:b w:val="false"/>
          <w:i w:val="false"/>
          <w:color w:val="000000"/>
          <w:sz w:val="28"/>
        </w:rPr>
        <w:t>
      3)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4"/>
    <w:bookmarkStart w:name="z19" w:id="1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15"/>
    <w:bookmarkStart w:name="z20"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22 маусымдағы</w:t>
            </w:r>
            <w:r>
              <w:br/>
            </w:r>
            <w:r>
              <w:rPr>
                <w:rFonts w:ascii="Times New Roman"/>
                <w:b w:val="false"/>
                <w:i w:val="false"/>
                <w:color w:val="000000"/>
                <w:sz w:val="20"/>
              </w:rPr>
              <w:t>№ ҚР ДСМ-71/2020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2018 жылғы 5 қыркүйектің </w:t>
            </w:r>
            <w:r>
              <w:br/>
            </w:r>
            <w:r>
              <w:rPr>
                <w:rFonts w:ascii="Times New Roman"/>
                <w:b w:val="false"/>
                <w:i w:val="false"/>
                <w:color w:val="000000"/>
                <w:sz w:val="20"/>
              </w:rPr>
              <w:t>№ ҚР ДСМ-10 бұйрығына</w:t>
            </w:r>
            <w:r>
              <w:br/>
            </w:r>
            <w:r>
              <w:rPr>
                <w:rFonts w:ascii="Times New Roman"/>
                <w:b w:val="false"/>
                <w:i w:val="false"/>
                <w:color w:val="000000"/>
                <w:sz w:val="20"/>
              </w:rPr>
              <w:t>8-қосымша</w:t>
            </w:r>
          </w:p>
        </w:tc>
      </w:tr>
    </w:tbl>
    <w:bookmarkStart w:name="z23" w:id="1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жүйесіндегі медициналық қызметтерге арналған тарифтер*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537"/>
        <w:gridCol w:w="6893"/>
        <w:gridCol w:w="1408"/>
        <w:gridCol w:w="451"/>
        <w:gridCol w:w="657"/>
        <w:gridCol w:w="520"/>
        <w:gridCol w:w="179"/>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 ұсыну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көрсетілетін қызмет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 санитарлық көмек (АМСК)</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Кеңес-диагностикалық көмек (КДБ)</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медицина-санитарлық көмек (АМСК) деңгейінде қабылдау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әлеуметтік қызметкер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Консультация:Тамыр хирургі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Гипербариялық оксигенация (ГБО)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Емдік дене шынықтыру және спорт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41871,33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несепті қол әдісімен талдау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тұнуын қол әдісімен талдау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тексеру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Сүртіндіні ұрық айналасы суының болуына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Синовиалдық сұйықты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секрет шайындысын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қырындысын қол әдісімен микроскопиялау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қол әдісімен бактериялардың қышқылға төзімді түрлеріне (БҚТТ) микроскопиялық тексеру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гемосидеринді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(сапалы)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протеиноурияны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(сандық)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белсенді лейкоциттерді талдауышта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Базофилия түйіршікті эритроциттерді қол әдісімен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Дефиниламиндық сынақты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классқа жіктелуімен талдауыштағы жалпы қан сараптамасы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сарысуындағы"O" антистрептолизинді (сапалы)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гаммаглютамилтранспептидазыды(ГГТП)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гемоглобинді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дельта-левулин қышқылын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калийді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натрийді (Na)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альфаамилазды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альфа-амилазды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порфириндерді қан эритроцитінде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ревматоидтық факторды жартылай сандық/сапалы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негіздік фосфатазды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электролиттерді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(Na) электролиттерді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Реберг сынағы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сиалдық сынақ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 тестін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 в сыворотке крови на анализаторе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пирожүзім қышқылын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талдағышта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фенилаланинді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 триместрінде қанның құрғақ қалдығында немесе/және қан сарысуында (альфафетопротеинді (АФП) және </w:t>
            </w:r>
            <w:r>
              <w:rPr>
                <w:rFonts w:ascii="Times New Roman"/>
                <w:b w:val="false"/>
                <w:i w:val="false"/>
                <w:color w:val="000000"/>
                <w:sz w:val="20"/>
              </w:rPr>
              <w:t>b</w:t>
            </w:r>
            <w:r>
              <w:rPr>
                <w:rFonts w:ascii="Times New Roman"/>
                <w:b w:val="false"/>
                <w:i w:val="false"/>
                <w:color w:val="000000"/>
                <w:sz w:val="20"/>
              </w:rPr>
              <w:t>- бірлікті созылмалы гонадотропинді анықтау үшін екілік тестілеу(</w:t>
            </w:r>
            <w:r>
              <w:rPr>
                <w:rFonts w:ascii="Times New Roman"/>
                <w:b w:val="false"/>
                <w:i w:val="false"/>
                <w:color w:val="000000"/>
                <w:sz w:val="20"/>
              </w:rPr>
              <w:t>b</w:t>
            </w:r>
            <w:r>
              <w:rPr>
                <w:rFonts w:ascii="Times New Roman"/>
                <w:b w:val="false"/>
                <w:i w:val="false"/>
                <w:color w:val="000000"/>
                <w:sz w:val="20"/>
              </w:rPr>
              <w:t>-СГЧ)) пренаталдық скринингті талдауышта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w:t>
            </w:r>
            <w:r>
              <w:rPr>
                <w:rFonts w:ascii="Times New Roman"/>
                <w:b w:val="false"/>
                <w:i w:val="false"/>
                <w:color w:val="000000"/>
                <w:sz w:val="20"/>
              </w:rPr>
              <w:t>b</w:t>
            </w:r>
            <w:r>
              <w:rPr>
                <w:rFonts w:ascii="Times New Roman"/>
                <w:b w:val="false"/>
                <w:i w:val="false"/>
                <w:color w:val="000000"/>
                <w:sz w:val="20"/>
              </w:rPr>
              <w:t>- бірлігін (</w:t>
            </w:r>
            <w:r>
              <w:rPr>
                <w:rFonts w:ascii="Times New Roman"/>
                <w:b w:val="false"/>
                <w:i w:val="false"/>
                <w:color w:val="000000"/>
                <w:sz w:val="20"/>
              </w:rPr>
              <w:t>b</w:t>
            </w:r>
            <w:r>
              <w:rPr>
                <w:rFonts w:ascii="Times New Roman"/>
                <w:b w:val="false"/>
                <w:i w:val="false"/>
                <w:color w:val="000000"/>
                <w:sz w:val="20"/>
              </w:rPr>
              <w:t>-ХГЧ) және коньюгирленбеген эстиолды анықтау үшін үштік тест) талдауышта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 сынап, қорғасын, фтор, хром, цинк) сапалы реакция (түстік бояу)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триглицеридтерді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ауыр металлдарды (мыс, сынап, қорғасын, мырыш) айқындау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20655,40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 АИТВ 1,2-ге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фибриномономерлердің еритін кешендерін анықтау (ФМЕК)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протеинінің белсенділігін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Рептилазиялық уақытты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Агрегометрде тромбоциттердің адгезия мен агрегация реакциясын жүргізу (ГАТ)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 нәжісті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патогенді және шартты патогенді микрофлораға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бронхтан туберкулез микобактериясына шайындыларды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мұрын-жұтқыншақ сілемейін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әдіспенаңқадан бөлінетінді Bordetella pertussisке (бордетелла пертуссис)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бронхтардан шайындыларды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ми-жұлын сарысуын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 (таза өсіндінің бөлінуінсіз)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 зертхана жануарларын пайдаланумен қолмен жасалатын әдіспен сәйкестендіру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қышқылдарға тұрақты бактерияларға (ҚТБ) экссудаттар, транссудаттар микроскопиясы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аутопсиялық материалды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өт,аран және тағы басқа бөлінділерін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бөлінген таза өсіріндіні сәйкестендіру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 (CTD Screen)</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17оксикортикостероидті (17-ОКС)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w:t>
            </w:r>
            <w:r>
              <w:rPr>
                <w:rFonts w:ascii="Times New Roman"/>
                <w:b w:val="false"/>
                <w:i w:val="false"/>
                <w:color w:val="000000"/>
                <w:sz w:val="20"/>
              </w:rPr>
              <w:t>b</w:t>
            </w:r>
            <w:r>
              <w:rPr>
                <w:rFonts w:ascii="Times New Roman"/>
                <w:b w:val="false"/>
                <w:i w:val="false"/>
                <w:color w:val="000000"/>
                <w:sz w:val="20"/>
              </w:rPr>
              <w:t>-хорионинді гонадотропині (b-АХГ)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капсидтық антигеніне Ig 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 Ig M- ді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 Ig M- ді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 Ig M- ді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a</w:t>
            </w:r>
            <w:r>
              <w:rPr>
                <w:rFonts w:ascii="Times New Roman"/>
                <w:b w:val="false"/>
                <w:i w:val="false"/>
                <w:color w:val="000000"/>
                <w:sz w:val="20"/>
              </w:rPr>
              <w:t>-триптазаны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b</w:t>
            </w:r>
            <w:r>
              <w:rPr>
                <w:rFonts w:ascii="Times New Roman"/>
                <w:b w:val="false"/>
                <w:i w:val="false"/>
                <w:color w:val="000000"/>
                <w:sz w:val="20"/>
              </w:rPr>
              <w:t>-триптазаны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b</w:t>
            </w:r>
            <w:r>
              <w:rPr>
                <w:rFonts w:ascii="Times New Roman"/>
                <w:b w:val="false"/>
                <w:i w:val="false"/>
                <w:color w:val="000000"/>
                <w:sz w:val="20"/>
              </w:rPr>
              <w:t>-триптазаны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адренокортикотроп гормонды (АКТГ)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 Мюллеров гормонын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Ig G (ANCA combi) -ды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 (ANA)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антианабездік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антиспермалдық антиденелерді (Sperm Antibodi)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CENP-ке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U1RNP-ға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модификацияланған цитруллинирленген виментинге (Anti-MCV)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 (ЕNA)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виверрини)(описторхоз)-ға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2-Гликопротеину I -ге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интестиналис)(лямблиоз)-ке Ig G-ды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ванилилминдаль қышқылын (ВМҚ)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Витаминын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В-12 Витаминын (кобаламин)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 Витаминын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гастрин 17ні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гиалурон қышқылын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глиальды фибриллярлық ащы нәруызды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дегидроэпиандростеронды (ДГЭА)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несепте микроальбуминді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миоглобинді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митохондриялық аутоантиденелерді (AMA M2)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норадреналинді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остеокальцинды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ренинді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ОЭА (Обыр эмбрионалдық антиген)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серотонинды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соматотроп гормонды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(гарднерелла вагиналис)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Giardia intestinalisке (гиардия интестиналис) (лямблиоз)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HBs антигеніне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Yersinia pseudotuberculosisке (иерсиния псевдотуберкулезис)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гепатитының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 гепатитының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 гепатитының вирусына сомалық антиденелерді анықтау (растайтын)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гепатитының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тұмаудың парагрипп вирусына G классындағы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циклдік цитруллин пептидтерін (АЦПП)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сомалық анти-фосфолипидтік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тиреод гормон фракция 3 жалпы (Т3)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 Виллебранд факторын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ФСГ (фолликул стимуляциялаушы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адамның хорион гонадотропинын анықтау (АХГ)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А-ны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G-ді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 АИТВ 1,2-ге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сүйек тінінің резорбциясы бұзылуының диагностикасы (b-Cross Laps)</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17-кетостероидтарды (17-КС)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 антигеніне IgG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цитомегаловирусқа (ВПГ - V) IgM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 антигеніне IgG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адреналинді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(растайтын) В гепатитының HBs вирусының антигенін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 карциноманың (SCCA) антигенін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 аутоантиденелерді (ANA)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антианабездік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 антиденелерді (Sperm Antibodi)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НВе антигеніне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гепаринге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гистондарға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модификацияланған цитруллин виментіне (Anti-MCV)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 гепатиты вирусының құрылымдық емес нәруыздарға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арал жасушаларына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пероксидазаға (а-ТПАО)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экстрагирлейтін ядролық антигендерге (ENA)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А-ны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 I-ге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 цитруллин пептидтеріне (АЦПП) аутоиммундық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B 12 витаминын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гомоцистеинді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глобулин байланыстартын жыныстық гормон (ГБЖГ)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кортизолды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миоглобинді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 аутоантиденелерді (AMA M2)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 энолазаны (NSE)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норадреналинді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A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M классындағы жалпы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өкпенің шағын жасушалы емес обырының (CYFRA 21-1) онкомаркерлерін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125)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 15-3)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19-9)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72-4)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шағын жасушалы обырдың (Pro-GRP) ісік маркерін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аналық бездер обырының (НЕ-4) ісік маркерін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паратиреоид гормонды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пролактинді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тироксинді (Т4)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соматотроп гормонды (СТГ)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С-пептидін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 факторды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Gardnerella vaginalisке (гарднерелла вагиналис)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D гепатитының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гепатитының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 (растайтын)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(АИТВ)-ға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 вирусының HBs антигеніне сомалық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анти-фосфолипид сомалық антиденелерін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(PIGF) өсімінің плацентарлық факторының сарысу деңгейін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 трииодтиронинді)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тиреотроп гормонды (ТТГ)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ФМС-тәріздес тирозинкиназа 1sFlt-ны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фолаттарды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 гонадотропинін (АХГ)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 гемоглобинурияға арналған панельді"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23564,79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34 Pe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HLA-DRFitc иммунофенотиптеу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бос трииодтиронинді (Т3)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В-лимфоциттерді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Т-лимфоциттерді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18672,53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20721,20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91999,27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35192,67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49001,02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-карталарындағы Кумбстың тікелей емес тестінде антиэритроцитарлық антиденелерді анықтау (сапалы 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сарысулармен ABO жүйесі бойынша қан тобын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Моноканалды реагенттермен ABO жүйесі бойынша қан тобын анықтау (цоликлон)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резус-факторын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қызамық вирусына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дифтерияға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иерсиниозге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көкжөтелге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псевдотуберкулезге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сальмонеллезге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токсоплазмаға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ағарыңқы трепонема антигенімен пассивті гемаглютинация реакциясын (ПГАР)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реакция байланыстырушы комплемент (РБК)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 реакция байланыстырушы комплемент (РБК)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вирустарды анықтауға қосарланған сарысуды пайдалану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DiaClonABO/D керіс әдісі арқылы ABO/RhD(VI) жүйесі бойынша типтеу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амфетаминдерді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кокаинді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1-4 бензодиазепиннің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седативтік және ұйықтататын дәрілерді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барбитураттарды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опиаттарды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порфириндерді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фенотиазиндік қатар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этанолды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амфетаминдерді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галлюциногендерді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кокаинді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1-4 бензодиазепиннің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кофеинді қоса алғандағы стимуляторларды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апиаттарын (морфин,кодеин т,б,)анықтау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алкогольді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барбитураттарды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каннабиноидтерді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опиоидтерді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фенотиаздық қатар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амфетаминдерді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галлюциногендерді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кокаинді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1-4 бензодиазепиннің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кофеинді қоса алғандағы стимуляторларды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апиаттарын (морфин,кодеин т,б,)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барбитураттарды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каннабиноидтерді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18419,31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 опиоидтерді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фенотиаздық қатар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амфетаминдерді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галлюциногендерді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кокаинді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1-4 бензодиазепиннің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кофеинді қоса алғандағы стимуляторларды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апиаттарын (морфин,кодеин т,б,)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барбитураттарды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каннабиноидтерді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19577,08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опиоидтерді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фенотиаздық қатар туындыларын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76518,91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91074,18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141620,99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204809,87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64462,14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29734,80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66528,82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67668,73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60392,93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60395,93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сұйықтық жасушаларын 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жасушаларын цитогенетикалық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117447,72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ДНҚ-ды мутациялануға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16403,17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 адам хромосомаларының 17 аутосомдық маркерлерін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Y хромосомасының AZF факторын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Y хромосомасын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17 аллея бойынша ДНҚ гаплотоптарын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F2 мутациясын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F5 мутациясын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лейкодистрофия кезіндегі LMNB1 генінің мутациялануын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Дюшен миопатиясы кезіндегі MLD генінің мутациялануын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50385,67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фенилкетонурия кезіндегі PAH генінің мутациялануын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 SMN генінің мутациялануын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муковосцидоз генінің мутациялануын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1 типтік Гурлер синдромы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6 типтік Марото-Лами синдромы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Мартин-Белл синдромы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4 типтік Моркио синдромы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3 типтік Санфилиппо синдромы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2 типтік Хантер синдромы кезіндегі ген мутацияларын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мукополисахаридоз кезіндегі мутацияларды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адамның геномында полиморфизмді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42731,60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резус факторын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26926,93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117394,39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дәрілік мониторингілеу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51126,53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42716,01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51126,53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(гарднерелла вагиналис)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Helicobacter pylori-ді (хеликобактер пилори)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Mycobacterium tuberculosis-ты (микобактериум туберкулезис)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(микоплазма хоминис)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 –ді (токосоплазма гондий)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 –ді (токсоплазма гондий)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аренавирусты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A гепатитінің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D гепатитінің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E гепатитінің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 гепатитінің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қызылша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папиллома вирусын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Т-лимфотроптық вирусты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қызамық вирусын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C гепатиті вирусының генотипін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82831,65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96837,25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Видеоэзофагдуоденоскопия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фибробронхоскопия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бір мезеттік pH 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Өңештің/асқазанның/ұлтабардың эндоскопиялық ультрасонографиясы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риноскопия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116047,01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бронхоскопия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ішектен бөтен денені эндоскопиялық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52505,10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эндоскопиялық полипэктомиясы.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40553,86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ахалазиясы кезіндегі эндоскопиялық пневмодилатация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медиастиноскопия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артроскопия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фистулохоледохоскопия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ісігін эндоскопиялық жолмен жою</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денелерді эндоскопиялық жолмен жою</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асқорыту веналарының кеңеюіне эндоскопиялық склеротерапия жасау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200732,13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Диатермокоагуляциямен эндоскопиялық гемостаз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 клипирлеу)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94047,74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70567,45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108849,47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бақылаумен сілтеуіш бойынша өзекті бужирлеу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эндоскопиялық стенттеу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251064,56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эндоскопиялық стенттеу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251431,37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тестілер: ишемияны анықтау үшін психоэмоциялық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Холтерлік мониторингілеу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 арқылы электроэнцефалография жасау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электромиография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аппараттардағы жазбалардағы спирография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18585,99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талдаусыз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талдау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Брахицефалдық діңнің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тамырлардың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 бөлімінің және оның тарамдарының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тамырларының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тамырларының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(қаса) тамырларының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артерияларының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веналардың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УДДГ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және қуықтың трансуретралдық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гистеросальпингография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кордоцентез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плацентоцентез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Иықбуынның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Беломыртқаның 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кескіндегі диагностикалық флюорография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жасалған мойыномырқаның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органдарының көрінетін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37265,50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80777,95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жамбас ағзаларының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15869,86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20906,24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19257,95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187824,44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194911,75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48593,17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80405,42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80405,42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80405,42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80405,42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45204,29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51108,48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52385,10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60799,64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66726,26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53340,02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жастағы пациентке мейіргерлік күтім емшаралары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35840,85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36689,83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1788301,41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84005,60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115732,09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80432,06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82856,56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117551,54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94662,54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радиохирургия (AVM)</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115768,11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Стереотоксикалық радиотерапия (1 шара)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86337,78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 (1 шара)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86353,19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8248,44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 экстракорпоралдық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420276,89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1626512,48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289106,01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271683,02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411724,24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223282,52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194142,54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Жіптерін шешу, лигатурды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834186,28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156611,19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215645,34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өкпе гипертензиясын емдеуде монооксидті азотты қолдану (газ қоспасының бағасын есептегенде)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447035,18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өкпе гипертензиясын емдеуде монооксидті азотты қолдану (газ қоспасының бағасын есептегенде)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480235,41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130362,80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32951,20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1016070,00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853023,98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центрифугалау-флотация әдісі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76512,80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тығыздылық градиентінде центрифугалау әдісі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77898,83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IVF классикалық әдіс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ICSI ооцит цитоплазмасына аталық ұрықты инъекциялау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163420,63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95610,02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103948,11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242358,43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алу, тілмей</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алу, тілмей</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ортаңғы имплантация жүйесінің дыбыс процессорының құрылуын сурдопедагогпен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имплантация жүйесінің дыбыс процессорының құрылуын сурдопедагогпен зерттеу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имплантация жүйесінің дыбыс процессорын сурдопедагогпен құрылу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 имплантация жүйесінің дыбыс процессорын сурдопедагогпен құрылу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 паттернге болжамды көруі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15319,54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 (os coste (ос косте)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емшаралары мен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Липоманы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 жыланкөзді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52474,82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92935,71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93451,51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буынішілік енгізу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 (Субинвинальды микрохирургиялық варикоцелэктомия)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Миллиган-Морган бойынша Геморроидэктомия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42597,70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53388,68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15690,07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17484,41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6488,52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25821,10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29877,24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29807,49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 (конъюнктивалық, эндоназалдық, эндобронхиалды, аппликациялық және басқа әдістер)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гипосенсибилизация сеансы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105056,36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 (ДДТ)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 (СМТ)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СМВ -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(УЖЖ) -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 (СМВ)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 (ДМВ-терапия)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 (КВЧ-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1010,68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Бальнеофизиотерапияның үйлескен әдістері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 (ине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 (нүктелік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тракциясы (бір бөлім)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Бастың(маңдай-самай және желке-қарақұс бөлігінің)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(ЕДШ)</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ЕДШ</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ЕДШ</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Ережемен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1908,56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түзету: "Адель" костюмы, "Гравистат" костюмы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оқытулар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Войт-терапия жүйесі бойынша оқу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массаж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3452,91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5338,33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моляр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4872,72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3894,61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7649,87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8775,55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цементен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бояу бақылауымен ремтерапия немесе аумақтық флюоризация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2429,40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4706,67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D03.049.001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Моляр пульпитін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6394,66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D03.050.001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азутістің периодонтитін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D03.051.001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тістің периодонтитін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D03.052.001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қаралған кезде фронталды тістің пульпитін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D03.053.001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Премоляр пульпитін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D03.054.001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Премоляр периодонтитін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D03.055.001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терең жегісін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D03.056.001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орта жегісін емдеу жарық қатаятын пломбамен аяқталған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2987,95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D03.057.001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Штифт қосымшасын дайындау (одан әрі протездеу үшін)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альвеолоэктомия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6568,60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4065,94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тіндерінің қатерсіз өспелерін алып тастау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6122,54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пластинка) туа біткен жақ-бет патологиясы бар бараларға ортодонтикалық көмек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4710,89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тәсіл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фторлакпен жабу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D04.000.000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 шаралары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 басқару бағдарламаларына сәйкес науқастарды және олардың отбасы мүшелерін өзін-өзі бақылауға, өз-өзіне және өзара көмекке оқыту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телефонының бойынша консультациясы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8"/>
    <w:p>
      <w:pPr>
        <w:spacing w:after="0"/>
        <w:ind w:left="0"/>
        <w:jc w:val="both"/>
      </w:pPr>
      <w:r>
        <w:rPr>
          <w:rFonts w:ascii="Times New Roman"/>
          <w:b w:val="false"/>
          <w:i w:val="false"/>
          <w:color w:val="000000"/>
          <w:sz w:val="28"/>
        </w:rPr>
        <w:t>
      Ескертпе:</w:t>
      </w:r>
    </w:p>
    <w:bookmarkEnd w:id="18"/>
    <w:bookmarkStart w:name="z80" w:id="19"/>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жүйесіндегі медициналық қызметтер тарифтері (бұдан әрі – Медициналық қызметтер үшін тарифтері) Қазақстан Республикасы Денсаулық сақтау министрінің 2009 жылғы 26 қарашадағы № 801 бұйрығымен бекітілген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 тарифтерін қалыптастыру әдістемесіне сәйкес келесі түзету коэффициенттерін ескере отырып анықталады (нормативтік құқықтық актілерді мемлекеттік тіркеу тізілімі № 5946):</w:t>
      </w:r>
    </w:p>
    <w:bookmarkEnd w:id="19"/>
    <w:bookmarkStart w:name="z81" w:id="20"/>
    <w:p>
      <w:pPr>
        <w:spacing w:after="0"/>
        <w:ind w:left="0"/>
        <w:jc w:val="both"/>
      </w:pPr>
      <w:r>
        <w:rPr>
          <w:rFonts w:ascii="Times New Roman"/>
          <w:b w:val="false"/>
          <w:i w:val="false"/>
          <w:color w:val="000000"/>
          <w:sz w:val="28"/>
        </w:rPr>
        <w:t>
      Осы Медициналық қызметтер үшін тарифтеріне ауыл аумағының коэффициенті – 1,1298;</w:t>
      </w:r>
    </w:p>
    <w:bookmarkEnd w:id="20"/>
    <w:bookmarkStart w:name="z82" w:id="21"/>
    <w:p>
      <w:pPr>
        <w:spacing w:after="0"/>
        <w:ind w:left="0"/>
        <w:jc w:val="both"/>
      </w:pPr>
      <w:r>
        <w:rPr>
          <w:rFonts w:ascii="Times New Roman"/>
          <w:b w:val="false"/>
          <w:i w:val="false"/>
          <w:color w:val="000000"/>
          <w:sz w:val="28"/>
        </w:rPr>
        <w:t xml:space="preserve">
      Осы Медициналық қызметтер үшін тарифтерінің </w:t>
      </w:r>
      <w:r>
        <w:rPr>
          <w:rFonts w:ascii="Times New Roman"/>
          <w:b w:val="false"/>
          <w:i w:val="false"/>
          <w:color w:val="000000"/>
          <w:sz w:val="28"/>
        </w:rPr>
        <w:t>1-қосымшасына</w:t>
      </w:r>
      <w:r>
        <w:rPr>
          <w:rFonts w:ascii="Times New Roman"/>
          <w:b w:val="false"/>
          <w:i w:val="false"/>
          <w:color w:val="000000"/>
          <w:sz w:val="28"/>
        </w:rPr>
        <w:t xml:space="preserve"> сәйкес жылу беру маусымының ұзақтығы коэффициенттері;</w:t>
      </w:r>
    </w:p>
    <w:bookmarkEnd w:id="21"/>
    <w:bookmarkStart w:name="z83" w:id="22"/>
    <w:p>
      <w:pPr>
        <w:spacing w:after="0"/>
        <w:ind w:left="0"/>
        <w:jc w:val="both"/>
      </w:pPr>
      <w:r>
        <w:rPr>
          <w:rFonts w:ascii="Times New Roman"/>
          <w:b w:val="false"/>
          <w:i w:val="false"/>
          <w:color w:val="000000"/>
          <w:sz w:val="28"/>
        </w:rPr>
        <w:t xml:space="preserve">
      Осы Медициналық қызметтер үшін тарифтерінің </w:t>
      </w:r>
      <w:r>
        <w:rPr>
          <w:rFonts w:ascii="Times New Roman"/>
          <w:b w:val="false"/>
          <w:i w:val="false"/>
          <w:color w:val="000000"/>
          <w:sz w:val="28"/>
        </w:rPr>
        <w:t>2-қосымшасына</w:t>
      </w:r>
      <w:r>
        <w:rPr>
          <w:rFonts w:ascii="Times New Roman"/>
          <w:b w:val="false"/>
          <w:i w:val="false"/>
          <w:color w:val="000000"/>
          <w:sz w:val="28"/>
        </w:rPr>
        <w:t xml:space="preserve"> сәйкес экологиялық коэффициенттері;</w:t>
      </w:r>
    </w:p>
    <w:bookmarkEnd w:id="22"/>
    <w:bookmarkStart w:name="z84" w:id="23"/>
    <w:p>
      <w:pPr>
        <w:spacing w:after="0"/>
        <w:ind w:left="0"/>
        <w:jc w:val="both"/>
      </w:pPr>
      <w:r>
        <w:rPr>
          <w:rFonts w:ascii="Times New Roman"/>
          <w:b w:val="false"/>
          <w:i w:val="false"/>
          <w:color w:val="000000"/>
          <w:sz w:val="28"/>
        </w:rPr>
        <w:t xml:space="preserve">
      Осы Медициналық қызметтер үшін тарифтерінің </w:t>
      </w:r>
      <w:r>
        <w:rPr>
          <w:rFonts w:ascii="Times New Roman"/>
          <w:b w:val="false"/>
          <w:i w:val="false"/>
          <w:color w:val="000000"/>
          <w:sz w:val="28"/>
        </w:rPr>
        <w:t>3-қосымшасына</w:t>
      </w:r>
      <w:r>
        <w:rPr>
          <w:rFonts w:ascii="Times New Roman"/>
          <w:b w:val="false"/>
          <w:i w:val="false"/>
          <w:color w:val="000000"/>
          <w:sz w:val="28"/>
        </w:rPr>
        <w:t xml:space="preserve"> сәйкес, Халықаралық бірлескен комиссияның стандарттары бойынша (JCI, АҚШ) аккредиттеуден өткені туралы куәлігі бар медициналық ұйымдарға арналған тарифі;</w:t>
      </w:r>
    </w:p>
    <w:bookmarkEnd w:id="23"/>
    <w:bookmarkStart w:name="z85" w:id="24"/>
    <w:p>
      <w:pPr>
        <w:spacing w:after="0"/>
        <w:ind w:left="0"/>
        <w:jc w:val="both"/>
      </w:pPr>
      <w:r>
        <w:rPr>
          <w:rFonts w:ascii="Times New Roman"/>
          <w:b w:val="false"/>
          <w:i w:val="false"/>
          <w:color w:val="000000"/>
          <w:sz w:val="28"/>
        </w:rPr>
        <w:t xml:space="preserve">
      Осы Медициналық қызметтер үшін бойынша тарифтерінің </w:t>
      </w:r>
      <w:r>
        <w:rPr>
          <w:rFonts w:ascii="Times New Roman"/>
          <w:b w:val="false"/>
          <w:i w:val="false"/>
          <w:color w:val="000000"/>
          <w:sz w:val="28"/>
        </w:rPr>
        <w:t>4-қосымшасына</w:t>
      </w:r>
      <w:r>
        <w:rPr>
          <w:rFonts w:ascii="Times New Roman"/>
          <w:b w:val="false"/>
          <w:i w:val="false"/>
          <w:color w:val="000000"/>
          <w:sz w:val="28"/>
        </w:rPr>
        <w:t xml:space="preserve"> сәйкес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жүйесіндегі </w:t>
            </w:r>
            <w:r>
              <w:br/>
            </w:r>
            <w:r>
              <w:rPr>
                <w:rFonts w:ascii="Times New Roman"/>
                <w:b w:val="false"/>
                <w:i w:val="false"/>
                <w:color w:val="000000"/>
                <w:sz w:val="20"/>
              </w:rPr>
              <w:t xml:space="preserve">медициналық қызметтер </w:t>
            </w:r>
            <w:r>
              <w:br/>
            </w:r>
            <w:r>
              <w:rPr>
                <w:rFonts w:ascii="Times New Roman"/>
                <w:b w:val="false"/>
                <w:i w:val="false"/>
                <w:color w:val="000000"/>
                <w:sz w:val="20"/>
              </w:rPr>
              <w:t>тарифтеріне</w:t>
            </w:r>
            <w:r>
              <w:br/>
            </w:r>
            <w:r>
              <w:rPr>
                <w:rFonts w:ascii="Times New Roman"/>
                <w:b w:val="false"/>
                <w:i w:val="false"/>
                <w:color w:val="000000"/>
                <w:sz w:val="20"/>
              </w:rPr>
              <w:t>1-қосымша</w:t>
            </w:r>
          </w:p>
        </w:tc>
      </w:tr>
    </w:tbl>
    <w:bookmarkStart w:name="z26" w:id="25"/>
    <w:p>
      <w:pPr>
        <w:spacing w:after="0"/>
        <w:ind w:left="0"/>
        <w:jc w:val="left"/>
      </w:pPr>
      <w:r>
        <w:rPr>
          <w:rFonts w:ascii="Times New Roman"/>
          <w:b/>
          <w:i w:val="false"/>
          <w:color w:val="000000"/>
        </w:rPr>
        <w:t xml:space="preserve"> Жылу беру маусымының ұзақтығының коэффициенттері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2"/>
        <w:gridCol w:w="2482"/>
        <w:gridCol w:w="1746"/>
        <w:gridCol w:w="5590"/>
      </w:tblGrid>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ұзақтығының коэффициенті</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 </w:t>
            </w:r>
            <w:r>
              <w:br/>
            </w:r>
            <w:r>
              <w:rPr>
                <w:rFonts w:ascii="Times New Roman"/>
                <w:b w:val="false"/>
                <w:i w:val="false"/>
                <w:color w:val="000000"/>
                <w:sz w:val="20"/>
              </w:rPr>
              <w:t>тарифтеріне</w:t>
            </w:r>
            <w:r>
              <w:br/>
            </w:r>
            <w:r>
              <w:rPr>
                <w:rFonts w:ascii="Times New Roman"/>
                <w:b w:val="false"/>
                <w:i w:val="false"/>
                <w:color w:val="000000"/>
                <w:sz w:val="20"/>
              </w:rPr>
              <w:t>2-қосымша</w:t>
            </w:r>
          </w:p>
        </w:tc>
      </w:tr>
    </w:tbl>
    <w:bookmarkStart w:name="z28" w:id="26"/>
    <w:p>
      <w:pPr>
        <w:spacing w:after="0"/>
        <w:ind w:left="0"/>
        <w:jc w:val="left"/>
      </w:pPr>
      <w:r>
        <w:rPr>
          <w:rFonts w:ascii="Times New Roman"/>
          <w:b/>
          <w:i w:val="false"/>
          <w:color w:val="000000"/>
        </w:rPr>
        <w:t xml:space="preserve"> Экологиялық коэффициенттер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3371"/>
        <w:gridCol w:w="1267"/>
        <w:gridCol w:w="1267"/>
        <w:gridCol w:w="4429"/>
      </w:tblGrid>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Шемонайха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 </w:t>
            </w:r>
            <w:r>
              <w:br/>
            </w:r>
            <w:r>
              <w:rPr>
                <w:rFonts w:ascii="Times New Roman"/>
                <w:b w:val="false"/>
                <w:i w:val="false"/>
                <w:color w:val="000000"/>
                <w:sz w:val="20"/>
              </w:rPr>
              <w:t>тарифтеріне</w:t>
            </w:r>
            <w:r>
              <w:br/>
            </w:r>
            <w:r>
              <w:rPr>
                <w:rFonts w:ascii="Times New Roman"/>
                <w:b w:val="false"/>
                <w:i w:val="false"/>
                <w:color w:val="000000"/>
                <w:sz w:val="20"/>
              </w:rPr>
              <w:t>3-қосымша</w:t>
            </w:r>
          </w:p>
        </w:tc>
      </w:tr>
    </w:tbl>
    <w:bookmarkStart w:name="z30" w:id="27"/>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 әлеуметтік медициналық сақтандыру жүйесінде медициналық қызметтер тарифтеріне Халықаралық бірлескен комиссияның (JCI, АҚШ) стандарттары бойынша аккредиттеуден өту туралы күәлігі бар медициналық ұйымдар үшін тариф</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866"/>
        <w:gridCol w:w="171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 </w:t>
            </w:r>
            <w:r>
              <w:br/>
            </w:r>
            <w:r>
              <w:rPr>
                <w:rFonts w:ascii="Times New Roman"/>
                <w:b w:val="false"/>
                <w:i w:val="false"/>
                <w:color w:val="000000"/>
                <w:sz w:val="20"/>
              </w:rPr>
              <w:t>тарифтеріне</w:t>
            </w:r>
            <w:r>
              <w:br/>
            </w:r>
            <w:r>
              <w:rPr>
                <w:rFonts w:ascii="Times New Roman"/>
                <w:b w:val="false"/>
                <w:i w:val="false"/>
                <w:color w:val="000000"/>
                <w:sz w:val="20"/>
              </w:rPr>
              <w:t>4-қосымша</w:t>
            </w:r>
          </w:p>
        </w:tc>
      </w:tr>
    </w:tbl>
    <w:bookmarkStart w:name="z32" w:id="28"/>
    <w:p>
      <w:pPr>
        <w:spacing w:after="0"/>
        <w:ind w:left="0"/>
        <w:jc w:val="left"/>
      </w:pPr>
      <w:r>
        <w:rPr>
          <w:rFonts w:ascii="Times New Roman"/>
          <w:b/>
          <w:i w:val="false"/>
          <w:color w:val="000000"/>
        </w:rPr>
        <w:t xml:space="preserve"> Байқоңыр қаласы, Төретам және Ақай ауылдарында тұратын Қазақстан Республикасының азаматтарына медициналық қызмет көрсететін медициналық ұйымдары үшін түзету коэффициенті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7018"/>
        <w:gridCol w:w="4107"/>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"Байқоңыр қаласының көп бейінді ауруханасы"" шаруашылық жүргізу құқығындағы коммуналдық мемлекеттік кәсіпорны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22 маусымдағы</w:t>
            </w:r>
            <w:r>
              <w:br/>
            </w:r>
            <w:r>
              <w:rPr>
                <w:rFonts w:ascii="Times New Roman"/>
                <w:b w:val="false"/>
                <w:i w:val="false"/>
                <w:color w:val="000000"/>
                <w:sz w:val="20"/>
              </w:rPr>
              <w:t>№ ҚР ДСМ-71/2020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9-қосымша</w:t>
            </w:r>
          </w:p>
        </w:tc>
      </w:tr>
    </w:tbl>
    <w:bookmarkStart w:name="z35" w:id="29"/>
    <w:p>
      <w:pPr>
        <w:spacing w:after="0"/>
        <w:ind w:left="0"/>
        <w:jc w:val="left"/>
      </w:pPr>
      <w:r>
        <w:rPr>
          <w:rFonts w:ascii="Times New Roman"/>
          <w:b/>
          <w:i w:val="false"/>
          <w:color w:val="000000"/>
        </w:rPr>
        <w:t xml:space="preserve"> Ақы төлеу амбулаториялық-емханалық көмек көрсету кезінде кешенді жан басына шаққандағы норматив бойынша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606"/>
        <w:gridCol w:w="3438"/>
        <w:gridCol w:w="4418"/>
        <w:gridCol w:w="2976"/>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субъектілері үшін бір бекітілген адамға амбулаториялық-емханалық көмектің базалық кешенді жан басына шаққандағы нормативі</w:t>
            </w:r>
            <w:r>
              <w:br/>
            </w:r>
            <w:r>
              <w:rPr>
                <w:rFonts w:ascii="Times New Roman"/>
                <w:b w:val="false"/>
                <w:i w:val="false"/>
                <w:color w:val="000000"/>
                <w:sz w:val="20"/>
              </w:rPr>
              <w:t>
(теңге)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жүйесінде АЕК ұйымы үшін айына тіркелген бір адамға арналған жедел медициналық көмектің жан басына шаққандағы нормативі</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субъектілері үшін бір оқушыға амбулаториялық-емханалық көмектің базалық жан басына норматив</w:t>
            </w:r>
            <w:r>
              <w:br/>
            </w:r>
            <w:r>
              <w:rPr>
                <w:rFonts w:ascii="Times New Roman"/>
                <w:b w:val="false"/>
                <w:i w:val="false"/>
                <w:color w:val="000000"/>
                <w:sz w:val="20"/>
              </w:rPr>
              <w:t>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w:t>
            </w:r>
          </w:p>
        </w:tc>
      </w:tr>
    </w:tbl>
    <w:bookmarkStart w:name="z86" w:id="30"/>
    <w:p>
      <w:pPr>
        <w:spacing w:after="0"/>
        <w:ind w:left="0"/>
        <w:jc w:val="both"/>
      </w:pPr>
      <w:r>
        <w:rPr>
          <w:rFonts w:ascii="Times New Roman"/>
          <w:b w:val="false"/>
          <w:i w:val="false"/>
          <w:color w:val="000000"/>
          <w:sz w:val="28"/>
        </w:rPr>
        <w:t>
      Ескертпе:</w:t>
      </w:r>
    </w:p>
    <w:bookmarkEnd w:id="30"/>
    <w:bookmarkStart w:name="z87" w:id="31"/>
    <w:p>
      <w:pPr>
        <w:spacing w:after="0"/>
        <w:ind w:left="0"/>
        <w:jc w:val="both"/>
      </w:pPr>
      <w:r>
        <w:rPr>
          <w:rFonts w:ascii="Times New Roman"/>
          <w:b w:val="false"/>
          <w:i w:val="false"/>
          <w:color w:val="000000"/>
          <w:sz w:val="28"/>
        </w:rPr>
        <w:t xml:space="preserve">
      *Халық санының аздығы, халық тығыздығы төмен аумақтың жоғары ұзақтығы, аз жиынтықталуы және облыстық жергілікті атқарушы органдар айқындаған басқа ерекшеліктер жағдайында олардың тұрақты жұмыс істеуін қамтамасыз ету мақсатында медициналық-санитариялық алғашқы көмек көрсететін қалалық маңызы бар және аудандық маңызы бар және ауылдық денсаулық сақтау субъектілері үшін амбулаториялық-емханалық көмектің кешенді жан басына шаққандағы нормативі ақы төлеу тегін медициналық көмектің кепілдік берілген көлемі шеңберінде және міндетті әлеуметтік медициналық сақтандыру жүйесінде жүзеге асырылатын кешенді жан басына шаққандағы норматив бойынша амбулаториялық-емханалық көмек көрсету кезінде осы медициналық қызметтерге тарифтерге </w:t>
      </w:r>
      <w:r>
        <w:rPr>
          <w:rFonts w:ascii="Times New Roman"/>
          <w:b w:val="false"/>
          <w:i w:val="false"/>
          <w:color w:val="000000"/>
          <w:sz w:val="28"/>
        </w:rPr>
        <w:t>1-қосымшаға</w:t>
      </w:r>
      <w:r>
        <w:rPr>
          <w:rFonts w:ascii="Times New Roman"/>
          <w:b w:val="false"/>
          <w:i w:val="false"/>
          <w:color w:val="000000"/>
          <w:sz w:val="28"/>
        </w:rPr>
        <w:t xml:space="preserve"> сәйкес айына бір бекітілген адамға амбулаториялық-емханалық көмектің базалық кешенді жан басына шаққандағы нормативін ескере отырып айқындалады.</w:t>
      </w:r>
    </w:p>
    <w:bookmarkEnd w:id="31"/>
    <w:bookmarkStart w:name="z88" w:id="32"/>
    <w:p>
      <w:pPr>
        <w:spacing w:after="0"/>
        <w:ind w:left="0"/>
        <w:jc w:val="both"/>
      </w:pPr>
      <w:r>
        <w:rPr>
          <w:rFonts w:ascii="Times New Roman"/>
          <w:b w:val="false"/>
          <w:i w:val="false"/>
          <w:color w:val="000000"/>
          <w:sz w:val="28"/>
        </w:rPr>
        <w:t xml:space="preserve">
      Медициналық қызметтерге осы тарифтерге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тегін медициналық көмектің кепілдендірілген көлемі аясында және міндетті әлеуметтік медициналық сақтандыру жүйесінде алғашқы медициналық-санитариялық көмек көрсететін медициналық ұйымдарға айына бір адамға шаққандағы жан басына шаққандағы амбулаториялық-емханалық көмектің түзету коэффициенттері ақылы медициналық көмектің кепілдік берілген көлемі шегінде төленетін жан басына шаққандағы жан басына шаққандағы алғашқы медициналық-санитарлық көмек көрсету кезінде міндетті әлеуметтік медициналық сақтандыру жүйесінде.</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Ақы төлеу тегін медициналық </w:t>
            </w:r>
            <w:r>
              <w:br/>
            </w:r>
            <w:r>
              <w:rPr>
                <w:rFonts w:ascii="Times New Roman"/>
                <w:b w:val="false"/>
                <w:i w:val="false"/>
                <w:color w:val="000000"/>
                <w:sz w:val="20"/>
              </w:rPr>
              <w:t xml:space="preserve">көмектің кепілдік берілген </w:t>
            </w:r>
            <w:r>
              <w:br/>
            </w:r>
            <w:r>
              <w:rPr>
                <w:rFonts w:ascii="Times New Roman"/>
                <w:b w:val="false"/>
                <w:i w:val="false"/>
                <w:color w:val="000000"/>
                <w:sz w:val="20"/>
              </w:rPr>
              <w:t xml:space="preserve">көлемі шеңберінде және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есебінен жүзеге асырылатын, </w:t>
            </w:r>
            <w:r>
              <w:br/>
            </w:r>
            <w:r>
              <w:rPr>
                <w:rFonts w:ascii="Times New Roman"/>
                <w:b w:val="false"/>
                <w:i w:val="false"/>
                <w:color w:val="000000"/>
                <w:sz w:val="20"/>
              </w:rPr>
              <w:t xml:space="preserve">амбулаториялық-емханалық </w:t>
            </w:r>
            <w:r>
              <w:br/>
            </w:r>
            <w:r>
              <w:rPr>
                <w:rFonts w:ascii="Times New Roman"/>
                <w:b w:val="false"/>
                <w:i w:val="false"/>
                <w:color w:val="000000"/>
                <w:sz w:val="20"/>
              </w:rPr>
              <w:t xml:space="preserve">көмекті кешенді жан басына </w:t>
            </w:r>
            <w:r>
              <w:br/>
            </w:r>
            <w:r>
              <w:rPr>
                <w:rFonts w:ascii="Times New Roman"/>
                <w:b w:val="false"/>
                <w:i w:val="false"/>
                <w:color w:val="000000"/>
                <w:sz w:val="20"/>
              </w:rPr>
              <w:t xml:space="preserve">шаққандағы норматив бойынша </w:t>
            </w:r>
            <w:r>
              <w:br/>
            </w:r>
            <w:r>
              <w:rPr>
                <w:rFonts w:ascii="Times New Roman"/>
                <w:b w:val="false"/>
                <w:i w:val="false"/>
                <w:color w:val="000000"/>
                <w:sz w:val="20"/>
              </w:rPr>
              <w:t xml:space="preserve">көрсету кезінде медициналық </w:t>
            </w:r>
            <w:r>
              <w:br/>
            </w:r>
            <w:r>
              <w:rPr>
                <w:rFonts w:ascii="Times New Roman"/>
                <w:b w:val="false"/>
                <w:i w:val="false"/>
                <w:color w:val="000000"/>
                <w:sz w:val="20"/>
              </w:rPr>
              <w:t xml:space="preserve">қызметтерге арналған </w:t>
            </w:r>
            <w:r>
              <w:br/>
            </w:r>
            <w:r>
              <w:rPr>
                <w:rFonts w:ascii="Times New Roman"/>
                <w:b w:val="false"/>
                <w:i w:val="false"/>
                <w:color w:val="000000"/>
                <w:sz w:val="20"/>
              </w:rPr>
              <w:t>тарифтерге</w:t>
            </w:r>
            <w:r>
              <w:br/>
            </w:r>
            <w:r>
              <w:rPr>
                <w:rFonts w:ascii="Times New Roman"/>
                <w:b w:val="false"/>
                <w:i w:val="false"/>
                <w:color w:val="000000"/>
                <w:sz w:val="20"/>
              </w:rPr>
              <w:t>1 -қосымша</w:t>
            </w:r>
          </w:p>
        </w:tc>
      </w:tr>
    </w:tbl>
    <w:bookmarkStart w:name="z37" w:id="33"/>
    <w:p>
      <w:pPr>
        <w:spacing w:after="0"/>
        <w:ind w:left="0"/>
        <w:jc w:val="left"/>
      </w:pPr>
      <w:r>
        <w:rPr>
          <w:rFonts w:ascii="Times New Roman"/>
          <w:b/>
          <w:i w:val="false"/>
          <w:color w:val="000000"/>
        </w:rPr>
        <w:t xml:space="preserve"> Базалық кешенді жан басына шаққандағы норматив халықтың саны аз, тығыздығы төмен аумақтың ұзындығы жоғары, шағын жинақты және облыстардың жергілікті атқарушы органдары айқындаған басқа да аумақтық ерекшеліктер жағдайларында олардың тұрақты жұмыс істеуін қамтамасыз ету мақсатында амбулаториялық-емханалық көмек көрсететін денсаулық сақтау субъектілері үшін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4996"/>
        <w:gridCol w:w="4996"/>
      </w:tblGrid>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субъектілері үшін айына тіркелген бір адамға арналған амбулаториялық-емханалық көмектің базалық кешенді жан басына шаққандағы нормативі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маңызы бар амбулаториялық-емханалық көмек көрсететін денсаулық сақтау субъектілері үшін</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амбулаториялық-емханалық көмек және ауыл көрсететін денсаулық сақтау субъектілері үшін</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1 312,98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1 024,78</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Ақы төлеу тегін медициналық </w:t>
            </w:r>
            <w:r>
              <w:br/>
            </w:r>
            <w:r>
              <w:rPr>
                <w:rFonts w:ascii="Times New Roman"/>
                <w:b w:val="false"/>
                <w:i w:val="false"/>
                <w:color w:val="000000"/>
                <w:sz w:val="20"/>
              </w:rPr>
              <w:t xml:space="preserve">көмектің кепілдік берілген </w:t>
            </w:r>
            <w:r>
              <w:br/>
            </w:r>
            <w:r>
              <w:rPr>
                <w:rFonts w:ascii="Times New Roman"/>
                <w:b w:val="false"/>
                <w:i w:val="false"/>
                <w:color w:val="000000"/>
                <w:sz w:val="20"/>
              </w:rPr>
              <w:t xml:space="preserve">көлемі шеңберінде және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есебінен жүзеге асырылатын, </w:t>
            </w:r>
            <w:r>
              <w:br/>
            </w:r>
            <w:r>
              <w:rPr>
                <w:rFonts w:ascii="Times New Roman"/>
                <w:b w:val="false"/>
                <w:i w:val="false"/>
                <w:color w:val="000000"/>
                <w:sz w:val="20"/>
              </w:rPr>
              <w:t xml:space="preserve">амбулаториялық-емханалық </w:t>
            </w:r>
            <w:r>
              <w:br/>
            </w:r>
            <w:r>
              <w:rPr>
                <w:rFonts w:ascii="Times New Roman"/>
                <w:b w:val="false"/>
                <w:i w:val="false"/>
                <w:color w:val="000000"/>
                <w:sz w:val="20"/>
              </w:rPr>
              <w:t xml:space="preserve">көмекті кешенді жан басына </w:t>
            </w:r>
            <w:r>
              <w:br/>
            </w:r>
            <w:r>
              <w:rPr>
                <w:rFonts w:ascii="Times New Roman"/>
                <w:b w:val="false"/>
                <w:i w:val="false"/>
                <w:color w:val="000000"/>
                <w:sz w:val="20"/>
              </w:rPr>
              <w:t xml:space="preserve">шаққандағы норматив бойынша </w:t>
            </w:r>
            <w:r>
              <w:br/>
            </w:r>
            <w:r>
              <w:rPr>
                <w:rFonts w:ascii="Times New Roman"/>
                <w:b w:val="false"/>
                <w:i w:val="false"/>
                <w:color w:val="000000"/>
                <w:sz w:val="20"/>
              </w:rPr>
              <w:t xml:space="preserve">көрсету кезінде медициналық </w:t>
            </w:r>
            <w:r>
              <w:br/>
            </w:r>
            <w:r>
              <w:rPr>
                <w:rFonts w:ascii="Times New Roman"/>
                <w:b w:val="false"/>
                <w:i w:val="false"/>
                <w:color w:val="000000"/>
                <w:sz w:val="20"/>
              </w:rPr>
              <w:t xml:space="preserve">қызметтерге арналған </w:t>
            </w:r>
            <w:r>
              <w:br/>
            </w:r>
            <w:r>
              <w:rPr>
                <w:rFonts w:ascii="Times New Roman"/>
                <w:b w:val="false"/>
                <w:i w:val="false"/>
                <w:color w:val="000000"/>
                <w:sz w:val="20"/>
              </w:rPr>
              <w:t>тарифтерге</w:t>
            </w:r>
            <w:r>
              <w:br/>
            </w:r>
            <w:r>
              <w:rPr>
                <w:rFonts w:ascii="Times New Roman"/>
                <w:b w:val="false"/>
                <w:i w:val="false"/>
                <w:color w:val="000000"/>
                <w:sz w:val="20"/>
              </w:rPr>
              <w:t>2-қосымша</w:t>
            </w:r>
          </w:p>
        </w:tc>
      </w:tr>
    </w:tbl>
    <w:bookmarkStart w:name="z39" w:id="3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субъектілері үшін айына бір бекітілген адамға амбулаториялық-емханалық көмектің базалық кешенді жан басына шаққандағы нормативіне түзету коэффициенттері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932"/>
        <w:gridCol w:w="2510"/>
        <w:gridCol w:w="2510"/>
        <w:gridCol w:w="2511"/>
        <w:gridCol w:w="2511"/>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коэффициенттер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тығыздығының коэффициенті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жұмыс істегені үшін үстемеақыны есепке алудың коэффициенті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маусымының ұзақтығын есепке алудың коэффициенті</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bl>
    <w:p>
      <w:pPr>
        <w:spacing w:after="0"/>
        <w:ind w:left="0"/>
        <w:jc w:val="both"/>
      </w:pPr>
      <w:r>
        <w:rPr>
          <w:rFonts w:ascii="Times New Roman"/>
          <w:b w:val="false"/>
          <w:i w:val="false"/>
          <w:color w:val="000000"/>
          <w:sz w:val="28"/>
        </w:rPr>
        <w:t>
      Еспертпе:</w:t>
      </w:r>
    </w:p>
    <w:p>
      <w:pPr>
        <w:spacing w:after="0"/>
        <w:ind w:left="0"/>
        <w:jc w:val="both"/>
      </w:pPr>
      <w:r>
        <w:rPr>
          <w:rFonts w:ascii="Times New Roman"/>
          <w:b w:val="false"/>
          <w:i w:val="false"/>
          <w:color w:val="000000"/>
          <w:sz w:val="28"/>
        </w:rPr>
        <w:t xml:space="preserve">
      *1992 жылғы 30 маусымдағы "Арал өңіріндегі экологиялық қасірет салдарынан зардап шеккен азаматтарды әлеуметтік қорғау туралы", 1992 жылғы 18 желтоқсандағы "Семей ядролық сынақ полигонындағы ядроляқ сынақтардың салдарынан зардап шеккен азаматтарды әлеуметтік қорғау туралы" Қазақстан Республикасының Заңдарына сәйкес аудандар/қалаларға экологиялық коэффициенттер қолданылады.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Кешенді жан басына </w:t>
            </w:r>
            <w:r>
              <w:br/>
            </w:r>
            <w:r>
              <w:rPr>
                <w:rFonts w:ascii="Times New Roman"/>
                <w:b w:val="false"/>
                <w:i w:val="false"/>
                <w:color w:val="000000"/>
                <w:sz w:val="20"/>
              </w:rPr>
              <w:t xml:space="preserve">шаққандағы норматив бойынша </w:t>
            </w:r>
            <w:r>
              <w:br/>
            </w:r>
            <w:r>
              <w:rPr>
                <w:rFonts w:ascii="Times New Roman"/>
                <w:b w:val="false"/>
                <w:i w:val="false"/>
                <w:color w:val="000000"/>
                <w:sz w:val="20"/>
              </w:rPr>
              <w:t>төленетін амбулаториялық-</w:t>
            </w:r>
            <w:r>
              <w:br/>
            </w:r>
            <w:r>
              <w:rPr>
                <w:rFonts w:ascii="Times New Roman"/>
                <w:b w:val="false"/>
                <w:i w:val="false"/>
                <w:color w:val="000000"/>
                <w:sz w:val="20"/>
              </w:rPr>
              <w:t xml:space="preserve">емханалық көмек көрсету </w:t>
            </w:r>
            <w:r>
              <w:br/>
            </w:r>
            <w:r>
              <w:rPr>
                <w:rFonts w:ascii="Times New Roman"/>
                <w:b w:val="false"/>
                <w:i w:val="false"/>
                <w:color w:val="000000"/>
                <w:sz w:val="20"/>
              </w:rPr>
              <w:t xml:space="preserve">кезінде тегін медициналық </w:t>
            </w:r>
            <w:r>
              <w:br/>
            </w:r>
            <w:r>
              <w:rPr>
                <w:rFonts w:ascii="Times New Roman"/>
                <w:b w:val="false"/>
                <w:i w:val="false"/>
                <w:color w:val="000000"/>
                <w:sz w:val="20"/>
              </w:rPr>
              <w:t xml:space="preserve">көмектің кепілдік берілген </w:t>
            </w:r>
            <w:r>
              <w:br/>
            </w:r>
            <w:r>
              <w:rPr>
                <w:rFonts w:ascii="Times New Roman"/>
                <w:b w:val="false"/>
                <w:i w:val="false"/>
                <w:color w:val="000000"/>
                <w:sz w:val="20"/>
              </w:rPr>
              <w:t xml:space="preserve">көлемінің шеңберінде және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көрсетілетін </w:t>
            </w:r>
            <w:r>
              <w:br/>
            </w:r>
            <w:r>
              <w:rPr>
                <w:rFonts w:ascii="Times New Roman"/>
                <w:b w:val="false"/>
                <w:i w:val="false"/>
                <w:color w:val="000000"/>
                <w:sz w:val="20"/>
              </w:rPr>
              <w:t xml:space="preserve">медициналық қызметтер үшін </w:t>
            </w:r>
            <w:r>
              <w:br/>
            </w:r>
            <w:r>
              <w:rPr>
                <w:rFonts w:ascii="Times New Roman"/>
                <w:b w:val="false"/>
                <w:i w:val="false"/>
                <w:color w:val="000000"/>
                <w:sz w:val="20"/>
              </w:rPr>
              <w:t xml:space="preserve">тарифтерге арналған </w:t>
            </w:r>
            <w:r>
              <w:br/>
            </w:r>
            <w:r>
              <w:rPr>
                <w:rFonts w:ascii="Times New Roman"/>
                <w:b w:val="false"/>
                <w:i w:val="false"/>
                <w:color w:val="000000"/>
                <w:sz w:val="20"/>
              </w:rPr>
              <w:t>3-қосымша</w:t>
            </w:r>
          </w:p>
        </w:tc>
      </w:tr>
    </w:tbl>
    <w:bookmarkStart w:name="z41" w:id="35"/>
    <w:p>
      <w:pPr>
        <w:spacing w:after="0"/>
        <w:ind w:left="0"/>
        <w:jc w:val="left"/>
      </w:pPr>
      <w:r>
        <w:rPr>
          <w:rFonts w:ascii="Times New Roman"/>
          <w:b/>
          <w:i w:val="false"/>
          <w:color w:val="000000"/>
        </w:rPr>
        <w:t xml:space="preserve"> Байқоңыр қаласы, Төретам және Ақай ауылдарында тұратын Қазақстан Республикасының азаматтарына медициналық қызмет көрсететін медициналық ұйымдар үшін түзету коэффициенті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6455"/>
        <w:gridCol w:w="4545"/>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"Көпбейінді облыстық ауруханасы" шаруашылық жүргізу құқығындағы коммуналдық меммекеттік кәсіпорны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22 маусымдағы</w:t>
            </w:r>
            <w:r>
              <w:br/>
            </w:r>
            <w:r>
              <w:rPr>
                <w:rFonts w:ascii="Times New Roman"/>
                <w:b w:val="false"/>
                <w:i w:val="false"/>
                <w:color w:val="000000"/>
                <w:sz w:val="20"/>
              </w:rPr>
              <w:t>№ ҚР ДСМ-71/2020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11-қосымша</w:t>
            </w:r>
          </w:p>
        </w:tc>
      </w:tr>
    </w:tbl>
    <w:bookmarkStart w:name="z44" w:id="36"/>
    <w:p>
      <w:pPr>
        <w:spacing w:after="0"/>
        <w:ind w:left="0"/>
        <w:jc w:val="left"/>
      </w:pPr>
      <w:r>
        <w:rPr>
          <w:rFonts w:ascii="Times New Roman"/>
          <w:b/>
          <w:i w:val="false"/>
          <w:color w:val="000000"/>
        </w:rPr>
        <w:t xml:space="preserve"> Ақы төлеу қан компоненттеріне зерттеулер жүргізуге және тіндерді иммунологиялық типтеу (HLA-зерттеулер), қан қызметіндегі референс-зерттеулер, плаценталық қаннан гемопоэздік дің жасушаларын бөлу және донорлық қан компоненттерін өндіру бойынша жүзеге асырылатын, тегін медициналық көмектің кепілдік берілген көлемі шеңберінде медициналық қызметтерге тарифтер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8274"/>
        <w:gridCol w:w="504"/>
        <w:gridCol w:w="2740"/>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құрамдас бөлігінің атауы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масса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29 688,30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жүзіндңінің азайтылған көлемі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31 926,32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 сәулеленген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32 049,32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 сәулеленген азайтылған көлеммен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32 103,24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эритроциттер лейкофильтрленген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эритроциттер сәулеленген тромбоциттер лейкофильтрленген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криоконсервіленген қалпына келтірілген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211 395,67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карантинизіленген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Жаңамұздатылғанплазмалейкофильтрленген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Жаңамұздатылғанплазмалейкофильтрленгенкарантинизіленген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лейкофильтрленген вирустазартылған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73 205,92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карантинизіленген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вирустазартылған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63 488,65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карантинизіленген шағын доза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вирустазартылған, шағын доза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иммундық</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38 904,03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иммундық карантинизіленген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тромбоциттерді вирустазартылған, 200×10⁹</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126 520,89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тромбоциттерді вирустазартылған, 100×10⁹</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біріктірілген лейкофильтрленген вирустазартылған, 200×10⁹</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125 361,33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қалпына келтірілген жаңа алынған қанның дозасынан, лейкофильтрленген вирустазартылған, 60×10⁹</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41 894,83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 сәулеленген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12 042,66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 аферездік</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129 350,02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гранулоциттер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121 162,02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гранулоциттер сәулеленген тромбоциттер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119 249,41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монодоноралы лейкофильтрленген, вирусинактивирленген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Пулирленген жаңа мұздатылған плазма еден және донорлық лейкофильтрленген, вирусинактивирленген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Пулированная плазма монодонорская аферезная лейкофильтрованная, вирусинактивированная</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Пулирленген жаңа мұздатылған плазма еден және донорлық аферездік лейкофильтрленген, вирусинактивирленген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анти COVID19 вирусинактивтелген жаңа мұздатылған плазма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76 857,14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эритроциттер диагностикалық (2 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(5% - 100мл)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(5% - 200мл)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- 20мл)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- 50мл)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- 100мл)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- 200мл)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(20% - 100мл)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іріктелген қан компоненттері медициналық ұйымдар үшін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центрифугалау әдісімен гемопоэздік дің жасушалары-плаценталық қан концентратын бөлу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176 161,00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цитаферез әдісімен гемопоэздік дің жасушалары-плаценталық қан концентратын бөлу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341 689,00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Фенотиптеу қанды HLA-жүйесі бойынша (антигендер сынып I-Локусы А, В, С) төмен рұқсат</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"Кросс-матч" үйлесімділіксынамасына қою</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Лимфоцитотоксикалық тест негізінде HLA-антиденелерді 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HLA-жүйесі бойынша антигендер сынып I және II, локусы А, В, DRB1 орта рұқсат молекулалық-генетикалық әдіспенқанды генотиптеу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HLA-антиденелерді үлгісінде сарысуын сенсибилизации-пайыз деңгейін 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рұқсат молекулалық-генетикалық әдіспен HLA-жүйесі бойынша I класс және II, локусы А, В, С, DRB1, DQB1 қанды генотиптеу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126 968,00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матч" лимфоцитотоксикалық тест негізінде жеке қан компоненттерін таңдау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 В, С, DRB1, DQB1 локустарыбойыншагаплотипы (жоғары рұқсат) бастыкешенігендерініңжұбайлардагистологиялықүйлесімділіктіңбөлінуінанықтау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618 097,00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зертханаларына (гемоглобин, гематокрит, қан жасушалары адам) "Зертханааралық салыстырмалы сынақтарды жүргізу"тарауы бойынша жалпы клиникалық зерттеу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анализаторда автоматтандырылған сынама дайындауды пайдалана отырып С гепатитінің вирусына сандық референс ПТР - тест</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анализаторда автоматтандырылған сынама дайындауды пайдалана отырып В гепатитінің вирусына сандық референс ПТР - тест</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ПТР ИХЛТ әдістерімен бақылау тестілеу жолымен мұрағаттық донорлық қан үлгілерін болуы маркерлер ГТЗ (В вирусты гепатиті, С вирусты гепатиті, ВИЧзертханааралық салыстырмалы сынақтарды жүргізу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қызметінің зертханалары үшін "Иммуногематология" (типтеу антигендер қан тобы адам; скрининг, сәйкестендіру және анықтау тұрақты емес антиэритроциттік антиденелердің титрін) тарауы бойынша зертханааралық салыстырмалы сынақтарды жүргізу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Қанорталықтарыныңзертханаларына "Биохимия" (АЛаТ, жалпыақуыз)тарауыбойыншазертханааралықсалыстырмалысынақтардыжүргізу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HLA-А, В, С, DRB1, DQB1 гаплотипы бөлмей (жоғары рұқсат) гендерді типтеу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301 114,00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цитофлуориметрия әдісімен сарысулар үлгісінде HLA-антиденелерді 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цитофлуориметрия әдісімен сарысулар үлгісінде 1 және 2-сыныпты ерекшелігінде HLA-антиденелерді 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секвенирования әдісімен пациенттен гемопоэздік дің жасушаларын транспланттаудан кейін химеризманыанықтау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цитофлуориметрия әдісімен HLA-А, В, DR локустарының антигендерінанықтау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Қанорталықтарыныңзертханаларына Диагностика ГТЗ" (маркерлер ВВГ, СВГ)тарауы бойынша зертханааралық салыстырмалы сынақтарды жүргізу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36 747,00</w:t>
            </w:r>
          </w:p>
        </w:tc>
      </w:tr>
    </w:tbl>
    <w:bookmarkStart w:name="z70" w:id="37"/>
    <w:p>
      <w:pPr>
        <w:spacing w:after="0"/>
        <w:ind w:left="0"/>
        <w:jc w:val="both"/>
      </w:pPr>
      <w:r>
        <w:rPr>
          <w:rFonts w:ascii="Times New Roman"/>
          <w:b w:val="false"/>
          <w:i w:val="false"/>
          <w:color w:val="000000"/>
          <w:sz w:val="28"/>
        </w:rPr>
        <w:t>
      Ескертпе:</w:t>
      </w:r>
    </w:p>
    <w:bookmarkEnd w:id="37"/>
    <w:bookmarkStart w:name="z89" w:id="38"/>
    <w:p>
      <w:pPr>
        <w:spacing w:after="0"/>
        <w:ind w:left="0"/>
        <w:jc w:val="both"/>
      </w:pPr>
      <w:r>
        <w:rPr>
          <w:rFonts w:ascii="Times New Roman"/>
          <w:b w:val="false"/>
          <w:i w:val="false"/>
          <w:color w:val="000000"/>
          <w:sz w:val="28"/>
        </w:rPr>
        <w:t>
      облыстардың және республикалық маңызы бар қаланың және астананың деңгейінде жүргізілетін зерттеулер мен қан компоненттеріне тарифтер (бұдан әрі - қан компоненттері тарифтері) мынадай түзету коэффициенттерін ескере отырып анықталады: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қан компоненттері тарифтеріне экологиялық коэффициенттері;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қан қызметі ұйымдары өндіретін қан компоненттері тарифтерінің құнына ғимаратты ұстауға коэффициенті.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тіндерді </w:t>
            </w:r>
            <w:r>
              <w:br/>
            </w:r>
            <w:r>
              <w:rPr>
                <w:rFonts w:ascii="Times New Roman"/>
                <w:b w:val="false"/>
                <w:i w:val="false"/>
                <w:color w:val="000000"/>
                <w:sz w:val="20"/>
              </w:rPr>
              <w:t xml:space="preserve">иммунологиялық типтеу </w:t>
            </w:r>
            <w:r>
              <w:br/>
            </w:r>
            <w:r>
              <w:rPr>
                <w:rFonts w:ascii="Times New Roman"/>
                <w:b w:val="false"/>
                <w:i w:val="false"/>
                <w:color w:val="000000"/>
                <w:sz w:val="20"/>
              </w:rPr>
              <w:t xml:space="preserve">саласында зерттеулер жүргізу </w:t>
            </w:r>
            <w:r>
              <w:br/>
            </w:r>
            <w:r>
              <w:rPr>
                <w:rFonts w:ascii="Times New Roman"/>
                <w:b w:val="false"/>
                <w:i w:val="false"/>
                <w:color w:val="000000"/>
                <w:sz w:val="20"/>
              </w:rPr>
              <w:t xml:space="preserve">(HLA-зерттеулер) бойынша, қаң </w:t>
            </w:r>
            <w:r>
              <w:br/>
            </w:r>
            <w:r>
              <w:rPr>
                <w:rFonts w:ascii="Times New Roman"/>
                <w:b w:val="false"/>
                <w:i w:val="false"/>
                <w:color w:val="000000"/>
                <w:sz w:val="20"/>
              </w:rPr>
              <w:t>қызметінде референс-</w:t>
            </w:r>
            <w:r>
              <w:br/>
            </w:r>
            <w:r>
              <w:rPr>
                <w:rFonts w:ascii="Times New Roman"/>
                <w:b w:val="false"/>
                <w:i w:val="false"/>
                <w:color w:val="000000"/>
                <w:sz w:val="20"/>
              </w:rPr>
              <w:t xml:space="preserve">зерттеулер, плаценталық қаннан </w:t>
            </w:r>
            <w:r>
              <w:br/>
            </w:r>
            <w:r>
              <w:rPr>
                <w:rFonts w:ascii="Times New Roman"/>
                <w:b w:val="false"/>
                <w:i w:val="false"/>
                <w:color w:val="000000"/>
                <w:sz w:val="20"/>
              </w:rPr>
              <w:t xml:space="preserve">гемопоэздік дің жасушалары </w:t>
            </w:r>
            <w:r>
              <w:br/>
            </w:r>
            <w:r>
              <w:rPr>
                <w:rFonts w:ascii="Times New Roman"/>
                <w:b w:val="false"/>
                <w:i w:val="false"/>
                <w:color w:val="000000"/>
                <w:sz w:val="20"/>
              </w:rPr>
              <w:t xml:space="preserve">концентратын бөлу және </w:t>
            </w:r>
            <w:r>
              <w:br/>
            </w:r>
            <w:r>
              <w:rPr>
                <w:rFonts w:ascii="Times New Roman"/>
                <w:b w:val="false"/>
                <w:i w:val="false"/>
                <w:color w:val="000000"/>
                <w:sz w:val="20"/>
              </w:rPr>
              <w:t xml:space="preserve">донордық қанның </w:t>
            </w:r>
            <w:r>
              <w:br/>
            </w:r>
            <w:r>
              <w:rPr>
                <w:rFonts w:ascii="Times New Roman"/>
                <w:b w:val="false"/>
                <w:i w:val="false"/>
                <w:color w:val="000000"/>
                <w:sz w:val="20"/>
              </w:rPr>
              <w:t xml:space="preserve">компомоненттерін өндіру </w:t>
            </w:r>
            <w:r>
              <w:br/>
            </w:r>
            <w:r>
              <w:rPr>
                <w:rFonts w:ascii="Times New Roman"/>
                <w:b w:val="false"/>
                <w:i w:val="false"/>
                <w:color w:val="000000"/>
                <w:sz w:val="20"/>
              </w:rPr>
              <w:t xml:space="preserve">бойынша қызметтеріне арналған </w:t>
            </w:r>
            <w:r>
              <w:br/>
            </w:r>
            <w:r>
              <w:rPr>
                <w:rFonts w:ascii="Times New Roman"/>
                <w:b w:val="false"/>
                <w:i w:val="false"/>
                <w:color w:val="000000"/>
                <w:sz w:val="20"/>
              </w:rPr>
              <w:t>тарифтерге</w:t>
            </w:r>
            <w:r>
              <w:br/>
            </w:r>
            <w:r>
              <w:rPr>
                <w:rFonts w:ascii="Times New Roman"/>
                <w:b w:val="false"/>
                <w:i w:val="false"/>
                <w:color w:val="000000"/>
                <w:sz w:val="20"/>
              </w:rPr>
              <w:t>1-қосымша</w:t>
            </w:r>
          </w:p>
        </w:tc>
      </w:tr>
    </w:tbl>
    <w:bookmarkStart w:name="z46" w:id="39"/>
    <w:p>
      <w:pPr>
        <w:spacing w:after="0"/>
        <w:ind w:left="0"/>
        <w:jc w:val="left"/>
      </w:pPr>
      <w:r>
        <w:rPr>
          <w:rFonts w:ascii="Times New Roman"/>
          <w:b/>
          <w:i w:val="false"/>
          <w:color w:val="000000"/>
        </w:rPr>
        <w:t xml:space="preserve"> Қан қызметін өндіретін ұйымдарына қан компоненттерін құнына арналған экологиялық коэффициенттер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068"/>
        <w:gridCol w:w="1529"/>
        <w:gridCol w:w="679"/>
        <w:gridCol w:w="4495"/>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тіндерді </w:t>
            </w:r>
            <w:r>
              <w:br/>
            </w:r>
            <w:r>
              <w:rPr>
                <w:rFonts w:ascii="Times New Roman"/>
                <w:b w:val="false"/>
                <w:i w:val="false"/>
                <w:color w:val="000000"/>
                <w:sz w:val="20"/>
              </w:rPr>
              <w:t xml:space="preserve">иммунологиялық типтеу </w:t>
            </w:r>
            <w:r>
              <w:br/>
            </w:r>
            <w:r>
              <w:rPr>
                <w:rFonts w:ascii="Times New Roman"/>
                <w:b w:val="false"/>
                <w:i w:val="false"/>
                <w:color w:val="000000"/>
                <w:sz w:val="20"/>
              </w:rPr>
              <w:t xml:space="preserve">саласында зерттеулер жүргізу </w:t>
            </w:r>
            <w:r>
              <w:br/>
            </w:r>
            <w:r>
              <w:rPr>
                <w:rFonts w:ascii="Times New Roman"/>
                <w:b w:val="false"/>
                <w:i w:val="false"/>
                <w:color w:val="000000"/>
                <w:sz w:val="20"/>
              </w:rPr>
              <w:t xml:space="preserve">(HLA-зерттеулер) бойынша, қаң </w:t>
            </w:r>
            <w:r>
              <w:br/>
            </w:r>
            <w:r>
              <w:rPr>
                <w:rFonts w:ascii="Times New Roman"/>
                <w:b w:val="false"/>
                <w:i w:val="false"/>
                <w:color w:val="000000"/>
                <w:sz w:val="20"/>
              </w:rPr>
              <w:t>қызметінде референс-</w:t>
            </w:r>
            <w:r>
              <w:br/>
            </w:r>
            <w:r>
              <w:rPr>
                <w:rFonts w:ascii="Times New Roman"/>
                <w:b w:val="false"/>
                <w:i w:val="false"/>
                <w:color w:val="000000"/>
                <w:sz w:val="20"/>
              </w:rPr>
              <w:t xml:space="preserve">зерттеулер, плаценталық қаннан </w:t>
            </w:r>
            <w:r>
              <w:br/>
            </w:r>
            <w:r>
              <w:rPr>
                <w:rFonts w:ascii="Times New Roman"/>
                <w:b w:val="false"/>
                <w:i w:val="false"/>
                <w:color w:val="000000"/>
                <w:sz w:val="20"/>
              </w:rPr>
              <w:t xml:space="preserve">гемопоэздік дің жасушалары </w:t>
            </w:r>
            <w:r>
              <w:br/>
            </w:r>
            <w:r>
              <w:rPr>
                <w:rFonts w:ascii="Times New Roman"/>
                <w:b w:val="false"/>
                <w:i w:val="false"/>
                <w:color w:val="000000"/>
                <w:sz w:val="20"/>
              </w:rPr>
              <w:t xml:space="preserve">концентратын бөлу және </w:t>
            </w:r>
            <w:r>
              <w:br/>
            </w:r>
            <w:r>
              <w:rPr>
                <w:rFonts w:ascii="Times New Roman"/>
                <w:b w:val="false"/>
                <w:i w:val="false"/>
                <w:color w:val="000000"/>
                <w:sz w:val="20"/>
              </w:rPr>
              <w:t xml:space="preserve">донордық қанның </w:t>
            </w:r>
            <w:r>
              <w:br/>
            </w:r>
            <w:r>
              <w:rPr>
                <w:rFonts w:ascii="Times New Roman"/>
                <w:b w:val="false"/>
                <w:i w:val="false"/>
                <w:color w:val="000000"/>
                <w:sz w:val="20"/>
              </w:rPr>
              <w:t xml:space="preserve">компомоненттерін өндіру </w:t>
            </w:r>
            <w:r>
              <w:br/>
            </w:r>
            <w:r>
              <w:rPr>
                <w:rFonts w:ascii="Times New Roman"/>
                <w:b w:val="false"/>
                <w:i w:val="false"/>
                <w:color w:val="000000"/>
                <w:sz w:val="20"/>
              </w:rPr>
              <w:t xml:space="preserve">бойынша қызметтеріне арналған </w:t>
            </w:r>
            <w:r>
              <w:br/>
            </w:r>
            <w:r>
              <w:rPr>
                <w:rFonts w:ascii="Times New Roman"/>
                <w:b w:val="false"/>
                <w:i w:val="false"/>
                <w:color w:val="000000"/>
                <w:sz w:val="20"/>
              </w:rPr>
              <w:t>тарифтерге</w:t>
            </w:r>
            <w:r>
              <w:br/>
            </w:r>
            <w:r>
              <w:rPr>
                <w:rFonts w:ascii="Times New Roman"/>
                <w:b w:val="false"/>
                <w:i w:val="false"/>
                <w:color w:val="000000"/>
                <w:sz w:val="20"/>
              </w:rPr>
              <w:t>2-қосымша</w:t>
            </w:r>
          </w:p>
        </w:tc>
      </w:tr>
    </w:tbl>
    <w:bookmarkStart w:name="z48" w:id="40"/>
    <w:p>
      <w:pPr>
        <w:spacing w:after="0"/>
        <w:ind w:left="0"/>
        <w:jc w:val="left"/>
      </w:pPr>
      <w:r>
        <w:rPr>
          <w:rFonts w:ascii="Times New Roman"/>
          <w:b/>
          <w:i w:val="false"/>
          <w:color w:val="000000"/>
        </w:rPr>
        <w:t xml:space="preserve"> Қан қызметін өндіретін ұйымдарына қан компоненттерін құнына арналған ғимаратты ұстау коэффициенті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068"/>
        <w:gridCol w:w="1529"/>
        <w:gridCol w:w="679"/>
        <w:gridCol w:w="4495"/>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22 маусымағы</w:t>
            </w:r>
            <w:r>
              <w:br/>
            </w:r>
            <w:r>
              <w:rPr>
                <w:rFonts w:ascii="Times New Roman"/>
                <w:b w:val="false"/>
                <w:i w:val="false"/>
                <w:color w:val="000000"/>
                <w:sz w:val="20"/>
              </w:rPr>
              <w:t>№ ҚР ДСМ-71/2020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14-қосымша</w:t>
            </w:r>
          </w:p>
        </w:tc>
      </w:tr>
    </w:tbl>
    <w:bookmarkStart w:name="z51" w:id="4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айына АИТВ-инфекциясын жұқтырған және (немесе) жұқтырылған иммун тапшылығы синдромымен ауыратын бір науқасқа, достық кабинетіне жүгінген бір адамға медициналық қызметтерге тарифтер және АИТВ/ЖИТС бойынша адамды тексеру тарифі*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5526"/>
        <w:gridCol w:w="5622"/>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атауы</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тенге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 жұқтырған және (немесе) ЖИТС ауыратын бір науқасқа арналған кешенді тариф, айына</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7 145,12</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кабинетіне жүгінген бір адамға арналған кешенді тариф</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12 961,24</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бойынша адамды тексеруге арналған тариф</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1 530,66</w:t>
            </w:r>
          </w:p>
        </w:tc>
      </w:tr>
    </w:tbl>
    <w:bookmarkStart w:name="z73" w:id="42"/>
    <w:p>
      <w:pPr>
        <w:spacing w:after="0"/>
        <w:ind w:left="0"/>
        <w:jc w:val="both"/>
      </w:pPr>
      <w:r>
        <w:rPr>
          <w:rFonts w:ascii="Times New Roman"/>
          <w:b w:val="false"/>
          <w:i w:val="false"/>
          <w:color w:val="000000"/>
          <w:sz w:val="28"/>
        </w:rPr>
        <w:t>
      Ескертпе:</w:t>
      </w:r>
    </w:p>
    <w:bookmarkEnd w:id="42"/>
    <w:bookmarkStart w:name="z74" w:id="43"/>
    <w:p>
      <w:pPr>
        <w:spacing w:after="0"/>
        <w:ind w:left="0"/>
        <w:jc w:val="both"/>
      </w:pPr>
      <w:r>
        <w:rPr>
          <w:rFonts w:ascii="Times New Roman"/>
          <w:b w:val="false"/>
          <w:i w:val="false"/>
          <w:color w:val="000000"/>
          <w:sz w:val="28"/>
        </w:rPr>
        <w:t xml:space="preserve">
      * Тегін медициналық көмектің кепілдік берілген көлемі шеңберінде және міндетті әлеуметтік медициналық сақтандыру жүйесінде айына АИТВ-инфекциясын жұқтырған және (немесе) жұқтырылған иммун тапшылығы синдромымен ауыратын бір науқасқа, достық кабинетіне жүгінген бір адамға медициналық қызметтерге тарифтер және АИТВ/ЖИТС бойынша адамды тексеру тарифіне </w:t>
      </w:r>
      <w:r>
        <w:rPr>
          <w:rFonts w:ascii="Times New Roman"/>
          <w:b w:val="false"/>
          <w:i w:val="false"/>
          <w:color w:val="000000"/>
          <w:sz w:val="28"/>
        </w:rPr>
        <w:t>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айына АИТВ-инфекциясын жұқтырған және (немесе) жұқтырылған иммун тапшылығы синдромымен ауыратын бір науқасқа, достық кабинетіне жүгінген бір адамға медициналық қызметтерге тарифтер және АИТВ/ЖИТС бойынша адамды тексеру тарифтеріне түзету коэффициенттері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айына </w:t>
            </w:r>
            <w:r>
              <w:br/>
            </w:r>
            <w:r>
              <w:rPr>
                <w:rFonts w:ascii="Times New Roman"/>
                <w:b w:val="false"/>
                <w:i w:val="false"/>
                <w:color w:val="000000"/>
                <w:sz w:val="20"/>
              </w:rPr>
              <w:t xml:space="preserve">АИТВ-инфекциясын жұқтырған </w:t>
            </w:r>
            <w:r>
              <w:br/>
            </w:r>
            <w:r>
              <w:rPr>
                <w:rFonts w:ascii="Times New Roman"/>
                <w:b w:val="false"/>
                <w:i w:val="false"/>
                <w:color w:val="000000"/>
                <w:sz w:val="20"/>
              </w:rPr>
              <w:t xml:space="preserve">және (немесе) жұқтырылған </w:t>
            </w:r>
            <w:r>
              <w:br/>
            </w:r>
            <w:r>
              <w:rPr>
                <w:rFonts w:ascii="Times New Roman"/>
                <w:b w:val="false"/>
                <w:i w:val="false"/>
                <w:color w:val="000000"/>
                <w:sz w:val="20"/>
              </w:rPr>
              <w:t xml:space="preserve">синдромымен ауыратын бір </w:t>
            </w:r>
            <w:r>
              <w:br/>
            </w:r>
            <w:r>
              <w:rPr>
                <w:rFonts w:ascii="Times New Roman"/>
                <w:b w:val="false"/>
                <w:i w:val="false"/>
                <w:color w:val="000000"/>
                <w:sz w:val="20"/>
              </w:rPr>
              <w:t xml:space="preserve">науқасқа, достық кабинетіне </w:t>
            </w:r>
            <w:r>
              <w:br/>
            </w:r>
            <w:r>
              <w:rPr>
                <w:rFonts w:ascii="Times New Roman"/>
                <w:b w:val="false"/>
                <w:i w:val="false"/>
                <w:color w:val="000000"/>
                <w:sz w:val="20"/>
              </w:rPr>
              <w:t xml:space="preserve">жүгінген бір адамға </w:t>
            </w:r>
            <w:r>
              <w:br/>
            </w:r>
            <w:r>
              <w:rPr>
                <w:rFonts w:ascii="Times New Roman"/>
                <w:b w:val="false"/>
                <w:i w:val="false"/>
                <w:color w:val="000000"/>
                <w:sz w:val="20"/>
              </w:rPr>
              <w:t xml:space="preserve">медициналық қызметтерге </w:t>
            </w:r>
            <w:r>
              <w:br/>
            </w:r>
            <w:r>
              <w:rPr>
                <w:rFonts w:ascii="Times New Roman"/>
                <w:b w:val="false"/>
                <w:i w:val="false"/>
                <w:color w:val="000000"/>
                <w:sz w:val="20"/>
              </w:rPr>
              <w:t xml:space="preserve">тарифтер және АИТВ/ЖИТС </w:t>
            </w:r>
            <w:r>
              <w:br/>
            </w:r>
            <w:r>
              <w:rPr>
                <w:rFonts w:ascii="Times New Roman"/>
                <w:b w:val="false"/>
                <w:i w:val="false"/>
                <w:color w:val="000000"/>
                <w:sz w:val="20"/>
              </w:rPr>
              <w:t xml:space="preserve">бойынша адамды тексеру </w:t>
            </w:r>
            <w:r>
              <w:br/>
            </w:r>
            <w:r>
              <w:rPr>
                <w:rFonts w:ascii="Times New Roman"/>
                <w:b w:val="false"/>
                <w:i w:val="false"/>
                <w:color w:val="000000"/>
                <w:sz w:val="20"/>
              </w:rPr>
              <w:t>тарифтерге</w:t>
            </w:r>
            <w:r>
              <w:br/>
            </w:r>
            <w:r>
              <w:rPr>
                <w:rFonts w:ascii="Times New Roman"/>
                <w:b w:val="false"/>
                <w:i w:val="false"/>
                <w:color w:val="000000"/>
                <w:sz w:val="20"/>
              </w:rPr>
              <w:t>қосымша</w:t>
            </w:r>
          </w:p>
        </w:tc>
      </w:tr>
    </w:tbl>
    <w:bookmarkStart w:name="z53" w:id="4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айына АИТВ-инфекциясын жұқтырған және (немесе) жұқтырылған иммун тапшылығы синдромымен ауыратын бір науқасқа, достық кабинетіне жүгінген бір адамға медициналық қызметтерге тарифтер және АИТВ/ЖИТС бойынша адамды тексеру тарифтеріне түзету коэффициенттері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860"/>
        <w:gridCol w:w="2526"/>
        <w:gridCol w:w="2526"/>
        <w:gridCol w:w="2527"/>
        <w:gridCol w:w="2527"/>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коэффициенттер*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тығыздығының коэффициенті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жұмыс істегені үшін үстемеақыны есепке алудың коэффициенті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маусымының ұзақтығын есепке алудың коэффициенті</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bl>
    <w:p>
      <w:pPr>
        <w:spacing w:after="0"/>
        <w:ind w:left="0"/>
        <w:jc w:val="both"/>
      </w:pPr>
      <w:r>
        <w:rPr>
          <w:rFonts w:ascii="Times New Roman"/>
          <w:b w:val="false"/>
          <w:i w:val="false"/>
          <w:color w:val="000000"/>
          <w:sz w:val="28"/>
        </w:rPr>
        <w:t>
      Еспертпе:</w:t>
      </w:r>
    </w:p>
    <w:p>
      <w:pPr>
        <w:spacing w:after="0"/>
        <w:ind w:left="0"/>
        <w:jc w:val="both"/>
      </w:pPr>
      <w:r>
        <w:rPr>
          <w:rFonts w:ascii="Times New Roman"/>
          <w:b w:val="false"/>
          <w:i w:val="false"/>
          <w:color w:val="000000"/>
          <w:sz w:val="28"/>
        </w:rPr>
        <w:t xml:space="preserve">
      *1992 жылғы 30 маусымдағы "Арал өңіріндегі экологиялық қасірет салдарынан зардап шеккен азаматтарды әлеуметтік қорғау туралы", 1992 жылғы 18 желтоқсандағы "Семей ядролық сынақ полигонындағы ядроляқ сынақтардың салдарынан зардап шеккен азаматтарды әлеуметтік қорғау туралы" ҚР Заңдарына сәйкес аудандар/қалаларға Экологиялық коэффициенттер қолданылады.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22 маусымдағы</w:t>
            </w:r>
            <w:r>
              <w:br/>
            </w:r>
            <w:r>
              <w:rPr>
                <w:rFonts w:ascii="Times New Roman"/>
                <w:b w:val="false"/>
                <w:i w:val="false"/>
                <w:color w:val="000000"/>
                <w:sz w:val="20"/>
              </w:rPr>
              <w:t>№ ҚР ДСМ-71/2020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17-қосымша</w:t>
            </w:r>
          </w:p>
        </w:tc>
      </w:tr>
    </w:tbl>
    <w:bookmarkStart w:name="z56" w:id="45"/>
    <w:p>
      <w:pPr>
        <w:spacing w:after="0"/>
        <w:ind w:left="0"/>
        <w:jc w:val="left"/>
      </w:pPr>
      <w:r>
        <w:rPr>
          <w:rFonts w:ascii="Times New Roman"/>
          <w:b/>
          <w:i w:val="false"/>
          <w:color w:val="000000"/>
        </w:rPr>
        <w:t xml:space="preserve"> Тегін медициналық көмектің кепілдік берілген көлемі шеңберінде жедел медициналық көмек станциясы үшін тіркелген бір адамға білікті мамандарды және (немесе) науқасты санитариялық автокөлікпен тасымалдауға байланысты жедел жәрдем мен медициналық көмектің жан басына шаққандағы нормативі*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2187"/>
        <w:gridCol w:w="7003"/>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атауы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w:t>
            </w:r>
            <w:r>
              <w:br/>
            </w:r>
            <w:r>
              <w:rPr>
                <w:rFonts w:ascii="Times New Roman"/>
                <w:b w:val="false"/>
                <w:i w:val="false"/>
                <w:color w:val="000000"/>
                <w:sz w:val="20"/>
              </w:rPr>
              <w:t>
(теңге)</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bl>
    <w:bookmarkStart w:name="z57" w:id="46"/>
    <w:p>
      <w:pPr>
        <w:spacing w:after="0"/>
        <w:ind w:left="0"/>
        <w:jc w:val="both"/>
      </w:pPr>
      <w:r>
        <w:rPr>
          <w:rFonts w:ascii="Times New Roman"/>
          <w:b w:val="false"/>
          <w:i w:val="false"/>
          <w:color w:val="000000"/>
          <w:sz w:val="28"/>
        </w:rPr>
        <w:t>
      Ескерту:</w:t>
      </w:r>
    </w:p>
    <w:bookmarkEnd w:id="46"/>
    <w:bookmarkStart w:name="z75" w:id="47"/>
    <w:p>
      <w:pPr>
        <w:spacing w:after="0"/>
        <w:ind w:left="0"/>
        <w:jc w:val="both"/>
      </w:pPr>
      <w:r>
        <w:rPr>
          <w:rFonts w:ascii="Times New Roman"/>
          <w:b w:val="false"/>
          <w:i w:val="false"/>
          <w:color w:val="000000"/>
          <w:sz w:val="28"/>
        </w:rPr>
        <w:t xml:space="preserve">
      *Тегін медициналық көмектің кепілдік берілген көлемінде білікті мамандарды тасымалдауға және (немесе) байланысты жедел жәрдем мен медициналық көмекке жан басына шаққандағы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білікті мамандарды және (немесе) жедел жәрдем машинасы бар науқасты тасымалдаумен байланысты жедел жәрдем және медициналық көмекке жан басына шаққандағы нормативтеріне түзету коэффициенттері.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жедел </w:t>
            </w:r>
            <w:r>
              <w:br/>
            </w:r>
            <w:r>
              <w:rPr>
                <w:rFonts w:ascii="Times New Roman"/>
                <w:b w:val="false"/>
                <w:i w:val="false"/>
                <w:color w:val="000000"/>
                <w:sz w:val="20"/>
              </w:rPr>
              <w:t xml:space="preserve">медициналық көмек қызмет </w:t>
            </w:r>
            <w:r>
              <w:br/>
            </w:r>
            <w:r>
              <w:rPr>
                <w:rFonts w:ascii="Times New Roman"/>
                <w:b w:val="false"/>
                <w:i w:val="false"/>
                <w:color w:val="000000"/>
                <w:sz w:val="20"/>
              </w:rPr>
              <w:t xml:space="preserve">станциясы үшін жан </w:t>
            </w:r>
            <w:r>
              <w:br/>
            </w:r>
            <w:r>
              <w:rPr>
                <w:rFonts w:ascii="Times New Roman"/>
                <w:b w:val="false"/>
                <w:i w:val="false"/>
                <w:color w:val="000000"/>
                <w:sz w:val="20"/>
              </w:rPr>
              <w:t xml:space="preserve">басынашаққандағы жедел </w:t>
            </w:r>
            <w:r>
              <w:br/>
            </w:r>
            <w:r>
              <w:rPr>
                <w:rFonts w:ascii="Times New Roman"/>
                <w:b w:val="false"/>
                <w:i w:val="false"/>
                <w:color w:val="000000"/>
                <w:sz w:val="20"/>
              </w:rPr>
              <w:t>көмектің нормативі</w:t>
            </w:r>
            <w:r>
              <w:br/>
            </w:r>
            <w:r>
              <w:rPr>
                <w:rFonts w:ascii="Times New Roman"/>
                <w:b w:val="false"/>
                <w:i w:val="false"/>
                <w:color w:val="000000"/>
                <w:sz w:val="20"/>
              </w:rPr>
              <w:t>1-қосымша</w:t>
            </w:r>
          </w:p>
        </w:tc>
      </w:tr>
    </w:tbl>
    <w:bookmarkStart w:name="z59" w:id="48"/>
    <w:p>
      <w:pPr>
        <w:spacing w:after="0"/>
        <w:ind w:left="0"/>
        <w:jc w:val="left"/>
      </w:pPr>
      <w:r>
        <w:rPr>
          <w:rFonts w:ascii="Times New Roman"/>
          <w:b/>
          <w:i w:val="false"/>
          <w:color w:val="000000"/>
        </w:rPr>
        <w:t xml:space="preserve"> Өңірлер бөлінісінде тарифті түзету мақсатында денсаулық сақтау субъектісі үшін айына бір тұрғынға білікті мамандарды және (немесе) санитариялық автокөлікпен науқасты тасымалдауға байланысты жедел медициналық көмек пен медициналық көмектің жан басына шаққандағы нормативіне түзету коэффициентері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750"/>
        <w:gridCol w:w="2020"/>
        <w:gridCol w:w="2020"/>
        <w:gridCol w:w="2020"/>
        <w:gridCol w:w="2402"/>
        <w:gridCol w:w="2021"/>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тығыздығының коэффициенті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 коэффициенті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 коэффициенті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коэффициенттер*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 бойынша коэффициенті</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*1992 жылғы 30 маусымдағы "Арал өңіріндегі экологиялық қасірет салдарынан зардап шеккен азаматтарды әлеуметтік қорғау туралы", 1992 жылғы 18 "Семей ядролық сынақ полигонындағы ядроляқ сынақтардың салдарынан зардап шеккен азаматтарды әлеуметтік қорғау туралы" Қазақстан Республикасының заңдарына сәйкес аудандар/қалаларға экологиялық коэффициенттер қолданылады.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22 маусымдағы</w:t>
            </w:r>
            <w:r>
              <w:br/>
            </w:r>
            <w:r>
              <w:rPr>
                <w:rFonts w:ascii="Times New Roman"/>
                <w:b w:val="false"/>
                <w:i w:val="false"/>
                <w:color w:val="000000"/>
                <w:sz w:val="20"/>
              </w:rPr>
              <w:t>№ ҚР ДСМ-71/2020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2018 жылғы 5 қыркүйектегі </w:t>
            </w:r>
            <w:r>
              <w:br/>
            </w:r>
            <w:r>
              <w:rPr>
                <w:rFonts w:ascii="Times New Roman"/>
                <w:b w:val="false"/>
                <w:i w:val="false"/>
                <w:color w:val="000000"/>
                <w:sz w:val="20"/>
              </w:rPr>
              <w:t>№ ҚР ДСМ-10 бұйрығына</w:t>
            </w:r>
            <w:r>
              <w:br/>
            </w:r>
            <w:r>
              <w:rPr>
                <w:rFonts w:ascii="Times New Roman"/>
                <w:b w:val="false"/>
                <w:i w:val="false"/>
                <w:color w:val="000000"/>
                <w:sz w:val="20"/>
              </w:rPr>
              <w:t>23-қосымша</w:t>
            </w:r>
          </w:p>
        </w:tc>
      </w:tr>
    </w:tbl>
    <w:bookmarkStart w:name="z62" w:id="49"/>
    <w:p>
      <w:pPr>
        <w:spacing w:after="0"/>
        <w:ind w:left="0"/>
        <w:jc w:val="left"/>
      </w:pPr>
      <w:r>
        <w:rPr>
          <w:rFonts w:ascii="Times New Roman"/>
          <w:b/>
          <w:i w:val="false"/>
          <w:color w:val="000000"/>
        </w:rPr>
        <w:t xml:space="preserve"> Ақы төлеуі жаңа COVID-19 коронавирусының пандемиясына байланысты медициналық және медициналық емес ұйымдарға жүзеге асырылатын, тегін медициналық көмектің кепілдік берілген көлемі шеңберінде медициналық қызметтерге арналған тарифтер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9098"/>
        <w:gridCol w:w="387"/>
        <w:gridCol w:w="2324"/>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емдеуге жатқызу бойынша тариф</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10 413,96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оқшаулау бойынша тариф</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10 413,96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Провизорлық емдеуге жатқызу бойынша тариф</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11 619,8</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стационарлардағы емделген жағдай үшін тариф</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15 113,34</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 әдісімен биологиялық материалдан COVID-19 вирусының РНК-сын анықтауға диагностикалық зерттеу тарифі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11 499,46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(CAVID-19) коронавирусына Ig М класты антиденелерді анықтау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4 119,79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(COVID-19) коронавирусына IgG класты антиденелерді анықтау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4 119,79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SARS-CoV-2 (CAVID-19) коронавирусына Iga/IgG класты жиынтық антиденелерді анықтау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5 353,54</w:t>
            </w:r>
          </w:p>
        </w:tc>
      </w:tr>
    </w:tbl>
    <w:bookmarkStart w:name="z63" w:id="50"/>
    <w:p>
      <w:pPr>
        <w:spacing w:after="0"/>
        <w:ind w:left="0"/>
        <w:jc w:val="both"/>
      </w:pPr>
      <w:r>
        <w:rPr>
          <w:rFonts w:ascii="Times New Roman"/>
          <w:b w:val="false"/>
          <w:i w:val="false"/>
          <w:color w:val="000000"/>
          <w:sz w:val="28"/>
        </w:rPr>
        <w:t>
      Ескертпе</w:t>
      </w:r>
    </w:p>
    <w:bookmarkEnd w:id="50"/>
    <w:bookmarkStart w:name="z76" w:id="51"/>
    <w:p>
      <w:pPr>
        <w:spacing w:after="0"/>
        <w:ind w:left="0"/>
        <w:jc w:val="both"/>
      </w:pPr>
      <w:r>
        <w:rPr>
          <w:rFonts w:ascii="Times New Roman"/>
          <w:b w:val="false"/>
          <w:i w:val="false"/>
          <w:color w:val="000000"/>
          <w:sz w:val="28"/>
        </w:rPr>
        <w:t>
      * Тегін медициналық көмектің кепілдік берілген көлемі шеңберінде ақы төлеу стационарлық және (немесе) стационарды алмастыратын медициналық көмек нысандары бойынша мамандандырылған медициналық көмек көрсету кезіндегі медициналық қызметтердің осы тарифтеріне ауылдық аумақтың коэффициенті-1,1298;</w:t>
      </w:r>
    </w:p>
    <w:bookmarkEnd w:id="51"/>
    <w:bookmarkStart w:name="z77" w:id="52"/>
    <w:p>
      <w:pPr>
        <w:spacing w:after="0"/>
        <w:ind w:left="0"/>
        <w:jc w:val="both"/>
      </w:pPr>
      <w:r>
        <w:rPr>
          <w:rFonts w:ascii="Times New Roman"/>
          <w:b w:val="false"/>
          <w:i w:val="false"/>
          <w:color w:val="000000"/>
          <w:sz w:val="28"/>
        </w:rPr>
        <w:t xml:space="preserve">
      Осы тарифтерге </w:t>
      </w:r>
      <w:r>
        <w:rPr>
          <w:rFonts w:ascii="Times New Roman"/>
          <w:b w:val="false"/>
          <w:i w:val="false"/>
          <w:color w:val="000000"/>
          <w:sz w:val="28"/>
        </w:rPr>
        <w:t>1-қосымшаға</w:t>
      </w:r>
      <w:r>
        <w:rPr>
          <w:rFonts w:ascii="Times New Roman"/>
          <w:b w:val="false"/>
          <w:i w:val="false"/>
          <w:color w:val="000000"/>
          <w:sz w:val="28"/>
        </w:rPr>
        <w:t xml:space="preserve"> сәйкес жылыту маусымы ұзақтығының коэффициенттері;</w:t>
      </w:r>
    </w:p>
    <w:bookmarkEnd w:id="52"/>
    <w:bookmarkStart w:name="z78" w:id="53"/>
    <w:p>
      <w:pPr>
        <w:spacing w:after="0"/>
        <w:ind w:left="0"/>
        <w:jc w:val="both"/>
      </w:pPr>
      <w:r>
        <w:rPr>
          <w:rFonts w:ascii="Times New Roman"/>
          <w:b w:val="false"/>
          <w:i w:val="false"/>
          <w:color w:val="000000"/>
          <w:sz w:val="28"/>
        </w:rPr>
        <w:t xml:space="preserve">
      Осы тарифтерге </w:t>
      </w:r>
      <w:r>
        <w:rPr>
          <w:rFonts w:ascii="Times New Roman"/>
          <w:b w:val="false"/>
          <w:i w:val="false"/>
          <w:color w:val="000000"/>
          <w:sz w:val="28"/>
        </w:rPr>
        <w:t>2 - қосымшаға</w:t>
      </w:r>
      <w:r>
        <w:rPr>
          <w:rFonts w:ascii="Times New Roman"/>
          <w:b w:val="false"/>
          <w:i w:val="false"/>
          <w:color w:val="000000"/>
          <w:sz w:val="28"/>
        </w:rPr>
        <w:t xml:space="preserve"> сәйкес экологиялық коэффициенттер;</w:t>
      </w:r>
    </w:p>
    <w:bookmarkEnd w:id="53"/>
    <w:bookmarkStart w:name="z79" w:id="54"/>
    <w:p>
      <w:pPr>
        <w:spacing w:after="0"/>
        <w:ind w:left="0"/>
        <w:jc w:val="both"/>
      </w:pPr>
      <w:r>
        <w:rPr>
          <w:rFonts w:ascii="Times New Roman"/>
          <w:b w:val="false"/>
          <w:i w:val="false"/>
          <w:color w:val="000000"/>
          <w:sz w:val="28"/>
        </w:rPr>
        <w:t xml:space="preserve">
      Осы тарифтерге </w:t>
      </w:r>
      <w:r>
        <w:rPr>
          <w:rFonts w:ascii="Times New Roman"/>
          <w:b w:val="false"/>
          <w:i w:val="false"/>
          <w:color w:val="000000"/>
          <w:sz w:val="28"/>
        </w:rPr>
        <w:t>3-қосымшаға</w:t>
      </w:r>
      <w:r>
        <w:rPr>
          <w:rFonts w:ascii="Times New Roman"/>
          <w:b w:val="false"/>
          <w:i w:val="false"/>
          <w:color w:val="000000"/>
          <w:sz w:val="28"/>
        </w:rPr>
        <w:t xml:space="preserve"> сәйкес Байқоңыр қаласында, Төретам және Ақай кенттерінде тұратын Қазақстан Республикасының азаматтарына медициналық қызмет көрсететін медициналық ұйымдарға арналған түзету коэффициенті.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Ақы төлеуі жаңа COVID-19 </w:t>
            </w:r>
            <w:r>
              <w:br/>
            </w:r>
            <w:r>
              <w:rPr>
                <w:rFonts w:ascii="Times New Roman"/>
                <w:b w:val="false"/>
                <w:i w:val="false"/>
                <w:color w:val="000000"/>
                <w:sz w:val="20"/>
              </w:rPr>
              <w:t xml:space="preserve">коронавирусының </w:t>
            </w:r>
            <w:r>
              <w:br/>
            </w:r>
            <w:r>
              <w:rPr>
                <w:rFonts w:ascii="Times New Roman"/>
                <w:b w:val="false"/>
                <w:i w:val="false"/>
                <w:color w:val="000000"/>
                <w:sz w:val="20"/>
              </w:rPr>
              <w:t xml:space="preserve">пандемиясына байланысты </w:t>
            </w:r>
            <w:r>
              <w:br/>
            </w:r>
            <w:r>
              <w:rPr>
                <w:rFonts w:ascii="Times New Roman"/>
                <w:b w:val="false"/>
                <w:i w:val="false"/>
                <w:color w:val="000000"/>
                <w:sz w:val="20"/>
              </w:rPr>
              <w:t xml:space="preserve">төтенше жағдайда медициналық </w:t>
            </w:r>
            <w:r>
              <w:br/>
            </w:r>
            <w:r>
              <w:rPr>
                <w:rFonts w:ascii="Times New Roman"/>
                <w:b w:val="false"/>
                <w:i w:val="false"/>
                <w:color w:val="000000"/>
                <w:sz w:val="20"/>
              </w:rPr>
              <w:t xml:space="preserve">және медициналық емес </w:t>
            </w:r>
            <w:r>
              <w:br/>
            </w:r>
            <w:r>
              <w:rPr>
                <w:rFonts w:ascii="Times New Roman"/>
                <w:b w:val="false"/>
                <w:i w:val="false"/>
                <w:color w:val="000000"/>
                <w:sz w:val="20"/>
              </w:rPr>
              <w:t xml:space="preserve">ұйымдарға жүзеге асырылатын, </w:t>
            </w:r>
            <w:r>
              <w:br/>
            </w: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медициналық </w:t>
            </w:r>
            <w:r>
              <w:br/>
            </w:r>
            <w:r>
              <w:rPr>
                <w:rFonts w:ascii="Times New Roman"/>
                <w:b w:val="false"/>
                <w:i w:val="false"/>
                <w:color w:val="000000"/>
                <w:sz w:val="20"/>
              </w:rPr>
              <w:t>қызметтерге арналған тарифтер</w:t>
            </w:r>
            <w:r>
              <w:br/>
            </w:r>
            <w:r>
              <w:rPr>
                <w:rFonts w:ascii="Times New Roman"/>
                <w:b w:val="false"/>
                <w:i w:val="false"/>
                <w:color w:val="000000"/>
                <w:sz w:val="20"/>
              </w:rPr>
              <w:t>1-қосымша</w:t>
            </w:r>
          </w:p>
        </w:tc>
      </w:tr>
    </w:tbl>
    <w:bookmarkStart w:name="z65" w:id="55"/>
    <w:p>
      <w:pPr>
        <w:spacing w:after="0"/>
        <w:ind w:left="0"/>
        <w:jc w:val="left"/>
      </w:pPr>
      <w:r>
        <w:rPr>
          <w:rFonts w:ascii="Times New Roman"/>
          <w:b/>
          <w:i w:val="false"/>
          <w:color w:val="000000"/>
        </w:rPr>
        <w:t xml:space="preserve"> Жылу беру маусымы ұзақтығының коэффициенттері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2"/>
        <w:gridCol w:w="2482"/>
        <w:gridCol w:w="1746"/>
        <w:gridCol w:w="5590"/>
      </w:tblGrid>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ұзақтығының коэффициенті</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Ақы төлеуі жаңа COVID-19 </w:t>
            </w:r>
            <w:r>
              <w:br/>
            </w:r>
            <w:r>
              <w:rPr>
                <w:rFonts w:ascii="Times New Roman"/>
                <w:b w:val="false"/>
                <w:i w:val="false"/>
                <w:color w:val="000000"/>
                <w:sz w:val="20"/>
              </w:rPr>
              <w:t xml:space="preserve">коронавирусының </w:t>
            </w:r>
            <w:r>
              <w:br/>
            </w:r>
            <w:r>
              <w:rPr>
                <w:rFonts w:ascii="Times New Roman"/>
                <w:b w:val="false"/>
                <w:i w:val="false"/>
                <w:color w:val="000000"/>
                <w:sz w:val="20"/>
              </w:rPr>
              <w:t xml:space="preserve">пандемиясына байланысты </w:t>
            </w:r>
            <w:r>
              <w:br/>
            </w:r>
            <w:r>
              <w:rPr>
                <w:rFonts w:ascii="Times New Roman"/>
                <w:b w:val="false"/>
                <w:i w:val="false"/>
                <w:color w:val="000000"/>
                <w:sz w:val="20"/>
              </w:rPr>
              <w:t xml:space="preserve">төтенше жағдайда медициналық </w:t>
            </w:r>
            <w:r>
              <w:br/>
            </w:r>
            <w:r>
              <w:rPr>
                <w:rFonts w:ascii="Times New Roman"/>
                <w:b w:val="false"/>
                <w:i w:val="false"/>
                <w:color w:val="000000"/>
                <w:sz w:val="20"/>
              </w:rPr>
              <w:t xml:space="preserve">және медициналық емес </w:t>
            </w:r>
            <w:r>
              <w:br/>
            </w:r>
            <w:r>
              <w:rPr>
                <w:rFonts w:ascii="Times New Roman"/>
                <w:b w:val="false"/>
                <w:i w:val="false"/>
                <w:color w:val="000000"/>
                <w:sz w:val="20"/>
              </w:rPr>
              <w:t xml:space="preserve">ұйымдарға жүзеге асырылатын, </w:t>
            </w:r>
            <w:r>
              <w:br/>
            </w: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медициналық </w:t>
            </w:r>
            <w:r>
              <w:br/>
            </w:r>
            <w:r>
              <w:rPr>
                <w:rFonts w:ascii="Times New Roman"/>
                <w:b w:val="false"/>
                <w:i w:val="false"/>
                <w:color w:val="000000"/>
                <w:sz w:val="20"/>
              </w:rPr>
              <w:t xml:space="preserve">қызметтерге арналған </w:t>
            </w:r>
            <w:r>
              <w:br/>
            </w:r>
            <w:r>
              <w:rPr>
                <w:rFonts w:ascii="Times New Roman"/>
                <w:b w:val="false"/>
                <w:i w:val="false"/>
                <w:color w:val="000000"/>
                <w:sz w:val="20"/>
              </w:rPr>
              <w:t>тарифтерге</w:t>
            </w:r>
            <w:r>
              <w:br/>
            </w:r>
            <w:r>
              <w:rPr>
                <w:rFonts w:ascii="Times New Roman"/>
                <w:b w:val="false"/>
                <w:i w:val="false"/>
                <w:color w:val="000000"/>
                <w:sz w:val="20"/>
              </w:rPr>
              <w:t>2-қосымша</w:t>
            </w:r>
          </w:p>
        </w:tc>
      </w:tr>
    </w:tbl>
    <w:bookmarkStart w:name="z67" w:id="56"/>
    <w:p>
      <w:pPr>
        <w:spacing w:after="0"/>
        <w:ind w:left="0"/>
        <w:jc w:val="left"/>
      </w:pPr>
      <w:r>
        <w:rPr>
          <w:rFonts w:ascii="Times New Roman"/>
          <w:b/>
          <w:i w:val="false"/>
          <w:color w:val="000000"/>
        </w:rPr>
        <w:t xml:space="preserve"> Экологиялық коэффициенттер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3371"/>
        <w:gridCol w:w="1267"/>
        <w:gridCol w:w="1267"/>
        <w:gridCol w:w="4429"/>
      </w:tblGrid>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Шемонайха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Ақы төлеуі жаңа COVID-19 </w:t>
            </w:r>
            <w:r>
              <w:br/>
            </w:r>
            <w:r>
              <w:rPr>
                <w:rFonts w:ascii="Times New Roman"/>
                <w:b w:val="false"/>
                <w:i w:val="false"/>
                <w:color w:val="000000"/>
                <w:sz w:val="20"/>
              </w:rPr>
              <w:t xml:space="preserve">коронавирусының </w:t>
            </w:r>
            <w:r>
              <w:br/>
            </w:r>
            <w:r>
              <w:rPr>
                <w:rFonts w:ascii="Times New Roman"/>
                <w:b w:val="false"/>
                <w:i w:val="false"/>
                <w:color w:val="000000"/>
                <w:sz w:val="20"/>
              </w:rPr>
              <w:t xml:space="preserve">пандемиясына байланысты </w:t>
            </w:r>
            <w:r>
              <w:br/>
            </w:r>
            <w:r>
              <w:rPr>
                <w:rFonts w:ascii="Times New Roman"/>
                <w:b w:val="false"/>
                <w:i w:val="false"/>
                <w:color w:val="000000"/>
                <w:sz w:val="20"/>
              </w:rPr>
              <w:t xml:space="preserve">төтенше жағдайда медициналық </w:t>
            </w:r>
            <w:r>
              <w:br/>
            </w:r>
            <w:r>
              <w:rPr>
                <w:rFonts w:ascii="Times New Roman"/>
                <w:b w:val="false"/>
                <w:i w:val="false"/>
                <w:color w:val="000000"/>
                <w:sz w:val="20"/>
              </w:rPr>
              <w:t xml:space="preserve">және медициналық емес </w:t>
            </w:r>
            <w:r>
              <w:br/>
            </w:r>
            <w:r>
              <w:rPr>
                <w:rFonts w:ascii="Times New Roman"/>
                <w:b w:val="false"/>
                <w:i w:val="false"/>
                <w:color w:val="000000"/>
                <w:sz w:val="20"/>
              </w:rPr>
              <w:t xml:space="preserve">ұйымдарға жүзеге асырылатын, </w:t>
            </w:r>
            <w:r>
              <w:br/>
            </w: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медициналық </w:t>
            </w:r>
            <w:r>
              <w:br/>
            </w:r>
            <w:r>
              <w:rPr>
                <w:rFonts w:ascii="Times New Roman"/>
                <w:b w:val="false"/>
                <w:i w:val="false"/>
                <w:color w:val="000000"/>
                <w:sz w:val="20"/>
              </w:rPr>
              <w:t xml:space="preserve">қызметтерге арналған </w:t>
            </w:r>
            <w:r>
              <w:br/>
            </w:r>
            <w:r>
              <w:rPr>
                <w:rFonts w:ascii="Times New Roman"/>
                <w:b w:val="false"/>
                <w:i w:val="false"/>
                <w:color w:val="000000"/>
                <w:sz w:val="20"/>
              </w:rPr>
              <w:t>тарифтерге</w:t>
            </w:r>
            <w:r>
              <w:br/>
            </w:r>
            <w:r>
              <w:rPr>
                <w:rFonts w:ascii="Times New Roman"/>
                <w:b w:val="false"/>
                <w:i w:val="false"/>
                <w:color w:val="000000"/>
                <w:sz w:val="20"/>
              </w:rPr>
              <w:t>3-қосымша</w:t>
            </w:r>
          </w:p>
        </w:tc>
      </w:tr>
    </w:tbl>
    <w:bookmarkStart w:name="z69" w:id="57"/>
    <w:p>
      <w:pPr>
        <w:spacing w:after="0"/>
        <w:ind w:left="0"/>
        <w:jc w:val="left"/>
      </w:pPr>
      <w:r>
        <w:rPr>
          <w:rFonts w:ascii="Times New Roman"/>
          <w:b/>
          <w:i w:val="false"/>
          <w:color w:val="000000"/>
        </w:rPr>
        <w:t xml:space="preserve"> Байқоңыр қаласында, Төретам және Ақай кенттерінде тұратын Қазақстан Республикасының азаматтарына медициналық қызмет көрсететін медициналық ұйымдар үшін түзету коэффициенті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4873"/>
        <w:gridCol w:w="3249"/>
        <w:gridCol w:w="3249"/>
      </w:tblGrid>
      <w:tr>
        <w:trPr>
          <w:trHeight w:val="30" w:hRule="atLeast"/>
        </w:trPr>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КДҚ</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"Байқоңыр қаласының көпбейінді ауруханасы" шаруашылық жүргізу құқығындағы коммуналдық мемлекеттік кәсіпорны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