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5521" w14:textId="c1d5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15 маусымдағы № 78 қаулысы. Қазақстан Республикасының Әділет министрлігінде 2020 жылғы 30 маусымда № 20909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80) тармақшасына сәйкес бірыңғай жинақтаушы зейнетақы қорының зейнетақы активтерін басқару тиімділігін қамтамасыз ету мақсатында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23.04.2024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 Қазақстан Республикасы Ұлттық Банкі Басқармасының 2017 жылғы 27 қыркүйектегі № 173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15947 болып тіркелген, 2017 жылғы 9 қарашада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Монетарлық операциялар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15 маусымдағы</w:t>
            </w:r>
            <w:r>
              <w:br/>
            </w:r>
            <w:r>
              <w:rPr>
                <w:rFonts w:ascii="Times New Roman"/>
                <w:b w:val="false"/>
                <w:i w:val="false"/>
                <w:color w:val="000000"/>
                <w:sz w:val="20"/>
              </w:rPr>
              <w:t>№ 78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онда бірыңғай жинақтаушы зейнетақы қорының (бұдан әрі – Қор) зейнетақы активтерін басқаратын шетелдік ұйымдарға қойылатын талаптарды қоса алғанда, Қордың зейнетақы активтерін басқару үшін қажетті іс-қимылдар жасау тапсырылған кезде, оларды таңдау тәртібі айқындалады.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23.04.2024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Қағидаларда мынадай ұғымдар пайдаланылады:</w:t>
      </w:r>
    </w:p>
    <w:bookmarkEnd w:id="13"/>
    <w:p>
      <w:pPr>
        <w:spacing w:after="0"/>
        <w:ind w:left="0"/>
        <w:jc w:val="both"/>
      </w:pPr>
      <w:r>
        <w:rPr>
          <w:rFonts w:ascii="Times New Roman"/>
          <w:b w:val="false"/>
          <w:i w:val="false"/>
          <w:color w:val="000000"/>
          <w:sz w:val="28"/>
        </w:rPr>
        <w:t>
      1) активтерді жетілдірілген индексті басқару – кірістілік ауытқуы өзгермелілігінің мәні (tracking error) 0,5 (нөл бүтін оннан бес) пайыздан 2 (екі) пайызға дейін қоса алғанда болатын басқару түрі. Активтерді жетілдірілген индексті басқару кезінде эталондық портфельдің негізгі көрсеткіштерінен қалыпты ауытқу күтіледі;</w:t>
      </w:r>
    </w:p>
    <w:p>
      <w:pPr>
        <w:spacing w:after="0"/>
        <w:ind w:left="0"/>
        <w:jc w:val="both"/>
      </w:pPr>
      <w:r>
        <w:rPr>
          <w:rFonts w:ascii="Times New Roman"/>
          <w:b w:val="false"/>
          <w:i w:val="false"/>
          <w:color w:val="000000"/>
          <w:sz w:val="28"/>
        </w:rPr>
        <w:t>
      2) ақпараттық коэффициент (information ratio) – үстеме кірістілік деңгейінің кірістілік ауытқуының өзгермелілігіне (tracking error) қатынасы;</w:t>
      </w:r>
    </w:p>
    <w:p>
      <w:pPr>
        <w:spacing w:after="0"/>
        <w:ind w:left="0"/>
        <w:jc w:val="both"/>
      </w:pPr>
      <w:r>
        <w:rPr>
          <w:rFonts w:ascii="Times New Roman"/>
          <w:b w:val="false"/>
          <w:i w:val="false"/>
          <w:color w:val="000000"/>
          <w:sz w:val="28"/>
        </w:rPr>
        <w:t>
      3) арнайы жүйе – сыртқы басқарушылардың қызметін талдауға қажетті инвестициялық және (немесе) талдамалық деректер базасы бар бағдарламалық қамтамасыз ету және (немесе) арнайы интернет-ресурс;</w:t>
      </w:r>
    </w:p>
    <w:p>
      <w:pPr>
        <w:spacing w:after="0"/>
        <w:ind w:left="0"/>
        <w:jc w:val="both"/>
      </w:pPr>
      <w:r>
        <w:rPr>
          <w:rFonts w:ascii="Times New Roman"/>
          <w:b w:val="false"/>
          <w:i w:val="false"/>
          <w:color w:val="000000"/>
          <w:sz w:val="28"/>
        </w:rPr>
        <w:t>
      4) арнайы мандат – активтердің жекелеген сыныптары, басқару түрлері, елдер мен өңірлер деңгейінде бірегей инвестициялық тәсілдерді болжайтын, инвестициялау стратегиясын қолдану арқылы активтерді әртараптандыру мақсатында сыртқы басқаруға берілетін мандат;</w:t>
      </w:r>
    </w:p>
    <w:p>
      <w:pPr>
        <w:spacing w:after="0"/>
        <w:ind w:left="0"/>
        <w:jc w:val="both"/>
      </w:pPr>
      <w:r>
        <w:rPr>
          <w:rFonts w:ascii="Times New Roman"/>
          <w:b w:val="false"/>
          <w:i w:val="false"/>
          <w:color w:val="000000"/>
          <w:sz w:val="28"/>
        </w:rPr>
        <w:t>
      5) әртараптандыру - зейнетақы активтерінен айрылу тәуекелін төмендету мақсатында Қазақстан Республикасының Ұлттық Банкі белгілеген талаптарға сәйкес оларды түрлі қаржы құралдарына орналастыру;</w:t>
      </w:r>
    </w:p>
    <w:p>
      <w:pPr>
        <w:spacing w:after="0"/>
        <w:ind w:left="0"/>
        <w:jc w:val="both"/>
      </w:pPr>
      <w:r>
        <w:rPr>
          <w:rFonts w:ascii="Times New Roman"/>
          <w:b w:val="false"/>
          <w:i w:val="false"/>
          <w:color w:val="000000"/>
          <w:sz w:val="28"/>
        </w:rPr>
        <w:t>
      6) басқарушылық бақылау – бір заңды тұлғаның шешімдерді тікелей және (немесе) жанама түрде айқындау және (немесе) осындай заңды тұлғаға қатысуына (иеленуіне) байланысты басқа заңды тұлға қабылдайтын шешімдерге ықпал ету мүмкіндігі;</w:t>
      </w:r>
    </w:p>
    <w:p>
      <w:pPr>
        <w:spacing w:after="0"/>
        <w:ind w:left="0"/>
        <w:jc w:val="both"/>
      </w:pPr>
      <w:r>
        <w:rPr>
          <w:rFonts w:ascii="Times New Roman"/>
          <w:b w:val="false"/>
          <w:i w:val="false"/>
          <w:color w:val="000000"/>
          <w:sz w:val="28"/>
        </w:rPr>
        <w:t>
      7) биржа нарығы – сауда-саттықты ұйымдастырушылық және техникалық қамтамасыз етуді жүзеге асыратын сауда-саттықты ұйымдастырушының сауда жүйелері пайдаланылатын қатынастар жиынтығы;</w:t>
      </w:r>
    </w:p>
    <w:p>
      <w:pPr>
        <w:spacing w:after="0"/>
        <w:ind w:left="0"/>
        <w:jc w:val="both"/>
      </w:pPr>
      <w:r>
        <w:rPr>
          <w:rFonts w:ascii="Times New Roman"/>
          <w:b w:val="false"/>
          <w:i w:val="false"/>
          <w:color w:val="000000"/>
          <w:sz w:val="28"/>
        </w:rPr>
        <w:t>
      8) жаһандық мандат – инвестициялары бір елдің (нарықтың, өңірдің) шеңберінен шығатын портфель;</w:t>
      </w:r>
    </w:p>
    <w:p>
      <w:pPr>
        <w:spacing w:after="0"/>
        <w:ind w:left="0"/>
        <w:jc w:val="both"/>
      </w:pPr>
      <w:r>
        <w:rPr>
          <w:rFonts w:ascii="Times New Roman"/>
          <w:b w:val="false"/>
          <w:i w:val="false"/>
          <w:color w:val="000000"/>
          <w:sz w:val="28"/>
        </w:rPr>
        <w:t>
      9) инвестициялық дью-дилидженс – сыртқы басқарушының инвестициялық қызметінің тиімділігін жан-жақты тексеруге және бағалауға бағытталған талдамалық іс-шаралар кешені;</w:t>
      </w:r>
    </w:p>
    <w:p>
      <w:pPr>
        <w:spacing w:after="0"/>
        <w:ind w:left="0"/>
        <w:jc w:val="both"/>
      </w:pPr>
      <w:r>
        <w:rPr>
          <w:rFonts w:ascii="Times New Roman"/>
          <w:b w:val="false"/>
          <w:i w:val="false"/>
          <w:color w:val="000000"/>
          <w:sz w:val="28"/>
        </w:rPr>
        <w:t>
      10) институционалдық инвестор – ақшаны қаржы құралдарына инвестициялауды жүзеге асыратын заңды тұлға;</w:t>
      </w:r>
    </w:p>
    <w:p>
      <w:pPr>
        <w:spacing w:after="0"/>
        <w:ind w:left="0"/>
        <w:jc w:val="both"/>
      </w:pPr>
      <w:r>
        <w:rPr>
          <w:rFonts w:ascii="Times New Roman"/>
          <w:b w:val="false"/>
          <w:i w:val="false"/>
          <w:color w:val="000000"/>
          <w:sz w:val="28"/>
        </w:rPr>
        <w:t>
      11) компаниялар тобы – бір заңды тұлғаның басқару бақылауындағы заңды тұлғалар немесе біреуінің басқа заңды тұлғаға басқарушылық бақылауы бар заңды тұлғалар;</w:t>
      </w:r>
    </w:p>
    <w:p>
      <w:pPr>
        <w:spacing w:after="0"/>
        <w:ind w:left="0"/>
        <w:jc w:val="both"/>
      </w:pPr>
      <w:r>
        <w:rPr>
          <w:rFonts w:ascii="Times New Roman"/>
          <w:b w:val="false"/>
          <w:i w:val="false"/>
          <w:color w:val="000000"/>
          <w:sz w:val="28"/>
        </w:rPr>
        <w:t>
      12) консультациялық қызмет көрсетудегі активтер – сыртқы басқарушы активтерді инвестициялық басқару бөлігінде клиентке консультация беретін сыртқы басқарушының басқаруындағы активтер;</w:t>
      </w:r>
    </w:p>
    <w:p>
      <w:pPr>
        <w:spacing w:after="0"/>
        <w:ind w:left="0"/>
        <w:jc w:val="both"/>
      </w:pPr>
      <w:r>
        <w:rPr>
          <w:rFonts w:ascii="Times New Roman"/>
          <w:b w:val="false"/>
          <w:i w:val="false"/>
          <w:color w:val="000000"/>
          <w:sz w:val="28"/>
        </w:rPr>
        <w:t>
      13) мандат – белгілі бір инвестициялық сипаттамалары бар портфель;</w:t>
      </w:r>
    </w:p>
    <w:p>
      <w:pPr>
        <w:spacing w:after="0"/>
        <w:ind w:left="0"/>
        <w:jc w:val="both"/>
      </w:pPr>
      <w:r>
        <w:rPr>
          <w:rFonts w:ascii="Times New Roman"/>
          <w:b w:val="false"/>
          <w:i w:val="false"/>
          <w:color w:val="000000"/>
          <w:sz w:val="28"/>
        </w:rPr>
        <w:t>
      14) маржалық шот – клиринг ұйымында ашылатын және мәмілелер бойынша қамтамасыз етуді орналастыру және туынды қаржы құралдарымен операциялар бойынша есеп айырысуларды жүргізу мақсатында пайдаланылатын, туынды қаржы құралдарымен операцияларды жүргізуге арналған шот;</w:t>
      </w:r>
    </w:p>
    <w:p>
      <w:pPr>
        <w:spacing w:after="0"/>
        <w:ind w:left="0"/>
        <w:jc w:val="both"/>
      </w:pPr>
      <w:r>
        <w:rPr>
          <w:rFonts w:ascii="Times New Roman"/>
          <w:b w:val="false"/>
          <w:i w:val="false"/>
          <w:color w:val="000000"/>
          <w:sz w:val="28"/>
        </w:rPr>
        <w:t>
      15) операциялық дью-дилидженс – сыртқы басқарушының операциялық процесінің тиімділігін жан-жақты тексеруге және бағалауға бағытталған талдамалық іс-шаралар кешені;</w:t>
      </w:r>
    </w:p>
    <w:p>
      <w:pPr>
        <w:spacing w:after="0"/>
        <w:ind w:left="0"/>
        <w:jc w:val="both"/>
      </w:pPr>
      <w:r>
        <w:rPr>
          <w:rFonts w:ascii="Times New Roman"/>
          <w:b w:val="false"/>
          <w:i w:val="false"/>
          <w:color w:val="000000"/>
          <w:sz w:val="28"/>
        </w:rPr>
        <w:t>
      16) өңірлік мандат – инвестициялары бір елдің (нарықтың, өңірдің) шеңберінде шоғырландырылған портфель;</w:t>
      </w:r>
    </w:p>
    <w:p>
      <w:pPr>
        <w:spacing w:after="0"/>
        <w:ind w:left="0"/>
        <w:jc w:val="both"/>
      </w:pPr>
      <w:r>
        <w:rPr>
          <w:rFonts w:ascii="Times New Roman"/>
          <w:b w:val="false"/>
          <w:i w:val="false"/>
          <w:color w:val="000000"/>
          <w:sz w:val="28"/>
        </w:rPr>
        <w:t>
      17) портфельдік менеджер – клиенттердің активтерін басқаруға жауап беретін тұлға;</w:t>
      </w:r>
    </w:p>
    <w:p>
      <w:pPr>
        <w:spacing w:after="0"/>
        <w:ind w:left="0"/>
        <w:jc w:val="both"/>
      </w:pPr>
      <w:r>
        <w:rPr>
          <w:rFonts w:ascii="Times New Roman"/>
          <w:b w:val="false"/>
          <w:i w:val="false"/>
          <w:color w:val="000000"/>
          <w:sz w:val="28"/>
        </w:rPr>
        <w:t>
      18) сыртқы басқарушы – шет мемлекеттің заңнамасына сәйкес құрылған банк немесе клиенттердің активтерін инвестициялық басқаруды арнайы жүргізетін және өз қызметін халықаралық қаржы нарықтарында жүзеге асыратын ұйым;</w:t>
      </w:r>
    </w:p>
    <w:p>
      <w:pPr>
        <w:spacing w:after="0"/>
        <w:ind w:left="0"/>
        <w:jc w:val="both"/>
      </w:pPr>
      <w:r>
        <w:rPr>
          <w:rFonts w:ascii="Times New Roman"/>
          <w:b w:val="false"/>
          <w:i w:val="false"/>
          <w:color w:val="000000"/>
          <w:sz w:val="28"/>
        </w:rPr>
        <w:t>
      19) сыртқы басқару – зейнетақы активтері инвестициялық басқаруға сыртқы басқарушыға берілетін зейнетақы активтерін басқару түрі;</w:t>
      </w:r>
    </w:p>
    <w:p>
      <w:pPr>
        <w:spacing w:after="0"/>
        <w:ind w:left="0"/>
        <w:jc w:val="both"/>
      </w:pPr>
      <w:r>
        <w:rPr>
          <w:rFonts w:ascii="Times New Roman"/>
          <w:b w:val="false"/>
          <w:i w:val="false"/>
          <w:color w:val="000000"/>
          <w:sz w:val="28"/>
        </w:rPr>
        <w:t>
      20) сыртқы транзиттік басқару – сыртқы басқарушыны таңдағанға және (немесе) оған тиісті мандат бойынша активтерді бергенге дейін берілетін активтердің құрылымындағы өзгерістерге байланысты тәуекелдерді азайту мақсатында зейнетақы активтері сыртқы транзиттік басқарушыға берілетін кездегі активтерді басқару түрі;</w:t>
      </w:r>
    </w:p>
    <w:p>
      <w:pPr>
        <w:spacing w:after="0"/>
        <w:ind w:left="0"/>
        <w:jc w:val="both"/>
      </w:pPr>
      <w:r>
        <w:rPr>
          <w:rFonts w:ascii="Times New Roman"/>
          <w:b w:val="false"/>
          <w:i w:val="false"/>
          <w:color w:val="000000"/>
          <w:sz w:val="28"/>
        </w:rPr>
        <w:t>
      21) сыртқы транзиттік басқарушы – шет мемлекеттің заңнамасына сәйкес құрылған банк немесе клиенттердің активтерін сыртқы транзиттік басқаруды арнайы жүргізетін және өзінің қызметін халықаралық қаржы нарықтарында жүзеге асыратын ұйым;</w:t>
      </w:r>
    </w:p>
    <w:p>
      <w:pPr>
        <w:spacing w:after="0"/>
        <w:ind w:left="0"/>
        <w:jc w:val="both"/>
      </w:pPr>
      <w:r>
        <w:rPr>
          <w:rFonts w:ascii="Times New Roman"/>
          <w:b w:val="false"/>
          <w:i w:val="false"/>
          <w:color w:val="000000"/>
          <w:sz w:val="28"/>
        </w:rPr>
        <w:t>
      22) транзиттік кезең – инвестициялық басқару келісімінде белгіленген өлшемдерге сәйкес келтіру мақсатында, Қағидаларға сәйкес белгіленетін портфельге қолданылатын уақыт кезеңі;</w:t>
      </w:r>
    </w:p>
    <w:p>
      <w:pPr>
        <w:spacing w:after="0"/>
        <w:ind w:left="0"/>
        <w:jc w:val="both"/>
      </w:pPr>
      <w:r>
        <w:rPr>
          <w:rFonts w:ascii="Times New Roman"/>
          <w:b w:val="false"/>
          <w:i w:val="false"/>
          <w:color w:val="000000"/>
          <w:sz w:val="28"/>
        </w:rPr>
        <w:t>
      23) уәкілетті бөлімше – Қор активтерін басқаруды және мониторингін жүзеге асыратын Ұлттық Банктің бөлімшесі;</w:t>
      </w:r>
    </w:p>
    <w:p>
      <w:pPr>
        <w:spacing w:after="0"/>
        <w:ind w:left="0"/>
        <w:jc w:val="both"/>
      </w:pPr>
      <w:r>
        <w:rPr>
          <w:rFonts w:ascii="Times New Roman"/>
          <w:b w:val="false"/>
          <w:i w:val="false"/>
          <w:color w:val="000000"/>
          <w:sz w:val="28"/>
        </w:rPr>
        <w:t>
      24) Ұлттық Банк басшылығы – Ұлттық Банк Төрағасы, Ұлттық Банк Төрағасының уәкілетті бөлімшеге жетекшілік ететін орынбасары;</w:t>
      </w:r>
    </w:p>
    <w:p>
      <w:pPr>
        <w:spacing w:after="0"/>
        <w:ind w:left="0"/>
        <w:jc w:val="both"/>
      </w:pPr>
      <w:r>
        <w:rPr>
          <w:rFonts w:ascii="Times New Roman"/>
          <w:b w:val="false"/>
          <w:i w:val="false"/>
          <w:color w:val="000000"/>
          <w:sz w:val="28"/>
        </w:rPr>
        <w:t>
      25) үстеме кірістілік деңгейі – нақты қол жеткізілген кірістілік деңгейі мен эталондық портфель кірістілігінің деңгейі арасындағы айырма;</w:t>
      </w:r>
    </w:p>
    <w:p>
      <w:pPr>
        <w:spacing w:after="0"/>
        <w:ind w:left="0"/>
        <w:jc w:val="both"/>
      </w:pPr>
      <w:r>
        <w:rPr>
          <w:rFonts w:ascii="Times New Roman"/>
          <w:b w:val="false"/>
          <w:i w:val="false"/>
          <w:color w:val="000000"/>
          <w:sz w:val="28"/>
        </w:rPr>
        <w:t>
      26) форекс операциялары – биржа және биржадан тыс нарықтарда шетел валютасын сатып алу және (немесе) сату.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23.04.2024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Қордың бір сыртқы басқарушыға сыртқы басқаруына берілетін зейнетақы активтерінің жалпы рұқсат етілген көлемі Қордың шетел валютасындағы зейнетақы активтері портфелінің көлемінен 10 (он) пайыз аспайды.</w:t>
      </w:r>
    </w:p>
    <w:bookmarkEnd w:id="14"/>
    <w:bookmarkStart w:name="z17" w:id="15"/>
    <w:p>
      <w:pPr>
        <w:spacing w:after="0"/>
        <w:ind w:left="0"/>
        <w:jc w:val="both"/>
      </w:pPr>
      <w:r>
        <w:rPr>
          <w:rFonts w:ascii="Times New Roman"/>
          <w:b w:val="false"/>
          <w:i w:val="false"/>
          <w:color w:val="000000"/>
          <w:sz w:val="28"/>
        </w:rPr>
        <w:t>
      4. Қағидалардың 3-тармағында көзделген лимиттен асқан кезде, оның ішінде жұмыс істеп тұрған екі сыртқы басқарушы қосылған жағдайда, уәкілетті бөлімше осы асып кету туындаған күннен бастап 3 (үш) ай ішінде сәйкессіздікті жояды.</w:t>
      </w:r>
    </w:p>
    <w:bookmarkEnd w:id="15"/>
    <w:bookmarkStart w:name="z18" w:id="16"/>
    <w:p>
      <w:pPr>
        <w:spacing w:after="0"/>
        <w:ind w:left="0"/>
        <w:jc w:val="both"/>
      </w:pPr>
      <w:r>
        <w:rPr>
          <w:rFonts w:ascii="Times New Roman"/>
          <w:b w:val="false"/>
          <w:i w:val="false"/>
          <w:color w:val="000000"/>
          <w:sz w:val="28"/>
        </w:rPr>
        <w:t>
      5. Қордың зейнетақы активтері сыртқы басқаруға:</w:t>
      </w:r>
    </w:p>
    <w:bookmarkEnd w:id="16"/>
    <w:p>
      <w:pPr>
        <w:spacing w:after="0"/>
        <w:ind w:left="0"/>
        <w:jc w:val="both"/>
      </w:pPr>
      <w:r>
        <w:rPr>
          <w:rFonts w:ascii="Times New Roman"/>
          <w:b w:val="false"/>
          <w:i w:val="false"/>
          <w:color w:val="000000"/>
          <w:sz w:val="28"/>
        </w:rPr>
        <w:t>
      1) басқару түрлерімен байланысты тәуекелдер деңгейін төмендету;</w:t>
      </w:r>
    </w:p>
    <w:p>
      <w:pPr>
        <w:spacing w:after="0"/>
        <w:ind w:left="0"/>
        <w:jc w:val="both"/>
      </w:pPr>
      <w:r>
        <w:rPr>
          <w:rFonts w:ascii="Times New Roman"/>
          <w:b w:val="false"/>
          <w:i w:val="false"/>
          <w:color w:val="000000"/>
          <w:sz w:val="28"/>
        </w:rPr>
        <w:t>
      2) сыртқы басқарушының тәжірибесін, талдамалық материалдарын, зерттеулері мен техникалық ресурстарын пайдалану арқылы Қордың зейнетақы активтерін басқарудың кірістілігін ұлғайту;</w:t>
      </w:r>
    </w:p>
    <w:p>
      <w:pPr>
        <w:spacing w:after="0"/>
        <w:ind w:left="0"/>
        <w:jc w:val="both"/>
      </w:pPr>
      <w:r>
        <w:rPr>
          <w:rFonts w:ascii="Times New Roman"/>
          <w:b w:val="false"/>
          <w:i w:val="false"/>
          <w:color w:val="000000"/>
          <w:sz w:val="28"/>
        </w:rPr>
        <w:t>
      3) сыртқы басқарушылардан алынған активтерді басқару саласындағы сараптама мен консультацияларды қолдану арқылы Қордың зейнетақы активтерін басқарудың тиімділігін арттыру;</w:t>
      </w:r>
    </w:p>
    <w:p>
      <w:pPr>
        <w:spacing w:after="0"/>
        <w:ind w:left="0"/>
        <w:jc w:val="both"/>
      </w:pPr>
      <w:r>
        <w:rPr>
          <w:rFonts w:ascii="Times New Roman"/>
          <w:b w:val="false"/>
          <w:i w:val="false"/>
          <w:color w:val="000000"/>
          <w:sz w:val="28"/>
        </w:rPr>
        <w:t>
      4) активтерді дербес басқаруда тәжірибе жоқ активтердің жаңа сыныптарын енгізу мақсатында беріледі.</w:t>
      </w:r>
    </w:p>
    <w:bookmarkStart w:name="z19" w:id="17"/>
    <w:p>
      <w:pPr>
        <w:spacing w:after="0"/>
        <w:ind w:left="0"/>
        <w:jc w:val="both"/>
      </w:pPr>
      <w:r>
        <w:rPr>
          <w:rFonts w:ascii="Times New Roman"/>
          <w:b w:val="false"/>
          <w:i w:val="false"/>
          <w:color w:val="000000"/>
          <w:sz w:val="28"/>
        </w:rPr>
        <w:t>
      6. Сыртқы басқарушы үшін басқарудың түрін (активтік, жетілдірілген индекстік немесе пассивтік (индекстік)) және эталондық портфельді таңдау Қордың зейнетақы активтерін басқару мақсаттарына және нарықтағы жағдайға байланысты Қордың инвестициялық декларациясында көзделген шектеулерге сәйкес жүзеге асырылады.</w:t>
      </w:r>
    </w:p>
    <w:bookmarkEnd w:id="17"/>
    <w:bookmarkStart w:name="z20" w:id="18"/>
    <w:p>
      <w:pPr>
        <w:spacing w:after="0"/>
        <w:ind w:left="0"/>
        <w:jc w:val="both"/>
      </w:pPr>
      <w:r>
        <w:rPr>
          <w:rFonts w:ascii="Times New Roman"/>
          <w:b w:val="false"/>
          <w:i w:val="false"/>
          <w:color w:val="000000"/>
          <w:sz w:val="28"/>
        </w:rPr>
        <w:t>
      7. Инвестициялық басқару туралы келісімге сәйкес сыртқы басқарушыға немесе сыртқы транзиттік басқарушыға сыртқы басқаруға немесе сыртқы транзитті басқаруға берілген Қордың зейнетақы активтерін басқару нәтижелеріне байланысты белгіленген комиссиялық сыйақы және (немесе) басқару нәтижелеріне байланысты комиссиялық сыйақы төленеді.</w:t>
      </w:r>
    </w:p>
    <w:bookmarkEnd w:id="18"/>
    <w:bookmarkStart w:name="z21" w:id="19"/>
    <w:p>
      <w:pPr>
        <w:spacing w:after="0"/>
        <w:ind w:left="0"/>
        <w:jc w:val="left"/>
      </w:pPr>
      <w:r>
        <w:rPr>
          <w:rFonts w:ascii="Times New Roman"/>
          <w:b/>
          <w:i w:val="false"/>
          <w:color w:val="000000"/>
        </w:rPr>
        <w:t xml:space="preserve"> 2-тарау. Қордың зейнетақы активтерін басқару үшін қажетті іс-қимылдарды жасау тапсырылған кезде сыртқы басқарушыларға қойылатын талаптарды қоса алғанда, Қордың зейнетақы активтерін сыртқы басқарушыларды таңдау тәртібі</w:t>
      </w:r>
    </w:p>
    <w:bookmarkEnd w:id="19"/>
    <w:bookmarkStart w:name="z22" w:id="20"/>
    <w:p>
      <w:pPr>
        <w:spacing w:after="0"/>
        <w:ind w:left="0"/>
        <w:jc w:val="both"/>
      </w:pPr>
      <w:r>
        <w:rPr>
          <w:rFonts w:ascii="Times New Roman"/>
          <w:b w:val="false"/>
          <w:i w:val="false"/>
          <w:color w:val="000000"/>
          <w:sz w:val="28"/>
        </w:rPr>
        <w:t>
      8. Сыртқы басқарушыларды таңдау рәсімін ұйымдастыруды уәкілетті бөлімше өткізеді.</w:t>
      </w:r>
    </w:p>
    <w:bookmarkEnd w:id="20"/>
    <w:bookmarkStart w:name="z23" w:id="21"/>
    <w:p>
      <w:pPr>
        <w:spacing w:after="0"/>
        <w:ind w:left="0"/>
        <w:jc w:val="both"/>
      </w:pPr>
      <w:r>
        <w:rPr>
          <w:rFonts w:ascii="Times New Roman"/>
          <w:b w:val="false"/>
          <w:i w:val="false"/>
          <w:color w:val="000000"/>
          <w:sz w:val="28"/>
        </w:rPr>
        <w:t>
      9. Уәкілетті бөлімше Ұлттық Банктің ресми интернет-ресурсында, сондай-ақ әлеуетті сыртқы басқарушылар үшін қолжетімді басқа да ақпараттық-талдамалық ресурстарда жоспарланып отырған сыртқы басқарушыларды таңдау туралы ақпаратты жариялайды, әлеуетті сыртқы басқарушылардың тізімін жасайды, әлеуетті сыртқы басқарушыларға ақпаратты жібереді.</w:t>
      </w:r>
    </w:p>
    <w:bookmarkEnd w:id="21"/>
    <w:p>
      <w:pPr>
        <w:spacing w:after="0"/>
        <w:ind w:left="0"/>
        <w:jc w:val="both"/>
      </w:pPr>
      <w:r>
        <w:rPr>
          <w:rFonts w:ascii="Times New Roman"/>
          <w:b w:val="false"/>
          <w:i w:val="false"/>
          <w:color w:val="000000"/>
          <w:sz w:val="28"/>
        </w:rPr>
        <w:t xml:space="preserve">
      Әлеуетті сыртқы басқарушының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талаптарды инвестициялық басқару туралы келісімге енгізу жөніндегі келісімі оның ұсынысын қараудың міндетті талабы болып табылады.</w:t>
      </w:r>
    </w:p>
    <w:bookmarkStart w:name="z24" w:id="22"/>
    <w:p>
      <w:pPr>
        <w:spacing w:after="0"/>
        <w:ind w:left="0"/>
        <w:jc w:val="both"/>
      </w:pPr>
      <w:r>
        <w:rPr>
          <w:rFonts w:ascii="Times New Roman"/>
          <w:b w:val="false"/>
          <w:i w:val="false"/>
          <w:color w:val="000000"/>
          <w:sz w:val="28"/>
        </w:rPr>
        <w:t xml:space="preserve">
      10. Әлеуетті сыртқы басқарушы Ұлттық Банкке әлеуетті сыртқы басқарушыдан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сұратылатын ең аз ақпаратты электрондық түрде және (немесе) қағаз тасымалдағышта ұсынады. Уәкілетті бөлімшеге ақпаратты арнайы жүйеден алуға рұқсат етіледі.</w:t>
      </w:r>
    </w:p>
    <w:bookmarkEnd w:id="22"/>
    <w:bookmarkStart w:name="z25" w:id="23"/>
    <w:p>
      <w:pPr>
        <w:spacing w:after="0"/>
        <w:ind w:left="0"/>
        <w:jc w:val="both"/>
      </w:pPr>
      <w:r>
        <w:rPr>
          <w:rFonts w:ascii="Times New Roman"/>
          <w:b w:val="false"/>
          <w:i w:val="false"/>
          <w:color w:val="000000"/>
          <w:sz w:val="28"/>
        </w:rPr>
        <w:t xml:space="preserve">
      11. Уәкілетті бөлімше Қағидалардың </w:t>
      </w:r>
      <w:r>
        <w:rPr>
          <w:rFonts w:ascii="Times New Roman"/>
          <w:b w:val="false"/>
          <w:i w:val="false"/>
          <w:color w:val="000000"/>
          <w:sz w:val="28"/>
        </w:rPr>
        <w:t>12</w:t>
      </w:r>
      <w:r>
        <w:rPr>
          <w:rFonts w:ascii="Times New Roman"/>
          <w:b w:val="false"/>
          <w:i w:val="false"/>
          <w:color w:val="000000"/>
          <w:sz w:val="28"/>
        </w:rPr>
        <w:t xml:space="preserve"> және (немесе)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әлеуетті сыртқы басқарушыларға зейнетақы активтерін басқару үшін қажетті іс-қимылды жасау тапсырылған кезде оларға қойылатын міндетті талаптарды ескере отырып, әлеуетті сыртқы басқарушылардың келіп түскен барлық ұсыныстарына салыстырмалы талдау жүзеге асырады.</w:t>
      </w:r>
    </w:p>
    <w:bookmarkEnd w:id="23"/>
    <w:p>
      <w:pPr>
        <w:spacing w:after="0"/>
        <w:ind w:left="0"/>
        <w:jc w:val="both"/>
      </w:pPr>
      <w:r>
        <w:rPr>
          <w:rFonts w:ascii="Times New Roman"/>
          <w:b w:val="false"/>
          <w:i w:val="false"/>
          <w:color w:val="000000"/>
          <w:sz w:val="28"/>
        </w:rPr>
        <w:t xml:space="preserve">
      Егер әлеуетті сыртқы басқарушы Қағидалардың </w:t>
      </w:r>
      <w:r>
        <w:rPr>
          <w:rFonts w:ascii="Times New Roman"/>
          <w:b w:val="false"/>
          <w:i w:val="false"/>
          <w:color w:val="000000"/>
          <w:sz w:val="28"/>
        </w:rPr>
        <w:t>12</w:t>
      </w:r>
      <w:r>
        <w:rPr>
          <w:rFonts w:ascii="Times New Roman"/>
          <w:b w:val="false"/>
          <w:i w:val="false"/>
          <w:color w:val="000000"/>
          <w:sz w:val="28"/>
        </w:rPr>
        <w:t xml:space="preserve"> және (немесе)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міндетті талаптарға сәйкес келсе, уәкілетті бөлімше әлеуетті сыртқы басқарушылардың ұзақ тізімін (бұдан әрі – ұзақ тізім) қалыптастыру үшін оларға зейнетақы активтерін басқару үшін қажетті іс-қимылды жасау тапсырылған кезде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әлеуетті сыртқы басқарушылардың ұсыныстарына салыстырмалы талдауды жүзеге асыру үшін бағалау өлшемшарттарына (бұдан әрі – Бағалау өлшемшарттары) сәйкес әлеуетті сыртқы басқарушылардың ұсыныстарына салыстырмалы талдау жүзеге асырады.</w:t>
      </w:r>
    </w:p>
    <w:p>
      <w:pPr>
        <w:spacing w:after="0"/>
        <w:ind w:left="0"/>
        <w:jc w:val="both"/>
      </w:pPr>
      <w:r>
        <w:rPr>
          <w:rFonts w:ascii="Times New Roman"/>
          <w:b w:val="false"/>
          <w:i w:val="false"/>
          <w:color w:val="000000"/>
          <w:sz w:val="28"/>
        </w:rPr>
        <w:t>
      Әлеуетті сыртқы басқарушылардың ұсыныстарына салыстырмалы талдау жүзеге асырылған кезде жұмыс істеп тұрған Ұлттық Банктің алтын валюта активтері мен Ұлттық Банктің сенімгерлік басқаруындағы активтерді сыртқы басқарушылар бойынша Ұлттық Банктің меншікті деректерін пайдалануға рұқсат етіледі.</w:t>
      </w:r>
    </w:p>
    <w:p>
      <w:pPr>
        <w:spacing w:after="0"/>
        <w:ind w:left="0"/>
        <w:jc w:val="both"/>
      </w:pPr>
      <w:r>
        <w:rPr>
          <w:rFonts w:ascii="Times New Roman"/>
          <w:b w:val="false"/>
          <w:i w:val="false"/>
          <w:color w:val="000000"/>
          <w:sz w:val="28"/>
        </w:rPr>
        <w:t xml:space="preserve">
      Әлеуетті сыртқы басқарушы ұсынған ақпаратты нақтылау мақсатында уәкілетті бөлімшенің осындай әлеуетті сыртқы басқарушыға қосымша сұратуды жіберуіне рұқсат етіледі. Әлеуетті сыртқы басқарушы қосымша сұратылатын ақпаратты ұсынбаған жағдайда, Бағалау өлшемшарттарында тиісті өлшемшарт бойынша балл есепке алынбайды. </w:t>
      </w:r>
    </w:p>
    <w:bookmarkStart w:name="z26" w:id="24"/>
    <w:p>
      <w:pPr>
        <w:spacing w:after="0"/>
        <w:ind w:left="0"/>
        <w:jc w:val="both"/>
      </w:pPr>
      <w:r>
        <w:rPr>
          <w:rFonts w:ascii="Times New Roman"/>
          <w:b w:val="false"/>
          <w:i w:val="false"/>
          <w:color w:val="000000"/>
          <w:sz w:val="28"/>
        </w:rPr>
        <w:t>
      12. Жаһандық мандаттар бойынша сыртқы басқарушыларды таңдау үшін оларға зейнетақы активтерін басқару үшін қажетті іс-қимылды жасау тапсырылған кезде міндетті талаптар:</w:t>
      </w:r>
    </w:p>
    <w:bookmarkEnd w:id="24"/>
    <w:p>
      <w:pPr>
        <w:spacing w:after="0"/>
        <w:ind w:left="0"/>
        <w:jc w:val="both"/>
      </w:pPr>
      <w:r>
        <w:rPr>
          <w:rFonts w:ascii="Times New Roman"/>
          <w:b w:val="false"/>
          <w:i w:val="false"/>
          <w:color w:val="000000"/>
          <w:sz w:val="28"/>
        </w:rPr>
        <w:t>
      1) Қордың активтерін инвестициялау болжанатын қаржы құралдарымен жұмыс тәжірибесі – кемінде 10 (он) жыл, оның кемінде 5 (бес) жылы жарияланған мандат бойынша жұмыс тәжірибесі, немесе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5 (бес) жыл жұмыс тәжірибесі.</w:t>
      </w:r>
    </w:p>
    <w:p>
      <w:pPr>
        <w:spacing w:after="0"/>
        <w:ind w:left="0"/>
        <w:jc w:val="both"/>
      </w:pPr>
      <w:r>
        <w:rPr>
          <w:rFonts w:ascii="Times New Roman"/>
          <w:b w:val="false"/>
          <w:i w:val="false"/>
          <w:color w:val="000000"/>
          <w:sz w:val="28"/>
        </w:rPr>
        <w:t>
      Әлеуетті сыртқы басқарушының жұмыс тәжірибесін онымен компаниялар тобына кіретін және заңды тұлғалардың жұмыс тәжірибесін ескере отырып есептеуге рұқсат етіледі;</w:t>
      </w:r>
    </w:p>
    <w:p>
      <w:pPr>
        <w:spacing w:after="0"/>
        <w:ind w:left="0"/>
        <w:jc w:val="both"/>
      </w:pPr>
      <w:r>
        <w:rPr>
          <w:rFonts w:ascii="Times New Roman"/>
          <w:b w:val="false"/>
          <w:i w:val="false"/>
          <w:color w:val="000000"/>
          <w:sz w:val="28"/>
        </w:rPr>
        <w:t>
      2) әлеуетті сыртқы басқарушының басқаруындағы клиенттер активтерінің (оның ішінде консультациялық қызмет көрсетудегі активтердің) жиынтық мөлшері – кемінде 25 (жиырма бес) миллиард Америка Құрама Штаттарының (бұдан әрі – АҚШ) доллары баламасы;</w:t>
      </w:r>
    </w:p>
    <w:p>
      <w:pPr>
        <w:spacing w:after="0"/>
        <w:ind w:left="0"/>
        <w:jc w:val="both"/>
      </w:pPr>
      <w:r>
        <w:rPr>
          <w:rFonts w:ascii="Times New Roman"/>
          <w:b w:val="false"/>
          <w:i w:val="false"/>
          <w:color w:val="000000"/>
          <w:sz w:val="28"/>
        </w:rPr>
        <w:t>
      3) әлеуетті сыртқы басқарушының басқаруындағы қарастырылып отырған мандат бойынша клиенттер активтерінің жиынтық мөлшері – кемінде 1 (бір) миллиард АҚШ доллары баламасын, не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1 (бір) миллиард АҚШ доллары баламасы болады.</w:t>
      </w:r>
    </w:p>
    <w:bookmarkStart w:name="z27" w:id="25"/>
    <w:p>
      <w:pPr>
        <w:spacing w:after="0"/>
        <w:ind w:left="0"/>
        <w:jc w:val="both"/>
      </w:pPr>
      <w:r>
        <w:rPr>
          <w:rFonts w:ascii="Times New Roman"/>
          <w:b w:val="false"/>
          <w:i w:val="false"/>
          <w:color w:val="000000"/>
          <w:sz w:val="28"/>
        </w:rPr>
        <w:t>
      13. Арнайы мандаттар бойынша сыртқы басқарушыларды таңдау үшін зейнетақы активтерін басқару үшін қажетті іс-қимылды жасау тапсырылған кезде оларға қойылатын міндетті талаптар:</w:t>
      </w:r>
    </w:p>
    <w:bookmarkEnd w:id="25"/>
    <w:p>
      <w:pPr>
        <w:spacing w:after="0"/>
        <w:ind w:left="0"/>
        <w:jc w:val="both"/>
      </w:pPr>
      <w:r>
        <w:rPr>
          <w:rFonts w:ascii="Times New Roman"/>
          <w:b w:val="false"/>
          <w:i w:val="false"/>
          <w:color w:val="000000"/>
          <w:sz w:val="28"/>
        </w:rPr>
        <w:t>
      1) әлеуетті сыртқы басқарушының Қордың активтерін инвестициялау болжанатын қаржы құралдарымен жұмыс тәжірибесі – кемінде 5 (бес) жыл, оның кемінде 3 (үш) жылы жарияланған мандат бойынша жұмыс тәжірибесі, не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3 (үш) жыл жұмыс тәжірибесі міндетті өлшемшарттар болады.</w:t>
      </w:r>
    </w:p>
    <w:p>
      <w:pPr>
        <w:spacing w:after="0"/>
        <w:ind w:left="0"/>
        <w:jc w:val="both"/>
      </w:pPr>
      <w:r>
        <w:rPr>
          <w:rFonts w:ascii="Times New Roman"/>
          <w:b w:val="false"/>
          <w:i w:val="false"/>
          <w:color w:val="000000"/>
          <w:sz w:val="28"/>
        </w:rPr>
        <w:t>
      Әлеуетті сыртқы басқарушының жұмыс тәжірибесін әлеуетті сыртқы басқарушымен компаниялар тобына кіретін заңды тұлғалардың жұмыс тәжірибесін ескере отырып есептеуге рұқсат етіледі;</w:t>
      </w:r>
    </w:p>
    <w:p>
      <w:pPr>
        <w:spacing w:after="0"/>
        <w:ind w:left="0"/>
        <w:jc w:val="both"/>
      </w:pPr>
      <w:r>
        <w:rPr>
          <w:rFonts w:ascii="Times New Roman"/>
          <w:b w:val="false"/>
          <w:i w:val="false"/>
          <w:color w:val="000000"/>
          <w:sz w:val="28"/>
        </w:rPr>
        <w:t>
      2) әлеуетті сыртқы басқарушының басқаруындағы клиенттер активтерінің (оның ішінде консультациялық қызмет көрсетудегі активтердің) жиынтық мөлшері – кемінде 1 (бір) миллиард АҚШ доллары баламасы;</w:t>
      </w:r>
    </w:p>
    <w:p>
      <w:pPr>
        <w:spacing w:after="0"/>
        <w:ind w:left="0"/>
        <w:jc w:val="both"/>
      </w:pPr>
      <w:r>
        <w:rPr>
          <w:rFonts w:ascii="Times New Roman"/>
          <w:b w:val="false"/>
          <w:i w:val="false"/>
          <w:color w:val="000000"/>
          <w:sz w:val="28"/>
        </w:rPr>
        <w:t>
      3) әлеуетті сыртқы басқарушының басқаруындағы қарастырылып отырған мандат бойынша клиент активтерінің жиынтық мөлшері – кемінде 150 (бір жүз елу) миллион АҚШ доллары баламасы болады.</w:t>
      </w:r>
    </w:p>
    <w:p>
      <w:pPr>
        <w:spacing w:after="0"/>
        <w:ind w:left="0"/>
        <w:jc w:val="both"/>
      </w:pPr>
      <w:r>
        <w:rPr>
          <w:rFonts w:ascii="Times New Roman"/>
          <w:b w:val="false"/>
          <w:i w:val="false"/>
          <w:color w:val="000000"/>
          <w:sz w:val="28"/>
        </w:rPr>
        <w:t>
      Бұл ретте бір сыртқы басқарушыға берілетін активтердің көлемі осындай сыртқы басқарушының басқаруындағы қарастырылып отырған мандат бойынша инвестициялық басқарудағы активтер көлемінің 50 (елу) пайызынан аспайды.</w:t>
      </w:r>
    </w:p>
    <w:bookmarkStart w:name="z28" w:id="26"/>
    <w:p>
      <w:pPr>
        <w:spacing w:after="0"/>
        <w:ind w:left="0"/>
        <w:jc w:val="both"/>
      </w:pPr>
      <w:r>
        <w:rPr>
          <w:rFonts w:ascii="Times New Roman"/>
          <w:b w:val="false"/>
          <w:i w:val="false"/>
          <w:color w:val="000000"/>
          <w:sz w:val="28"/>
        </w:rPr>
        <w:t>
      14. Уәкілетті бөлімшенің әлеуетті сыртқы басқарушының клиенттеріне клиенттердің активтерін басқарудың нәтижелері мен сапасы туралы сұратумен өтініш беруіне рұқсат етіледі.</w:t>
      </w:r>
    </w:p>
    <w:bookmarkEnd w:id="26"/>
    <w:bookmarkStart w:name="z29" w:id="27"/>
    <w:p>
      <w:pPr>
        <w:spacing w:after="0"/>
        <w:ind w:left="0"/>
        <w:jc w:val="both"/>
      </w:pPr>
      <w:r>
        <w:rPr>
          <w:rFonts w:ascii="Times New Roman"/>
          <w:b w:val="false"/>
          <w:i w:val="false"/>
          <w:color w:val="000000"/>
          <w:sz w:val="28"/>
        </w:rPr>
        <w:t>
      15. Әлеуетті сыртқы басқарушылар ұсыныстарының салыстырмалы талдауы және оларды таңдау жөніндегі ұсынымдар қамтылатын ұзақ тізім бойынша уәкілетті бөлімше дайындаған қорытынды Ұлттық Банк Төрағасына қарау үшін ұсынылады, ол қарау нәтижелері бойынша уәкілетті бөлімшенің қорытындысына бұрыштама қою арқылы әлеуетті сыртқы басқарушылардың барынша тиімді ұсыныстары бар әлеуетті сыртқы басқарушылардың қысқа тізімін (бұдан әрі – қысқа тізім) мақұлдайды.</w:t>
      </w:r>
    </w:p>
    <w:bookmarkEnd w:id="27"/>
    <w:p>
      <w:pPr>
        <w:spacing w:after="0"/>
        <w:ind w:left="0"/>
        <w:jc w:val="both"/>
      </w:pPr>
      <w:r>
        <w:rPr>
          <w:rFonts w:ascii="Times New Roman"/>
          <w:b w:val="false"/>
          <w:i w:val="false"/>
          <w:color w:val="000000"/>
          <w:sz w:val="28"/>
        </w:rPr>
        <w:t>
      Уәкілетті бөлімше сыртқы басқарушылар ұсыныстарының талаптарын жақсарту мақсатында қысқа тізімдегі әлеуетті сыртқы басқарушылармен келіссөздер жүргізеді.</w:t>
      </w:r>
    </w:p>
    <w:bookmarkStart w:name="z30" w:id="28"/>
    <w:p>
      <w:pPr>
        <w:spacing w:after="0"/>
        <w:ind w:left="0"/>
        <w:jc w:val="both"/>
      </w:pPr>
      <w:r>
        <w:rPr>
          <w:rFonts w:ascii="Times New Roman"/>
          <w:b w:val="false"/>
          <w:i w:val="false"/>
          <w:color w:val="000000"/>
          <w:sz w:val="28"/>
        </w:rPr>
        <w:t xml:space="preserve">
      16. Уәкілетті бөлімше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инвестициялық және операциялық дью-дилидженс шеңберінде қысқа тізімдегі Әлеуетті сыртқы басқарушылардың ұсыныстарын салыстырмалы талдауды жүзеге асыру үшін бағалау өлшемшарттарына сәйкес қысқа тізімдегі әлеуетті сыртқы басқарушылардың ұсыныстарына қосымша бағалау жүргізеді.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21.12.2020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17. Инвестициялық шешімдер тәртібі және тәуекелдерді бақылау туралы қосымша ақпарат алу үшін инвестициялық және операциялық дью-дилидженс рәсімдерін өткізген кезде уәкілетті бөлімшенің әлеуетті сыртқы басқарушылармен кездесулер өткізулеріне және олардың кеңселеріне баруларына рұқсат етіледі.</w:t>
      </w:r>
    </w:p>
    <w:bookmarkEnd w:id="29"/>
    <w:bookmarkStart w:name="z32" w:id="30"/>
    <w:p>
      <w:pPr>
        <w:spacing w:after="0"/>
        <w:ind w:left="0"/>
        <w:jc w:val="both"/>
      </w:pPr>
      <w:r>
        <w:rPr>
          <w:rFonts w:ascii="Times New Roman"/>
          <w:b w:val="false"/>
          <w:i w:val="false"/>
          <w:color w:val="000000"/>
          <w:sz w:val="28"/>
        </w:rPr>
        <w:t>
      18. Егер бұрын Ұлттық Банкпен шарттық қатынастарда болмаған әлеуетті сыртқы басқарушы сыртқы басқарушы ретінде таңдау үшін ұсынылған жағдайда, оның кеңсесіне бару міндетті болып табылады.</w:t>
      </w:r>
    </w:p>
    <w:bookmarkEnd w:id="30"/>
    <w:bookmarkStart w:name="z33" w:id="31"/>
    <w:p>
      <w:pPr>
        <w:spacing w:after="0"/>
        <w:ind w:left="0"/>
        <w:jc w:val="both"/>
      </w:pPr>
      <w:r>
        <w:rPr>
          <w:rFonts w:ascii="Times New Roman"/>
          <w:b w:val="false"/>
          <w:i w:val="false"/>
          <w:color w:val="000000"/>
          <w:sz w:val="28"/>
        </w:rPr>
        <w:t>
      19. Сыртқы басқарушыларды таңдау туралы шешімді Ұлттық Банктің Басқармасы қабылдайды.</w:t>
      </w:r>
    </w:p>
    <w:bookmarkEnd w:id="31"/>
    <w:p>
      <w:pPr>
        <w:spacing w:after="0"/>
        <w:ind w:left="0"/>
        <w:jc w:val="both"/>
      </w:pPr>
      <w:r>
        <w:rPr>
          <w:rFonts w:ascii="Times New Roman"/>
          <w:b w:val="false"/>
          <w:i w:val="false"/>
          <w:color w:val="000000"/>
          <w:sz w:val="28"/>
        </w:rPr>
        <w:t xml:space="preserve">
      Инвестициялық басқару туралы келісімнен туындайтын құқықтар мен міндеттер осы сыртқы басқарушының қайта құрылуына байланысты сыртқы басқарушының заңды мұрагеріне берілген жағдайларда, сондай-ақ сыртқы басқарушы инвестициялық басқару туралы келісімнен туындайтын өз құқықтары мен міндеттерін басқа заңды тұлғаға (компанияға) берген жағдайларда, мұндай тұлғаларды сыртқы басқарушы ретінде таңдау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рәсімдерді жүргізбей жүзеге асырылады.</w:t>
      </w:r>
    </w:p>
    <w:bookmarkStart w:name="z34" w:id="32"/>
    <w:p>
      <w:pPr>
        <w:spacing w:after="0"/>
        <w:ind w:left="0"/>
        <w:jc w:val="both"/>
      </w:pPr>
      <w:r>
        <w:rPr>
          <w:rFonts w:ascii="Times New Roman"/>
          <w:b w:val="false"/>
          <w:i w:val="false"/>
          <w:color w:val="000000"/>
          <w:sz w:val="28"/>
        </w:rPr>
        <w:t>
      20. Егер 3 (үш) жылдан кем емес кезеңде үстеме кірістілігінің оң деңгейі бар осындай мандат бойынша Ұлттық Банктің алтынвалюта активтерінің бір бөлігін және (немесе) Қазақстан Республикасы Ұлттық қорының активтерін сыртқы басқаруды жүзеге асыратын сыртқы басқарушы Қағидалардың 12 және (немесе) 13-тармақтарында белгіленген оған зейнетақы активтерін басқару үшін қажетті іс-қимылды жасау тапсырылған кезде оған қойылатын талаптарға сәйкес келсе, онда Ұлттық Банк Төрағасының шешімі бойынша оның кандидатурасы Қағидалардың 9, 10 және 11-тармақтарында көзделген рәсімдерді өткізбестен, сыртқы басқарушы ретінде Ұлттық Банк Басқармасының қарауына шығарылады.</w:t>
      </w:r>
    </w:p>
    <w:bookmarkEnd w:id="32"/>
    <w:bookmarkStart w:name="z35" w:id="33"/>
    <w:p>
      <w:pPr>
        <w:spacing w:after="0"/>
        <w:ind w:left="0"/>
        <w:jc w:val="both"/>
      </w:pPr>
      <w:r>
        <w:rPr>
          <w:rFonts w:ascii="Times New Roman"/>
          <w:b w:val="false"/>
          <w:i w:val="false"/>
          <w:color w:val="000000"/>
          <w:sz w:val="28"/>
        </w:rPr>
        <w:t>
      21. Бір мандат шеңберінде (алайда басқарудың бір түрі емес) сыртқы басқарудағы активтердің шоғырлану тәуекелдерін азайту үшін жұмыс істейтін сыртқы басқарушылар саны кемінде 2 (екі) сыртқы басқарушы болады.</w:t>
      </w:r>
    </w:p>
    <w:bookmarkEnd w:id="33"/>
    <w:bookmarkStart w:name="z36" w:id="34"/>
    <w:p>
      <w:pPr>
        <w:spacing w:after="0"/>
        <w:ind w:left="0"/>
        <w:jc w:val="both"/>
      </w:pPr>
      <w:r>
        <w:rPr>
          <w:rFonts w:ascii="Times New Roman"/>
          <w:b w:val="false"/>
          <w:i w:val="false"/>
          <w:color w:val="000000"/>
          <w:sz w:val="28"/>
        </w:rPr>
        <w:t>
      22. Сыртқы басқарушыларды таңдау, жұмыс істейтін сыртқы басқарушыларды ауыстыру және сыртқы басқарушылар арасында бәсекелестікті арттыру процесін жылдамдату мақсатында уәкілетті бөлімше одан әрі Ұлттық Банк Басқармасының бекітуі үшін қысқа тізімдегі әлеуетті сыртқы басқарушылар қатарынан әлеуетті сыртқы басқарушылардың резервтік тізімін (бұдан әрі – резервтік тізім) қалыптастыруға рұқсат етеді.</w:t>
      </w:r>
    </w:p>
    <w:bookmarkEnd w:id="34"/>
    <w:p>
      <w:pPr>
        <w:spacing w:after="0"/>
        <w:ind w:left="0"/>
        <w:jc w:val="both"/>
      </w:pPr>
      <w:r>
        <w:rPr>
          <w:rFonts w:ascii="Times New Roman"/>
          <w:b w:val="false"/>
          <w:i w:val="false"/>
          <w:color w:val="000000"/>
          <w:sz w:val="28"/>
        </w:rPr>
        <w:t>
      Уәкілетті бөлімше резервтік тізімде тұрған сыртқы басқарушылардың қызметіне мониторинг жүргізеді және жыл сайын инвестициялық және операциялық дью-дилидженс шеңберіндегі ақпаратты жаңартады.</w:t>
      </w:r>
    </w:p>
    <w:p>
      <w:pPr>
        <w:spacing w:after="0"/>
        <w:ind w:left="0"/>
        <w:jc w:val="both"/>
      </w:pPr>
      <w:r>
        <w:rPr>
          <w:rFonts w:ascii="Times New Roman"/>
          <w:b w:val="false"/>
          <w:i w:val="false"/>
          <w:color w:val="000000"/>
          <w:sz w:val="28"/>
        </w:rPr>
        <w:t>
      Бекітілген резервтік тізімдегі сыртқы басқарушыға Қордың зейнетақы активтерін беру Қағидалардың 9, 10 және 11-тармақтарында көзделген рәсімдерді жүргізбей Ұлттық Банк Басқармасы сыртқы басқарушы ретінде оны таңдау туралы шешімді қабылдағаннан кейін жүзеге асырылады.</w:t>
      </w:r>
    </w:p>
    <w:bookmarkStart w:name="z37" w:id="35"/>
    <w:p>
      <w:pPr>
        <w:spacing w:after="0"/>
        <w:ind w:left="0"/>
        <w:jc w:val="both"/>
      </w:pPr>
      <w:r>
        <w:rPr>
          <w:rFonts w:ascii="Times New Roman"/>
          <w:b w:val="false"/>
          <w:i w:val="false"/>
          <w:color w:val="000000"/>
          <w:sz w:val="28"/>
        </w:rPr>
        <w:t>
      23. Уәкілетті бөлімше инвестициялық басқару туралы келісімді жасауға байланысты шараларды және оның талаптарының орындалуына одан әрі мониторингті жүзеге асырады.</w:t>
      </w:r>
    </w:p>
    <w:bookmarkEnd w:id="35"/>
    <w:bookmarkStart w:name="z38" w:id="36"/>
    <w:p>
      <w:pPr>
        <w:spacing w:after="0"/>
        <w:ind w:left="0"/>
        <w:jc w:val="both"/>
      </w:pPr>
      <w:r>
        <w:rPr>
          <w:rFonts w:ascii="Times New Roman"/>
          <w:b w:val="false"/>
          <w:i w:val="false"/>
          <w:color w:val="000000"/>
          <w:sz w:val="28"/>
        </w:rPr>
        <w:t>
      24. Инвестициялық басқару туралы келісімде мына талаптар қамтылады:</w:t>
      </w:r>
    </w:p>
    <w:bookmarkEnd w:id="36"/>
    <w:p>
      <w:pPr>
        <w:spacing w:after="0"/>
        <w:ind w:left="0"/>
        <w:jc w:val="both"/>
      </w:pPr>
      <w:r>
        <w:rPr>
          <w:rFonts w:ascii="Times New Roman"/>
          <w:b w:val="false"/>
          <w:i w:val="false"/>
          <w:color w:val="000000"/>
          <w:sz w:val="28"/>
        </w:rPr>
        <w:t>
      1) Ұлттық Банктің мына:</w:t>
      </w:r>
    </w:p>
    <w:p>
      <w:pPr>
        <w:spacing w:after="0"/>
        <w:ind w:left="0"/>
        <w:jc w:val="both"/>
      </w:pPr>
      <w:r>
        <w:rPr>
          <w:rFonts w:ascii="Times New Roman"/>
          <w:b w:val="false"/>
          <w:i w:val="false"/>
          <w:color w:val="000000"/>
          <w:sz w:val="28"/>
        </w:rPr>
        <w:t>
      сыртқы басқарушы эталондық портфельмен салыстырғанда портфельді басқару бойынша үстеме кірістілікке қол жеткізбеген жағдайда;</w:t>
      </w:r>
    </w:p>
    <w:p>
      <w:pPr>
        <w:spacing w:after="0"/>
        <w:ind w:left="0"/>
        <w:jc w:val="both"/>
      </w:pPr>
      <w:r>
        <w:rPr>
          <w:rFonts w:ascii="Times New Roman"/>
          <w:b w:val="false"/>
          <w:i w:val="false"/>
          <w:color w:val="000000"/>
          <w:sz w:val="28"/>
        </w:rPr>
        <w:t>
      сыртқы басқарушы Қордың инвестициялық декларациясында белгіленген шектеулерді бұзған жағдайда;</w:t>
      </w:r>
    </w:p>
    <w:p>
      <w:pPr>
        <w:spacing w:after="0"/>
        <w:ind w:left="0"/>
        <w:jc w:val="both"/>
      </w:pPr>
      <w:r>
        <w:rPr>
          <w:rFonts w:ascii="Times New Roman"/>
          <w:b w:val="false"/>
          <w:i w:val="false"/>
          <w:color w:val="000000"/>
          <w:sz w:val="28"/>
        </w:rPr>
        <w:t>
      Қордың инвестициялық декларациясына өзгерістер енгізген жағдайда;</w:t>
      </w:r>
    </w:p>
    <w:p>
      <w:pPr>
        <w:spacing w:after="0"/>
        <w:ind w:left="0"/>
        <w:jc w:val="both"/>
      </w:pPr>
      <w:r>
        <w:rPr>
          <w:rFonts w:ascii="Times New Roman"/>
          <w:b w:val="false"/>
          <w:i w:val="false"/>
          <w:color w:val="000000"/>
          <w:sz w:val="28"/>
        </w:rPr>
        <w:t>
      сыртқы басқарушыға жазбаша хабарламаны ұсына отырып және инвестициялық келісімді бұзу күнін көрсете отырып, Ұлттық Банк Басқармасының қаулысы болған жағдайда, инвестициялық басқару туралы келісімді мерзімінен бұрын бұзу құқығының болуы туралы;</w:t>
      </w:r>
    </w:p>
    <w:p>
      <w:pPr>
        <w:spacing w:after="0"/>
        <w:ind w:left="0"/>
        <w:jc w:val="both"/>
      </w:pPr>
      <w:r>
        <w:rPr>
          <w:rFonts w:ascii="Times New Roman"/>
          <w:b w:val="false"/>
          <w:i w:val="false"/>
          <w:color w:val="000000"/>
          <w:sz w:val="28"/>
        </w:rPr>
        <w:t>
      2) Ұлттық Банктің өзінің қалауы бойынша сыртқы басқарудағы Қордың зейнетақы активтерін кез келген уақытта толықтыру (кері қайтарып алу) құқығының болуы туралы;</w:t>
      </w:r>
    </w:p>
    <w:p>
      <w:pPr>
        <w:spacing w:after="0"/>
        <w:ind w:left="0"/>
        <w:jc w:val="both"/>
      </w:pPr>
      <w:r>
        <w:rPr>
          <w:rFonts w:ascii="Times New Roman"/>
          <w:b w:val="false"/>
          <w:i w:val="false"/>
          <w:color w:val="000000"/>
          <w:sz w:val="28"/>
        </w:rPr>
        <w:t>
      3) сыртқы басқарушының сыртқы басқаруға берілген Қордың зейнетақы активтерін басқаруға жауапты өз қызметкерлерінің орнын ауыстыруы туралы ақпаратты беруі туралы;</w:t>
      </w:r>
    </w:p>
    <w:p>
      <w:pPr>
        <w:spacing w:after="0"/>
        <w:ind w:left="0"/>
        <w:jc w:val="both"/>
      </w:pPr>
      <w:r>
        <w:rPr>
          <w:rFonts w:ascii="Times New Roman"/>
          <w:b w:val="false"/>
          <w:i w:val="false"/>
          <w:color w:val="000000"/>
          <w:sz w:val="28"/>
        </w:rPr>
        <w:t>
      4) шот бойынша операцияларды тексеру, сондай-ақ сыртқы басқарушы, инвестициялық шешімдер қабылдау тәртібі және тәуекелдер мониторингі рәсімдері туралы қосымша ақпарат алу мақсатында Ұлттық Банк қызметкерлерінің және тәуелсіз аудиторлардың сыртқы басқарушыға баруы туралы;</w:t>
      </w:r>
    </w:p>
    <w:p>
      <w:pPr>
        <w:spacing w:after="0"/>
        <w:ind w:left="0"/>
        <w:jc w:val="both"/>
      </w:pPr>
      <w:r>
        <w:rPr>
          <w:rFonts w:ascii="Times New Roman"/>
          <w:b w:val="false"/>
          <w:i w:val="false"/>
          <w:color w:val="000000"/>
          <w:sz w:val="28"/>
        </w:rPr>
        <w:t>
      5) сыртқы басқаруға берілген Қордың зейнетақы активтерімен мәмілелер бойынша сыртқы басқарушымен үлестес тұлғаларды брокерлер немесе контрәріптестер ретінде тартуға тыйым салу туралы;</w:t>
      </w:r>
    </w:p>
    <w:p>
      <w:pPr>
        <w:spacing w:after="0"/>
        <w:ind w:left="0"/>
        <w:jc w:val="both"/>
      </w:pPr>
      <w:r>
        <w:rPr>
          <w:rFonts w:ascii="Times New Roman"/>
          <w:b w:val="false"/>
          <w:i w:val="false"/>
          <w:color w:val="000000"/>
          <w:sz w:val="28"/>
        </w:rPr>
        <w:t>
      6) инвестициялық басқару туралы келісімде белгіленген кірістілік ауытқуының күтілетін өзгермелілігінің (ex-ante tracking error) лимитін бұзғаны үшін сыртқы басқарушының жауапкершілігі туралы;</w:t>
      </w:r>
    </w:p>
    <w:p>
      <w:pPr>
        <w:spacing w:after="0"/>
        <w:ind w:left="0"/>
        <w:jc w:val="both"/>
      </w:pPr>
      <w:r>
        <w:rPr>
          <w:rFonts w:ascii="Times New Roman"/>
          <w:b w:val="false"/>
          <w:i w:val="false"/>
          <w:color w:val="000000"/>
          <w:sz w:val="28"/>
        </w:rPr>
        <w:t>
      7) ұқыпсыздық, міндеттемелерді қасақана орындамау немесе сыртқы басқарушы тарапынан алаяқтық салдарынан Қорға келтірілген ықтимал зияндар үшін сыртқы басқарушының жауапкершілігі туралы;</w:t>
      </w:r>
    </w:p>
    <w:p>
      <w:pPr>
        <w:spacing w:after="0"/>
        <w:ind w:left="0"/>
        <w:jc w:val="both"/>
      </w:pPr>
      <w:r>
        <w:rPr>
          <w:rFonts w:ascii="Times New Roman"/>
          <w:b w:val="false"/>
          <w:i w:val="false"/>
          <w:color w:val="000000"/>
          <w:sz w:val="28"/>
        </w:rPr>
        <w:t>
      8) Қордың зейнетақы активтерін басқаруды және мониторингін жүзеге асыратын Ұлттық Банктің қызметкерлеріне консультациялар беру, оқыту немесе тағылымдамадан өткізу міндеті туралы;</w:t>
      </w:r>
    </w:p>
    <w:p>
      <w:pPr>
        <w:spacing w:after="0"/>
        <w:ind w:left="0"/>
        <w:jc w:val="both"/>
      </w:pPr>
      <w:r>
        <w:rPr>
          <w:rFonts w:ascii="Times New Roman"/>
          <w:b w:val="false"/>
          <w:i w:val="false"/>
          <w:color w:val="000000"/>
          <w:sz w:val="28"/>
        </w:rPr>
        <w:t>
      9) сыртқы басқарушының тұрақты негізде Ұлттық Банкке инвестициялық басқару туралы келісімге сәйкес мынадай есептіліктерді ұсыну міндеттері туралы:</w:t>
      </w:r>
    </w:p>
    <w:p>
      <w:pPr>
        <w:spacing w:after="0"/>
        <w:ind w:left="0"/>
        <w:jc w:val="both"/>
      </w:pPr>
      <w:r>
        <w:rPr>
          <w:rFonts w:ascii="Times New Roman"/>
          <w:b w:val="false"/>
          <w:i w:val="false"/>
          <w:color w:val="000000"/>
          <w:sz w:val="28"/>
        </w:rPr>
        <w:t>
      алдыңғы жұмыс күні жасалған операциялар бойынша күн сайынғы негіздегі есептілік;</w:t>
      </w:r>
    </w:p>
    <w:p>
      <w:pPr>
        <w:spacing w:after="0"/>
        <w:ind w:left="0"/>
        <w:jc w:val="both"/>
      </w:pPr>
      <w:r>
        <w:rPr>
          <w:rFonts w:ascii="Times New Roman"/>
          <w:b w:val="false"/>
          <w:i w:val="false"/>
          <w:color w:val="000000"/>
          <w:sz w:val="28"/>
        </w:rPr>
        <w:t>
      портфельді бағалау (активтерді түрлі сыныптар және валюта түрлері бойынша бөлу, портфельдің есепті айдың соңындағы құрамы, активтердің есепті айдың соңындағы нарықтық құны);</w:t>
      </w:r>
    </w:p>
    <w:p>
      <w:pPr>
        <w:spacing w:after="0"/>
        <w:ind w:left="0"/>
        <w:jc w:val="both"/>
      </w:pPr>
      <w:r>
        <w:rPr>
          <w:rFonts w:ascii="Times New Roman"/>
          <w:b w:val="false"/>
          <w:i w:val="false"/>
          <w:color w:val="000000"/>
          <w:sz w:val="28"/>
        </w:rPr>
        <w:t>
      портфельдегі қозғалыс (есепті тоқсанда жасалған, түрлі сыныптар және валюталар, өтеу мерзімі, дивидендтерді төлеу және жинақталған пайыздар бойынша сұрыпталған барлық мәмілелердің тізбесі);</w:t>
      </w:r>
    </w:p>
    <w:p>
      <w:pPr>
        <w:spacing w:after="0"/>
        <w:ind w:left="0"/>
        <w:jc w:val="both"/>
      </w:pPr>
      <w:r>
        <w:rPr>
          <w:rFonts w:ascii="Times New Roman"/>
          <w:b w:val="false"/>
          <w:i w:val="false"/>
          <w:color w:val="000000"/>
          <w:sz w:val="28"/>
        </w:rPr>
        <w:t xml:space="preserve">
      портфельді басқару нәтижелерін талдау (қол жеткізген кірістілік бөлігінде портфельді басқару бойынша ай сайынғы, тоқсандық және жалпы нәтижелер, эталондық портфельмен салыстырғанда портфель тәуекелінің және кірістіліктің ауытқу өзгермелілігі (tracking error) деңгейінің көрсеткіштері); </w:t>
      </w:r>
    </w:p>
    <w:p>
      <w:pPr>
        <w:spacing w:after="0"/>
        <w:ind w:left="0"/>
        <w:jc w:val="both"/>
      </w:pPr>
      <w:r>
        <w:rPr>
          <w:rFonts w:ascii="Times New Roman"/>
          <w:b w:val="false"/>
          <w:i w:val="false"/>
          <w:color w:val="000000"/>
          <w:sz w:val="28"/>
        </w:rPr>
        <w:t>
      тиісті нарықтардың жай-күйі және олардың портфельге және (немесе) макроэкономикалық шолуға ықпалы туралы есеп;</w:t>
      </w:r>
    </w:p>
    <w:p>
      <w:pPr>
        <w:spacing w:after="0"/>
        <w:ind w:left="0"/>
        <w:jc w:val="both"/>
      </w:pPr>
      <w:r>
        <w:rPr>
          <w:rFonts w:ascii="Times New Roman"/>
          <w:b w:val="false"/>
          <w:i w:val="false"/>
          <w:color w:val="000000"/>
          <w:sz w:val="28"/>
        </w:rPr>
        <w:t xml:space="preserve">
      стратегияға шолу және портфель құрылымындағы неғұрлым маңызды өзгерістерді түсіндіру; </w:t>
      </w:r>
    </w:p>
    <w:p>
      <w:pPr>
        <w:spacing w:after="0"/>
        <w:ind w:left="0"/>
        <w:jc w:val="both"/>
      </w:pPr>
      <w:r>
        <w:rPr>
          <w:rFonts w:ascii="Times New Roman"/>
          <w:b w:val="false"/>
          <w:i w:val="false"/>
          <w:color w:val="000000"/>
          <w:sz w:val="28"/>
        </w:rPr>
        <w:t>
      инвестициялаудың ағымдағы стратегиясы;</w:t>
      </w:r>
    </w:p>
    <w:p>
      <w:pPr>
        <w:spacing w:after="0"/>
        <w:ind w:left="0"/>
        <w:jc w:val="both"/>
      </w:pPr>
      <w:r>
        <w:rPr>
          <w:rFonts w:ascii="Times New Roman"/>
          <w:b w:val="false"/>
          <w:i w:val="false"/>
          <w:color w:val="000000"/>
          <w:sz w:val="28"/>
        </w:rPr>
        <w:t>
      активтерді активті басқару үшін түрлі факторлардың портфель кірістілігіне қосқан үлесі;</w:t>
      </w:r>
    </w:p>
    <w:p>
      <w:pPr>
        <w:spacing w:after="0"/>
        <w:ind w:left="0"/>
        <w:jc w:val="both"/>
      </w:pPr>
      <w:r>
        <w:rPr>
          <w:rFonts w:ascii="Times New Roman"/>
          <w:b w:val="false"/>
          <w:i w:val="false"/>
          <w:color w:val="000000"/>
          <w:sz w:val="28"/>
        </w:rPr>
        <w:t xml:space="preserve">
      10) сыртқы басқарушының сыртқы басқаруға берілген портфельдің құрамын инвестициялық басқару туралы келісімге сәйкес кастодиан банктің (кастодиан банктердің) деректерімен әрбір айдың соңында немесе транзиттік кезең аяқталған күні салыстырып тексеруді жүзеге асыруы туралы; </w:t>
      </w:r>
    </w:p>
    <w:p>
      <w:pPr>
        <w:spacing w:after="0"/>
        <w:ind w:left="0"/>
        <w:jc w:val="both"/>
      </w:pPr>
      <w:r>
        <w:rPr>
          <w:rFonts w:ascii="Times New Roman"/>
          <w:b w:val="false"/>
          <w:i w:val="false"/>
          <w:color w:val="000000"/>
          <w:sz w:val="28"/>
        </w:rPr>
        <w:t>
      11) сыртқы басқарушының сыртқы басқарушы мен брокердің арасындағы мәмілелерді келіскеннен кейін және растау рәсімдері аяқталғаннан кейін жүргізілген операциялар туралы ақпаратты шоғырландырылған есепке жауапты кастодиан банкке барынша қысқа мерзімде беруі туралы;</w:t>
      </w:r>
    </w:p>
    <w:p>
      <w:pPr>
        <w:spacing w:after="0"/>
        <w:ind w:left="0"/>
        <w:jc w:val="both"/>
      </w:pPr>
      <w:r>
        <w:rPr>
          <w:rFonts w:ascii="Times New Roman"/>
          <w:b w:val="false"/>
          <w:i w:val="false"/>
          <w:color w:val="000000"/>
          <w:sz w:val="28"/>
        </w:rPr>
        <w:t>
      12) сыртқы басқарушының сыртқы басқарушы брокерлерін, сондай-ақ агенттерін және контрәріптестерін бекіту рәсімдері туралы ақпаратты, құжаттарды ұсынуы туралы;</w:t>
      </w:r>
    </w:p>
    <w:p>
      <w:pPr>
        <w:spacing w:after="0"/>
        <w:ind w:left="0"/>
        <w:jc w:val="both"/>
      </w:pPr>
      <w:r>
        <w:rPr>
          <w:rFonts w:ascii="Times New Roman"/>
          <w:b w:val="false"/>
          <w:i w:val="false"/>
          <w:color w:val="000000"/>
          <w:sz w:val="28"/>
        </w:rPr>
        <w:t xml:space="preserve">
      13) сыртқы басқарушының асыра пайдалану мен мүдделер қақтығысы тәуекелін төмендететін, оның ішінде клиенттердің портфельдері арасында мәмілелерді тең құқылы бөлуді қамтамасыз ететін сыртқы басқарушының ішкі саясаттары мен тәуекелдерді басқару рәсімдерінің болуы туралы ақпаратты ұсынуы туралы; </w:t>
      </w:r>
    </w:p>
    <w:p>
      <w:pPr>
        <w:spacing w:after="0"/>
        <w:ind w:left="0"/>
        <w:jc w:val="both"/>
      </w:pPr>
      <w:r>
        <w:rPr>
          <w:rFonts w:ascii="Times New Roman"/>
          <w:b w:val="false"/>
          <w:i w:val="false"/>
          <w:color w:val="000000"/>
          <w:sz w:val="28"/>
        </w:rPr>
        <w:t>
      14) сыртқы басқарушының Қордың зейнетақы активтерін басқару нәтижелерін ұсыну үшін уәкілетті бөлімшемен жылына бір рет кезеңділікпен кездесулер өткізуі туралы, инвестициялық шектеулерді сақтау, нарықтық жағдайды бағалау және оның портфельге және Қордың зейнетақы активтерімен инвестициялық операцияларды жүзеге асыруға ықтимал әсері туралы;</w:t>
      </w:r>
    </w:p>
    <w:p>
      <w:pPr>
        <w:spacing w:after="0"/>
        <w:ind w:left="0"/>
        <w:jc w:val="both"/>
      </w:pPr>
      <w:r>
        <w:rPr>
          <w:rFonts w:ascii="Times New Roman"/>
          <w:b w:val="false"/>
          <w:i w:val="false"/>
          <w:color w:val="000000"/>
          <w:sz w:val="28"/>
        </w:rPr>
        <w:t>
      15) сыртқы басқарушының қадағалау органдары қолданған шаралары және сот талқылауларына қатысуы бойынша ақпарат беруі туралы;</w:t>
      </w:r>
    </w:p>
    <w:p>
      <w:pPr>
        <w:spacing w:after="0"/>
        <w:ind w:left="0"/>
        <w:jc w:val="both"/>
      </w:pPr>
      <w:r>
        <w:rPr>
          <w:rFonts w:ascii="Times New Roman"/>
          <w:b w:val="false"/>
          <w:i w:val="false"/>
          <w:color w:val="000000"/>
          <w:sz w:val="28"/>
        </w:rPr>
        <w:t>
      16) сыртқы басқарушының Ұлттық Банкке кастодиан банкпен (банктермен) салыстырып тексерілген инвестициялық басқару туралы келісімді бұзу күніне портфель бойынша толық есептілікті ұсынуы туралы;</w:t>
      </w:r>
    </w:p>
    <w:p>
      <w:pPr>
        <w:spacing w:after="0"/>
        <w:ind w:left="0"/>
        <w:jc w:val="both"/>
      </w:pPr>
      <w:r>
        <w:rPr>
          <w:rFonts w:ascii="Times New Roman"/>
          <w:b w:val="false"/>
          <w:i w:val="false"/>
          <w:color w:val="000000"/>
          <w:sz w:val="28"/>
        </w:rPr>
        <w:t>
      17) қазақ, орыс және тараптардың келісімі бойынша айқындалған тілде инвестициялық басқару туралы келісімге қол қоюы туралы;</w:t>
      </w:r>
    </w:p>
    <w:p>
      <w:pPr>
        <w:spacing w:after="0"/>
        <w:ind w:left="0"/>
        <w:jc w:val="both"/>
      </w:pPr>
      <w:r>
        <w:rPr>
          <w:rFonts w:ascii="Times New Roman"/>
          <w:b w:val="false"/>
          <w:i w:val="false"/>
          <w:color w:val="000000"/>
          <w:sz w:val="28"/>
        </w:rPr>
        <w:t>
      18) тараптардың келісімі бойынша инвестициялық басқару туралы келісімге өзгерістер және (немесе) толықтырулар енгізу мүмкіндігі туралы талаптарды қамтиды.</w:t>
      </w:r>
    </w:p>
    <w:bookmarkStart w:name="z39" w:id="37"/>
    <w:p>
      <w:pPr>
        <w:spacing w:after="0"/>
        <w:ind w:left="0"/>
        <w:jc w:val="both"/>
      </w:pPr>
      <w:r>
        <w:rPr>
          <w:rFonts w:ascii="Times New Roman"/>
          <w:b w:val="false"/>
          <w:i w:val="false"/>
          <w:color w:val="000000"/>
          <w:sz w:val="28"/>
        </w:rPr>
        <w:t xml:space="preserve">
      25. Ұлттық Банк инвестициялық басқару туралы келісімге сәйкес Қордың зейнетақы активтерін Ұлттық Банктің кастодиан банктегі (банктердегі) сыртқы басқаруға арналған шоттарына ақшаны және (немесе) бағалы қағаздарды аудару арқылы сыртқы басқаруға беруді жүзеге асырады. </w:t>
      </w:r>
    </w:p>
    <w:bookmarkEnd w:id="37"/>
    <w:bookmarkStart w:name="z40" w:id="38"/>
    <w:p>
      <w:pPr>
        <w:spacing w:after="0"/>
        <w:ind w:left="0"/>
        <w:jc w:val="both"/>
      </w:pPr>
      <w:r>
        <w:rPr>
          <w:rFonts w:ascii="Times New Roman"/>
          <w:b w:val="false"/>
          <w:i w:val="false"/>
          <w:color w:val="000000"/>
          <w:sz w:val="28"/>
        </w:rPr>
        <w:t>
      26. Қордың зейнетақы активтерін сыртқы басқаруға берген кезде Ұлттық Банк белгілеген нысаналы өлшемдерге сәйкес портфельді қалыптастыру үшін транзиттік кезең есепке алынады. Транзиттік кезеңнің ұзақтығы 15 (он бес) жұмыс күнінен аспайды.</w:t>
      </w:r>
    </w:p>
    <w:bookmarkEnd w:id="38"/>
    <w:bookmarkStart w:name="z41" w:id="39"/>
    <w:p>
      <w:pPr>
        <w:spacing w:after="0"/>
        <w:ind w:left="0"/>
        <w:jc w:val="both"/>
      </w:pPr>
      <w:r>
        <w:rPr>
          <w:rFonts w:ascii="Times New Roman"/>
          <w:b w:val="false"/>
          <w:i w:val="false"/>
          <w:color w:val="000000"/>
          <w:sz w:val="28"/>
        </w:rPr>
        <w:t xml:space="preserve">
      27. Сыртқы басқаруға берілетін Қордың зейнетақы активтері Ұлттық Банктің кастодиан банктегі (банктердегі) шоттарында және клирингтік брокердің маржалық шотында сақталады. </w:t>
      </w:r>
    </w:p>
    <w:bookmarkEnd w:id="39"/>
    <w:bookmarkStart w:name="z42" w:id="40"/>
    <w:p>
      <w:pPr>
        <w:spacing w:after="0"/>
        <w:ind w:left="0"/>
        <w:jc w:val="both"/>
      </w:pPr>
      <w:r>
        <w:rPr>
          <w:rFonts w:ascii="Times New Roman"/>
          <w:b w:val="false"/>
          <w:i w:val="false"/>
          <w:color w:val="000000"/>
          <w:sz w:val="28"/>
        </w:rPr>
        <w:t>
      28. Қордың зейнетақы активтерін сыртқы басқаруға берген күннен бастап уәкілетті бөлімше инвестициялық басқару туралы келісімде белгіленген шектеулердің сақталуын тексеру, сыртқы басқарушы жасайтын мәмілелердің мониторингін жүзеге асыру, сыртқы басқарудағы тәуекел және портфель кірістілігінің көрсеткіштерін бағалау арқылы сыртқы басқарушы қызметіне күн сайынғы мониторинг жүргізеді.</w:t>
      </w:r>
    </w:p>
    <w:bookmarkEnd w:id="40"/>
    <w:bookmarkStart w:name="z43" w:id="41"/>
    <w:p>
      <w:pPr>
        <w:spacing w:after="0"/>
        <w:ind w:left="0"/>
        <w:jc w:val="both"/>
      </w:pPr>
      <w:r>
        <w:rPr>
          <w:rFonts w:ascii="Times New Roman"/>
          <w:b w:val="false"/>
          <w:i w:val="false"/>
          <w:color w:val="000000"/>
          <w:sz w:val="28"/>
        </w:rPr>
        <w:t>
      29. Уәкілетті бөлімше жылына бір реттен жиі емес инвестициялық басқару туралы келісімге сәйкес сыртқы басқарушымен кездесу өткізеді немесе бейне не телеконференция ұйымдастырады, онда сыртқы басқарушы басқару нәтижелері туралы, инвестициялық шектеулерді сақтау туралы есеп береді, нарықтық жағдайға және оның портфельге және Қордың зейнетақы активтерімен инвестициялық операцияларды жүзеге асыруға ықтимал әсерін бағалайды.</w:t>
      </w:r>
    </w:p>
    <w:bookmarkEnd w:id="41"/>
    <w:bookmarkStart w:name="z44" w:id="42"/>
    <w:p>
      <w:pPr>
        <w:spacing w:after="0"/>
        <w:ind w:left="0"/>
        <w:jc w:val="both"/>
      </w:pPr>
      <w:r>
        <w:rPr>
          <w:rFonts w:ascii="Times New Roman"/>
          <w:b w:val="false"/>
          <w:i w:val="false"/>
          <w:color w:val="000000"/>
          <w:sz w:val="28"/>
        </w:rPr>
        <w:t xml:space="preserve">
      30. Жұмыс істеп тұрған сыртқы басқарушылар жұмысының тиімділігін бағалау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сыртқы басқарушы жұмысының тиімділігін бағалау әдістемесі негізінде жүзеге асырылады. Ұлттық Банктің басшылығы алынатын комиссиялық сыйақыны ескере отырып, сыртқы басқарушының жалпы алғанда және активтер сыныптары бойынша соңғы 3 (үш), 5 (бес) және одан астам жылдардағы басқару күнінен бастап жұмысының тиімділігіне жүргізілген бағалау нәтижелері бойынша Қордың зейнетақы активтерін толықтыру (алу) немесе осы сыртқы басқарушымен жұмысты жалғастыру (тоқтату), не осы мәселені Ұлттық Банк Басқармасының қарауына шығару туралы тиісті шешім қабылдайды.</w:t>
      </w:r>
    </w:p>
    <w:bookmarkEnd w:id="42"/>
    <w:bookmarkStart w:name="z45" w:id="43"/>
    <w:p>
      <w:pPr>
        <w:spacing w:after="0"/>
        <w:ind w:left="0"/>
        <w:jc w:val="both"/>
      </w:pPr>
      <w:r>
        <w:rPr>
          <w:rFonts w:ascii="Times New Roman"/>
          <w:b w:val="false"/>
          <w:i w:val="false"/>
          <w:color w:val="000000"/>
          <w:sz w:val="28"/>
        </w:rPr>
        <w:t>
      31. Ұлттық Банк басшылығының шешімі бойынша Қордың зейнетақы активтерін алу немесе сыртқы басқарушымен Қордың зейнетақы активтерін сыртқы басқарушыға беру туралы келісімді мерзімінен бұрын бұзу Қағидалардың 30-тармағында көрсетілген рәсімдерсіз жүргізіледі.</w:t>
      </w:r>
    </w:p>
    <w:bookmarkEnd w:id="43"/>
    <w:bookmarkStart w:name="z46" w:id="44"/>
    <w:p>
      <w:pPr>
        <w:spacing w:after="0"/>
        <w:ind w:left="0"/>
        <w:jc w:val="both"/>
      </w:pPr>
      <w:r>
        <w:rPr>
          <w:rFonts w:ascii="Times New Roman"/>
          <w:b w:val="false"/>
          <w:i w:val="false"/>
          <w:color w:val="000000"/>
          <w:sz w:val="28"/>
        </w:rPr>
        <w:t>
      32. Сыртқы басқарушылардың басқару нәтижелері туралы есеп уәкілетті бөлімшемен Ұлттық Банк Басқармасының қарауына жылына бір реттен жиі емес шығарылады.</w:t>
      </w:r>
    </w:p>
    <w:bookmarkEnd w:id="44"/>
    <w:bookmarkStart w:name="z47" w:id="45"/>
    <w:p>
      <w:pPr>
        <w:spacing w:after="0"/>
        <w:ind w:left="0"/>
        <w:jc w:val="left"/>
      </w:pPr>
      <w:r>
        <w:rPr>
          <w:rFonts w:ascii="Times New Roman"/>
          <w:b/>
          <w:i w:val="false"/>
          <w:color w:val="000000"/>
        </w:rPr>
        <w:t xml:space="preserve"> 3-тарау. Қордың зейнетақы активтерін сыртқы транзиттік басқарушыны таңдау тәртібі, оның ішінде оған Қордың зейнетақы активтерін басқару үшін қажетті іс-әрекет жасауға тапсырма берілген кезде қойылатын талаптарды қоса</w:t>
      </w:r>
    </w:p>
    <w:bookmarkEnd w:id="45"/>
    <w:bookmarkStart w:name="z48" w:id="46"/>
    <w:p>
      <w:pPr>
        <w:spacing w:after="0"/>
        <w:ind w:left="0"/>
        <w:jc w:val="both"/>
      </w:pPr>
      <w:r>
        <w:rPr>
          <w:rFonts w:ascii="Times New Roman"/>
          <w:b w:val="false"/>
          <w:i w:val="false"/>
          <w:color w:val="000000"/>
          <w:sz w:val="28"/>
        </w:rPr>
        <w:t>
      33. Сыртқы транзиттік басқарушыны таңдау үшін уәкілетті бөлімше әлеуетті сыртқы транзиттік басқарушыларға қамту нарықтары, транзиттік басқару стратегиялары және құралдар мен нарықтар сыныптары бөлігінде қызметтер құны бойынша ақпарат ұсынуы туралы сұратуларды жібереді және келіп түскен ұсыныстарға талдау жасайды.</w:t>
      </w:r>
    </w:p>
    <w:bookmarkEnd w:id="46"/>
    <w:bookmarkStart w:name="z49" w:id="47"/>
    <w:p>
      <w:pPr>
        <w:spacing w:after="0"/>
        <w:ind w:left="0"/>
        <w:jc w:val="both"/>
      </w:pPr>
      <w:r>
        <w:rPr>
          <w:rFonts w:ascii="Times New Roman"/>
          <w:b w:val="false"/>
          <w:i w:val="false"/>
          <w:color w:val="000000"/>
          <w:sz w:val="28"/>
        </w:rPr>
        <w:t>
      34. Сыртқы басқарушыларды таңдау үшін, транзиттік басқарылуы тиіс қаржы құралдары портфельдерін транзиттік басқару кемінде 5 (бес) жылы жұмыс тәжірибесі оған зейнетақы активтерін басқару үшін қажетті іс-әрекет жасауға тапсырма берілген кезде қойылатын талап болып табылады.</w:t>
      </w:r>
    </w:p>
    <w:bookmarkEnd w:id="47"/>
    <w:p>
      <w:pPr>
        <w:spacing w:after="0"/>
        <w:ind w:left="0"/>
        <w:jc w:val="both"/>
      </w:pPr>
      <w:r>
        <w:rPr>
          <w:rFonts w:ascii="Times New Roman"/>
          <w:b w:val="false"/>
          <w:i w:val="false"/>
          <w:color w:val="000000"/>
          <w:sz w:val="28"/>
        </w:rPr>
        <w:t>
      Сыртқы транзиттік басқарушыны таңдау туралы шешімді Ұлттық Банктің Төрағасы қабылдайды.</w:t>
      </w:r>
    </w:p>
    <w:bookmarkStart w:name="z50" w:id="48"/>
    <w:p>
      <w:pPr>
        <w:spacing w:after="0"/>
        <w:ind w:left="0"/>
        <w:jc w:val="both"/>
      </w:pPr>
      <w:r>
        <w:rPr>
          <w:rFonts w:ascii="Times New Roman"/>
          <w:b w:val="false"/>
          <w:i w:val="false"/>
          <w:color w:val="000000"/>
          <w:sz w:val="28"/>
        </w:rPr>
        <w:t>
      35. Уәкілетті бөлімше инвестициялық басқару туралы келісім жасаумен байланысты іс-шараларды және оның талаптарының орындалуына одан әрі мониторингін жүзеге асырады.</w:t>
      </w:r>
    </w:p>
    <w:bookmarkEnd w:id="48"/>
    <w:bookmarkStart w:name="z51" w:id="49"/>
    <w:p>
      <w:pPr>
        <w:spacing w:after="0"/>
        <w:ind w:left="0"/>
        <w:jc w:val="both"/>
      </w:pPr>
      <w:r>
        <w:rPr>
          <w:rFonts w:ascii="Times New Roman"/>
          <w:b w:val="false"/>
          <w:i w:val="false"/>
          <w:color w:val="000000"/>
          <w:sz w:val="28"/>
        </w:rPr>
        <w:t>
      36. Инвестициялық басқару туралы келісімде мына талаптар қамтылады:</w:t>
      </w:r>
    </w:p>
    <w:bookmarkEnd w:id="49"/>
    <w:p>
      <w:pPr>
        <w:spacing w:after="0"/>
        <w:ind w:left="0"/>
        <w:jc w:val="both"/>
      </w:pPr>
      <w:r>
        <w:rPr>
          <w:rFonts w:ascii="Times New Roman"/>
          <w:b w:val="false"/>
          <w:i w:val="false"/>
          <w:color w:val="000000"/>
          <w:sz w:val="28"/>
        </w:rPr>
        <w:t xml:space="preserve">
      1) Ұлттық Банктің мына: </w:t>
      </w:r>
    </w:p>
    <w:p>
      <w:pPr>
        <w:spacing w:after="0"/>
        <w:ind w:left="0"/>
        <w:jc w:val="both"/>
      </w:pPr>
      <w:r>
        <w:rPr>
          <w:rFonts w:ascii="Times New Roman"/>
          <w:b w:val="false"/>
          <w:i w:val="false"/>
          <w:color w:val="000000"/>
          <w:sz w:val="28"/>
        </w:rPr>
        <w:t>
      сыртқы транзиттік басқарушы инвестициялық басқару туралы келісімнің талаптарын бұзған жағдайда;</w:t>
      </w:r>
    </w:p>
    <w:p>
      <w:pPr>
        <w:spacing w:after="0"/>
        <w:ind w:left="0"/>
        <w:jc w:val="both"/>
      </w:pPr>
      <w:r>
        <w:rPr>
          <w:rFonts w:ascii="Times New Roman"/>
          <w:b w:val="false"/>
          <w:i w:val="false"/>
          <w:color w:val="000000"/>
          <w:sz w:val="28"/>
        </w:rPr>
        <w:t>
      Ұлттық Банк Төрағасының шешімі болған жағдайда инвестициялық басқару туралы келісімді мерзімінен бұрын бұзу құқығының болуы туралы;</w:t>
      </w:r>
    </w:p>
    <w:p>
      <w:pPr>
        <w:spacing w:after="0"/>
        <w:ind w:left="0"/>
        <w:jc w:val="both"/>
      </w:pPr>
      <w:r>
        <w:rPr>
          <w:rFonts w:ascii="Times New Roman"/>
          <w:b w:val="false"/>
          <w:i w:val="false"/>
          <w:color w:val="000000"/>
          <w:sz w:val="28"/>
        </w:rPr>
        <w:t xml:space="preserve">
      2) егер мұндай іс-қимылдар Қордың зейнетақы активтерінің кез келген аяқталмаған сыртқы транзиттік басқаруын қозғамаса Ұлттық Банктің өз қалауы бойынша кез келген уақытта сыртқы транзиттік басқарудағы Қордың зейнетақы активтерін толықтыру (кері қайтарып алу) құқығының болуы туралы; </w:t>
      </w:r>
    </w:p>
    <w:p>
      <w:pPr>
        <w:spacing w:after="0"/>
        <w:ind w:left="0"/>
        <w:jc w:val="both"/>
      </w:pPr>
      <w:r>
        <w:rPr>
          <w:rFonts w:ascii="Times New Roman"/>
          <w:b w:val="false"/>
          <w:i w:val="false"/>
          <w:color w:val="000000"/>
          <w:sz w:val="28"/>
        </w:rPr>
        <w:t>
      3) сыртқы транзиттік басқарушының сыртқы транзиттік басқаруға берілген Қордың зейнетақы активтерін басқаруға жауапты қызметкерлерінің қозғалысы туралы ақпаратты беруі туралы;</w:t>
      </w:r>
    </w:p>
    <w:p>
      <w:pPr>
        <w:spacing w:after="0"/>
        <w:ind w:left="0"/>
        <w:jc w:val="both"/>
      </w:pPr>
      <w:r>
        <w:rPr>
          <w:rFonts w:ascii="Times New Roman"/>
          <w:b w:val="false"/>
          <w:i w:val="false"/>
          <w:color w:val="000000"/>
          <w:sz w:val="28"/>
        </w:rPr>
        <w:t>
      4) Ұлттық Банк қызметкерлерінің және тәуелсіз аудиторлардың шот бойынша операцияларды тексеру, сондай-ақ сыртқы транзиттік басқарушы, инвестициялық шешімдер қабылдау тәртібі және тәуекелдерге мониторинг жүргізу рәсімдері туралы қосымша ақпарат алу мақсаттары үшін сыртқы транзиттік басқарушыға баруы туралы;</w:t>
      </w:r>
    </w:p>
    <w:p>
      <w:pPr>
        <w:spacing w:after="0"/>
        <w:ind w:left="0"/>
        <w:jc w:val="both"/>
      </w:pPr>
      <w:r>
        <w:rPr>
          <w:rFonts w:ascii="Times New Roman"/>
          <w:b w:val="false"/>
          <w:i w:val="false"/>
          <w:color w:val="000000"/>
          <w:sz w:val="28"/>
        </w:rPr>
        <w:t>
      5) ұқыпсыздық, міндеттемелерді қасақана орындамау немесе сыртқы транзиттік басқарушы тарапынан алаяқтық салдарынан келтірілген ықтимал шығыстар үшін сыртқы транзиттік басқарушының жауапкершілігі туралы;</w:t>
      </w:r>
    </w:p>
    <w:p>
      <w:pPr>
        <w:spacing w:after="0"/>
        <w:ind w:left="0"/>
        <w:jc w:val="both"/>
      </w:pPr>
      <w:r>
        <w:rPr>
          <w:rFonts w:ascii="Times New Roman"/>
          <w:b w:val="false"/>
          <w:i w:val="false"/>
          <w:color w:val="000000"/>
          <w:sz w:val="28"/>
        </w:rPr>
        <w:t>
      6) сыртқы транзиттік басқарушының сыртқы транзиттік басқарушы мен брокердің арасындағы мәмілелерді келіскеннен кейін және растау рәсімдері аяқталғаннан кейін келесі жұмыс күнінен кешіктірмей жүргізілген операциялар туралы ақпаратты шоғырландырылған есепке жауапты банк-кастодианға беруі туралы;</w:t>
      </w:r>
    </w:p>
    <w:p>
      <w:pPr>
        <w:spacing w:after="0"/>
        <w:ind w:left="0"/>
        <w:jc w:val="both"/>
      </w:pPr>
      <w:r>
        <w:rPr>
          <w:rFonts w:ascii="Times New Roman"/>
          <w:b w:val="false"/>
          <w:i w:val="false"/>
          <w:color w:val="000000"/>
          <w:sz w:val="28"/>
        </w:rPr>
        <w:t xml:space="preserve">
      7) сыртқы транзиттік басқарушының сыртқы транзиттік басқарушы брокерлерін, сондай-ақ агенттерін және контрәріптестерін бекіту рәсімдері туралы ақпаратты, құжаттарды ұсынуы туралы; </w:t>
      </w:r>
    </w:p>
    <w:p>
      <w:pPr>
        <w:spacing w:after="0"/>
        <w:ind w:left="0"/>
        <w:jc w:val="both"/>
      </w:pPr>
      <w:r>
        <w:rPr>
          <w:rFonts w:ascii="Times New Roman"/>
          <w:b w:val="false"/>
          <w:i w:val="false"/>
          <w:color w:val="000000"/>
          <w:sz w:val="28"/>
        </w:rPr>
        <w:t xml:space="preserve">
      8) сыртқы транзиттік басқарушының асыра пайдалану және мүдделер қақтығысы тәуекелін төмендететін, оның ішінде клиенттердің портфельдері арасында мәмілелерді тең құқылы бөлуді қамтамасыз ететін сыртқы транзиттік басқарушының ішкі саясаттары мен тәуекелдерді басқару рәсімдерінің болуы туралы ақпаратты ұсынуы туралы; </w:t>
      </w:r>
    </w:p>
    <w:p>
      <w:pPr>
        <w:spacing w:after="0"/>
        <w:ind w:left="0"/>
        <w:jc w:val="both"/>
      </w:pPr>
      <w:r>
        <w:rPr>
          <w:rFonts w:ascii="Times New Roman"/>
          <w:b w:val="false"/>
          <w:i w:val="false"/>
          <w:color w:val="000000"/>
          <w:sz w:val="28"/>
        </w:rPr>
        <w:t>
      9) сыртқы транзиттік басқарушының Ұлттық Банкке транзиттік кезең аяқталған соң 10 (он) жұмыс күні ішінде сыртқы транзиттік басқарушының инвестициялық басқару туралы келісімге сәйкес мынадай есептілік ұсыну міндеті туралы:</w:t>
      </w:r>
    </w:p>
    <w:p>
      <w:pPr>
        <w:spacing w:after="0"/>
        <w:ind w:left="0"/>
        <w:jc w:val="both"/>
      </w:pPr>
      <w:r>
        <w:rPr>
          <w:rFonts w:ascii="Times New Roman"/>
          <w:b w:val="false"/>
          <w:i w:val="false"/>
          <w:color w:val="000000"/>
          <w:sz w:val="28"/>
        </w:rPr>
        <w:t>
      транзиттік кезең бойына сыртқы транзиттік басқарушы және оның үлестес брокерлері (дилерлері) және фьючерлік мәмілелер бойынша брокерлері жасаған бағалы қағаздармен барлық мәмілелер бойынша есептілік;</w:t>
      </w:r>
    </w:p>
    <w:p>
      <w:pPr>
        <w:spacing w:after="0"/>
        <w:ind w:left="0"/>
        <w:jc w:val="both"/>
      </w:pPr>
      <w:r>
        <w:rPr>
          <w:rFonts w:ascii="Times New Roman"/>
          <w:b w:val="false"/>
          <w:i w:val="false"/>
          <w:color w:val="000000"/>
          <w:sz w:val="28"/>
        </w:rPr>
        <w:t>
      мәмілені орындау құнындағы айырманы, брокерлердің комиссиялық сыйақысын, нарықтың ықпалын, форекстік операциялар бойынша валюталарды сатып алу және сату бағамдарының айырмасын, транзиттік кезең аяқталған күнгі салықтарды және жіберіп алған пайданы қоса алғанда, Қордың зейнетақы активтерін кез келген сыртқы транзиттік басқаруды орындау нәтижелері туралы есеп;</w:t>
      </w:r>
    </w:p>
    <w:p>
      <w:pPr>
        <w:spacing w:after="0"/>
        <w:ind w:left="0"/>
        <w:jc w:val="both"/>
      </w:pPr>
      <w:r>
        <w:rPr>
          <w:rFonts w:ascii="Times New Roman"/>
          <w:b w:val="false"/>
          <w:i w:val="false"/>
          <w:color w:val="000000"/>
          <w:sz w:val="28"/>
        </w:rPr>
        <w:t>
      тиісті нарықтардың жай-күйі және олардың портфельге ықпалы туралы есеп;</w:t>
      </w:r>
    </w:p>
    <w:p>
      <w:pPr>
        <w:spacing w:after="0"/>
        <w:ind w:left="0"/>
        <w:jc w:val="both"/>
      </w:pPr>
      <w:r>
        <w:rPr>
          <w:rFonts w:ascii="Times New Roman"/>
          <w:b w:val="false"/>
          <w:i w:val="false"/>
          <w:color w:val="000000"/>
          <w:sz w:val="28"/>
        </w:rPr>
        <w:t>
      стратегияға шолу және портфель құрылымындағы ең маңызды өзгерістерді түсіндіру;</w:t>
      </w:r>
    </w:p>
    <w:p>
      <w:pPr>
        <w:spacing w:after="0"/>
        <w:ind w:left="0"/>
        <w:jc w:val="both"/>
      </w:pPr>
      <w:r>
        <w:rPr>
          <w:rFonts w:ascii="Times New Roman"/>
          <w:b w:val="false"/>
          <w:i w:val="false"/>
          <w:color w:val="000000"/>
          <w:sz w:val="28"/>
        </w:rPr>
        <w:t>
      10) сыртқы транзиттік басқарушының қадағалау органдары қабылдаған шаралары бойынша ақпаратты ұсынуы және сот талқылауларына қатысуы туралы;</w:t>
      </w:r>
    </w:p>
    <w:p>
      <w:pPr>
        <w:spacing w:after="0"/>
        <w:ind w:left="0"/>
        <w:jc w:val="both"/>
      </w:pPr>
      <w:r>
        <w:rPr>
          <w:rFonts w:ascii="Times New Roman"/>
          <w:b w:val="false"/>
          <w:i w:val="false"/>
          <w:color w:val="000000"/>
          <w:sz w:val="28"/>
        </w:rPr>
        <w:t>
      11) транзиттік кезең аяқталған сәтте сыртқы транзиттік басқарушының инвестициялық басқару туралы келісімге сәйкес кастодиан банкпен (кастодиан банктермен) салыстырып тексерілген транзиттік кезең аяқталған күнгі портфель бойынша толық есептілікті ұсынуы туралы;</w:t>
      </w:r>
    </w:p>
    <w:p>
      <w:pPr>
        <w:spacing w:after="0"/>
        <w:ind w:left="0"/>
        <w:jc w:val="both"/>
      </w:pPr>
      <w:r>
        <w:rPr>
          <w:rFonts w:ascii="Times New Roman"/>
          <w:b w:val="false"/>
          <w:i w:val="false"/>
          <w:color w:val="000000"/>
          <w:sz w:val="28"/>
        </w:rPr>
        <w:t>
      12) қазақ, орыс тілдерінде және тараптардың келісімі бойынша айқындалған тілде инвестициялық басқару жайлы келісімге қол қою туралы;</w:t>
      </w:r>
    </w:p>
    <w:p>
      <w:pPr>
        <w:spacing w:after="0"/>
        <w:ind w:left="0"/>
        <w:jc w:val="both"/>
      </w:pPr>
      <w:r>
        <w:rPr>
          <w:rFonts w:ascii="Times New Roman"/>
          <w:b w:val="false"/>
          <w:i w:val="false"/>
          <w:color w:val="000000"/>
          <w:sz w:val="28"/>
        </w:rPr>
        <w:t>
      13) тараптардың келісімі бойынша инвестициялық басқару туралы келісімге өзгерістер және (немесе) толықтырулар енгізу мүмкіндігі туралы.</w:t>
      </w:r>
    </w:p>
    <w:bookmarkStart w:name="z52" w:id="50"/>
    <w:p>
      <w:pPr>
        <w:spacing w:after="0"/>
        <w:ind w:left="0"/>
        <w:jc w:val="both"/>
      </w:pPr>
      <w:r>
        <w:rPr>
          <w:rFonts w:ascii="Times New Roman"/>
          <w:b w:val="false"/>
          <w:i w:val="false"/>
          <w:color w:val="000000"/>
          <w:sz w:val="28"/>
        </w:rPr>
        <w:t xml:space="preserve">
      37. Ұлттық Банк инвестициялық басқару туралы келісімге сәйкес Қордың зейнетақы активтерін Ұлттық Банктің кастодиан банктегі (кастодиан банктердегі) сыртқы транзиттік басқаруға арналған шоттарына ақшаны және (немесе) бағалы қағаздарды аудару арқылы сыртқы транзиттік басқаруға беруді жүзеге асырады. </w:t>
      </w:r>
    </w:p>
    <w:bookmarkEnd w:id="50"/>
    <w:p>
      <w:pPr>
        <w:spacing w:after="0"/>
        <w:ind w:left="0"/>
        <w:jc w:val="both"/>
      </w:pPr>
      <w:r>
        <w:rPr>
          <w:rFonts w:ascii="Times New Roman"/>
          <w:b w:val="false"/>
          <w:i w:val="false"/>
          <w:color w:val="000000"/>
          <w:sz w:val="28"/>
        </w:rPr>
        <w:t>
      Қордың зейнетақы активтерін сыртқы транзиттік басқарушыға беру 12 (он екі) айдан аспайтын мерзімге жүзеге асырылады.</w:t>
      </w:r>
    </w:p>
    <w:bookmarkStart w:name="z53" w:id="51"/>
    <w:p>
      <w:pPr>
        <w:spacing w:after="0"/>
        <w:ind w:left="0"/>
        <w:jc w:val="both"/>
      </w:pPr>
      <w:r>
        <w:rPr>
          <w:rFonts w:ascii="Times New Roman"/>
          <w:b w:val="false"/>
          <w:i w:val="false"/>
          <w:color w:val="000000"/>
          <w:sz w:val="28"/>
        </w:rPr>
        <w:t>
      38. Қордың зейнетақы активтерін сыртқы транзиттік басқаруға берген кезде Ұлттық Банк белгілеген нысаналы өлшемдеріне сәйкес портфельді қалыптастыру үшін транзиттік кезең есепке алынады. Транзиттік кезеңнің ұзақтығы 15 (он бес) жұмыс күнінен аспайды.</w:t>
      </w:r>
    </w:p>
    <w:bookmarkEnd w:id="51"/>
    <w:bookmarkStart w:name="z54" w:id="52"/>
    <w:p>
      <w:pPr>
        <w:spacing w:after="0"/>
        <w:ind w:left="0"/>
        <w:jc w:val="both"/>
      </w:pPr>
      <w:r>
        <w:rPr>
          <w:rFonts w:ascii="Times New Roman"/>
          <w:b w:val="false"/>
          <w:i w:val="false"/>
          <w:color w:val="000000"/>
          <w:sz w:val="28"/>
        </w:rPr>
        <w:t>
      39. Сыртқы транзиттік басқаруға берілетін Қордың зейнетақы активтері Ұлттық Банктің кастодиан банктегі (кастодиан банктердегі) шоттарында және клирингтік брокердің маржалық шотында сақталады. Қордың зейнетақы активтерін Ұлттық Банк пен сыртқы транзиттік басқарушының арасында маржалық шот бойынша операцияларды өткізу талаптары туралы келісім немесе инвестициялық басқару туралы келісімде осындай шот бойынша операцияларды жүргізу талаптары болған кезде үшінші тұлғада ашылған сыртқы транзиттік басқарушының маржалық шотында орналастыруға рұқсат беріледі.</w:t>
      </w:r>
    </w:p>
    <w:bookmarkEnd w:id="52"/>
    <w:bookmarkStart w:name="z55" w:id="53"/>
    <w:p>
      <w:pPr>
        <w:spacing w:after="0"/>
        <w:ind w:left="0"/>
        <w:jc w:val="both"/>
      </w:pPr>
      <w:r>
        <w:rPr>
          <w:rFonts w:ascii="Times New Roman"/>
          <w:b w:val="false"/>
          <w:i w:val="false"/>
          <w:color w:val="000000"/>
          <w:sz w:val="28"/>
        </w:rPr>
        <w:t>
      40. Қордың зейнетақы активтерін сыртқы транзиттік басқаруға берген күннен бастап уәкілетті бөлімше сыртқы транзиттік басқарушының қызметіне күн сайын мониторинг жүргізеді: Инвестициялық басқару туралы келісімде белгіленген шектеулердің сақталуын тексеру, сыртқы транзиттік басқарушы жасайтын мәмілелерге мониторингті жүзеге асыру арқылы.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басқаратын шетелдік </w:t>
            </w:r>
            <w:r>
              <w:br/>
            </w:r>
            <w:r>
              <w:rPr>
                <w:rFonts w:ascii="Times New Roman"/>
                <w:b w:val="false"/>
                <w:i w:val="false"/>
                <w:color w:val="000000"/>
                <w:sz w:val="20"/>
              </w:rPr>
              <w:t xml:space="preserve">ұйымдарға қойылатын </w:t>
            </w:r>
            <w:r>
              <w:br/>
            </w:r>
            <w:r>
              <w:rPr>
                <w:rFonts w:ascii="Times New Roman"/>
                <w:b w:val="false"/>
                <w:i w:val="false"/>
                <w:color w:val="000000"/>
                <w:sz w:val="20"/>
              </w:rPr>
              <w:t xml:space="preserve">талаптарды қоса алғанда, </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зейнетақы</w:t>
            </w:r>
            <w:r>
              <w:br/>
            </w:r>
            <w:r>
              <w:rPr>
                <w:rFonts w:ascii="Times New Roman"/>
                <w:b w:val="false"/>
                <w:i w:val="false"/>
                <w:color w:val="000000"/>
                <w:sz w:val="20"/>
              </w:rPr>
              <w:t>активтерін басқару үшін қажетті</w:t>
            </w:r>
            <w:r>
              <w:br/>
            </w:r>
            <w:r>
              <w:rPr>
                <w:rFonts w:ascii="Times New Roman"/>
                <w:b w:val="false"/>
                <w:i w:val="false"/>
                <w:color w:val="000000"/>
                <w:sz w:val="20"/>
              </w:rPr>
              <w:t>іс-қимылдар жасау өздеріне</w:t>
            </w:r>
            <w:r>
              <w:br/>
            </w:r>
            <w:r>
              <w:rPr>
                <w:rFonts w:ascii="Times New Roman"/>
                <w:b w:val="false"/>
                <w:i w:val="false"/>
                <w:color w:val="000000"/>
                <w:sz w:val="20"/>
              </w:rPr>
              <w:t>тапсырылған кезде, оларды</w:t>
            </w:r>
            <w:r>
              <w:br/>
            </w:r>
            <w:r>
              <w:rPr>
                <w:rFonts w:ascii="Times New Roman"/>
                <w:b w:val="false"/>
                <w:i w:val="false"/>
                <w:color w:val="000000"/>
                <w:sz w:val="20"/>
              </w:rPr>
              <w:t>таңдау қағидаларына</w:t>
            </w:r>
            <w:r>
              <w:br/>
            </w:r>
            <w:r>
              <w:rPr>
                <w:rFonts w:ascii="Times New Roman"/>
                <w:b w:val="false"/>
                <w:i w:val="false"/>
                <w:color w:val="000000"/>
                <w:sz w:val="20"/>
              </w:rPr>
              <w:t>1-қосымша</w:t>
            </w:r>
          </w:p>
        </w:tc>
      </w:tr>
    </w:tbl>
    <w:bookmarkStart w:name="z57" w:id="54"/>
    <w:p>
      <w:pPr>
        <w:spacing w:after="0"/>
        <w:ind w:left="0"/>
        <w:jc w:val="left"/>
      </w:pPr>
      <w:r>
        <w:rPr>
          <w:rFonts w:ascii="Times New Roman"/>
          <w:b/>
          <w:i w:val="false"/>
          <w:color w:val="000000"/>
        </w:rPr>
        <w:t xml:space="preserve"> Әлеуетті сыртқы басқарушыдан сұралатын ең аз ақпарат</w:t>
      </w:r>
    </w:p>
    <w:bookmarkEnd w:id="54"/>
    <w:bookmarkStart w:name="z58" w:id="55"/>
    <w:p>
      <w:pPr>
        <w:spacing w:after="0"/>
        <w:ind w:left="0"/>
        <w:jc w:val="both"/>
      </w:pPr>
      <w:r>
        <w:rPr>
          <w:rFonts w:ascii="Times New Roman"/>
          <w:b w:val="false"/>
          <w:i w:val="false"/>
          <w:color w:val="000000"/>
          <w:sz w:val="28"/>
        </w:rPr>
        <w:t>
      1. Қаралатын мандат түрі бойынша әлеуетті сыртқы басқарушының жұмыс тәжірибесі.</w:t>
      </w:r>
    </w:p>
    <w:bookmarkEnd w:id="55"/>
    <w:bookmarkStart w:name="z59" w:id="56"/>
    <w:p>
      <w:pPr>
        <w:spacing w:after="0"/>
        <w:ind w:left="0"/>
        <w:jc w:val="both"/>
      </w:pPr>
      <w:r>
        <w:rPr>
          <w:rFonts w:ascii="Times New Roman"/>
          <w:b w:val="false"/>
          <w:i w:val="false"/>
          <w:color w:val="000000"/>
          <w:sz w:val="28"/>
        </w:rPr>
        <w:t>
      2. Соңғы 5 (бес) жылдағы әлеуетті сыртқы басқарушының басқаруындағы (басқаруында болған) клиенттер активтерінің көлемі, оның ішінде:</w:t>
      </w:r>
    </w:p>
    <w:bookmarkEnd w:id="56"/>
    <w:p>
      <w:pPr>
        <w:spacing w:after="0"/>
        <w:ind w:left="0"/>
        <w:jc w:val="both"/>
      </w:pPr>
      <w:r>
        <w:rPr>
          <w:rFonts w:ascii="Times New Roman"/>
          <w:b w:val="false"/>
          <w:i w:val="false"/>
          <w:color w:val="000000"/>
          <w:sz w:val="28"/>
        </w:rPr>
        <w:t>
      1) басқарудағы (басқаруында болған) жалпы активтердің көлемі;</w:t>
      </w:r>
    </w:p>
    <w:p>
      <w:pPr>
        <w:spacing w:after="0"/>
        <w:ind w:left="0"/>
        <w:jc w:val="both"/>
      </w:pPr>
      <w:r>
        <w:rPr>
          <w:rFonts w:ascii="Times New Roman"/>
          <w:b w:val="false"/>
          <w:i w:val="false"/>
          <w:color w:val="000000"/>
          <w:sz w:val="28"/>
        </w:rPr>
        <w:t>
      2) қаралатын мандат түрі бойынша активтердің көлемі;</w:t>
      </w:r>
    </w:p>
    <w:p>
      <w:pPr>
        <w:spacing w:after="0"/>
        <w:ind w:left="0"/>
        <w:jc w:val="both"/>
      </w:pPr>
      <w:r>
        <w:rPr>
          <w:rFonts w:ascii="Times New Roman"/>
          <w:b w:val="false"/>
          <w:i w:val="false"/>
          <w:color w:val="000000"/>
          <w:sz w:val="28"/>
        </w:rPr>
        <w:t>
      3) институционалдық клиенттер активтерінің көлемі (орталық банктердің активтерін қоса алғанда);</w:t>
      </w:r>
    </w:p>
    <w:p>
      <w:pPr>
        <w:spacing w:after="0"/>
        <w:ind w:left="0"/>
        <w:jc w:val="both"/>
      </w:pPr>
      <w:r>
        <w:rPr>
          <w:rFonts w:ascii="Times New Roman"/>
          <w:b w:val="false"/>
          <w:i w:val="false"/>
          <w:color w:val="000000"/>
          <w:sz w:val="28"/>
        </w:rPr>
        <w:t>
      4) сегменттелген шоттар бойынша активтер көлемі.</w:t>
      </w:r>
    </w:p>
    <w:bookmarkStart w:name="z60" w:id="57"/>
    <w:p>
      <w:pPr>
        <w:spacing w:after="0"/>
        <w:ind w:left="0"/>
        <w:jc w:val="both"/>
      </w:pPr>
      <w:r>
        <w:rPr>
          <w:rFonts w:ascii="Times New Roman"/>
          <w:b w:val="false"/>
          <w:i w:val="false"/>
          <w:color w:val="000000"/>
          <w:sz w:val="28"/>
        </w:rPr>
        <w:t>
      3. Портфельдік менеджерлер мен сыртқы басқаруға берілген активтерге жауапты болатын клиенттермен байланыс жөніндегі менеджерлер туралы ақпарат.</w:t>
      </w:r>
    </w:p>
    <w:bookmarkEnd w:id="57"/>
    <w:bookmarkStart w:name="z61" w:id="58"/>
    <w:p>
      <w:pPr>
        <w:spacing w:after="0"/>
        <w:ind w:left="0"/>
        <w:jc w:val="both"/>
      </w:pPr>
      <w:r>
        <w:rPr>
          <w:rFonts w:ascii="Times New Roman"/>
          <w:b w:val="false"/>
          <w:i w:val="false"/>
          <w:color w:val="000000"/>
          <w:sz w:val="28"/>
        </w:rPr>
        <w:t>
      4. Соңғы 10 (он) жылда әлеуетті сыртқы басқарушының инвестициялық блогының қызметкерлері (портфельдік менеджерлер, талдаушылар және трейдерлер) арасында персоналдың қозғалысы туралы ақпарат.</w:t>
      </w:r>
    </w:p>
    <w:bookmarkEnd w:id="58"/>
    <w:bookmarkStart w:name="z62" w:id="59"/>
    <w:p>
      <w:pPr>
        <w:spacing w:after="0"/>
        <w:ind w:left="0"/>
        <w:jc w:val="both"/>
      </w:pPr>
      <w:r>
        <w:rPr>
          <w:rFonts w:ascii="Times New Roman"/>
          <w:b w:val="false"/>
          <w:i w:val="false"/>
          <w:color w:val="000000"/>
          <w:sz w:val="28"/>
        </w:rPr>
        <w:t>
      5. Инвестициялық процестің, портфельді басқару әдістерінің, нарықты зерттеудің, пайдаланылатын ақпарат көздерінің және қаржы құралдарын бағалау моделінің егжей-тегжейлі сипаттамасы.</w:t>
      </w:r>
    </w:p>
    <w:bookmarkEnd w:id="59"/>
    <w:bookmarkStart w:name="z63" w:id="60"/>
    <w:p>
      <w:pPr>
        <w:spacing w:after="0"/>
        <w:ind w:left="0"/>
        <w:jc w:val="both"/>
      </w:pPr>
      <w:r>
        <w:rPr>
          <w:rFonts w:ascii="Times New Roman"/>
          <w:b w:val="false"/>
          <w:i w:val="false"/>
          <w:color w:val="000000"/>
          <w:sz w:val="28"/>
        </w:rPr>
        <w:t>
      6. Белсенді нарықтық тәуекелді модельдеу, мониторингтеу және басқару қалай жүзеге асырылады (егер қарастырылып отырған мандат түрі белсенді басқаруға жататын жағдайда).</w:t>
      </w:r>
    </w:p>
    <w:bookmarkEnd w:id="60"/>
    <w:bookmarkStart w:name="z64" w:id="61"/>
    <w:p>
      <w:pPr>
        <w:spacing w:after="0"/>
        <w:ind w:left="0"/>
        <w:jc w:val="both"/>
      </w:pPr>
      <w:r>
        <w:rPr>
          <w:rFonts w:ascii="Times New Roman"/>
          <w:b w:val="false"/>
          <w:i w:val="false"/>
          <w:color w:val="000000"/>
          <w:sz w:val="28"/>
        </w:rPr>
        <w:t>
      7. Тәуекелді мониторингтеу және басқару бойынша арнайы бағдарламалық қамтамасыз етудің болуы.</w:t>
      </w:r>
    </w:p>
    <w:bookmarkEnd w:id="61"/>
    <w:bookmarkStart w:name="z65" w:id="62"/>
    <w:p>
      <w:pPr>
        <w:spacing w:after="0"/>
        <w:ind w:left="0"/>
        <w:jc w:val="both"/>
      </w:pPr>
      <w:r>
        <w:rPr>
          <w:rFonts w:ascii="Times New Roman"/>
          <w:b w:val="false"/>
          <w:i w:val="false"/>
          <w:color w:val="000000"/>
          <w:sz w:val="28"/>
        </w:rPr>
        <w:t>
      8. Эталондық портфель типі бойынша ұқсас немесе соған жақын соңғы 5 (бес) жылдағы ұқсас мандат бойынша портфельді басқарудың тарихи нәтижелері.</w:t>
      </w:r>
    </w:p>
    <w:bookmarkEnd w:id="62"/>
    <w:bookmarkStart w:name="z66" w:id="63"/>
    <w:p>
      <w:pPr>
        <w:spacing w:after="0"/>
        <w:ind w:left="0"/>
        <w:jc w:val="both"/>
      </w:pPr>
      <w:r>
        <w:rPr>
          <w:rFonts w:ascii="Times New Roman"/>
          <w:b w:val="false"/>
          <w:i w:val="false"/>
          <w:color w:val="000000"/>
          <w:sz w:val="28"/>
        </w:rPr>
        <w:t>
      9. Қаржылық және талдамалық есептілікте қолданылатын кірістілікті, тәуекелді есептеу үшін пайдаланылатын бағдарламалық қамтамасыз етудің сипаттамасы.</w:t>
      </w:r>
    </w:p>
    <w:bookmarkEnd w:id="63"/>
    <w:bookmarkStart w:name="z67" w:id="64"/>
    <w:p>
      <w:pPr>
        <w:spacing w:after="0"/>
        <w:ind w:left="0"/>
        <w:jc w:val="both"/>
      </w:pPr>
      <w:r>
        <w:rPr>
          <w:rFonts w:ascii="Times New Roman"/>
          <w:b w:val="false"/>
          <w:i w:val="false"/>
          <w:color w:val="000000"/>
          <w:sz w:val="28"/>
        </w:rPr>
        <w:t>
      10. Ішкі корпоративтік басқарудың қысқаша сипаттамасы.</w:t>
      </w:r>
    </w:p>
    <w:bookmarkEnd w:id="64"/>
    <w:bookmarkStart w:name="z68" w:id="65"/>
    <w:p>
      <w:pPr>
        <w:spacing w:after="0"/>
        <w:ind w:left="0"/>
        <w:jc w:val="both"/>
      </w:pPr>
      <w:r>
        <w:rPr>
          <w:rFonts w:ascii="Times New Roman"/>
          <w:b w:val="false"/>
          <w:i w:val="false"/>
          <w:color w:val="000000"/>
          <w:sz w:val="28"/>
        </w:rPr>
        <w:t>
      11. Инвестициялық басқару туралы келісімнің талаптары бұзылған жағдайда сыртқы басқарушының Ұлттық Банк алдындағы жауапкершілігі.</w:t>
      </w:r>
    </w:p>
    <w:bookmarkEnd w:id="65"/>
    <w:bookmarkStart w:name="z69" w:id="66"/>
    <w:p>
      <w:pPr>
        <w:spacing w:after="0"/>
        <w:ind w:left="0"/>
        <w:jc w:val="both"/>
      </w:pPr>
      <w:r>
        <w:rPr>
          <w:rFonts w:ascii="Times New Roman"/>
          <w:b w:val="false"/>
          <w:i w:val="false"/>
          <w:color w:val="000000"/>
          <w:sz w:val="28"/>
        </w:rPr>
        <w:t>
      12. Клиентті сыртқы басқарушының қателерінен қорғау үшін пайдаланылатын сақтандыру түрлері туралы ақпарат.</w:t>
      </w:r>
    </w:p>
    <w:bookmarkEnd w:id="66"/>
    <w:bookmarkStart w:name="z70" w:id="67"/>
    <w:p>
      <w:pPr>
        <w:spacing w:after="0"/>
        <w:ind w:left="0"/>
        <w:jc w:val="both"/>
      </w:pPr>
      <w:r>
        <w:rPr>
          <w:rFonts w:ascii="Times New Roman"/>
          <w:b w:val="false"/>
          <w:i w:val="false"/>
          <w:color w:val="000000"/>
          <w:sz w:val="28"/>
        </w:rPr>
        <w:t>
      13. Оқытуды ұйымдастыру талаптары.</w:t>
      </w:r>
    </w:p>
    <w:bookmarkEnd w:id="67"/>
    <w:bookmarkStart w:name="z71" w:id="68"/>
    <w:p>
      <w:pPr>
        <w:spacing w:after="0"/>
        <w:ind w:left="0"/>
        <w:jc w:val="both"/>
      </w:pPr>
      <w:r>
        <w:rPr>
          <w:rFonts w:ascii="Times New Roman"/>
          <w:b w:val="false"/>
          <w:i w:val="false"/>
          <w:color w:val="000000"/>
          <w:sz w:val="28"/>
        </w:rPr>
        <w:t>
      14. Сыртқы басқару үшін комиссиялық сыйақының болжамды деңгейі туралы ақпарат.</w:t>
      </w:r>
    </w:p>
    <w:bookmarkEnd w:id="68"/>
    <w:bookmarkStart w:name="z72" w:id="69"/>
    <w:p>
      <w:pPr>
        <w:spacing w:after="0"/>
        <w:ind w:left="0"/>
        <w:jc w:val="both"/>
      </w:pPr>
      <w:r>
        <w:rPr>
          <w:rFonts w:ascii="Times New Roman"/>
          <w:b w:val="false"/>
          <w:i w:val="false"/>
          <w:color w:val="000000"/>
          <w:sz w:val="28"/>
        </w:rPr>
        <w:t>
      15. Соңғы қаржы жылындағы ықтимал сыртқы басқарушының аудиттелген қаржылық есебі.</w:t>
      </w:r>
    </w:p>
    <w:bookmarkEnd w:id="69"/>
    <w:bookmarkStart w:name="z73" w:id="70"/>
    <w:p>
      <w:pPr>
        <w:spacing w:after="0"/>
        <w:ind w:left="0"/>
        <w:jc w:val="both"/>
      </w:pPr>
      <w:r>
        <w:rPr>
          <w:rFonts w:ascii="Times New Roman"/>
          <w:b w:val="false"/>
          <w:i w:val="false"/>
          <w:color w:val="000000"/>
          <w:sz w:val="28"/>
        </w:rPr>
        <w:t>
      16. Сыртқы басқарушының ішкі саясаты мен асыра пайдалану тәуекелін және мүдделер қақтығысын төмендету мәселелерін регламенттейтін рәсімдері, оның ішінде клиенттердің портфельдері арасында мәмілелерді тең құқылы және әділ бөлуді қамтамасыз ету, тізімдерді тексеру рәсімдері және сыртқы басқарушының брокерлеріні, агенттерін және контрәріптестерін бекіту рәсімдері.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басқаратын шетелдік </w:t>
            </w:r>
            <w:r>
              <w:br/>
            </w:r>
            <w:r>
              <w:rPr>
                <w:rFonts w:ascii="Times New Roman"/>
                <w:b w:val="false"/>
                <w:i w:val="false"/>
                <w:color w:val="000000"/>
                <w:sz w:val="20"/>
              </w:rPr>
              <w:t xml:space="preserve">ұйымдарға қойылатын </w:t>
            </w:r>
            <w:r>
              <w:br/>
            </w:r>
            <w:r>
              <w:rPr>
                <w:rFonts w:ascii="Times New Roman"/>
                <w:b w:val="false"/>
                <w:i w:val="false"/>
                <w:color w:val="000000"/>
                <w:sz w:val="20"/>
              </w:rPr>
              <w:t xml:space="preserve">талаптарды қоса алғанда, </w:t>
            </w:r>
            <w:r>
              <w:br/>
            </w: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басқару үшін қажетті </w:t>
            </w:r>
            <w:r>
              <w:br/>
            </w:r>
            <w:r>
              <w:rPr>
                <w:rFonts w:ascii="Times New Roman"/>
                <w:b w:val="false"/>
                <w:i w:val="false"/>
                <w:color w:val="000000"/>
                <w:sz w:val="20"/>
              </w:rPr>
              <w:t xml:space="preserve">іс-қимылдар жасау өздеріне </w:t>
            </w:r>
            <w:r>
              <w:br/>
            </w:r>
            <w:r>
              <w:rPr>
                <w:rFonts w:ascii="Times New Roman"/>
                <w:b w:val="false"/>
                <w:i w:val="false"/>
                <w:color w:val="000000"/>
                <w:sz w:val="20"/>
              </w:rPr>
              <w:t xml:space="preserve">тапсырылған кезде, оларды </w:t>
            </w:r>
            <w:r>
              <w:br/>
            </w:r>
            <w:r>
              <w:rPr>
                <w:rFonts w:ascii="Times New Roman"/>
                <w:b w:val="false"/>
                <w:i w:val="false"/>
                <w:color w:val="000000"/>
                <w:sz w:val="20"/>
              </w:rPr>
              <w:t>таңдау қағидаларына</w:t>
            </w:r>
            <w:r>
              <w:br/>
            </w:r>
            <w:r>
              <w:rPr>
                <w:rFonts w:ascii="Times New Roman"/>
                <w:b w:val="false"/>
                <w:i w:val="false"/>
                <w:color w:val="000000"/>
                <w:sz w:val="20"/>
              </w:rPr>
              <w:t>2-қосымша</w:t>
            </w:r>
          </w:p>
        </w:tc>
      </w:tr>
    </w:tbl>
    <w:bookmarkStart w:name="z75" w:id="71"/>
    <w:p>
      <w:pPr>
        <w:spacing w:after="0"/>
        <w:ind w:left="0"/>
        <w:jc w:val="left"/>
      </w:pPr>
      <w:r>
        <w:rPr>
          <w:rFonts w:ascii="Times New Roman"/>
          <w:b/>
          <w:i w:val="false"/>
          <w:color w:val="000000"/>
        </w:rPr>
        <w:t xml:space="preserve"> Әлеуетті сыртқы басқарушылардың ұсыныстарын салыстырмалы талдауды жүзеге асыру үшін бағалау өлшемшарттары</w:t>
      </w:r>
    </w:p>
    <w:bookmarkEnd w:id="71"/>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21.12.2020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Өлшемшарттарға берілетін балл (көрсеткіштің мәні пайызбен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мандат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мандат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мандат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 басқарудың тарихи нәтижелері (өңірлік мандатпен маманданған және жаһандық мандат бойынша басқарушыны таңдауға қатысатын әлеуетті сыртқы басқарушылардың ұсыныстарын салыстырмалы талдауды жүзеге асыру кезінде көрсеткіштер тиісті мандатпен қамтуға байланысты нормаланады)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 5 (бес) жылдағы жылдық геометриялық үстеме кірістілік (егер кезеңдегі үстеме кірістілік көрсеткіші 5 (бес) жылдан аз оң болған жағдайда, көрсеткіш 5 (бес) жылдағы кезеңге қатысты нормаланады)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коэффициенттің соңғы 3 (үш) – 5 (бес) жылдағы орташа арифметикалық көрсеткіші (егер кезеңдегі ақпараттық коэффициенттің көрсеткіші 5 (бес) жылдан кем оң болған жағдайда, көрсеткіш 5 (бес) жылдағы кезеңге қатысты нормаланады)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ұйым капиталының құрылымына қатысуы (employee owned)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активтердің орташа жылдық өзгеруі (пайызбен) (соңғы 3 (үш) – 5 (бес) жыл аралығындағы немесе басқарудың басынан бастап әкетілулер мен әкелінулер)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жалпы активтерге қатысты осы қаралатын мандат бойынша активтер көлемінің пайызы (өңірлік мандатпен маманданған және жаһандық мандат бойынша басқарушыны таңдауға қатысатын әлеуетті сыртқы басқарушылардың ұсыныстарын салыстырмалы талдауды жүзеге асыру кезінде өңірлік мандаттар бойынша активтердің көлемі пайдаланылады. Бұл мән тиісті мандаттың қамтылуына байланысты нормаланады)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жалпы активтерге институционалдық инвесторлардың активтері көлемінің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мандат бойынша активтерді басқаруға жауапты портфельдік менеджерлер мен талдаушылардың орташа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компания бойынша инвестициялық блок қызметкерлерінің (портфельдік менеджерлер, талдаушылар, трейдерлер) арасында қызметкерлердің қозғалысы (ең аз мәні ескеріледі)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басқарушының іс-әрекетінен немесе әрекетсіздігінен клиенттердің мүдделерін сақтандыру түрінің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Басқарғаны үшін комиссиялық сыйақы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комиссиялық сыйақының деңгейі (ең аз мәні ескеріледі)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басқарушының басқаруды бастаған күнінен бастап (net new high basis since inception) өткен кезеңдердегі ұқсас көрсеткіштерден асатын оң үстеме кірістілікке қол жеткізілген жағдайда сыртқы басқару нәтижелері бойынша комиссиялық сыйақы төлеу қағидатын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 нәтижелері бойынша комиссиялық сыйақыны есептеу басталатын үстеме кірістіліктің ең төменгі шегі бойынша базалық комиссиялық сыйақыдан төмен емес талапты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жыл ішінде сыртқы басқару нәтижелері бойынша комиссиялық сыйақыны бөліп төлеу талаптарын белгілеуді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Банкінің қызметкерлерін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 (бір) – 2 (екі) апта қысқа мерзімді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 (бір) айдан бастап тағылымдамадан және (немесе) секондменттен өту мүмкіндігін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қаржылық қызметті жүзеге асыру мақсатында "Астана" халықаралық қаржы орталығының қолданыстағы құқығына сәйкес "Астана" халықаралық қаржы орталығының аумағында заңды тұлға құру немесе "Астана" халықаралық қаржы орталығының қатысушысы ретінде аккредиттеу туралы міндеттеме-хатты ұсыну не "Астана" халықаралық қаржы орталығының қатысушысы ретінде әлеуетті сыртқы басқарушының қаржылық қызметті жүзеге асыруы туралы растау-хатты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r>
    </w:tbl>
    <w:bookmarkStart w:name="z95" w:id="72"/>
    <w:p>
      <w:pPr>
        <w:spacing w:after="0"/>
        <w:ind w:left="0"/>
        <w:jc w:val="both"/>
      </w:pPr>
      <w:r>
        <w:rPr>
          <w:rFonts w:ascii="Times New Roman"/>
          <w:b w:val="false"/>
          <w:i w:val="false"/>
          <w:color w:val="000000"/>
          <w:sz w:val="28"/>
        </w:rPr>
        <w:t>
      Ескертпе:</w:t>
      </w:r>
    </w:p>
    <w:bookmarkEnd w:id="72"/>
    <w:bookmarkStart w:name="z96" w:id="73"/>
    <w:p>
      <w:pPr>
        <w:spacing w:after="0"/>
        <w:ind w:left="0"/>
        <w:jc w:val="both"/>
      </w:pPr>
      <w:r>
        <w:rPr>
          <w:rFonts w:ascii="Times New Roman"/>
          <w:b w:val="false"/>
          <w:i w:val="false"/>
          <w:color w:val="000000"/>
          <w:sz w:val="28"/>
        </w:rPr>
        <w:t>
      1. Әлеуетті сыртқы басқарушының ұсынысын бағалау олардың маңыздылығына сәйкес барлық бағалау өлшемшарттары бойынша балдардың сомасы болып табылады.</w:t>
      </w:r>
    </w:p>
    <w:bookmarkEnd w:id="73"/>
    <w:bookmarkStart w:name="z97" w:id="74"/>
    <w:p>
      <w:pPr>
        <w:spacing w:after="0"/>
        <w:ind w:left="0"/>
        <w:jc w:val="both"/>
      </w:pPr>
      <w:r>
        <w:rPr>
          <w:rFonts w:ascii="Times New Roman"/>
          <w:b w:val="false"/>
          <w:i w:val="false"/>
          <w:color w:val="000000"/>
          <w:sz w:val="28"/>
        </w:rPr>
        <w:t>
      2. Балдарды есептеу үшін әрбір көрсеткіш барлық әлеуетті сыртқы басқарушылар бойынша қарастырылатын өлшемшарттардағы ең жақсы көрсеткішке қатысты нормалануға тиіс.</w:t>
      </w:r>
    </w:p>
    <w:bookmarkEnd w:id="74"/>
    <w:p>
      <w:pPr>
        <w:spacing w:after="0"/>
        <w:ind w:left="0"/>
        <w:jc w:val="both"/>
      </w:pPr>
      <w:r>
        <w:rPr>
          <w:rFonts w:ascii="Times New Roman"/>
          <w:b w:val="false"/>
          <w:i w:val="false"/>
          <w:color w:val="000000"/>
          <w:sz w:val="28"/>
        </w:rPr>
        <w:t>
      Бұл ретте әлеуетті сыртқы басқарушының нормаланған көрсеткіші – бұл сыртқы басқарушы көрсеткішінің қаралатын өлшемшарт бойынша көрсеткіштің ең жоғары мәніне қатынасы.</w:t>
      </w:r>
    </w:p>
    <w:bookmarkStart w:name="z98" w:id="75"/>
    <w:p>
      <w:pPr>
        <w:spacing w:after="0"/>
        <w:ind w:left="0"/>
        <w:jc w:val="both"/>
      </w:pPr>
      <w:r>
        <w:rPr>
          <w:rFonts w:ascii="Times New Roman"/>
          <w:b w:val="false"/>
          <w:i w:val="false"/>
          <w:color w:val="000000"/>
          <w:sz w:val="28"/>
        </w:rPr>
        <w:t>
      3. Егер сыртқы басқарушы басқа мандат шеңберінде жарияланған мандат бойынша активтерді басқарса, онда басқа мандат шеңберінде осы активтерді басқарудың тарихи нәтижелерін бағалау жүзеге асырылады.</w:t>
      </w:r>
    </w:p>
    <w:bookmarkEnd w:id="75"/>
    <w:bookmarkStart w:name="z99" w:id="76"/>
    <w:p>
      <w:pPr>
        <w:spacing w:after="0"/>
        <w:ind w:left="0"/>
        <w:jc w:val="both"/>
      </w:pPr>
      <w:r>
        <w:rPr>
          <w:rFonts w:ascii="Times New Roman"/>
          <w:b w:val="false"/>
          <w:i w:val="false"/>
          <w:color w:val="000000"/>
          <w:sz w:val="28"/>
        </w:rPr>
        <w:t>
      4. Ұлттық Банкінің қызметкерлерін оқытуды бағалау кезінде көрсеткіштердің мынадай жүйесі пайдаланылады: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(қызметкерлерді оқыту талаптары)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берілетін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ұшу, тұру, тамақтану ақысын төлейді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тұру, тамақтану ақысын төлейді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тамақтану ақысын төлейді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басқаратын шетелдік </w:t>
            </w:r>
            <w:r>
              <w:br/>
            </w:r>
            <w:r>
              <w:rPr>
                <w:rFonts w:ascii="Times New Roman"/>
                <w:b w:val="false"/>
                <w:i w:val="false"/>
                <w:color w:val="000000"/>
                <w:sz w:val="20"/>
              </w:rPr>
              <w:t xml:space="preserve">ұйымдарға қойылатын </w:t>
            </w:r>
            <w:r>
              <w:br/>
            </w:r>
            <w:r>
              <w:rPr>
                <w:rFonts w:ascii="Times New Roman"/>
                <w:b w:val="false"/>
                <w:i w:val="false"/>
                <w:color w:val="000000"/>
                <w:sz w:val="20"/>
              </w:rPr>
              <w:t xml:space="preserve">талаптарды қоса алғанда, </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зейнетақы</w:t>
            </w:r>
            <w:r>
              <w:br/>
            </w:r>
            <w:r>
              <w:rPr>
                <w:rFonts w:ascii="Times New Roman"/>
                <w:b w:val="false"/>
                <w:i w:val="false"/>
                <w:color w:val="000000"/>
                <w:sz w:val="20"/>
              </w:rPr>
              <w:t>активтерін басқару үшін қажетті</w:t>
            </w:r>
            <w:r>
              <w:br/>
            </w:r>
            <w:r>
              <w:rPr>
                <w:rFonts w:ascii="Times New Roman"/>
                <w:b w:val="false"/>
                <w:i w:val="false"/>
                <w:color w:val="000000"/>
                <w:sz w:val="20"/>
              </w:rPr>
              <w:t>іс-қимылдар жасау өздеріне</w:t>
            </w:r>
            <w:r>
              <w:br/>
            </w:r>
            <w:r>
              <w:rPr>
                <w:rFonts w:ascii="Times New Roman"/>
                <w:b w:val="false"/>
                <w:i w:val="false"/>
                <w:color w:val="000000"/>
                <w:sz w:val="20"/>
              </w:rPr>
              <w:t>тапсырылған кезде, оларды</w:t>
            </w:r>
            <w:r>
              <w:br/>
            </w:r>
            <w:r>
              <w:rPr>
                <w:rFonts w:ascii="Times New Roman"/>
                <w:b w:val="false"/>
                <w:i w:val="false"/>
                <w:color w:val="000000"/>
                <w:sz w:val="20"/>
              </w:rPr>
              <w:t>таңдау қағидаларына</w:t>
            </w:r>
            <w:r>
              <w:br/>
            </w:r>
            <w:r>
              <w:rPr>
                <w:rFonts w:ascii="Times New Roman"/>
                <w:b w:val="false"/>
                <w:i w:val="false"/>
                <w:color w:val="000000"/>
                <w:sz w:val="20"/>
              </w:rPr>
              <w:t>3-қосымша</w:t>
            </w:r>
          </w:p>
        </w:tc>
      </w:tr>
    </w:tbl>
    <w:bookmarkStart w:name="z82" w:id="77"/>
    <w:p>
      <w:pPr>
        <w:spacing w:after="0"/>
        <w:ind w:left="0"/>
        <w:jc w:val="left"/>
      </w:pPr>
      <w:r>
        <w:rPr>
          <w:rFonts w:ascii="Times New Roman"/>
          <w:b/>
          <w:i w:val="false"/>
          <w:color w:val="000000"/>
        </w:rPr>
        <w:t xml:space="preserve"> Инвестициялық және операциялық дью-дилидженс шеңберінде қысқа тізімдегі әлеуетті сыртқы басқарушылардың ұсыныстарына салыстырмалы талдауды жүзеге асыру үшін бағалау өлшемшарттары</w:t>
      </w:r>
    </w:p>
    <w:bookmarkEnd w:id="77"/>
    <w:bookmarkStart w:name="z83" w:id="78"/>
    <w:p>
      <w:pPr>
        <w:spacing w:after="0"/>
        <w:ind w:left="0"/>
        <w:jc w:val="left"/>
      </w:pPr>
      <w:r>
        <w:rPr>
          <w:rFonts w:ascii="Times New Roman"/>
          <w:b/>
          <w:i w:val="false"/>
          <w:color w:val="000000"/>
        </w:rPr>
        <w:t xml:space="preserve"> 1-кесте. Сандық талдау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Өлшемшарттарға берілетін балдар</w:t>
            </w:r>
          </w:p>
          <w:p>
            <w:pPr>
              <w:spacing w:after="20"/>
              <w:ind w:left="20"/>
              <w:jc w:val="both"/>
            </w:pPr>
            <w:r>
              <w:rPr>
                <w:rFonts w:ascii="Times New Roman"/>
                <w:b w:val="false"/>
                <w:i w:val="false"/>
                <w:color w:val="000000"/>
                <w:sz w:val="20"/>
              </w:rPr>
              <w:t>
(көрсеткіштің мәні пайызбен анықталады)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Активтік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индекстік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Пассивтік (индекстік)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есепке алынған тарихи кірістілік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 5 (бес) жылдағы жылдық геометриялық үстеме кірістілік (егер үстеме кірістілік көрсеткіші 5 (бес) жылдан кем кезеңде оң болған жағдайда, көрсеткіш 5 (бес) жылдағы кезеңге қатысты нормаланады)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 5 (бес) жылдағы ақпараттық коэффициенттің орташа арифметикалық көрсеткіші (егер үстеме кірістілік көрсеткіші 5 (бес) жылдан кем кезеңде оң болған жағдайда, көрсеткіш 5 (бес) жылдағы кезеңге қатысты нормаланады)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Сортино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нәтижелердің тұрақтылығын бағалау көрсеткіштері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ауытқу өзгермелілігі (tracking error)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Эталоннан асу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Эксцесс коэффициенті (kurtosis)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кірістілік көрсеткішінің ауқымы</w:t>
            </w:r>
          </w:p>
          <w:p>
            <w:pPr>
              <w:spacing w:after="20"/>
              <w:ind w:left="20"/>
              <w:jc w:val="both"/>
            </w:pPr>
            <w:r>
              <w:rPr>
                <w:rFonts w:ascii="Times New Roman"/>
                <w:b w:val="false"/>
                <w:i w:val="false"/>
                <w:color w:val="000000"/>
                <w:sz w:val="20"/>
              </w:rPr>
              <w:t>
(абсолютті)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Эталонға қарсы портфель нәтижелерінің асып кету ұзақтығы (айлармен)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тәуекелінің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ауытқу өзгермелілігі (tracking error) ең төменгі шекті мәннен де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Эталонға қарсы портфельдің қанағаттанарлықсыз нәтижелерінің ұзақтығы (айлар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құнының неғұрлым төмен түсуі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нәтижелерін қалпына келтіру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bl>
    <w:bookmarkStart w:name="z84" w:id="79"/>
    <w:p>
      <w:pPr>
        <w:spacing w:after="0"/>
        <w:ind w:left="0"/>
        <w:jc w:val="left"/>
      </w:pPr>
      <w:r>
        <w:rPr>
          <w:rFonts w:ascii="Times New Roman"/>
          <w:b/>
          <w:i w:val="false"/>
          <w:color w:val="000000"/>
        </w:rPr>
        <w:t xml:space="preserve"> 2-кесте. Сапалық талдау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(қанағаттанарлықсыз)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1.Инвестициялық процесс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Инвестициялық портфельді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инвестициялық өнімнің инвестициялық стратегиясының тиісті шектеулерін және лимиттерін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зерттеулерді пайдалану және инвестициялық идеяларды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 басқару нәтижелерінің мәлімделген стильге сәйкесуін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Қаржы құралдарын сатып алу немесе сату бойынша шешімдер қабылдау барысы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 моделі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сату кезінде түсінікті және жүйелі тәртіптің, сондай-ақ шығындардың шектеулерін белгілеу бойынша рәсімдердің болуы (stop-loss)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2.Мониторинг жүргізу мен бақылаудың ішкі рәсімдері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Тәуекелдерді басқару барысы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тәуекелдерін басқару бойынша сыртқы басқарушы жұмысының ішкі тәртібі немесе регламенті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тәуекелдеріне мониторинг жүргізу және оларды басқару бойынша арнайы бағдарламалық қамтамасыз етудің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Сауда мәмілелерін жүзеге асыру барысы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Контрәріптестерді және сауда алаңдарын таңдау мен бекіту рәсімдерін қоса алғанда, мәмілелерді неғұрлым жақсы орындау саясатының (Best Execution Policy)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комплаенс және деректерді салыстырып тексеру рәсімдерінің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мәмілелер бойынша есеп айырысуларды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80"/>
    <w:p>
      <w:pPr>
        <w:spacing w:after="0"/>
        <w:ind w:left="0"/>
        <w:jc w:val="both"/>
      </w:pPr>
      <w:r>
        <w:rPr>
          <w:rFonts w:ascii="Times New Roman"/>
          <w:b w:val="false"/>
          <w:i w:val="false"/>
          <w:color w:val="000000"/>
          <w:sz w:val="28"/>
        </w:rPr>
        <w:t>
      Ескертпе:</w:t>
      </w:r>
    </w:p>
    <w:bookmarkEnd w:id="80"/>
    <w:bookmarkStart w:name="z86" w:id="81"/>
    <w:p>
      <w:pPr>
        <w:spacing w:after="0"/>
        <w:ind w:left="0"/>
        <w:jc w:val="both"/>
      </w:pPr>
      <w:r>
        <w:rPr>
          <w:rFonts w:ascii="Times New Roman"/>
          <w:b w:val="false"/>
          <w:i w:val="false"/>
          <w:color w:val="000000"/>
          <w:sz w:val="28"/>
        </w:rPr>
        <w:t>
      1. Қысқа тізімдегі әлеуетті сыртқы басқарушылардың ұсыныстарын бағалау олардың маңыздылығына сәйкес 1-кестеде келтірілген барлық өлшемшарттар бойынша балдардың сомасымен анықталады.</w:t>
      </w:r>
    </w:p>
    <w:bookmarkEnd w:id="81"/>
    <w:bookmarkStart w:name="z87" w:id="82"/>
    <w:p>
      <w:pPr>
        <w:spacing w:after="0"/>
        <w:ind w:left="0"/>
        <w:jc w:val="both"/>
      </w:pPr>
      <w:r>
        <w:rPr>
          <w:rFonts w:ascii="Times New Roman"/>
          <w:b w:val="false"/>
          <w:i w:val="false"/>
          <w:color w:val="000000"/>
          <w:sz w:val="28"/>
        </w:rPr>
        <w:t>
      2. Балдарды есептеу мақсатында әрбір көрсеткіш қысқа тізімдегі барлық әлеуетті сыртқы басқарушылар бойынша қарастырылып отырған өлшемшарттардағы неғұрлым жақсы көрсеткішке қатысты нормалануға тиіс. Бұл ретте нормаланған көрсеткіш – қысқа тізімдегі сыртқы басқарушы көрсеткішінің қарастырылып отырған өлшемшарттар бойынша көрсеткіштің ең жоғары мәніне қатынасы.</w:t>
      </w:r>
    </w:p>
    <w:bookmarkEnd w:id="82"/>
    <w:bookmarkStart w:name="z88" w:id="83"/>
    <w:p>
      <w:pPr>
        <w:spacing w:after="0"/>
        <w:ind w:left="0"/>
        <w:jc w:val="both"/>
      </w:pPr>
      <w:r>
        <w:rPr>
          <w:rFonts w:ascii="Times New Roman"/>
          <w:b w:val="false"/>
          <w:i w:val="false"/>
          <w:color w:val="000000"/>
          <w:sz w:val="28"/>
        </w:rPr>
        <w:t>
      3. Сапалық талдау шеңберінде инвестициялық процесті және әлеуетті сыртқы басқарушыны бақылау мен мониторингтің ішкі рәсімдерін бағалау кезінде көрсеткіштердің мынадай жүйесі пайдаланылады, олардың өлшемшарттары 2-кестеде келтірілген:</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берілетін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әлеуетті сыртқы басқарушының процесі және (немесе) рәсімдері мәлімделген мәртебеге сәйкес келеді, түсінікті әрі жеңіл түсіндіріледі.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әлеуетті сыртқы басқарушының процесі және (немесе) рәсімдері мәлімделген мәртебеге сәйкес келмейді, тиімді, бірақ шешімдерді компания ішінде іске асыру бөлігінде проблемалар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басқаратын шетелдік </w:t>
            </w:r>
            <w:r>
              <w:br/>
            </w:r>
            <w:r>
              <w:rPr>
                <w:rFonts w:ascii="Times New Roman"/>
                <w:b w:val="false"/>
                <w:i w:val="false"/>
                <w:color w:val="000000"/>
                <w:sz w:val="20"/>
              </w:rPr>
              <w:t xml:space="preserve">ұйымдарға қойылатын </w:t>
            </w:r>
            <w:r>
              <w:br/>
            </w:r>
            <w:r>
              <w:rPr>
                <w:rFonts w:ascii="Times New Roman"/>
                <w:b w:val="false"/>
                <w:i w:val="false"/>
                <w:color w:val="000000"/>
                <w:sz w:val="20"/>
              </w:rPr>
              <w:t xml:space="preserve">талаптарды қоса алғанда, </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зейнетақы</w:t>
            </w:r>
            <w:r>
              <w:br/>
            </w:r>
            <w:r>
              <w:rPr>
                <w:rFonts w:ascii="Times New Roman"/>
                <w:b w:val="false"/>
                <w:i w:val="false"/>
                <w:color w:val="000000"/>
                <w:sz w:val="20"/>
              </w:rPr>
              <w:t>активтерін басқару үшін қажетті</w:t>
            </w:r>
            <w:r>
              <w:br/>
            </w:r>
            <w:r>
              <w:rPr>
                <w:rFonts w:ascii="Times New Roman"/>
                <w:b w:val="false"/>
                <w:i w:val="false"/>
                <w:color w:val="000000"/>
                <w:sz w:val="20"/>
              </w:rPr>
              <w:t>іс-қимылдар жасау өздеріне</w:t>
            </w:r>
            <w:r>
              <w:br/>
            </w:r>
            <w:r>
              <w:rPr>
                <w:rFonts w:ascii="Times New Roman"/>
                <w:b w:val="false"/>
                <w:i w:val="false"/>
                <w:color w:val="000000"/>
                <w:sz w:val="20"/>
              </w:rPr>
              <w:t>тапсырылған кезде, оларды</w:t>
            </w:r>
            <w:r>
              <w:br/>
            </w:r>
            <w:r>
              <w:rPr>
                <w:rFonts w:ascii="Times New Roman"/>
                <w:b w:val="false"/>
                <w:i w:val="false"/>
                <w:color w:val="000000"/>
                <w:sz w:val="20"/>
              </w:rPr>
              <w:t>таңдау қағидаларына</w:t>
            </w:r>
            <w:r>
              <w:br/>
            </w:r>
            <w:r>
              <w:rPr>
                <w:rFonts w:ascii="Times New Roman"/>
                <w:b w:val="false"/>
                <w:i w:val="false"/>
                <w:color w:val="000000"/>
                <w:sz w:val="20"/>
              </w:rPr>
              <w:t>4-қосымша</w:t>
            </w:r>
          </w:p>
        </w:tc>
      </w:tr>
    </w:tbl>
    <w:bookmarkStart w:name="z90" w:id="84"/>
    <w:p>
      <w:pPr>
        <w:spacing w:after="0"/>
        <w:ind w:left="0"/>
        <w:jc w:val="left"/>
      </w:pPr>
      <w:r>
        <w:rPr>
          <w:rFonts w:ascii="Times New Roman"/>
          <w:b/>
          <w:i w:val="false"/>
          <w:color w:val="000000"/>
        </w:rPr>
        <w:t xml:space="preserve"> Сыртқы басқарушы жұмысының тиімділігін бағалау әдістемесі</w:t>
      </w:r>
    </w:p>
    <w:bookmarkEnd w:id="84"/>
    <w:bookmarkStart w:name="z91" w:id="85"/>
    <w:p>
      <w:pPr>
        <w:spacing w:after="0"/>
        <w:ind w:left="0"/>
        <w:jc w:val="both"/>
      </w:pPr>
      <w:r>
        <w:rPr>
          <w:rFonts w:ascii="Times New Roman"/>
          <w:b w:val="false"/>
          <w:i w:val="false"/>
          <w:color w:val="000000"/>
          <w:sz w:val="28"/>
        </w:rPr>
        <w:t>
      1. Сыртқы басқарушы жұмысының тиімділігін бағалау осы Әдістемеде көзделген сандық және сапалық көрсеткіштерге сәйкес сыртқы басқарушыға балл белгілеу арқылы жүзеге асырылады.</w:t>
      </w:r>
    </w:p>
    <w:bookmarkEnd w:id="85"/>
    <w:bookmarkStart w:name="z92" w:id="86"/>
    <w:p>
      <w:pPr>
        <w:spacing w:after="0"/>
        <w:ind w:left="0"/>
        <w:jc w:val="both"/>
      </w:pPr>
      <w:r>
        <w:rPr>
          <w:rFonts w:ascii="Times New Roman"/>
          <w:b w:val="false"/>
          <w:i w:val="false"/>
          <w:color w:val="000000"/>
          <w:sz w:val="28"/>
        </w:rPr>
        <w:t>
      2. Сандық көрсеткіштер:</w:t>
      </w:r>
    </w:p>
    <w:bookmarkEnd w:id="86"/>
    <w:p>
      <w:pPr>
        <w:spacing w:after="0"/>
        <w:ind w:left="0"/>
        <w:jc w:val="both"/>
      </w:pPr>
      <w:r>
        <w:rPr>
          <w:rFonts w:ascii="Times New Roman"/>
          <w:b w:val="false"/>
          <w:i w:val="false"/>
          <w:color w:val="000000"/>
          <w:sz w:val="28"/>
        </w:rPr>
        <w:t>
      ақпараттық коэффициент (Information ratio)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коэффициент</w:t>
            </w:r>
          </w:p>
          <w:p>
            <w:pPr>
              <w:spacing w:after="20"/>
              <w:ind w:left="20"/>
              <w:jc w:val="both"/>
            </w:pPr>
            <w:r>
              <w:rPr>
                <w:rFonts w:ascii="Times New Roman"/>
                <w:b w:val="false"/>
                <w:i w:val="false"/>
                <w:color w:val="000000"/>
                <w:sz w:val="20"/>
              </w:rPr>
              <w:t>
(Information ratio)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балл</w:t>
            </w:r>
          </w:p>
        </w:tc>
      </w:tr>
    </w:tbl>
    <w:bookmarkStart w:name="z93" w:id="87"/>
    <w:p>
      <w:pPr>
        <w:spacing w:after="0"/>
        <w:ind w:left="0"/>
        <w:jc w:val="both"/>
      </w:pPr>
      <w:r>
        <w:rPr>
          <w:rFonts w:ascii="Times New Roman"/>
          <w:b w:val="false"/>
          <w:i w:val="false"/>
          <w:color w:val="000000"/>
          <w:sz w:val="28"/>
        </w:rPr>
        <w:t>
      3. Сапалық көрсеткіштер:</w:t>
      </w:r>
    </w:p>
    <w:bookmarkEnd w:id="87"/>
    <w:p>
      <w:pPr>
        <w:spacing w:after="0"/>
        <w:ind w:left="0"/>
        <w:jc w:val="both"/>
      </w:pPr>
      <w:r>
        <w:rPr>
          <w:rFonts w:ascii="Times New Roman"/>
          <w:b w:val="false"/>
          <w:i w:val="false"/>
          <w:color w:val="000000"/>
          <w:sz w:val="28"/>
        </w:rPr>
        <w:t xml:space="preserve">
      1) қызметкерді ауыстыру (Staff turnover)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орнын ауыстыру</w:t>
            </w:r>
          </w:p>
          <w:p>
            <w:pPr>
              <w:spacing w:after="20"/>
              <w:ind w:left="20"/>
              <w:jc w:val="both"/>
            </w:pPr>
            <w:r>
              <w:rPr>
                <w:rFonts w:ascii="Times New Roman"/>
                <w:b w:val="false"/>
                <w:i w:val="false"/>
                <w:color w:val="000000"/>
                <w:sz w:val="20"/>
              </w:rPr>
              <w:t>
(Staff turnover) пайызбен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балла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r>
    </w:tbl>
    <w:p>
      <w:pPr>
        <w:spacing w:after="0"/>
        <w:ind w:left="0"/>
        <w:jc w:val="both"/>
      </w:pPr>
      <w:r>
        <w:rPr>
          <w:rFonts w:ascii="Times New Roman"/>
          <w:b w:val="false"/>
          <w:i w:val="false"/>
          <w:color w:val="000000"/>
          <w:sz w:val="28"/>
        </w:rPr>
        <w:t xml:space="preserve">
      2) операциялық тәуекел (Operational risk). </w:t>
      </w:r>
    </w:p>
    <w:p>
      <w:pPr>
        <w:spacing w:after="0"/>
        <w:ind w:left="0"/>
        <w:jc w:val="both"/>
      </w:pPr>
      <w:r>
        <w:rPr>
          <w:rFonts w:ascii="Times New Roman"/>
          <w:b w:val="false"/>
          <w:i w:val="false"/>
          <w:color w:val="000000"/>
          <w:sz w:val="28"/>
        </w:rPr>
        <w:t>
      Сыртқы басқарушы үшін инвестициялық басқару туралы келісімде белгіленген инвестициялық стратегияда көзделген шектеулерді операциялық қате салдарынан бұзудың әр фактісі үшін бағадан 0,2 (нөл бүтін оннан екі) балл алып тасталады;</w:t>
      </w:r>
    </w:p>
    <w:p>
      <w:pPr>
        <w:spacing w:after="0"/>
        <w:ind w:left="0"/>
        <w:jc w:val="both"/>
      </w:pPr>
      <w:r>
        <w:rPr>
          <w:rFonts w:ascii="Times New Roman"/>
          <w:b w:val="false"/>
          <w:i w:val="false"/>
          <w:color w:val="000000"/>
          <w:sz w:val="28"/>
        </w:rPr>
        <w:t>
      3) іскерлік этиканы сақтау (compliance with a Code of Business Ethics).</w:t>
      </w:r>
    </w:p>
    <w:p>
      <w:pPr>
        <w:spacing w:after="0"/>
        <w:ind w:left="0"/>
        <w:jc w:val="both"/>
      </w:pPr>
      <w:r>
        <w:rPr>
          <w:rFonts w:ascii="Times New Roman"/>
          <w:b w:val="false"/>
          <w:i w:val="false"/>
          <w:color w:val="000000"/>
          <w:sz w:val="28"/>
        </w:rPr>
        <w:t>
      Сыртқы басқарушының іскерлік этиканы әрбір бұзу фактісі үшін бағадан 0,5 (нөл бүтін оннан бес) балл алып тасталады.</w:t>
      </w:r>
    </w:p>
    <w:p>
      <w:pPr>
        <w:spacing w:after="0"/>
        <w:ind w:left="0"/>
        <w:jc w:val="both"/>
      </w:pPr>
      <w:r>
        <w:rPr>
          <w:rFonts w:ascii="Times New Roman"/>
          <w:b w:val="false"/>
          <w:i w:val="false"/>
          <w:color w:val="000000"/>
          <w:sz w:val="28"/>
        </w:rPr>
        <w:t>
      Клиенттің тапсырмаларын жүйелі түрде уақтылы орындамаған кезде бағадан 0,5 (нөл бүтін оннан бес) балл алып тасталады.</w:t>
      </w:r>
    </w:p>
    <w:bookmarkStart w:name="z94" w:id="88"/>
    <w:p>
      <w:pPr>
        <w:spacing w:after="0"/>
        <w:ind w:left="0"/>
        <w:jc w:val="both"/>
      </w:pPr>
      <w:r>
        <w:rPr>
          <w:rFonts w:ascii="Times New Roman"/>
          <w:b w:val="false"/>
          <w:i w:val="false"/>
          <w:color w:val="000000"/>
          <w:sz w:val="28"/>
        </w:rPr>
        <w:t>
      4. Тиімділіктің қорытынды бағасы сандық және сапалық көрсеткіштер бойынша балдар сомасы ретінде есептеледі.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