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1f2a" w14:textId="b381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 Статистика комитетінің аумақтық органдары туралы ережелерді бекіту жөнінде" Қазақстан Республикасы Ұлттық экономика министрлігінің Статистика комитеті төрағасының 2014 жылғы 15 қазандағы № 13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министрлігі Статистика комитеті Төрағасының 2020 жылғы 29 маусымдағы № 30 бұйрығы. Қазақстан Республикасының Әділет министрлігінде 2020 жылғы 1 шiлдеде № 20911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 Статистика комитетінің аумақтық органдары туралы ережелерді бекіту жөнінде" Қазақстан Республикасы Ұлттық экономика министрлігінің Статистика комитеті төрағасының 2014 жылғы 15 қазандағы № 13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9779 болып тіркелген, "Әділет" ақпараттық-құқықтық жүйесінде 2015 жылғы 20 сәуірде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 Статистика комитетінің Заң басқармасы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 Статистика комитетінің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Ұлттық экономика министрлігі Статистика комитетінің аумақтық органдарына басшылыққа алу және орындау үшін жеткізілуін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