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7c4f4" w14:textId="3a7c4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"Жылжымалы мүлік кепілін тіркеу тізілімінен үзінді көшірмені беру" мемлекеттік қызмет көрсету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2020 жылғы 19 маусымдағы № 107 бұйрығы. Қазақстан Республикасының Әділет министрлігінде 2020 жылғы 2 шiлдеде № 20917 болып тіркелді. Күші жойылды - Қазақстан Республикасы Әділет министрінің 2021 жылғы 18 маусымдағы № 517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18.06.2021 </w:t>
      </w:r>
      <w:r>
        <w:rPr>
          <w:rFonts w:ascii="Times New Roman"/>
          <w:b w:val="false"/>
          <w:i w:val="false"/>
          <w:color w:val="ff0000"/>
          <w:sz w:val="28"/>
        </w:rPr>
        <w:t>№ 517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"Жылжымалы мүлік кепілін тіркеу тізілімінен үзінді көшірмені беру" мемлекеттік қызмет көрсету қағидалары бекітілсін.</w:t>
      </w:r>
    </w:p>
    <w:bookmarkEnd w:id="1"/>
    <w:bookmarkStart w:name="z3" w:id="2"/>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министрлігінің ресми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Әділет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бұйрығына</w:t>
            </w:r>
            <w:r>
              <w:br/>
            </w:r>
            <w:r>
              <w:rPr>
                <w:rFonts w:ascii="Times New Roman"/>
                <w:b w:val="false"/>
                <w:i w:val="false"/>
                <w:color w:val="000000"/>
                <w:sz w:val="20"/>
              </w:rPr>
              <w:t>1-қосымша</w:t>
            </w:r>
          </w:p>
        </w:tc>
      </w:tr>
    </w:tbl>
    <w:bookmarkStart w:name="z9" w:id="7"/>
    <w:p>
      <w:pPr>
        <w:spacing w:after="0"/>
        <w:ind w:left="0"/>
        <w:jc w:val="left"/>
      </w:pPr>
      <w:r>
        <w:rPr>
          <w:rFonts w:ascii="Times New Roman"/>
          <w:b/>
          <w:i w:val="false"/>
          <w:color w:val="000000"/>
        </w:rPr>
        <w:t xml:space="preserve"> "Жылжымалы мүлік кепілін тіркеу тізілімінен үзінді көшірмені беру" мемлекеттік қызмет көрсету қағидаларын бекіту туралы"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"Жылжымалы мүлік кепілін тіркеу тізілімінен үзінді көшірмені беру" мемлекеттік қызмет көрсету қағидалары (бұдан әрі – Қағидалар) "Мемлекеттік көрсетілетін қызметтер туралы" Заңның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"Жылжымалы мүлік кепілін тіркеу тізілімінен үзінді көшірмені беру" мемлекеттік қызмет көрсету (бұдан әрі – мемлекеттік көрсетілетін қызмет тәртібін) айқындайды.</w:t>
      </w:r>
    </w:p>
    <w:bookmarkEnd w:id="9"/>
    <w:bookmarkStart w:name="z12" w:id="10"/>
    <w:p>
      <w:pPr>
        <w:spacing w:after="0"/>
        <w:ind w:left="0"/>
        <w:jc w:val="both"/>
      </w:pPr>
      <w:r>
        <w:rPr>
          <w:rFonts w:ascii="Times New Roman"/>
          <w:b w:val="false"/>
          <w:i w:val="false"/>
          <w:color w:val="000000"/>
          <w:sz w:val="28"/>
        </w:rPr>
        <w:t xml:space="preserve">
      2. Міндетті мемлекеттік тіркеуге жатпайтын жылжымалы мүлік кепілін тіркеу, жылжымалы мүлік кепілінің тізілімінен үзінді көшірмені беру түрінде ақпараттық қызмет көрсету, өтініш берушінің кінәсімен жіберілген тіркеу құжаттарындағы қателерді түзету жөніндегі қызмет мемлекеттік монополияға жатады және оны "Жылжымалы мүлік кепілін тіркеу туралы"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1-тармағына сәйкес Мемлекеттік корпорация жүзеге асырады.</w:t>
      </w:r>
    </w:p>
    <w:bookmarkEnd w:id="10"/>
    <w:bookmarkStart w:name="z13" w:id="11"/>
    <w:p>
      <w:pPr>
        <w:spacing w:after="0"/>
        <w:ind w:left="0"/>
        <w:jc w:val="left"/>
      </w:pPr>
      <w:r>
        <w:rPr>
          <w:rFonts w:ascii="Times New Roman"/>
          <w:b/>
          <w:i w:val="false"/>
          <w:color w:val="000000"/>
        </w:rPr>
        <w:t xml:space="preserve"> 2-тарау. Мемлекеттік қызмет көрсету тәртібі</w:t>
      </w:r>
    </w:p>
    <w:bookmarkEnd w:id="11"/>
    <w:bookmarkStart w:name="z14" w:id="12"/>
    <w:p>
      <w:pPr>
        <w:spacing w:after="0"/>
        <w:ind w:left="0"/>
        <w:jc w:val="both"/>
      </w:pPr>
      <w:r>
        <w:rPr>
          <w:rFonts w:ascii="Times New Roman"/>
          <w:b w:val="false"/>
          <w:i w:val="false"/>
          <w:color w:val="000000"/>
          <w:sz w:val="28"/>
        </w:rPr>
        <w:t>
      3. Ұялы байланыс операторы ұсынған көрсетілетін қызметті алушының абоненттік нөмірін куәландыру (қол қою) порталдың есептік жазбасына қосу тіркелген жағдайда мемлекеттік көрсетілетін қызметті алу үшін заңды және жеке тұлғалар (бұдан әрі – көрсетілетін қызметті алушы) портал арқылы осы Қағидаларға қосымшаға сәйкес нысанда сұрау салады және электрондық цифрлық қолтаңбамен (бұдан әрі – ЭЦҚ) не біржолғы парольді алу арқылы қол қояды.</w:t>
      </w:r>
    </w:p>
    <w:bookmarkEnd w:id="12"/>
    <w:bookmarkStart w:name="z15" w:id="13"/>
    <w:p>
      <w:pPr>
        <w:spacing w:after="0"/>
        <w:ind w:left="0"/>
        <w:jc w:val="both"/>
      </w:pPr>
      <w:r>
        <w:rPr>
          <w:rFonts w:ascii="Times New Roman"/>
          <w:b w:val="false"/>
          <w:i w:val="false"/>
          <w:color w:val="000000"/>
          <w:sz w:val="28"/>
        </w:rPr>
        <w:t xml:space="preserve">
      4. Қызмет көрсету процесінің сипаттамаларын, нысанын, мазмұнын және нәтижесін қамтитын мемлекеттік қызмет көрсетуге қойылатын негізгі талаптардың тізбесі, сондай-ақ мемлекеттік қызмет көрсету ерекшеліктері есебімен өзге де мәліметтер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көрсетілетін қызмет стандартында (бұдан әрі – Стандарт) келтірілген.</w:t>
      </w:r>
    </w:p>
    <w:bookmarkEnd w:id="13"/>
    <w:bookmarkStart w:name="z16" w:id="14"/>
    <w:p>
      <w:pPr>
        <w:spacing w:after="0"/>
        <w:ind w:left="0"/>
        <w:jc w:val="both"/>
      </w:pPr>
      <w:r>
        <w:rPr>
          <w:rFonts w:ascii="Times New Roman"/>
          <w:b w:val="false"/>
          <w:i w:val="false"/>
          <w:color w:val="000000"/>
          <w:sz w:val="28"/>
        </w:rPr>
        <w:t>
      5. Сұрау салу жылжымалы мүлік кепілінің тізбесіне (бұдан әрі – ЖМКТ) өңдеуге беріледі, ЖМКТ-да өңдеу 20 минут ішінде жүзеге асырылады.</w:t>
      </w:r>
    </w:p>
    <w:bookmarkEnd w:id="14"/>
    <w:bookmarkStart w:name="z17" w:id="15"/>
    <w:p>
      <w:pPr>
        <w:spacing w:after="0"/>
        <w:ind w:left="0"/>
        <w:jc w:val="both"/>
      </w:pPr>
      <w:r>
        <w:rPr>
          <w:rFonts w:ascii="Times New Roman"/>
          <w:b w:val="false"/>
          <w:i w:val="false"/>
          <w:color w:val="000000"/>
          <w:sz w:val="28"/>
        </w:rPr>
        <w:t>
      6. "Сұрау салу өңдеуде" деген мәртебе сұрау салу өңдеуде екенін білдіреді.</w:t>
      </w:r>
    </w:p>
    <w:bookmarkEnd w:id="15"/>
    <w:p>
      <w:pPr>
        <w:spacing w:after="0"/>
        <w:ind w:left="0"/>
        <w:jc w:val="both"/>
      </w:pPr>
      <w:r>
        <w:rPr>
          <w:rFonts w:ascii="Times New Roman"/>
          <w:b w:val="false"/>
          <w:i w:val="false"/>
          <w:color w:val="000000"/>
          <w:sz w:val="28"/>
        </w:rPr>
        <w:t>
      Сұрау салу өңделгеннен кейін көрсетілетін қызметті алушыға "Сұрау салу оң өңделді" деген мәртебе беріледі.</w:t>
      </w:r>
    </w:p>
    <w:bookmarkStart w:name="z18" w:id="16"/>
    <w:p>
      <w:pPr>
        <w:spacing w:after="0"/>
        <w:ind w:left="0"/>
        <w:jc w:val="both"/>
      </w:pPr>
      <w:r>
        <w:rPr>
          <w:rFonts w:ascii="Times New Roman"/>
          <w:b w:val="false"/>
          <w:i w:val="false"/>
          <w:color w:val="000000"/>
          <w:sz w:val="28"/>
        </w:rPr>
        <w:t xml:space="preserve">
      7. Сұрау салуды өңдеу қорытындысы бойынша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көрсетілетін қызметті берушінің ЭЦҚ-сы қойылған жылжымалы мүлік кепілінің тізілімінен үзінді көшірме қалыптастырылады және көрсетілетін қызметті алушының жеке кабинетіне келіп түседі.</w:t>
      </w:r>
    </w:p>
    <w:bookmarkEnd w:id="16"/>
    <w:bookmarkStart w:name="z19" w:id="17"/>
    <w:p>
      <w:pPr>
        <w:spacing w:after="0"/>
        <w:ind w:left="0"/>
        <w:jc w:val="both"/>
      </w:pPr>
      <w:r>
        <w:rPr>
          <w:rFonts w:ascii="Times New Roman"/>
          <w:b w:val="false"/>
          <w:i w:val="false"/>
          <w:color w:val="000000"/>
          <w:sz w:val="28"/>
        </w:rPr>
        <w:t>
      8. Мемлекеттік көрсетілетін қызметтің нәтижесі қарау және сақтау үшін қолжетімді, тіркелген жылжымалы мүлік кепілі туралы мәліметтер болмаған жағдайда мәліметтердің болмауы туралы нәтиже болады.</w:t>
      </w:r>
    </w:p>
    <w:bookmarkEnd w:id="17"/>
    <w:bookmarkStart w:name="z20" w:id="18"/>
    <w:p>
      <w:pPr>
        <w:spacing w:after="0"/>
        <w:ind w:left="0"/>
        <w:jc w:val="both"/>
      </w:pPr>
      <w:r>
        <w:rPr>
          <w:rFonts w:ascii="Times New Roman"/>
          <w:b w:val="false"/>
          <w:i w:val="false"/>
          <w:color w:val="000000"/>
          <w:sz w:val="28"/>
        </w:rPr>
        <w:t>
      9. Мемлекеттік қызмет жеке және заңды тұлғаларға (бұдан әрі – үшінші тұлғалар) басқа жеке тұлғаға қатысты электрондық нысанда ЭҮП арқылы ол келіскен кезде көрсетіледі.</w:t>
      </w:r>
    </w:p>
    <w:bookmarkEnd w:id="18"/>
    <w:p>
      <w:pPr>
        <w:spacing w:after="0"/>
        <w:ind w:left="0"/>
        <w:jc w:val="both"/>
      </w:pPr>
      <w:r>
        <w:rPr>
          <w:rFonts w:ascii="Times New Roman"/>
          <w:b w:val="false"/>
          <w:i w:val="false"/>
          <w:color w:val="000000"/>
          <w:sz w:val="28"/>
        </w:rPr>
        <w:t>
      Үшінші түлғалар ЭҮП арқылы көрсетілетін қызметті алуға сұрау салу жібереді. Үшінші тұлғалардың электрондық сұрау салуы ЭҮП-тегі "жеке кабинетінен" ұсынылған мәліметтер сұратылатын тұлғаның келісімі болған кезде, сондай-ақ біржолғы парольді беру арқылы немесе порталдың хабарламасына жауап ретінде қысқаша мәтіндік хабар жіберу арқылы субъектінің ұялы байланысының ЭҮП-те тіркелген абоненттік нөмірі арқылы орындалады.</w:t>
      </w:r>
    </w:p>
    <w:p>
      <w:pPr>
        <w:spacing w:after="0"/>
        <w:ind w:left="0"/>
        <w:jc w:val="both"/>
      </w:pPr>
      <w:r>
        <w:rPr>
          <w:rFonts w:ascii="Times New Roman"/>
          <w:b w:val="false"/>
          <w:i w:val="false"/>
          <w:color w:val="000000"/>
          <w:sz w:val="28"/>
        </w:rPr>
        <w:t>
      Қызметті көрсетуге мәліметтер сұратылатын тұлғаның келісімі (бас тартуы) сұрау салу алынған кезден бастап 2 (екі) сағат ішінде жіберіледі. Келісім алынған кезде көрсетілетін қызметті берушінің уәкілетті адамының ЭЦҚ-сы пайдаланыла отырып, ЖМКТ арқылы қалыптастырылған мемлекеттік көрсетілетін қызметтің нәтижесі үшінші тұлғаның "жеке кабинетіне" жіберіледі.</w:t>
      </w:r>
    </w:p>
    <w:bookmarkStart w:name="z21" w:id="19"/>
    <w:p>
      <w:pPr>
        <w:spacing w:after="0"/>
        <w:ind w:left="0"/>
        <w:jc w:val="both"/>
      </w:pPr>
      <w:r>
        <w:rPr>
          <w:rFonts w:ascii="Times New Roman"/>
          <w:b w:val="false"/>
          <w:i w:val="false"/>
          <w:color w:val="000000"/>
          <w:sz w:val="28"/>
        </w:rPr>
        <w:t>
      10. "Азаматтарға арналған үкімет" мемлекеттік корпорациясының ақпараттық жүйесі бұзылған жағдайда "электрондық үкімет" ақпараттық-коммуникациялық инфрақұрылымының операторын (бұдан әрі – оператор) дереу хабардар етеді.</w:t>
      </w:r>
    </w:p>
    <w:bookmarkEnd w:id="19"/>
    <w:p>
      <w:pPr>
        <w:spacing w:after="0"/>
        <w:ind w:left="0"/>
        <w:jc w:val="both"/>
      </w:pPr>
      <w:r>
        <w:rPr>
          <w:rFonts w:ascii="Times New Roman"/>
          <w:b w:val="false"/>
          <w:i w:val="false"/>
          <w:color w:val="000000"/>
          <w:sz w:val="28"/>
        </w:rPr>
        <w:t>
      Бұл жағдайда оператор Қағидалардың осы тармағының бірінші бөлігінде көрсетілген мерзім ішінде техникалық проблема туралы хаттаманы жасайды және оған көрсетілетін қызметті берушімен қол қояды.</w:t>
      </w:r>
    </w:p>
    <w:bookmarkStart w:name="z22" w:id="20"/>
    <w:p>
      <w:pPr>
        <w:spacing w:after="0"/>
        <w:ind w:left="0"/>
        <w:jc w:val="left"/>
      </w:pPr>
      <w:r>
        <w:rPr>
          <w:rFonts w:ascii="Times New Roman"/>
          <w:b/>
          <w:i w:val="false"/>
          <w:color w:val="000000"/>
        </w:rPr>
        <w:t xml:space="preserve"> 3-тарау. Көрсетілетін қызметті берушінің мемлекеттік қызметтер көрсету мәселелері бойынша шешімдеріне, әрекеттеріне (әрекетсіздігіне) шағымдану тәртібі</w:t>
      </w:r>
    </w:p>
    <w:bookmarkEnd w:id="20"/>
    <w:bookmarkStart w:name="z23" w:id="21"/>
    <w:p>
      <w:pPr>
        <w:spacing w:after="0"/>
        <w:ind w:left="0"/>
        <w:jc w:val="both"/>
      </w:pPr>
      <w:r>
        <w:rPr>
          <w:rFonts w:ascii="Times New Roman"/>
          <w:b w:val="false"/>
          <w:i w:val="false"/>
          <w:color w:val="000000"/>
          <w:sz w:val="28"/>
        </w:rPr>
        <w:t>
      11. Көрсетілетін қызметті берушінің мемлекеттік қызметтер көрсету мәселелері бойынша шешімдеріне, әрекеттеріне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21"/>
    <w:bookmarkStart w:name="z24" w:id="22"/>
    <w:p>
      <w:pPr>
        <w:spacing w:after="0"/>
        <w:ind w:left="0"/>
        <w:jc w:val="both"/>
      </w:pPr>
      <w:r>
        <w:rPr>
          <w:rFonts w:ascii="Times New Roman"/>
          <w:b w:val="false"/>
          <w:i w:val="false"/>
          <w:color w:val="000000"/>
          <w:sz w:val="28"/>
        </w:rPr>
        <w:t xml:space="preserve">
      12. Көрсетілетін қызметті алушының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bookmarkEnd w:id="22"/>
    <w:p>
      <w:pPr>
        <w:spacing w:after="0"/>
        <w:ind w:left="0"/>
        <w:jc w:val="both"/>
      </w:pPr>
      <w:r>
        <w:rPr>
          <w:rFonts w:ascii="Times New Roman"/>
          <w:b w:val="false"/>
          <w:i w:val="false"/>
          <w:color w:val="000000"/>
          <w:sz w:val="28"/>
        </w:rPr>
        <w:t>
      ол тіркелген күннен бастап бес жұмыс күні ішінде – көрсетілетін қызметті берушінің;</w:t>
      </w:r>
    </w:p>
    <w:p>
      <w:pPr>
        <w:spacing w:after="0"/>
        <w:ind w:left="0"/>
        <w:jc w:val="both"/>
      </w:pPr>
      <w:r>
        <w:rPr>
          <w:rFonts w:ascii="Times New Roman"/>
          <w:b w:val="false"/>
          <w:i w:val="false"/>
          <w:color w:val="000000"/>
          <w:sz w:val="28"/>
        </w:rPr>
        <w:t>
      ол тіркелген күннен бастап он бес жұмыс күні ішінде мемлекеттік қызметтер көрсету сапасын бағалау және бақылау жөніндегі уәкілетті органның қарауына жатады;</w:t>
      </w:r>
    </w:p>
    <w:bookmarkStart w:name="z25" w:id="23"/>
    <w:p>
      <w:pPr>
        <w:spacing w:after="0"/>
        <w:ind w:left="0"/>
        <w:jc w:val="both"/>
      </w:pPr>
      <w:r>
        <w:rPr>
          <w:rFonts w:ascii="Times New Roman"/>
          <w:b w:val="false"/>
          <w:i w:val="false"/>
          <w:color w:val="000000"/>
          <w:sz w:val="28"/>
        </w:rPr>
        <w:t xml:space="preserve">
      13. "Мемлекеттік көрсетілетін қызметтер туралы"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берушінің, мемлекеттік қызметтер көрсету сапасын бағалау және бақылау жөніндегі уәкілетті органның шағымды қарау мерзімі:</w:t>
      </w:r>
    </w:p>
    <w:bookmarkEnd w:id="23"/>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жағдайда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шағымды қарау жөніндегі өкілеттік берілген лауазымды адам шағымды қарау мерзімін ұзарту кезінен бастап үш жұмыс күні ішінде шағымды берген көрсетілетін қызметті алушыға жазбаша нысанда (шағым қағаз тасығышта берілген кезде) немесе электрондық нысанда (шағым электрондық түрде берілген кезде) ұзарту себептерін көрсете отырып, шағымды қарау мерзімін ұзарту туралы хабарлайды.</w:t>
      </w:r>
    </w:p>
    <w:p>
      <w:pPr>
        <w:spacing w:after="0"/>
        <w:ind w:left="0"/>
        <w:jc w:val="both"/>
      </w:pPr>
      <w:r>
        <w:rPr>
          <w:rFonts w:ascii="Times New Roman"/>
          <w:b w:val="false"/>
          <w:i w:val="false"/>
          <w:color w:val="000000"/>
          <w:sz w:val="28"/>
        </w:rPr>
        <w:t xml:space="preserve">
      Мемлекеттік қызмет көрсету нәтижелерімен келіспеген жағдайда, көрсетілетін қызметті алушы заңнамада белгіленген тәртіппен сотқа жүгінеді.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"Жылжымалы мүлік кепілін </w:t>
            </w:r>
            <w:r>
              <w:br/>
            </w:r>
            <w:r>
              <w:rPr>
                <w:rFonts w:ascii="Times New Roman"/>
                <w:b w:val="false"/>
                <w:i w:val="false"/>
                <w:color w:val="000000"/>
                <w:sz w:val="20"/>
              </w:rPr>
              <w:t xml:space="preserve">тіркеу тізілімінен үзінді </w:t>
            </w:r>
            <w:r>
              <w:br/>
            </w:r>
            <w:r>
              <w:rPr>
                <w:rFonts w:ascii="Times New Roman"/>
                <w:b w:val="false"/>
                <w:i w:val="false"/>
                <w:color w:val="000000"/>
                <w:sz w:val="20"/>
              </w:rPr>
              <w:t xml:space="preserve">көшірмені беру" мемлекеттік </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144"/>
        <w:gridCol w:w="950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 кепілін тіркеу тізілімінен үзінді көшірмені беру" мемлекеттік қызмет көрсету стандарты</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тәсілдері</w:t>
            </w:r>
          </w:p>
        </w:tc>
        <w:tc>
          <w:tcPr>
            <w:tcW w:w="9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www. e. gov. kz</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қызметті көрсету мерзiмі</w:t>
            </w:r>
          </w:p>
        </w:tc>
        <w:tc>
          <w:tcPr>
            <w:tcW w:w="9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өтінішті берген кезден бастап порталға жүгінген кезде қызмет мемлекеттік ақпараттық жүйеде мәліметтер болған кезде 20 (жиырма) минут ішінде көрсетіледі.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қызметті көрсету нысаны</w:t>
            </w:r>
          </w:p>
        </w:tc>
        <w:tc>
          <w:tcPr>
            <w:tcW w:w="9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 көрсету нәтижесi</w:t>
            </w:r>
          </w:p>
        </w:tc>
        <w:tc>
          <w:tcPr>
            <w:tcW w:w="9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 кепілін тіркеу тізілімінен үзінді көшірме</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ақы мөлшері, және Қазақстан Республикасының заңнамасында көзделген жағдайларда оны алудың тәсілдері</w:t>
            </w:r>
          </w:p>
        </w:tc>
        <w:tc>
          <w:tcPr>
            <w:tcW w:w="9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r>
              <w:br/>
            </w:r>
            <w:r>
              <w:rPr>
                <w:rFonts w:ascii="Times New Roman"/>
                <w:b w:val="false"/>
                <w:i w:val="false"/>
                <w:color w:val="000000"/>
                <w:sz w:val="20"/>
              </w:rPr>
              <w:t xml:space="preserve">
1) Мемлекеттік корпорация филиалдарында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күндерiн қоспағанда, дүйсенбiден бастап жұманы қоса алғанда, сағат 9.00-ден сағат 18.30-ге дейiн, түскі үзiлiсі сағат 13.00-тен 14.00-ге дейін,.</w:t>
            </w:r>
            <w:r>
              <w:br/>
            </w:r>
            <w:r>
              <w:rPr>
                <w:rFonts w:ascii="Times New Roman"/>
                <w:b w:val="false"/>
                <w:i w:val="false"/>
                <w:color w:val="000000"/>
                <w:sz w:val="20"/>
              </w:rPr>
              <w:t xml:space="preserve">
2) құжаттарды қабылдау және беру бойынша Мемлекеттік корпорацияда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күндерiнен басқа, дүйсенбiден бастап сенбiні қоса алғанда, түскі үзiлiссiз, сағат 9.00-ден сағат 20.00-ге дейiн.</w:t>
            </w:r>
            <w:r>
              <w:br/>
            </w:r>
            <w:r>
              <w:rPr>
                <w:rFonts w:ascii="Times New Roman"/>
                <w:b w:val="false"/>
                <w:i w:val="false"/>
                <w:color w:val="000000"/>
                <w:sz w:val="20"/>
              </w:rPr>
              <w:t>
портал – жөндеу жұмыстарын жүргізумен байланысты техникалық үзілістерді қоспағанда, тәулік бойы</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порталға:</w:t>
            </w:r>
            <w:r>
              <w:br/>
            </w:r>
            <w:r>
              <w:rPr>
                <w:rFonts w:ascii="Times New Roman"/>
                <w:b w:val="false"/>
                <w:i w:val="false"/>
                <w:color w:val="000000"/>
                <w:sz w:val="20"/>
              </w:rPr>
              <w:t xml:space="preserve">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электрондық цифрлық қолтаңбамен куәландырылған электрондық құжат нысанында жылжымалы мүлік кепілі тізілімінен жылжымалы мүлік кепілін тіркеу туралы ақпаратты алуға сұрау салу.</w:t>
            </w:r>
            <w:r>
              <w:br/>
            </w:r>
            <w:r>
              <w:rPr>
                <w:rFonts w:ascii="Times New Roman"/>
                <w:b w:val="false"/>
                <w:i w:val="false"/>
                <w:color w:val="000000"/>
                <w:sz w:val="20"/>
              </w:rPr>
              <w:t>
Мемлекеттік ақпараттық жүйелерде қамтылған жеке басты куәландыратын құжат туралы мәліметтерді көрсетілетін қызметті берушінің қызметкері "электрондық үкімет" шлюзі арқылы тиісті ақпараттық жүйелерден алады;</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тартудың негіздері</w:t>
            </w:r>
          </w:p>
        </w:tc>
        <w:tc>
          <w:tcPr>
            <w:tcW w:w="9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оның ішінде электрондық нысанда және Мемлекеттік корпорация арқылы көрсетілетін қызметтің ерекшеліктері ескеріле отырып қойылатын өзге де талаптар</w:t>
            </w:r>
          </w:p>
        </w:tc>
        <w:tc>
          <w:tcPr>
            <w:tcW w:w="9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"электрондық үкімет" веб-порталы арқылы электрондық нысанда мемлекеттік көрсетілетін қызметті алуына мүмкіндігі бар. Көрсетілетін қызметті алушының порталдың "жеке кабинеті", көрсетілетін қызметті берушінің анықтама қызметтерінің, сондай-ақ 1414, 8 800 080 777 Бірыңғай байланыс орталығы арқылы қашықтықтан қолжетімділік режимінде мемлекеттік қызмет көрсету тәртібі мен мәртебесі туралы ақпаратты алу мүмкіндігі бар.</w:t>
            </w:r>
            <w:r>
              <w:br/>
            </w:r>
            <w:r>
              <w:rPr>
                <w:rFonts w:ascii="Times New Roman"/>
                <w:b w:val="false"/>
                <w:i w:val="false"/>
                <w:color w:val="000000"/>
                <w:sz w:val="20"/>
              </w:rPr>
              <w:t>
Мемлекеттік қызмет үшінші тұлғаларға көрсетілуі мүмкін Үшінші тұлғалардың электрондық сұрау салуы порталдағы "жеке кабинетінен" ұсынылған мәліметтер сұратылатын тұлғаның келісімі болған кезде, сондай-ақ біржолғы парольді беру арқылы немесе порталдың хабарламасына жауап ретінде қысқаша мәтіндік хабар жіберу арқылы субъектінің ұялы байланысының порталда тіркелген абоненттік нөмірі арқылы орындалады.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"Жылжымалы мүлік кепілін </w:t>
            </w:r>
            <w:r>
              <w:br/>
            </w:r>
            <w:r>
              <w:rPr>
                <w:rFonts w:ascii="Times New Roman"/>
                <w:b w:val="false"/>
                <w:i w:val="false"/>
                <w:color w:val="000000"/>
                <w:sz w:val="20"/>
              </w:rPr>
              <w:t xml:space="preserve">тіркеу тізілімінен үзінді </w:t>
            </w:r>
            <w:r>
              <w:br/>
            </w:r>
            <w:r>
              <w:rPr>
                <w:rFonts w:ascii="Times New Roman"/>
                <w:b w:val="false"/>
                <w:i w:val="false"/>
                <w:color w:val="000000"/>
                <w:sz w:val="20"/>
              </w:rPr>
              <w:t xml:space="preserve">көшірмені беру" мемлекеттік </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("Азаматтарға арналған үкімет"мемлекеттік корпорациясы"КЕАҚ филиалы)</w:t>
      </w:r>
    </w:p>
    <w:p>
      <w:pPr>
        <w:spacing w:after="0"/>
        <w:ind w:left="0"/>
        <w:jc w:val="both"/>
      </w:pPr>
      <w:r>
        <w:rPr>
          <w:rFonts w:ascii="Times New Roman"/>
          <w:b w:val="false"/>
          <w:i w:val="false"/>
          <w:color w:val="000000"/>
          <w:sz w:val="28"/>
        </w:rPr>
        <w:t xml:space="preserve">
      Міндетті мемлекеттік тіркеуге жатпайтын жылжымалы мүлік кепілінің тізілімінен </w:t>
      </w:r>
    </w:p>
    <w:p>
      <w:pPr>
        <w:spacing w:after="0"/>
        <w:ind w:left="0"/>
        <w:jc w:val="both"/>
      </w:pPr>
      <w:r>
        <w:rPr>
          <w:rFonts w:ascii="Times New Roman"/>
          <w:b w:val="false"/>
          <w:i w:val="false"/>
          <w:color w:val="000000"/>
          <w:sz w:val="28"/>
        </w:rPr>
        <w:t>
      үзінді көшірме беруге № ________ сұрау салу</w:t>
      </w:r>
    </w:p>
    <w:p>
      <w:pPr>
        <w:spacing w:after="0"/>
        <w:ind w:left="0"/>
        <w:jc w:val="both"/>
      </w:pPr>
      <w:r>
        <w:rPr>
          <w:rFonts w:ascii="Times New Roman"/>
          <w:b w:val="false"/>
          <w:i w:val="false"/>
          <w:color w:val="000000"/>
          <w:sz w:val="28"/>
        </w:rPr>
        <w:t xml:space="preserve">
      Мен, _____________________________________________________________________ </w:t>
      </w:r>
    </w:p>
    <w:p>
      <w:pPr>
        <w:spacing w:after="0"/>
        <w:ind w:left="0"/>
        <w:jc w:val="both"/>
      </w:pPr>
      <w:r>
        <w:rPr>
          <w:rFonts w:ascii="Times New Roman"/>
          <w:b w:val="false"/>
          <w:i w:val="false"/>
          <w:color w:val="000000"/>
          <w:sz w:val="28"/>
        </w:rPr>
        <w:t xml:space="preserve">
      (жеке тулғаның Т.А.Ә. (ол болған кезде) (бұдан әрі – Т.А.Ә)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(паспорт деректерi (жеке куәлiк деректерi) және тұрғылықты жерi)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(заңды тұлғаның атауы және деректемелері)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негiзiнде </w:t>
      </w:r>
    </w:p>
    <w:p>
      <w:pPr>
        <w:spacing w:after="0"/>
        <w:ind w:left="0"/>
        <w:jc w:val="both"/>
      </w:pPr>
      <w:r>
        <w:rPr>
          <w:rFonts w:ascii="Times New Roman"/>
          <w:b w:val="false"/>
          <w:i w:val="false"/>
          <w:color w:val="000000"/>
          <w:sz w:val="28"/>
        </w:rPr>
        <w:t xml:space="preserve">
      (өкiлеттiгiн куәландыратын құжат деректемелері) </w:t>
      </w:r>
    </w:p>
    <w:p>
      <w:pPr>
        <w:spacing w:after="0"/>
        <w:ind w:left="0"/>
        <w:jc w:val="both"/>
      </w:pPr>
      <w:r>
        <w:rPr>
          <w:rFonts w:ascii="Times New Roman"/>
          <w:b w:val="false"/>
          <w:i w:val="false"/>
          <w:color w:val="000000"/>
          <w:sz w:val="28"/>
        </w:rPr>
        <w:t xml:space="preserve">
      ________________________________________________________ атынан әрекет ететін </w:t>
      </w:r>
    </w:p>
    <w:p>
      <w:pPr>
        <w:spacing w:after="0"/>
        <w:ind w:left="0"/>
        <w:jc w:val="both"/>
      </w:pPr>
      <w:r>
        <w:rPr>
          <w:rFonts w:ascii="Times New Roman"/>
          <w:b w:val="false"/>
          <w:i w:val="false"/>
          <w:color w:val="000000"/>
          <w:sz w:val="28"/>
        </w:rPr>
        <w:t>
                        (уәкiлеттi өкiл толтырады)</w:t>
      </w:r>
    </w:p>
    <w:p>
      <w:pPr>
        <w:spacing w:after="0"/>
        <w:ind w:left="0"/>
        <w:jc w:val="both"/>
      </w:pPr>
      <w:r>
        <w:rPr>
          <w:rFonts w:ascii="Times New Roman"/>
          <w:b w:val="false"/>
          <w:i w:val="false"/>
          <w:color w:val="000000"/>
          <w:sz w:val="28"/>
        </w:rPr>
        <w:t xml:space="preserve">
      Міндетті мемлекеттік тіркеуге жатпайтын жылжымалы мүлік кепілінің тізілімінен </w:t>
      </w:r>
    </w:p>
    <w:p>
      <w:pPr>
        <w:spacing w:after="0"/>
        <w:ind w:left="0"/>
        <w:jc w:val="both"/>
      </w:pPr>
      <w:r>
        <w:rPr>
          <w:rFonts w:ascii="Times New Roman"/>
          <w:b w:val="false"/>
          <w:i w:val="false"/>
          <w:color w:val="000000"/>
          <w:sz w:val="28"/>
        </w:rPr>
        <w:t xml:space="preserve">
      үзінді көшірмені ұсынуды сұраймын.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(кепіл беруші жеке тұлғаның ТАӘ немесе заңды тұлғаның атауы)</w:t>
      </w:r>
    </w:p>
    <w:p>
      <w:pPr>
        <w:spacing w:after="0"/>
        <w:ind w:left="0"/>
        <w:jc w:val="both"/>
      </w:pPr>
      <w:r>
        <w:rPr>
          <w:rFonts w:ascii="Times New Roman"/>
          <w:b w:val="false"/>
          <w:i w:val="false"/>
          <w:color w:val="000000"/>
          <w:sz w:val="28"/>
        </w:rPr>
        <w:t xml:space="preserve">
      Жеке немесе заңды тұлға өкілінің өкілдігін растайтын құжат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Күнi________/_____________________________________/________________________ </w:t>
      </w:r>
    </w:p>
    <w:p>
      <w:pPr>
        <w:spacing w:after="0"/>
        <w:ind w:left="0"/>
        <w:jc w:val="both"/>
      </w:pPr>
      <w:r>
        <w:rPr>
          <w:rFonts w:ascii="Times New Roman"/>
          <w:b w:val="false"/>
          <w:i w:val="false"/>
          <w:color w:val="000000"/>
          <w:sz w:val="28"/>
        </w:rPr>
        <w:t>
                  (өтiнiш берушiнiң қолы)                         (өтініш берушінің Т.А.Ә.)</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(өтінішті қабылдаған қызметкердің Т.А.Ә. және қолы)</w:t>
      </w:r>
    </w:p>
    <w:p>
      <w:pPr>
        <w:spacing w:after="0"/>
        <w:ind w:left="0"/>
        <w:jc w:val="both"/>
      </w:pPr>
      <w:r>
        <w:rPr>
          <w:rFonts w:ascii="Times New Roman"/>
          <w:b w:val="false"/>
          <w:i w:val="false"/>
          <w:color w:val="000000"/>
          <w:sz w:val="28"/>
        </w:rPr>
        <w:t>
      Сұрау салуды беру күні: 20_____ ж. __________ Уақыты ____ сағат ____ мин</w:t>
      </w:r>
    </w:p>
    <w:p>
      <w:pPr>
        <w:spacing w:after="0"/>
        <w:ind w:left="0"/>
        <w:jc w:val="both"/>
      </w:pPr>
      <w:r>
        <w:rPr>
          <w:rFonts w:ascii="Times New Roman"/>
          <w:b w:val="false"/>
          <w:i w:val="false"/>
          <w:color w:val="000000"/>
          <w:sz w:val="28"/>
        </w:rPr>
        <w:t>
      Сұрау салуды орындау /қарау/ нәтижесi: ______________________________</w:t>
      </w:r>
    </w:p>
    <w:p>
      <w:pPr>
        <w:spacing w:after="0"/>
        <w:ind w:left="0"/>
        <w:jc w:val="both"/>
      </w:pPr>
      <w:r>
        <w:rPr>
          <w:rFonts w:ascii="Times New Roman"/>
          <w:b w:val="false"/>
          <w:i w:val="false"/>
          <w:color w:val="000000"/>
          <w:sz w:val="28"/>
        </w:rPr>
        <w:t xml:space="preserve">
      Тексерiлдi: күнi 20_____ ж._________ 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(тіркеушінің Т.А.Ә.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"Жылжымалы мүлік кепілін </w:t>
            </w:r>
            <w:r>
              <w:br/>
            </w:r>
            <w:r>
              <w:rPr>
                <w:rFonts w:ascii="Times New Roman"/>
                <w:b w:val="false"/>
                <w:i w:val="false"/>
                <w:color w:val="000000"/>
                <w:sz w:val="20"/>
              </w:rPr>
              <w:t xml:space="preserve">тіркеу тізілімінен үзінді </w:t>
            </w:r>
            <w:r>
              <w:br/>
            </w:r>
            <w:r>
              <w:rPr>
                <w:rFonts w:ascii="Times New Roman"/>
                <w:b w:val="false"/>
                <w:i w:val="false"/>
                <w:color w:val="000000"/>
                <w:sz w:val="20"/>
              </w:rPr>
              <w:t xml:space="preserve">көшірмені беру" мемлекеттік </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 ЖАҒДАЙ БОЙЫНША ЖЫЛЖЫМАЛЫ  МҮЛІК КЕПІЛІ ТІЗІЛІМІНЕН ҮЗІНДІ КӨШІРМЕ</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Кепіл берушінің атауы</w:t>
      </w:r>
    </w:p>
    <w:p>
      <w:pPr>
        <w:spacing w:after="0"/>
        <w:ind w:left="0"/>
        <w:jc w:val="both"/>
      </w:pPr>
      <w:r>
        <w:rPr>
          <w:rFonts w:ascii="Times New Roman"/>
          <w:b w:val="false"/>
          <w:i w:val="false"/>
          <w:color w:val="000000"/>
          <w:sz w:val="28"/>
        </w:rPr>
        <w:t>
      Мүліктің ауыртпалықтары тіркелді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9"/>
        <w:gridCol w:w="2887"/>
        <w:gridCol w:w="2259"/>
        <w:gridCol w:w="1631"/>
        <w:gridCol w:w="1632"/>
        <w:gridCol w:w="1632"/>
      </w:tblGrid>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мүліктің сипаты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Ауыртпалықтың туындауын тіркеу күні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туындауының негізі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мерзімі</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ұстаушы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сомасы</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