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76e2" w14:textId="f0e7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жұмысын ұйымдастыру қағидаларын бекіту туралы" Қазақстан Республикасы Ішкі істер министрінің 2014 жылғы 15 тамыздағы № 511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 шiлдедегi № 495 бұйрығы. Қазақстан Республикасының Әділет министрлігінде 2020 жылғы 3 шiлдеде № 20924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"Пробация қызметінің жұмысын ұйымдастыру қағидаларын бекіту туралы" Қазақстан Республикасы Ішкі істер министрінің 2014 жылғы 15 тамыздағы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9738 болып тіркелген, 2015 жылғы 26 ақпанда "Егемен Қазақстан" газетінде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қағидаларын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тармақтың</w:t>
      </w:r>
      <w:r>
        <w:rPr>
          <w:rFonts w:ascii="Times New Roman"/>
          <w:b w:val="false"/>
          <w:i w:val="false"/>
          <w:color w:val="000000"/>
          <w:sz w:val="28"/>
        </w:rPr>
        <w:t xml:space="preserve"> 8) тармақшасы мынадай редакцияда жазылсын:</w:t>
      </w:r>
    </w:p>
    <w:bookmarkStart w:name="z5" w:id="3"/>
    <w:p>
      <w:pPr>
        <w:spacing w:after="0"/>
        <w:ind w:left="0"/>
        <w:jc w:val="both"/>
      </w:pPr>
      <w:r>
        <w:rPr>
          <w:rFonts w:ascii="Times New Roman"/>
          <w:b w:val="false"/>
          <w:i w:val="false"/>
          <w:color w:val="000000"/>
          <w:sz w:val="28"/>
        </w:rPr>
        <w:t>
      "8) түзеу жұмыстарын қоғамдық жұмыстарға тартумен, қамаққа алумен, бас бостандығын шектеумен немесе бас бостандығынан айырумен ауыстыру туралы;</w:t>
      </w:r>
    </w:p>
    <w:bookmarkEnd w:id="3"/>
    <w:p>
      <w:pPr>
        <w:spacing w:after="0"/>
        <w:ind w:left="0"/>
        <w:jc w:val="both"/>
      </w:pPr>
      <w:r>
        <w:rPr>
          <w:rFonts w:ascii="Times New Roman"/>
          <w:b w:val="false"/>
          <w:i w:val="false"/>
          <w:color w:val="000000"/>
          <w:sz w:val="28"/>
        </w:rPr>
        <w:t xml:space="preserve">
      қоғамдық жұмыстардан қасақана жалтарған жағдайда қоғамдық жұмыстарға тартуды қамауға алумен, бас бостандығын шектеумен немесе бас бостандығынан айырумен ауыстыру туралы; </w:t>
      </w:r>
    </w:p>
    <w:p>
      <w:pPr>
        <w:spacing w:after="0"/>
        <w:ind w:left="0"/>
        <w:jc w:val="both"/>
      </w:pPr>
      <w:r>
        <w:rPr>
          <w:rFonts w:ascii="Times New Roman"/>
          <w:b w:val="false"/>
          <w:i w:val="false"/>
          <w:color w:val="000000"/>
          <w:sz w:val="28"/>
        </w:rPr>
        <w:t>
      бас бостандығын шектеуге сотталған адам жазаны өтеуден қасақана жалтарған жағдайда бас бостандығын шектеуді бас бостандығынан айыру түріндегі жазаға ауыстыру туралы;</w:t>
      </w:r>
    </w:p>
    <w:p>
      <w:pPr>
        <w:spacing w:after="0"/>
        <w:ind w:left="0"/>
        <w:jc w:val="both"/>
      </w:pPr>
      <w:r>
        <w:rPr>
          <w:rFonts w:ascii="Times New Roman"/>
          <w:b w:val="false"/>
          <w:i w:val="false"/>
          <w:color w:val="000000"/>
          <w:sz w:val="28"/>
        </w:rPr>
        <w:t>
      еңбекке қабілеттігін толық жоғалтқан кезде түзеу жұмыстарының қалған бөлігін орындаудан босату туралы;</w:t>
      </w:r>
    </w:p>
    <w:p>
      <w:pPr>
        <w:spacing w:after="0"/>
        <w:ind w:left="0"/>
        <w:jc w:val="both"/>
      </w:pPr>
      <w:r>
        <w:rPr>
          <w:rFonts w:ascii="Times New Roman"/>
          <w:b w:val="false"/>
          <w:i w:val="false"/>
          <w:color w:val="000000"/>
          <w:sz w:val="28"/>
        </w:rPr>
        <w:t>
      қоғамнан оқшаулаумен байланысты емес жазаға сотталып, бақылаудан жасырынып жүрген және жазасын өтеуден жалтарған адамдарға қатысты iздестiру жариялау, оны тоқтату және бұлтартпау шарасын таңдау туралы;</w:t>
      </w:r>
    </w:p>
    <w:p>
      <w:pPr>
        <w:spacing w:after="0"/>
        <w:ind w:left="0"/>
        <w:jc w:val="both"/>
      </w:pPr>
      <w:r>
        <w:rPr>
          <w:rFonts w:ascii="Times New Roman"/>
          <w:b w:val="false"/>
          <w:i w:val="false"/>
          <w:color w:val="000000"/>
          <w:sz w:val="28"/>
        </w:rPr>
        <w:t>
      бас бостандығын шектеуге және түзеу жұмыстарына сотталғандарды жазаны өтеуден мерзiмiнен бұрын шартты түрде босату туралы;</w:t>
      </w:r>
    </w:p>
    <w:p>
      <w:pPr>
        <w:spacing w:after="0"/>
        <w:ind w:left="0"/>
        <w:jc w:val="both"/>
      </w:pPr>
      <w:r>
        <w:rPr>
          <w:rFonts w:ascii="Times New Roman"/>
          <w:b w:val="false"/>
          <w:i w:val="false"/>
          <w:color w:val="000000"/>
          <w:sz w:val="28"/>
        </w:rPr>
        <w:t>
      шартты түрде соттаудың күшiн жою немесе пробациялық бақылау мерзімін ұзарту туралы;</w:t>
      </w:r>
    </w:p>
    <w:p>
      <w:pPr>
        <w:spacing w:after="0"/>
        <w:ind w:left="0"/>
        <w:jc w:val="both"/>
      </w:pPr>
      <w:r>
        <w:rPr>
          <w:rFonts w:ascii="Times New Roman"/>
          <w:b w:val="false"/>
          <w:i w:val="false"/>
          <w:color w:val="000000"/>
          <w:sz w:val="28"/>
        </w:rPr>
        <w:t>
      бас бостандығын шектеуге сотталған адам үшiн бұрын белгiленген мiндеттердiң күшiн толық немесе iшiнара жою туралы;</w:t>
      </w:r>
    </w:p>
    <w:p>
      <w:pPr>
        <w:spacing w:after="0"/>
        <w:ind w:left="0"/>
        <w:jc w:val="both"/>
      </w:pPr>
      <w:r>
        <w:rPr>
          <w:rFonts w:ascii="Times New Roman"/>
          <w:b w:val="false"/>
          <w:i w:val="false"/>
          <w:color w:val="000000"/>
          <w:sz w:val="28"/>
        </w:rPr>
        <w:t>
      қамауда ұсталған мерзiмді есепке алу туралы;</w:t>
      </w:r>
    </w:p>
    <w:p>
      <w:pPr>
        <w:spacing w:after="0"/>
        <w:ind w:left="0"/>
        <w:jc w:val="both"/>
      </w:pPr>
      <w:r>
        <w:rPr>
          <w:rFonts w:ascii="Times New Roman"/>
          <w:b w:val="false"/>
          <w:i w:val="false"/>
          <w:color w:val="000000"/>
          <w:sz w:val="28"/>
        </w:rPr>
        <w:t xml:space="preserve">
      жазаны орындауды кейінге қалдырудыжою туралы; </w:t>
      </w:r>
    </w:p>
    <w:p>
      <w:pPr>
        <w:spacing w:after="0"/>
        <w:ind w:left="0"/>
        <w:jc w:val="both"/>
      </w:pPr>
      <w:r>
        <w:rPr>
          <w:rFonts w:ascii="Times New Roman"/>
          <w:b w:val="false"/>
          <w:i w:val="false"/>
          <w:color w:val="000000"/>
          <w:sz w:val="28"/>
        </w:rPr>
        <w:t>
      керi күшi бар не жасалған іс-әрекет үшін қылмыстық жауаптылықтың күшін жоятын қылмыстық заңның шығуы, сондай-ақ рақымшылық жасау актiсiнiң шығуы салдарынан жазадан босату немесе жазаны жеңiлдету туралы;</w:t>
      </w:r>
    </w:p>
    <w:p>
      <w:pPr>
        <w:spacing w:after="0"/>
        <w:ind w:left="0"/>
        <w:jc w:val="both"/>
      </w:pPr>
      <w:r>
        <w:rPr>
          <w:rFonts w:ascii="Times New Roman"/>
          <w:b w:val="false"/>
          <w:i w:val="false"/>
          <w:color w:val="000000"/>
          <w:sz w:val="28"/>
        </w:rPr>
        <w:t>
      ауруына байланысты медициналық сипаттағы мәжбүрлеу шараларын қолдана отырып немесе қолданбай жазадан босату туралы;</w:t>
      </w:r>
    </w:p>
    <w:p>
      <w:pPr>
        <w:spacing w:after="0"/>
        <w:ind w:left="0"/>
        <w:jc w:val="both"/>
      </w:pPr>
      <w:r>
        <w:rPr>
          <w:rFonts w:ascii="Times New Roman"/>
          <w:b w:val="false"/>
          <w:i w:val="false"/>
          <w:color w:val="000000"/>
          <w:sz w:val="28"/>
        </w:rPr>
        <w:t>
      түзеу жұмыстарына сотталған адамның жалақысынан ұсталатын мөлшерін Қазақстан Республикасының қылмыстық-атқару заңнамасына сәйкес төмендету туралы мәселелерді шешу үшін Қазақстан Республикасының Қылмыстық-процестік кодексінің сәйкес сотқа ұсыным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параграфтың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"12-Параграф. Жазаны өтеуден шартты түрде мерзімінен бұрын босатуға ұсыну не ауруына байланысты медициналық сипаттағы мәжбүрлеу шараларын қолдана отырып немесе қолданбай жазадан босату туралы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 тармақтың</w:t>
      </w:r>
      <w:r>
        <w:rPr>
          <w:rFonts w:ascii="Times New Roman"/>
          <w:b w:val="false"/>
          <w:i w:val="false"/>
          <w:color w:val="000000"/>
          <w:sz w:val="28"/>
        </w:rPr>
        <w:t xml:space="preserve"> 3) тармақшасы мынадай редакцияда жазылсын:</w:t>
      </w:r>
    </w:p>
    <w:bookmarkStart w:name="z9" w:id="5"/>
    <w:p>
      <w:pPr>
        <w:spacing w:after="0"/>
        <w:ind w:left="0"/>
        <w:jc w:val="both"/>
      </w:pPr>
      <w:r>
        <w:rPr>
          <w:rFonts w:ascii="Times New Roman"/>
          <w:b w:val="false"/>
          <w:i w:val="false"/>
          <w:color w:val="000000"/>
          <w:sz w:val="28"/>
        </w:rPr>
        <w:t>
      "3) сотталғанның жазаны өтеуден шартты түрде мерзімінен бұрын босату туралы өтінішіне оның жеке басын, мінез-құлқын сипаттайтын деректерді қоса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"114. Сот бас тартқан жағдайда қайта өтінішхат бас тарту туралы қаулы шығарылған күннен бастап кемінде алты ай өткеннен кейін енгізіледі.";</w:t>
      </w:r>
    </w:p>
    <w:bookmarkEnd w:id="6"/>
    <w:bookmarkStart w:name="z12" w:id="7"/>
    <w:p>
      <w:pPr>
        <w:spacing w:after="0"/>
        <w:ind w:left="0"/>
        <w:jc w:val="both"/>
      </w:pPr>
      <w:r>
        <w:rPr>
          <w:rFonts w:ascii="Times New Roman"/>
          <w:b w:val="false"/>
          <w:i w:val="false"/>
          <w:color w:val="000000"/>
          <w:sz w:val="28"/>
        </w:rPr>
        <w:t>
      мынадай мазмұндағы 114-1-тармақпен толықтырылсын:</w:t>
      </w:r>
    </w:p>
    <w:bookmarkEnd w:id="7"/>
    <w:bookmarkStart w:name="z13" w:id="8"/>
    <w:p>
      <w:pPr>
        <w:spacing w:after="0"/>
        <w:ind w:left="0"/>
        <w:jc w:val="both"/>
      </w:pPr>
      <w:r>
        <w:rPr>
          <w:rFonts w:ascii="Times New Roman"/>
          <w:b w:val="false"/>
          <w:i w:val="false"/>
          <w:color w:val="000000"/>
          <w:sz w:val="28"/>
        </w:rPr>
        <w:t xml:space="preserve">
      "114-1. Облыстар, республикалық маңызы бар қалалар және астана бойынша Қылмыстық-атқару жүйесі департаменттерінен арнайы медициналық комиссияның оң қорытындысын алған күннен бастап үш жұмыс күні ішінде Пробация қызметі сотқа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сотталғанды ауруына байланысты медициналық сипаттағы мәжбүрлеу шараларын қолдана отырып немесе қолданбай жазасын өтеуден босату туралы ұсынымды, сондай-ақ Қазақстан Республикасы Ішкі істер министрінің 2014 жылғы 19 тамыздағы № 530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9762 тіркелген) Жазаны өтеуден босатуға негіз болып табылатын аурулар тізбесін, ауруына байланысты жазасын өтеуден босатуға ұсынылатын сотталғандарды медициналық куәландыру қағидаларына сәйкес жасалған және берілген арнайы медициналық комиссияның қорытындысын және сотталғанның жеке ісін жолдайды.".</w:t>
      </w:r>
    </w:p>
    <w:bookmarkEnd w:id="8"/>
    <w:bookmarkStart w:name="z14" w:id="9"/>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6" w:id="11"/>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1"/>
    <w:bookmarkStart w:name="z17" w:id="1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8" w:id="1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3"/>
    <w:bookmarkStart w:name="z19"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