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9486" w14:textId="b709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"Тегін медициналық көмектің кепілдік берілген көлемі шеңберінде және міндетті әлеуметтік медициналық сақтандыру жүйесінде дәрілік заттардың саудалық атауына арналған шекті бағаларды бекіту туралы" Қазақстан Республикасы Денсаулық сақтау министрінің 2020 жылғы 5 маусымдағы ҚР ДСМ-62/2020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2 шiлдедегi № ҚР ДСМ-74/2020 бұйрығы. Қазақстан Республикасының Әділет министрлігінде 2020 жылғы 3 шiлдеде № 20927 болып тіркелді. Күші жойылды - Қазақстан Республикасы Денсаулық сақтау министрінің 2021 жылғы 5 тамыздағы № ҚР ДСМ -77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Денсаулық сақтау министрінің 05.08.2021 </w:t>
      </w:r>
      <w:r>
        <w:rPr>
          <w:rFonts w:ascii="Times New Roman"/>
          <w:b w:val="false"/>
          <w:i w:val="false"/>
          <w:color w:val="ff0000"/>
          <w:sz w:val="28"/>
        </w:rPr>
        <w:t>№ ҚР ДСМ -77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Республикасының Кодексі 86-1-бабының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Денсаулық сақтау министрінің 2020 жылғы 5 маусымдағы ҚР ДСМ-62/2020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өзгерістер енгізілсін (Нормативтік құқықтық актілерді мемлекеттік тіркеу тізілімінде № 20828 болып тіркелген):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914"/>
        <w:gridCol w:w="4885"/>
        <w:gridCol w:w="2142"/>
        <w:gridCol w:w="1364"/>
        <w:gridCol w:w="1399"/>
        <w:gridCol w:w="122"/>
        <w:gridCol w:w="1198"/>
      </w:tblGrid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Аминоплазмаль Гепа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Ацетилтирозин , Ацетилцистеин , Валин , Гистидин , Глицин , Изолейцин , Аспарагин қышқылы , Лейцин , Лизин ацетаты , Метионин , Пролин , Серин , Треонин , Триптофан , Фенилаланин , Глютамин қышқылы , Аспарагин моногидраты , Орнитин гидрохлориді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500 мл №10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ҚР-ДЗ-5№008887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2 423,45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2- жол мынадай редакцияда жазылсын: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1729"/>
        <w:gridCol w:w="1191"/>
        <w:gridCol w:w="3055"/>
        <w:gridCol w:w="2099"/>
        <w:gridCol w:w="2265"/>
        <w:gridCol w:w="198"/>
        <w:gridCol w:w="1316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5.52г пара-аминосалицил қышқылының натрий тұзы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аминосалицилатының дигидраты (пара-аминосалицилқышқылына баламалы)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дозаланған ұнтақ, 12.5 г, №25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ҚР-ДЗ-5№010629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507,8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5- жол мынадай редакцияда жазылсын: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83"/>
        <w:gridCol w:w="618"/>
        <w:gridCol w:w="3719"/>
        <w:gridCol w:w="2240"/>
        <w:gridCol w:w="2448"/>
        <w:gridCol w:w="214"/>
        <w:gridCol w:w="2095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и ламивудин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, Ламивудин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мг/300 мг, №30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ҚР-ДЗ-5№020716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1 240,18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7- жол мынадай редакцияда жазылсын: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49"/>
        <w:gridCol w:w="258"/>
        <w:gridCol w:w="2520"/>
        <w:gridCol w:w="2948"/>
        <w:gridCol w:w="2949"/>
        <w:gridCol w:w="258"/>
        <w:gridCol w:w="2036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 мг, № 14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ҚР-ДЗ-3№021039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653,29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8- жол мынадай редакцияда жазылсын: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79"/>
        <w:gridCol w:w="269"/>
        <w:gridCol w:w="2455"/>
        <w:gridCol w:w="3070"/>
        <w:gridCol w:w="3070"/>
        <w:gridCol w:w="269"/>
        <w:gridCol w:w="1782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№14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N05AX12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ҚР-ДЗ-3№021040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 жол мынадай редакцияда жазылсын: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673"/>
        <w:gridCol w:w="1449"/>
        <w:gridCol w:w="2269"/>
        <w:gridCol w:w="2308"/>
        <w:gridCol w:w="2490"/>
        <w:gridCol w:w="218"/>
        <w:gridCol w:w="2130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Цефоперазонға баламалы цефоперазон натрийі , Сульбактамға баламалы натрий сульбактамы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2 г, № 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ҚР-ДЗ-5№023093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1 182,23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23- жол жол мынадай редакцияда жазылсын: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205"/>
        <w:gridCol w:w="2179"/>
        <w:gridCol w:w="2906"/>
        <w:gridCol w:w="2119"/>
        <w:gridCol w:w="2346"/>
        <w:gridCol w:w="205"/>
        <w:gridCol w:w="1621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 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ҚР-ДЗ-5№022865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225,32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24- жол жол мынадай редакцияда жазылсын: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210"/>
        <w:gridCol w:w="2225"/>
        <w:gridCol w:w="2706"/>
        <w:gridCol w:w="2164"/>
        <w:gridCol w:w="2396"/>
        <w:gridCol w:w="210"/>
        <w:gridCol w:w="1655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625 мг, № 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ҚР-ДЗ-5№022874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120,37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25- жол мынадай редакцияда жазылсын: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214"/>
        <w:gridCol w:w="2273"/>
        <w:gridCol w:w="2498"/>
        <w:gridCol w:w="2211"/>
        <w:gridCol w:w="2448"/>
        <w:gridCol w:w="214"/>
        <w:gridCol w:w="1692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375 мг, № 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ҚР-ДЗ-5№022875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184,67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26- жол мынадай редакцияда жазылсын: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89"/>
        <w:gridCol w:w="2008"/>
        <w:gridCol w:w="3286"/>
        <w:gridCol w:w="1953"/>
        <w:gridCol w:w="2163"/>
        <w:gridCol w:w="189"/>
        <w:gridCol w:w="1850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ұнтақ, 200 мг/28,5 мг, № 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ҚР-ДЗ-5№022908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1 775,05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27- жол мынадай редакцияда жазылсын: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93"/>
        <w:gridCol w:w="2047"/>
        <w:gridCol w:w="3110"/>
        <w:gridCol w:w="1991"/>
        <w:gridCol w:w="2205"/>
        <w:gridCol w:w="193"/>
        <w:gridCol w:w="1886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дайындауға арналған ұнтақ, 400 мг/ 57 мг, № 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ҚР-ДЗ-5№022909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2 723,74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35- жол мынадай редакцияда жазылсын: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616"/>
        <w:gridCol w:w="1367"/>
        <w:gridCol w:w="2889"/>
        <w:gridCol w:w="2367"/>
        <w:gridCol w:w="2428"/>
        <w:gridCol w:w="212"/>
        <w:gridCol w:w="1677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Амлодипин бесилаты (амлодипинге шаққанда)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5/160 мг, №28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ҚР-ДЗ-3№122148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104,08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36- жол мынадай редакцияда жазылсын: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603"/>
        <w:gridCol w:w="1338"/>
        <w:gridCol w:w="3087"/>
        <w:gridCol w:w="2318"/>
        <w:gridCol w:w="2377"/>
        <w:gridCol w:w="208"/>
        <w:gridCol w:w="1641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Амлодипин бесилаты (амлодипинге шаққанда)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10/160 мг, №28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ҚР-ДЗ-3№122149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123,16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37- жол алып тасталсын;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38- жол мынадай редакцияда жазылсын: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847"/>
        <w:gridCol w:w="4466"/>
        <w:gridCol w:w="1649"/>
        <w:gridCol w:w="1153"/>
        <w:gridCol w:w="1351"/>
        <w:gridCol w:w="118"/>
        <w:gridCol w:w="130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анатоксині, сіңірілген кем емес , Сіреспе анатоксині, сіңірілген кем емес , Көкжөтел анатоксині (КА), сіңірілген , Филаментоздық гемагглютинин (ФГА), сіңірілген , Пертактин (ПРН), сіңірілген , 2 және 3 типтегі фимбрий агглютиногендер (ФИМ), сіңірілген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0.5 мл (1 доза), №1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ҚР-ДЗ-5№024420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10 150,57</w:t>
            </w:r>
          </w:p>
        </w:tc>
      </w:tr>
    </w:tbl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61- жол мынадай редакцияда жазылсын: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193"/>
        <w:gridCol w:w="1190"/>
        <w:gridCol w:w="3549"/>
        <w:gridCol w:w="2156"/>
        <w:gridCol w:w="2210"/>
        <w:gridCol w:w="193"/>
        <w:gridCol w:w="2132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қаны ұюының IX факторы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су), 500 ХБ № 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ҚР-БП-5№122068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55 167,42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62- жол мынадай редакцияда жазылсын: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86"/>
        <w:gridCol w:w="1145"/>
        <w:gridCol w:w="3646"/>
        <w:gridCol w:w="2074"/>
        <w:gridCol w:w="2127"/>
        <w:gridCol w:w="186"/>
        <w:gridCol w:w="2285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қаны ұюының IX факторы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 еріткішімен жиынтықта (инъекцияға арналған су), 1000 ХБ № 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ҚР-БП-5№122069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107 447,18</w:t>
            </w:r>
          </w:p>
        </w:tc>
      </w:tr>
    </w:tbl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65-жол алып тасталсын;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67- жол мынадай редакцияда жазылсын;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460"/>
        <w:gridCol w:w="1938"/>
        <w:gridCol w:w="3643"/>
        <w:gridCol w:w="1826"/>
        <w:gridCol w:w="1971"/>
        <w:gridCol w:w="172"/>
        <w:gridCol w:w="1686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натрий циластатині (циластатинге баламалы) , Стерильді имипенем (сусыз имипенемге баламалы)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500 мг/500 мг, 1 г, №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ҚР-ДЗ-5№023790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7 563,22</w:t>
            </w:r>
          </w:p>
        </w:tc>
      </w:tr>
    </w:tbl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68- жол мынадай редакцияда жазылсын: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45"/>
        <w:gridCol w:w="450"/>
        <w:gridCol w:w="3267"/>
        <w:gridCol w:w="2803"/>
        <w:gridCol w:w="2803"/>
        <w:gridCol w:w="245"/>
        <w:gridCol w:w="1628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таблеткалар (пессарийлер), 200 мг, №10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ҚР-ДЗ-5№122106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</w:tr>
    </w:tbl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83-жол алып тасталсын;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104 -жол алып тасталсын;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105- жол мынадай редакцияда жазылсын: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11"/>
        <w:gridCol w:w="739"/>
        <w:gridCol w:w="3406"/>
        <w:gridCol w:w="2261"/>
        <w:gridCol w:w="2407"/>
        <w:gridCol w:w="211"/>
        <w:gridCol w:w="1663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, Бисопролол фумараты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5мг/10мг, 5мг/10мг, №30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138,62</w:t>
            </w:r>
          </w:p>
        </w:tc>
      </w:tr>
    </w:tbl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107- жол мынадай редакцияда жазылсын: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217"/>
        <w:gridCol w:w="624"/>
        <w:gridCol w:w="3762"/>
        <w:gridCol w:w="2264"/>
        <w:gridCol w:w="2476"/>
        <w:gridCol w:w="217"/>
        <w:gridCol w:w="1710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, Ритонавир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мг/50 мг, №120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ҚР-ДЗ-5№014087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241,94</w:t>
            </w:r>
          </w:p>
        </w:tc>
      </w:tr>
    </w:tbl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108- жол мынадай редакцияда жазылсын: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222"/>
        <w:gridCol w:w="639"/>
        <w:gridCol w:w="3568"/>
        <w:gridCol w:w="2315"/>
        <w:gridCol w:w="2532"/>
        <w:gridCol w:w="222"/>
        <w:gridCol w:w="1748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, Ритонавир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мг/25 мг, №60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ҚР-ДЗ-5№016561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162,85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122- жол мынадай редакцияда жазылсын: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608"/>
        <w:gridCol w:w="2089"/>
        <w:gridCol w:w="2644"/>
        <w:gridCol w:w="1989"/>
        <w:gridCol w:w="2013"/>
        <w:gridCol w:w="176"/>
        <w:gridCol w:w="1943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 ақуыздары (адамның альбумині 96%-дан кем емес)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500 мл №1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50 480,86</w:t>
            </w:r>
          </w:p>
        </w:tc>
      </w:tr>
    </w:tbl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123- жол мынадай редакцияда жазылсын: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603"/>
        <w:gridCol w:w="2070"/>
        <w:gridCol w:w="2730"/>
        <w:gridCol w:w="1971"/>
        <w:gridCol w:w="1996"/>
        <w:gridCol w:w="175"/>
        <w:gridCol w:w="1925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 ақуыздары (адамның альбумині 96%-дан кем емес)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100 мл № 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11 535,22</w:t>
            </w:r>
          </w:p>
        </w:tc>
      </w:tr>
    </w:tbl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124- жол мынадай редакцияда жазылсын: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52"/>
        <w:gridCol w:w="2606"/>
        <w:gridCol w:w="2899"/>
        <w:gridCol w:w="1757"/>
        <w:gridCol w:w="1779"/>
        <w:gridCol w:w="156"/>
        <w:gridCol w:w="1911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Cурфактант (SF-RI 1) бұқаның өкпе тінінен алынған фосфолипидті фракция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Эндотрахеальді енгізу үшін суспензия дайындауға арналған лиофилизат, еріткішімен жиынтықта, 45 мг/мл, 54 мг, №1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ҚР-ДЗ-5№018880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103 406,34</w:t>
            </w:r>
          </w:p>
        </w:tc>
      </w:tr>
    </w:tbl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125- жол мынадай редакцияда жазылсын: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44"/>
        <w:gridCol w:w="2565"/>
        <w:gridCol w:w="3046"/>
        <w:gridCol w:w="1730"/>
        <w:gridCol w:w="1751"/>
        <w:gridCol w:w="153"/>
        <w:gridCol w:w="1882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Cурфактант (SF-RI 1) бұқаның өкпе тінінен алынған фосфолипидті фракция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Эндотрахеальді енгізу үшін суспензия дайындауға арналған лиофилизат, еріткішімен жиынтықта, 45 мг/мл, 108 мг, №1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ҚР-ДЗ-5№018881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113 254,56</w:t>
            </w:r>
          </w:p>
        </w:tc>
      </w:tr>
    </w:tbl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133- жол мынадай редакцияда жазылсын: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865"/>
        <w:gridCol w:w="616"/>
        <w:gridCol w:w="1300"/>
        <w:gridCol w:w="3010"/>
        <w:gridCol w:w="3122"/>
        <w:gridCol w:w="273"/>
        <w:gridCol w:w="1814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 L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,Амлодипин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№10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ҚР-ДЗ-5№021075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86,08</w:t>
            </w:r>
          </w:p>
        </w:tc>
      </w:tr>
    </w:tbl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143 -жол алып тасталсын;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144 -жол алып тасталсын;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145 -жол алып тасталсын;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151- жол мынадай редакцияда жазылсын: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896"/>
        <w:gridCol w:w="5250"/>
        <w:gridCol w:w="1936"/>
        <w:gridCol w:w="1234"/>
        <w:gridCol w:w="1265"/>
        <w:gridCol w:w="111"/>
        <w:gridCol w:w="1082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Аспарагин қышқылы , Валин , Гистидин , Глицин , Глутамин қышқылы , Изолейцин , Лейцин , Метионин , Натрий гидроксиді , Пролин , Серин , Тирозин , Треонин , Триптофан , Фенилаланин , Лизин гидрохлориді , Калий ацетаты , Магний хлориді гексагидраты , Натрий ацетаты тригидраты , Динатрий фосфаты додекагидраты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500 мл №10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ҚР-ДЗ-5№019389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1 682,92</w:t>
            </w:r>
          </w:p>
        </w:tc>
      </w:tr>
    </w:tbl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151- жол мынадай редакцияда жазылсын: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753"/>
        <w:gridCol w:w="5497"/>
        <w:gridCol w:w="1857"/>
        <w:gridCol w:w="1226"/>
        <w:gridCol w:w="1258"/>
        <w:gridCol w:w="110"/>
        <w:gridCol w:w="1076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Аспарагин қышқылы , Валин , Гистидин , Глицин , Глутамин қышқылы , Изолейцин , Лейцин , Метионин , Натрий гидроксиді , Натрий хлориді , Пролин , Серин , Тирозин , Треонин , Триптофан , Фенилаланин , Лизин гидрохлориді , Калий ацетаты , Магний хлориді гексагидраты , Натрий ацетаты тригидраты , Динатрий фосфаты додекагидраты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500 мл № 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ҚР-ДЗ-5№019390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1 501,32</w:t>
            </w:r>
          </w:p>
        </w:tc>
      </w:tr>
    </w:tbl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155- жол мынадай редакцияда жазылсын: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253"/>
        <w:gridCol w:w="730"/>
        <w:gridCol w:w="2811"/>
        <w:gridCol w:w="2789"/>
        <w:gridCol w:w="2894"/>
        <w:gridCol w:w="254"/>
        <w:gridCol w:w="1365"/>
      </w:tblGrid>
      <w:tr>
        <w:trPr>
          <w:trHeight w:val="30" w:hRule="atLeast"/>
        </w:trPr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, Амлодипин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5мг/5 мг, №30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ҚР-ДЗ-5№016177</w:t>
            </w:r>
          </w:p>
        </w:tc>
        <w:tc>
          <w:tcPr>
            <w:tcW w:w="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</w:tbl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160- жол мынадай редакцияда жазылсын: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95"/>
        <w:gridCol w:w="1422"/>
        <w:gridCol w:w="3764"/>
        <w:gridCol w:w="2018"/>
        <w:gridCol w:w="2234"/>
        <w:gridCol w:w="195"/>
        <w:gridCol w:w="1543"/>
      </w:tblGrid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Амоксикланат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Клавулан қышқылына шаққанда калий клавуланаты , Амоксициллинге шаққанда натрий амоксициллині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ұнтақ, 0.5 г / 0.1 г, № 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ҚР-ДЗ-5№024391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396,42</w:t>
            </w:r>
          </w:p>
        </w:tc>
      </w:tr>
    </w:tbl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171 -жол мынадай редакцияда жазылсын: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238"/>
        <w:gridCol w:w="685"/>
        <w:gridCol w:w="2323"/>
        <w:gridCol w:w="2648"/>
        <w:gridCol w:w="2715"/>
        <w:gridCol w:w="238"/>
        <w:gridCol w:w="2323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, Прилокаин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60 г, №1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ҚР-ДЗ-5№023719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6 214,90</w:t>
            </w:r>
          </w:p>
        </w:tc>
      </w:tr>
    </w:tbl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172 -жол мынадай редакцияда жазылсын: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238"/>
        <w:gridCol w:w="685"/>
        <w:gridCol w:w="2323"/>
        <w:gridCol w:w="2648"/>
        <w:gridCol w:w="2715"/>
        <w:gridCol w:w="238"/>
        <w:gridCol w:w="2323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, Прилокаин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г, №1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ҚР-ДЗ-5№023719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4 701,01</w:t>
            </w:r>
          </w:p>
        </w:tc>
      </w:tr>
    </w:tbl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173-жол мынадай редакцияда жазылсын: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806"/>
        <w:gridCol w:w="1887"/>
        <w:gridCol w:w="3021"/>
        <w:gridCol w:w="1848"/>
        <w:gridCol w:w="1919"/>
        <w:gridCol w:w="168"/>
        <w:gridCol w:w="1852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Микрондалған умеклидиний бромиді (умеклидинийге шаққанда) , Микрондалған вилантерол трифенататы (вилантеролға шаққанда)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ұнтақ, 22 мкг/55 мкг, 30 Доза, №1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ҚР-ДЗ-5№021600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18 479,23</w:t>
            </w:r>
          </w:p>
        </w:tc>
      </w:tr>
    </w:tbl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173-жол мынадай редакцияда жазылсын: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433"/>
        <w:gridCol w:w="933"/>
        <w:gridCol w:w="1599"/>
        <w:gridCol w:w="3001"/>
        <w:gridCol w:w="3038"/>
        <w:gridCol w:w="266"/>
        <w:gridCol w:w="1765"/>
      </w:tblGrid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 , Метформин гидрохлориді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№30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69,96</w:t>
            </w:r>
          </w:p>
        </w:tc>
      </w:tr>
    </w:tbl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181 -жол мынадай редакцияда жазылсын: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1225"/>
        <w:gridCol w:w="814"/>
        <w:gridCol w:w="2788"/>
        <w:gridCol w:w="2166"/>
        <w:gridCol w:w="2250"/>
        <w:gridCol w:w="197"/>
        <w:gridCol w:w="1924"/>
      </w:tblGrid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 , Сіреспе анатоксині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10 доз., 5 мл, №50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ҚР-БП-5№024232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1 194,84</w:t>
            </w:r>
          </w:p>
        </w:tc>
      </w:tr>
    </w:tbl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182 -жол алып тасталсын;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183 -жол алып тасталсын;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184 -жол алып тасталсын;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191 -жол алып тасталсын;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192 -жол алып тасталсын;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217 -жол алып тасталсын;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218 -жол алып тасталсын;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219 -жол алып тасталсын;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235 -жол мынадай редакцияда жазылсын: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40"/>
        <w:gridCol w:w="654"/>
        <w:gridCol w:w="4165"/>
        <w:gridCol w:w="1922"/>
        <w:gridCol w:w="2128"/>
        <w:gridCol w:w="186"/>
        <w:gridCol w:w="1820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, Клавулан қышқылы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 үшін ерітінді дайындауға арналған лиофилизацияланған ұнтақ, 2000 мг/200 мг, № 10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ҚР-ДЗ-5№019434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1 430,37</w:t>
            </w:r>
          </w:p>
        </w:tc>
      </w:tr>
    </w:tbl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242 -жол мынадай редакцияда жазылсын: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233"/>
        <w:gridCol w:w="1692"/>
        <w:gridCol w:w="2274"/>
        <w:gridCol w:w="2561"/>
        <w:gridCol w:w="2658"/>
        <w:gridCol w:w="233"/>
        <w:gridCol w:w="1543"/>
      </w:tblGrid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Натрий хлориді , Натрий ацетаты тригидраты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 №1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ҚР-ДЗ-5№013653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187,9</w:t>
            </w:r>
          </w:p>
        </w:tc>
      </w:tr>
    </w:tbl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243 -жол мынадай редакцияда жазылсын: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225"/>
        <w:gridCol w:w="1634"/>
        <w:gridCol w:w="2336"/>
        <w:gridCol w:w="2473"/>
        <w:gridCol w:w="2567"/>
        <w:gridCol w:w="225"/>
        <w:gridCol w:w="1772"/>
      </w:tblGrid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Натрий хлориді , Натрий ацетаты тригидраты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мл № 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ҚР-ДЗ-5№013654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228,38</w:t>
            </w:r>
          </w:p>
        </w:tc>
      </w:tr>
    </w:tbl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256 -жол алып тасталсын;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263 -жол алып тасталсын;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267-жол алып тасталсын;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268 -жол алып тасталсын;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269 -жол алып тасталсын;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270 -жол алып тасталсын;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271 -жол алып тасталсын;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272 -жол алып тасталсын;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273 -жол алып тасталсын;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274 -жол алып тасталсын;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275 -жол алып тасталсын;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276 -жол алып тасталсын;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277 -жол алып тасталсын;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278 -жол алып тасталсын;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279 -жол мынадай редакцияда жазылсын: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207"/>
        <w:gridCol w:w="2194"/>
        <w:gridCol w:w="2021"/>
        <w:gridCol w:w="2304"/>
        <w:gridCol w:w="2363"/>
        <w:gridCol w:w="207"/>
        <w:gridCol w:w="2021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дипропионаты (бетаметазонға баламалы) , Гентамицин сульфаты (гентамицин негізіне баламалы)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гр, №1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ҚР-ДЗ-5№016295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1 384,20</w:t>
            </w:r>
          </w:p>
        </w:tc>
      </w:tr>
    </w:tbl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280 -жол мынадай редакцияда жазылсын: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207"/>
        <w:gridCol w:w="2194"/>
        <w:gridCol w:w="2021"/>
        <w:gridCol w:w="2304"/>
        <w:gridCol w:w="2363"/>
        <w:gridCol w:w="207"/>
        <w:gridCol w:w="2021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дипропионаты (бетаметазонға баламалы) , Гентамицин сульфаты (гентамицин негізіне баламалы)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15 гр, №1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D07CC01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ҚР-ДЗ-5№016295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1 003,90</w:t>
            </w:r>
          </w:p>
        </w:tc>
      </w:tr>
    </w:tbl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281 -жол алып тасталсын;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282 -жол алып тасталсын;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289 -жол мынадай редакцияда жазылсын: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227"/>
        <w:gridCol w:w="1602"/>
        <w:gridCol w:w="2219"/>
        <w:gridCol w:w="2561"/>
        <w:gridCol w:w="2594"/>
        <w:gridCol w:w="227"/>
        <w:gridCol w:w="1791"/>
      </w:tblGrid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 , Бетаметазон дипропионаты (бетаметазонға баламалы)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15 гр, №1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ҚР-ДЗ-5№016136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720,74</w:t>
            </w:r>
          </w:p>
        </w:tc>
      </w:tr>
    </w:tbl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290 -жол мынадай редакцияда жазылсын: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219"/>
        <w:gridCol w:w="1548"/>
        <w:gridCol w:w="2144"/>
        <w:gridCol w:w="2476"/>
        <w:gridCol w:w="2506"/>
        <w:gridCol w:w="219"/>
        <w:gridCol w:w="2145"/>
      </w:tblGrid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 , Бетаметазон дипропионаты (бетаметазонға баламалы)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30 гр, №1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ҚР-ДЗ-5№016136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1 845,59</w:t>
            </w:r>
          </w:p>
        </w:tc>
      </w:tr>
    </w:tbl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291 -жол мынадай редакцияда жазылсын: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219"/>
        <w:gridCol w:w="1548"/>
        <w:gridCol w:w="2144"/>
        <w:gridCol w:w="2476"/>
        <w:gridCol w:w="2506"/>
        <w:gridCol w:w="219"/>
        <w:gridCol w:w="2145"/>
      </w:tblGrid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 , Бетаметазон дипропионаты (бетаметазонға баламалы)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спрей, 50 мл, №1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ҚР-ДЗ-5№021258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2 691,48</w:t>
            </w:r>
          </w:p>
        </w:tc>
      </w:tr>
    </w:tbl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292 -жол мынадай редакцияда жазылсын: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353"/>
        <w:gridCol w:w="1531"/>
        <w:gridCol w:w="2121"/>
        <w:gridCol w:w="2448"/>
        <w:gridCol w:w="2479"/>
        <w:gridCol w:w="217"/>
        <w:gridCol w:w="2120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 , Бетаметазон дипропионаты (бетаметазонға баламалы)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50 мл, №1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ҚР-ДЗ-5№016132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2 306,98</w:t>
            </w:r>
          </w:p>
        </w:tc>
      </w:tr>
    </w:tbl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293 -жол мынадай редакцияда жазылсын: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411"/>
        <w:gridCol w:w="411"/>
        <w:gridCol w:w="2622"/>
        <w:gridCol w:w="2847"/>
        <w:gridCol w:w="2883"/>
        <w:gridCol w:w="252"/>
        <w:gridCol w:w="1674"/>
      </w:tblGrid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Белсендірілген көмір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200 мг, №20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A07BA01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ҚР-ДЗ-3№021043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30,76</w:t>
            </w:r>
          </w:p>
        </w:tc>
      </w:tr>
    </w:tbl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297 -жол алып тасталсын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512"/>
        <w:gridCol w:w="1577"/>
        <w:gridCol w:w="3515"/>
        <w:gridCol w:w="1941"/>
        <w:gridCol w:w="2015"/>
        <w:gridCol w:w="176"/>
        <w:gridCol w:w="1725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гидробромиді , Ипратропий бромиді моногидраты (сусыз ипратропий бромидіне баламалы)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ерітінді 500 мкг/250 мкг/мл, 20 мл, №1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ҚР-ДЗ-5№014273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1 577,13</w:t>
            </w:r>
          </w:p>
        </w:tc>
      </w:tr>
    </w:tbl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298 -жол мынадай редакцияда жазылсын: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661"/>
        <w:gridCol w:w="1558"/>
        <w:gridCol w:w="2966"/>
        <w:gridCol w:w="2062"/>
        <w:gridCol w:w="2142"/>
        <w:gridCol w:w="187"/>
        <w:gridCol w:w="1833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гидробромиді , Ипратропий бромиді моногидраты (ипратропий бромидіне баламалы)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200 доз (10мл), №1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ҚР-ДЗ-5№010908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2 908,67</w:t>
            </w:r>
          </w:p>
        </w:tc>
      </w:tr>
    </w:tbl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300-жол мынадай редакцияда жазылсын: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003"/>
        <w:gridCol w:w="243"/>
        <w:gridCol w:w="2221"/>
        <w:gridCol w:w="2742"/>
        <w:gridCol w:w="2776"/>
        <w:gridCol w:w="243"/>
        <w:gridCol w:w="1917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24 мг, №30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107,62</w:t>
            </w:r>
          </w:p>
        </w:tc>
      </w:tr>
    </w:tbl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302-жол мынадай редакцияда жазылсын: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607"/>
        <w:gridCol w:w="384"/>
        <w:gridCol w:w="3271"/>
        <w:gridCol w:w="2393"/>
        <w:gridCol w:w="2393"/>
        <w:gridCol w:w="209"/>
        <w:gridCol w:w="2047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10%, 20 гр, №1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ҚР-ДЗ-5№004388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1 476,52</w:t>
            </w:r>
          </w:p>
        </w:tc>
      </w:tr>
    </w:tbl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303-жол мынадай редакцияда жазылсын: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00"/>
        <w:gridCol w:w="442"/>
        <w:gridCol w:w="2658"/>
        <w:gridCol w:w="2755"/>
        <w:gridCol w:w="2756"/>
        <w:gridCol w:w="241"/>
        <w:gridCol w:w="1601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200 мг, №14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</w:tbl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304-жол мынадай редакцияда жазылсын: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00"/>
        <w:gridCol w:w="442"/>
        <w:gridCol w:w="2357"/>
        <w:gridCol w:w="2755"/>
        <w:gridCol w:w="2755"/>
        <w:gridCol w:w="241"/>
        <w:gridCol w:w="1903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Қынаптық суппозиторийлер, 200 мг, №7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ҚР-ДЗ-5№009783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218,57</w:t>
            </w:r>
          </w:p>
        </w:tc>
      </w:tr>
    </w:tbl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322-жол мынадай редакцияда жазылсын: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361"/>
        <w:gridCol w:w="1321"/>
        <w:gridCol w:w="2032"/>
        <w:gridCol w:w="2322"/>
        <w:gridCol w:w="2538"/>
        <w:gridCol w:w="222"/>
        <w:gridCol w:w="2448"/>
      </w:tblGrid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иммуноглобулиннің G иммунологиялық белсенді ақуыз фракциясы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мл, №1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ҚР-БП-5№017941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50 076,80</w:t>
            </w:r>
          </w:p>
        </w:tc>
      </w:tr>
    </w:tbl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323 -жол алып тасталсын;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325 -жол мынадай редакцияда жазылсын: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252"/>
        <w:gridCol w:w="727"/>
        <w:gridCol w:w="2780"/>
        <w:gridCol w:w="2532"/>
        <w:gridCol w:w="2883"/>
        <w:gridCol w:w="252"/>
        <w:gridCol w:w="1674"/>
      </w:tblGrid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, Триметоприм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480 мг, № 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ҚР-ДЗ-5№014517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53,39</w:t>
            </w:r>
          </w:p>
        </w:tc>
      </w:tr>
    </w:tbl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326 -жол мынадай редакцияда жазылсын: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252"/>
        <w:gridCol w:w="727"/>
        <w:gridCol w:w="2780"/>
        <w:gridCol w:w="2532"/>
        <w:gridCol w:w="2883"/>
        <w:gridCol w:w="252"/>
        <w:gridCol w:w="1674"/>
      </w:tblGrid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, Триметоприм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120 мг, № 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ҚР-ДЗ-5№014518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28,24</w:t>
            </w:r>
          </w:p>
        </w:tc>
      </w:tr>
    </w:tbl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327 -жол мынадай редакцияда жазылсын: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246"/>
        <w:gridCol w:w="709"/>
        <w:gridCol w:w="2710"/>
        <w:gridCol w:w="2469"/>
        <w:gridCol w:w="2810"/>
        <w:gridCol w:w="246"/>
        <w:gridCol w:w="1941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, Триметоприм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960 мг, № 10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ҚР-ДЗ-5№121690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108,13</w:t>
            </w:r>
          </w:p>
        </w:tc>
      </w:tr>
    </w:tbl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369 -жол мынадай редакцияда жазылсын: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610"/>
        <w:gridCol w:w="2780"/>
        <w:gridCol w:w="2346"/>
        <w:gridCol w:w="1479"/>
        <w:gridCol w:w="1732"/>
        <w:gridCol w:w="151"/>
        <w:gridCol w:w="1482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 , Филаментозды гемагглютинин , Пертактин (сыртқы жарғақшаның 69 кДа ақуызы) , Сіреспе анатоксині , Көкжөтел анатоксині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0,5 мл/доза, 0.5 мл, №1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ҚР-БП-5№018911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5 773,15</w:t>
            </w:r>
          </w:p>
        </w:tc>
      </w:tr>
    </w:tbl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370 -жол мынадай редакцияда жазылсын: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344"/>
        <w:gridCol w:w="874"/>
        <w:gridCol w:w="3005"/>
        <w:gridCol w:w="2384"/>
        <w:gridCol w:w="2413"/>
        <w:gridCol w:w="211"/>
        <w:gridCol w:w="2065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фумаратының дигидраты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160/4,5 мкг, №1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ҚР-ДЗ-5№022199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9 759,29</w:t>
            </w:r>
          </w:p>
        </w:tc>
      </w:tr>
    </w:tbl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371 -жол мынадай редакцияда жазылсын: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344"/>
        <w:gridCol w:w="874"/>
        <w:gridCol w:w="3005"/>
        <w:gridCol w:w="2384"/>
        <w:gridCol w:w="2413"/>
        <w:gridCol w:w="211"/>
        <w:gridCol w:w="2065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фумаратының дигидраты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160/4,5 мкг, №1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ҚР-ДЗ-5№022199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6 308,22</w:t>
            </w:r>
          </w:p>
        </w:tc>
      </w:tr>
    </w:tbl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372 -жол мынадай редакцияда жазылсын: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737"/>
        <w:gridCol w:w="4409"/>
        <w:gridCol w:w="2114"/>
        <w:gridCol w:w="1469"/>
        <w:gridCol w:w="1627"/>
        <w:gridCol w:w="142"/>
        <w:gridCol w:w="1125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 (рДНК)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гепатиті вирусының тазартылған беткейлік антигені (Hansenula polymorpha зеңдерінде өндірілген)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20 мкг/1,0 мл, №50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ҚР-БП-5№024320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874,25</w:t>
            </w:r>
          </w:p>
        </w:tc>
      </w:tr>
    </w:tbl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376 -жол алып тасталсын;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381-жол мынадай редакцияда жазылсын: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530"/>
        <w:gridCol w:w="235"/>
        <w:gridCol w:w="2739"/>
        <w:gridCol w:w="2458"/>
        <w:gridCol w:w="2687"/>
        <w:gridCol w:w="235"/>
        <w:gridCol w:w="2298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450 мг, №60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ҚР-ДЗ-5№023377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1 043,57</w:t>
            </w:r>
          </w:p>
        </w:tc>
      </w:tr>
    </w:tbl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383-жол мынадай редакцияда жазылсын: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47"/>
        <w:gridCol w:w="614"/>
        <w:gridCol w:w="3430"/>
        <w:gridCol w:w="2168"/>
        <w:gridCol w:w="2433"/>
        <w:gridCol w:w="213"/>
        <w:gridCol w:w="2082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 , Ледипасвир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400 мг/90 мг, №28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J05AP51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ҚР-ДЗ-5№024020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3 082,79</w:t>
            </w:r>
          </w:p>
        </w:tc>
      </w:tr>
    </w:tbl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384 -жол алып тасталсын;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388 -жол мынадай редакцияда жазылсын: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99"/>
        <w:gridCol w:w="627"/>
        <w:gridCol w:w="3640"/>
        <w:gridCol w:w="2454"/>
        <w:gridCol w:w="2485"/>
        <w:gridCol w:w="218"/>
        <w:gridCol w:w="1443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320 мг/ 25 мг, №30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65,98</w:t>
            </w:r>
          </w:p>
        </w:tc>
      </w:tr>
    </w:tbl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389 -жол мынадай редакцияда жазылсын: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394"/>
        <w:gridCol w:w="620"/>
        <w:gridCol w:w="3735"/>
        <w:gridCol w:w="2427"/>
        <w:gridCol w:w="2458"/>
        <w:gridCol w:w="215"/>
        <w:gridCol w:w="1428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мг/ 12.5 мг, №30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ҚР-ДЗ-5№023003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54,44</w:t>
            </w:r>
          </w:p>
        </w:tc>
      </w:tr>
    </w:tbl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390 -жол мынадай редакцияда жазылсын: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403"/>
        <w:gridCol w:w="634"/>
        <w:gridCol w:w="3818"/>
        <w:gridCol w:w="2481"/>
        <w:gridCol w:w="2513"/>
        <w:gridCol w:w="220"/>
        <w:gridCol w:w="1185"/>
      </w:tblGrid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80 мг/ 12.5 мг, №90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ҚР-ДЗ-5№023003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</w:tbl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391 -397 жол мынадай редакцияда жазылсын: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99"/>
        <w:gridCol w:w="627"/>
        <w:gridCol w:w="3640"/>
        <w:gridCol w:w="2454"/>
        <w:gridCol w:w="2485"/>
        <w:gridCol w:w="218"/>
        <w:gridCol w:w="1443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 25 мг, №30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ҚР-ДЗ-5№023004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374"/>
        <w:gridCol w:w="716"/>
        <w:gridCol w:w="3796"/>
        <w:gridCol w:w="2301"/>
        <w:gridCol w:w="2330"/>
        <w:gridCol w:w="204"/>
        <w:gridCol w:w="1609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 25 мг, №90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 12.5 мг, №30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160 мг/ 12.5 мг, №90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, Гидрохлоротиазид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320 мг/ 12.5 мг, №90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ҚР-ДЗ-5№023006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68,82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бесилаты , Валсартан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5мг/160мг, №28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ҚР-ДЗ-5№020958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104,08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бесилаты , Валсартан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10мг/160мг, №28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ҚР-ДЗ-5№020959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124,33</w:t>
            </w:r>
          </w:p>
        </w:tc>
      </w:tr>
    </w:tbl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410 -жол мынадай редакцияда жазылсын: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208"/>
        <w:gridCol w:w="2474"/>
        <w:gridCol w:w="1646"/>
        <w:gridCol w:w="2353"/>
        <w:gridCol w:w="2382"/>
        <w:gridCol w:w="208"/>
        <w:gridCol w:w="2038"/>
      </w:tblGrid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Вегадерм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 , Гентамицин сульфаты (гентамицинге баламалы) , Бетаметазон дипропионаты (бетаметазонға баламалы)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 гр, №1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ҚР-ДЗ-5№023013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2 283,63</w:t>
            </w:r>
          </w:p>
        </w:tc>
      </w:tr>
    </w:tbl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417 -жол алып тасталсын;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430-433 жол мынадай редакцияда жазылсын: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666"/>
        <w:gridCol w:w="950"/>
        <w:gridCol w:w="2687"/>
        <w:gridCol w:w="2528"/>
        <w:gridCol w:w="2624"/>
        <w:gridCol w:w="230"/>
        <w:gridCol w:w="1523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бесилаты , Лизиноприл дигидраты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5мг/5 мг, №30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ҚР-ДЗ-5№023443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бесилаты , Лизиноприл дигидраты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5мг/10мг, №30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ҚР-ДЗ-5№023444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бесилаты , Лизиноприл дигидраты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10мг/20мг, №30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ҚР-ДЗ-5№023445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65,02</w:t>
            </w:r>
          </w:p>
        </w:tc>
      </w:tr>
    </w:tbl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439-жол мынадай редакцияда жазылсын: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221"/>
        <w:gridCol w:w="221"/>
        <w:gridCol w:w="3417"/>
        <w:gridCol w:w="2491"/>
        <w:gridCol w:w="2522"/>
        <w:gridCol w:w="221"/>
        <w:gridCol w:w="2157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350 мг йода/мл, 50 мл №1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ҚР-ДЗ-3№122077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5 211,06</w:t>
            </w:r>
          </w:p>
        </w:tc>
      </w:tr>
    </w:tbl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444-445 жол мынадай редакцияда жазылсын: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367"/>
        <w:gridCol w:w="791"/>
        <w:gridCol w:w="3202"/>
        <w:gridCol w:w="2574"/>
        <w:gridCol w:w="2574"/>
        <w:gridCol w:w="225"/>
        <w:gridCol w:w="1496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, Микрондалған этинилэстрадиол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3мг/0,03мг, №28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ҚР-ДЗ-5№122133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 , Микрондалған этинилэстрадиол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ҚР-ДЗ-5№122134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63,77</w:t>
            </w:r>
          </w:p>
        </w:tc>
      </w:tr>
    </w:tbl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452 – 453 -жол мынадай редакцияда жазылсын: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1273"/>
        <w:gridCol w:w="1436"/>
        <w:gridCol w:w="4267"/>
        <w:gridCol w:w="1461"/>
        <w:gridCol w:w="1498"/>
        <w:gridCol w:w="131"/>
        <w:gridCol w:w="1611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1000 МЕ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Виллебранд факторы , Адам қан ұюының VIII факторы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құтыдағы лиофилизат еріткішпен (инъекцияға арналған су 0.1% полисорбат 80-мен) және енгізуге арналған жинақпен жиынтықта, 1000 ХБ №1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198 579,37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500 МЕ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Виллебранд факторы , Адам қан ұюының VIII факторы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Көктамырға енгізу үшін ерітінді дайындауға арналған құтыдағы лиофилизат еріткішпен (инъекцияға арналған су құрамында 0.1% полисорбат 80 бар) және енгізуге арналған қосалқы заттармен бірге жиынтықта, 500 ХБ №1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ҚР-ДЗ-5№020624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113 404,30</w:t>
            </w:r>
          </w:p>
        </w:tc>
      </w:tr>
    </w:tbl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458 -жол алып тасталсын;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469 -жол алып тасталсын;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472 -жол алып тасталсын;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473 -жол алып тасталсын;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490 -жол алып тасталсын;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491 -жол алып тасталсын;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496 -жол мынадай редакцияда жазылсын: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214"/>
        <w:gridCol w:w="483"/>
        <w:gridCol w:w="3318"/>
        <w:gridCol w:w="2240"/>
        <w:gridCol w:w="2449"/>
        <w:gridCol w:w="214"/>
        <w:gridCol w:w="2363"/>
      </w:tblGrid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165 мг/мл, 10 мл, №1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ҚР-ДЗ-5№018320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39 966,47</w:t>
            </w:r>
          </w:p>
        </w:tc>
      </w:tr>
    </w:tbl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499 -жол мынадай редакцияда жазылсын: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213"/>
        <w:gridCol w:w="347"/>
        <w:gridCol w:w="3594"/>
        <w:gridCol w:w="2404"/>
        <w:gridCol w:w="2434"/>
        <w:gridCol w:w="213"/>
        <w:gridCol w:w="2082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Сукцинилирленген желатин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4 %, 500 мл № 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ҚР-ДЗ-5№008994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1 691,67</w:t>
            </w:r>
          </w:p>
        </w:tc>
      </w:tr>
    </w:tbl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505 – 507 жол мынадай редакцияда жазылсын: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489"/>
        <w:gridCol w:w="1317"/>
        <w:gridCol w:w="3864"/>
        <w:gridCol w:w="1878"/>
        <w:gridCol w:w="1925"/>
        <w:gridCol w:w="168"/>
        <w:gridCol w:w="1858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 VIII факторы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және енгізуге арналған жинақпен жиынтықта, 250 ХБ, 5 мл №3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ҚР-БП-5№021544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25 220,28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 VIII факторы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және енгізуге арналған жинақпен жиынтықта, 500 ХБ, 10 мл № 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ҚР-БП-5№021545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49 879,39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 VIII факторы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 еріткішпен және енгізуге арналған жинақпен жиынтықта, 1000 ХБ, 10 мл № 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ҚР-БП-5№021546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99 415,03</w:t>
            </w:r>
          </w:p>
        </w:tc>
      </w:tr>
    </w:tbl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508 -жол алып тасталсын;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509 -жол мынадай редакцияда жазылсын: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341"/>
        <w:gridCol w:w="1105"/>
        <w:gridCol w:w="3531"/>
        <w:gridCol w:w="2074"/>
        <w:gridCol w:w="2127"/>
        <w:gridCol w:w="186"/>
        <w:gridCol w:w="2051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Геморель-А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фактор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ұнтақ, жиынтықта еріткішпен (инъекцияға арналған стерильді су) бірге, 250 ХБ №1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ҚР-БП-5№021289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92 198,70</w:t>
            </w:r>
          </w:p>
        </w:tc>
      </w:tr>
    </w:tbl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515-жол алып тасталсын;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516 -жол алып тасталсын;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517 -жол алып тасталсын;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519 -жол алып тасталсын;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520-жол алып тасталсын;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521-жол алып тасталсын;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522-жол алып тасталсын;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523-жол алып тасталсын;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524-жол алып тасталсын;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525-жол алып тасталсын;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530-жол алып тасталсын;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531-жол алып тасталсын;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532-жол алып тасталсын;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533-жол алып тасталсын;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537-538-жол мынадай редакцияда жазылсын: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1594"/>
        <w:gridCol w:w="1594"/>
        <w:gridCol w:w="2488"/>
        <w:gridCol w:w="1954"/>
        <w:gridCol w:w="1979"/>
        <w:gridCol w:w="173"/>
        <w:gridCol w:w="1694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 ацетаты , Лидокаин гидрохлориді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микрокристалды суспензия, 5 мл, № 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H02BX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ҚР-ДЗ-5№016463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6%, 500 мл №1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ҚР-ДЗ-5№022277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1 193,87</w:t>
            </w:r>
          </w:p>
        </w:tc>
      </w:tr>
    </w:tbl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541-жол алып тасталсын;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547-жол мынадай редакцияда жазылсын: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733"/>
        <w:gridCol w:w="599"/>
        <w:gridCol w:w="3135"/>
        <w:gridCol w:w="2231"/>
        <w:gridCol w:w="2375"/>
        <w:gridCol w:w="208"/>
        <w:gridCol w:w="2031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 , Тимолол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20мг/мл+5мг/мл, 5 мл №1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ҚР-ДЗ-5№122052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2 753,53</w:t>
            </w:r>
          </w:p>
        </w:tc>
      </w:tr>
    </w:tbl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553-жол алып тасталсын;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554-жол алып тасталсын;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556-жол алып тасталсын;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559-жол алып тасталсын;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563-574-жол мынадай редакцияда жазылсын: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207"/>
        <w:gridCol w:w="1074"/>
        <w:gridCol w:w="3502"/>
        <w:gridCol w:w="2313"/>
        <w:gridCol w:w="2371"/>
        <w:gridCol w:w="208"/>
        <w:gridCol w:w="1638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200 мл №1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250 мл №1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500 мл № 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400 мл № 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100 мл №1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ҚР-ДЗ-3№020671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400 мл №1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500 мл №1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200 мл № 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100 мл № 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5 %, 250 мл № 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ҚР-ДЗ-3№020672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моногидраты (сусыз глюкозаға шаққанда)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400 мл №1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ҚР-ДЗ-5№004660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моногидраты (сусыз глюкозаға шаққанда)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200 мл № 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ҚР-ДЗ-5№004660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195,85</w:t>
            </w:r>
          </w:p>
        </w:tc>
      </w:tr>
    </w:tbl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578-583-жол мынадай редакцияда жазылсын: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99"/>
        <w:gridCol w:w="1284"/>
        <w:gridCol w:w="3589"/>
        <w:gridCol w:w="2224"/>
        <w:gridCol w:w="2280"/>
        <w:gridCol w:w="200"/>
        <w:gridCol w:w="1575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250 мл № 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159,41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200 мл № 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ҚР-ДЗ-5№011849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моногидраты (сусыз глюкозаға шаққанда)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200 мл № 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моногидраты (сусыз затқа шаққанда)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40 %, 5 мл № 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ҚР-ДЗ-5№014692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затқа шаққанда декстроза моногидраты (глюкоза моногидраты)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400 мг/мл, 10 мл № 10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39,72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400 мг/мл, 10 мл № 10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587-588-жол мынадай редакцияда жазылсын: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626"/>
        <w:gridCol w:w="758"/>
        <w:gridCol w:w="3339"/>
        <w:gridCol w:w="2436"/>
        <w:gridCol w:w="2466"/>
        <w:gridCol w:w="216"/>
        <w:gridCol w:w="1433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 , Метформин гидрохлориді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500мг/2,5 мг, №30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ҚР-ДЗ-3№022419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 , Метформин гидрохлориді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мг/5 мг, №30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ҚР-ДЗ-3№022420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19,84</w:t>
            </w:r>
          </w:p>
        </w:tc>
      </w:tr>
    </w:tbl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597-жол алып тасталсын;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598-жол алып тасталсын;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599-жол алып тасталсын;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1193"/>
        <w:gridCol w:w="1605"/>
        <w:gridCol w:w="2833"/>
        <w:gridCol w:w="1968"/>
        <w:gridCol w:w="1993"/>
        <w:gridCol w:w="174"/>
        <w:gridCol w:w="1705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10%, 500 мл № 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ҚР-ДЗ-5№018240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4 931,22</w:t>
            </w:r>
          </w:p>
        </w:tc>
      </w:tr>
    </w:tbl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600-жол мынадай редакцияда жазылсын: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585"/>
        <w:gridCol w:w="2011"/>
        <w:gridCol w:w="1970"/>
        <w:gridCol w:w="2302"/>
        <w:gridCol w:w="2303"/>
        <w:gridCol w:w="201"/>
        <w:gridCol w:w="1970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Кальципотриол моногидраты (кальципотриолға баламалы) , Бетаметазон дипропионаты (бетаметазонға баламалы)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жақпамай, 30 гр, №1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ҚР-ДЗ-5№020337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9 065,76</w:t>
            </w:r>
          </w:p>
        </w:tc>
      </w:tr>
    </w:tbl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638-жол алып тасталсын;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643-жол алып тасталсын;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644-жол алып тасталсын;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645-жол алып тасталсын;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662-663-жол мынадай редакцияда жазылсын: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587"/>
        <w:gridCol w:w="711"/>
        <w:gridCol w:w="3640"/>
        <w:gridCol w:w="2285"/>
        <w:gridCol w:w="2314"/>
        <w:gridCol w:w="202"/>
        <w:gridCol w:w="1598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гидрохлориді , Линаглиптин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2,5 мг/850 мг, №60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ҚР-ДЗ-5№019899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гидрохлориді , Линаглиптин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2,5 мг/1000 мг, №60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ҚР-ДЗ-5№019900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252,83</w:t>
            </w:r>
          </w:p>
        </w:tc>
      </w:tr>
    </w:tbl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670-жол алып тасталсын;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671-жол алып тасталсын;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672-жол алып тасталсын;</w:t>
      </w:r>
    </w:p>
    <w:bookmarkEnd w:id="153"/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674-жол алып тасталсын;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675-жол алып тасталсын;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676-жол алып тасталсын;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677-жол алып тасталсын;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678-683-жол мынадай редакцияда жазылсын: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717"/>
        <w:gridCol w:w="2239"/>
        <w:gridCol w:w="3464"/>
        <w:gridCol w:w="1209"/>
        <w:gridCol w:w="1980"/>
        <w:gridCol w:w="173"/>
        <w:gridCol w:w="1694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лактаты , Натрий хлориді , Кальций хлоридінің дигидраты , Глюкоза моногидраты , Магний хлоридінің гексагидраты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1,36%, 5000 мл, №2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ҚР-ДЗ-5№017745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5 907,29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лактаты , Натрий хлориді , Кальций хлоридінің дигидраты , Глюкоза моногидраты , Магний хлоридінің гексагидраты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1,36%, 2000 мл, №5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ҚР-ДЗ-5№017745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3 563,07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лактаты , Натрий хлориді , Кальций хлоридінің дигидраты , Глюкоза моногидраты , Магний хлоридінің гексагидраты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2.27%, 2000 мл, №5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ҚР-ДЗ-5№017746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3 563,07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лактаты , Натрий хлориді , Кальций хлоридінің дигидраты , Глюкоза моногидраты , Магний хлоридінің гексагидраты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2.27%, 5000 мл, №2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ҚР-ДЗ-5№017746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5 907,29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лактаты , Натрий хлориді , Кальций хлоридінің дигидраты , Глюкоза моногидраты , Магний хлоридінің гексагидраты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3,86%, 2000 мл, №5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ҚР-ДЗ-5№017747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3 563,07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лактаты , Натрий хлориді , Кальций хлоридінің дигидраты , Глюкоза моногидраты , Магний хлоридінің гексагидраты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3,86%, 5000 мл, №2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ҚР-ДЗ-5№017747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5 907,29</w:t>
            </w:r>
          </w:p>
        </w:tc>
      </w:tr>
    </w:tbl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684-жол мынадай редакцияда жазылсын: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677"/>
        <w:gridCol w:w="380"/>
        <w:gridCol w:w="1992"/>
        <w:gridCol w:w="2667"/>
        <w:gridCol w:w="2668"/>
        <w:gridCol w:w="234"/>
        <w:gridCol w:w="2572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ерітінді, 3 мл №1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ҚР-БП-5№022754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18 111,56</w:t>
            </w:r>
          </w:p>
        </w:tc>
      </w:tr>
    </w:tbl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692-жол алып тасталсын;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693-жол алып тасталсын;</w:t>
      </w:r>
    </w:p>
    <w:bookmarkEnd w:id="161"/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695-жол алып тасталсын;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696-жол мынадай редакцияда жазылсын: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250"/>
        <w:gridCol w:w="408"/>
        <w:gridCol w:w="2605"/>
        <w:gridCol w:w="2758"/>
        <w:gridCol w:w="2861"/>
        <w:gridCol w:w="251"/>
        <w:gridCol w:w="1976"/>
      </w:tblGrid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 № 1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ҚР-ДЗ-5№013214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234,31</w:t>
            </w:r>
          </w:p>
        </w:tc>
      </w:tr>
    </w:tbl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697-жол мынадай редакцияда жазылсын: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254"/>
        <w:gridCol w:w="413"/>
        <w:gridCol w:w="2480"/>
        <w:gridCol w:w="2793"/>
        <w:gridCol w:w="2898"/>
        <w:gridCol w:w="254"/>
        <w:gridCol w:w="2002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400 мл №1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ҚР-ДЗ-5№013214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246,92</w:t>
            </w:r>
          </w:p>
        </w:tc>
      </w:tr>
    </w:tbl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698-жол мынадай редакцияда жазылсын: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595"/>
        <w:gridCol w:w="334"/>
        <w:gridCol w:w="3162"/>
        <w:gridCol w:w="2427"/>
        <w:gridCol w:w="2343"/>
        <w:gridCol w:w="205"/>
        <w:gridCol w:w="2259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 астына енгізу үшін ерітінді дайындауға арналған лиофилизат, 500 ӘБ, №1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ҚР-БП-5№015757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79 879,80</w:t>
            </w:r>
          </w:p>
        </w:tc>
      </w:tr>
    </w:tbl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699-жол мынадай редакцияда жазылсын: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595"/>
        <w:gridCol w:w="334"/>
        <w:gridCol w:w="3162"/>
        <w:gridCol w:w="2427"/>
        <w:gridCol w:w="2343"/>
        <w:gridCol w:w="205"/>
        <w:gridCol w:w="2259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және тер астына енгізу үшін ерітінді дайындауға арналған лиофилизат, 300 ӘБ, №1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ҚР-БП-5№020468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56 336,28</w:t>
            </w:r>
          </w:p>
        </w:tc>
      </w:tr>
    </w:tbl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712-жол мынадай редакцияда жазылсын: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617"/>
        <w:gridCol w:w="408"/>
        <w:gridCol w:w="1824"/>
        <w:gridCol w:w="2691"/>
        <w:gridCol w:w="2866"/>
        <w:gridCol w:w="251"/>
        <w:gridCol w:w="2451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 №1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ҚР-ДЗ-5№023547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3 643,77</w:t>
            </w:r>
          </w:p>
        </w:tc>
      </w:tr>
    </w:tbl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717-жол мынадай редакцияда жазылсын: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230"/>
        <w:gridCol w:w="375"/>
        <w:gridCol w:w="3438"/>
        <w:gridCol w:w="3063"/>
        <w:gridCol w:w="2629"/>
        <w:gridCol w:w="230"/>
        <w:gridCol w:w="1241"/>
      </w:tblGrid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3мг+0.02мг, №24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 Дроспиренон и этинилэстрадиол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ҚР-ДЗ-5№021021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</w:tbl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718-жол мынадай редакцияда жазылсын: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233"/>
        <w:gridCol w:w="233"/>
        <w:gridCol w:w="3612"/>
        <w:gridCol w:w="2666"/>
        <w:gridCol w:w="2666"/>
        <w:gridCol w:w="233"/>
        <w:gridCol w:w="1548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40 мг/2 мл, 2 мл №10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55,64</w:t>
            </w:r>
          </w:p>
        </w:tc>
      </w:tr>
    </w:tbl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719-жол мынадай редакцияда жазылсын: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686"/>
        <w:gridCol w:w="236"/>
        <w:gridCol w:w="2753"/>
        <w:gridCol w:w="2700"/>
        <w:gridCol w:w="2700"/>
        <w:gridCol w:w="236"/>
        <w:gridCol w:w="1865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30 мг, №28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248,15</w:t>
            </w:r>
          </w:p>
        </w:tc>
      </w:tr>
    </w:tbl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720-жол мынадай редакцияда жазылсын: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686"/>
        <w:gridCol w:w="236"/>
        <w:gridCol w:w="2753"/>
        <w:gridCol w:w="2700"/>
        <w:gridCol w:w="2700"/>
        <w:gridCol w:w="236"/>
        <w:gridCol w:w="1865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60 мг, №14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ҚР-ДЗ-5№022764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272,95</w:t>
            </w:r>
          </w:p>
        </w:tc>
      </w:tr>
    </w:tbl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724-жол мынадай редакцияда жазылсын: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224"/>
        <w:gridCol w:w="365"/>
        <w:gridCol w:w="3749"/>
        <w:gridCol w:w="2342"/>
        <w:gridCol w:w="2561"/>
        <w:gridCol w:w="224"/>
        <w:gridCol w:w="1769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150 мг/300 мг, №60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ҚР-ДЗ-3№021498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624,99</w:t>
            </w:r>
          </w:p>
        </w:tc>
      </w:tr>
    </w:tbl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725-жол мынадай редакцияда жазылсын: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313"/>
        <w:gridCol w:w="313"/>
        <w:gridCol w:w="4068"/>
        <w:gridCol w:w="2174"/>
        <w:gridCol w:w="2201"/>
        <w:gridCol w:w="193"/>
        <w:gridCol w:w="2122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ДуоРесп Спиромакс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120 доз, 160 мкг/4,5 мкг, №1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ҚР-ДЗ-5№023571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12 263,51</w:t>
            </w:r>
          </w:p>
        </w:tc>
      </w:tr>
    </w:tbl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726-жол мынадай редакцияда жазылсын: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330"/>
        <w:gridCol w:w="330"/>
        <w:gridCol w:w="3643"/>
        <w:gridCol w:w="2285"/>
        <w:gridCol w:w="2314"/>
        <w:gridCol w:w="203"/>
        <w:gridCol w:w="2232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ДуоРесп Спиромакс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60 доз, 320 мкг/9 мкг, №1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ҚР-ДЗ-5№023572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12 467,68</w:t>
            </w:r>
          </w:p>
        </w:tc>
      </w:tr>
    </w:tbl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729-жол мынадай редакцияда жазылсын: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217"/>
        <w:gridCol w:w="354"/>
        <w:gridCol w:w="3795"/>
        <w:gridCol w:w="2483"/>
        <w:gridCol w:w="2484"/>
        <w:gridCol w:w="217"/>
        <w:gridCol w:w="1716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 мг + 0.03 мг, №21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ҚР-ДЗ-5№021119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106,52</w:t>
            </w:r>
          </w:p>
        </w:tc>
      </w:tr>
    </w:tbl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738-жол алып тасталсын;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739-жол алып тасталсын;</w:t>
      </w:r>
    </w:p>
    <w:bookmarkEnd w:id="177"/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746-жол мынадай редакцияда жазылсын: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234"/>
        <w:gridCol w:w="381"/>
        <w:gridCol w:w="3327"/>
        <w:gridCol w:w="2054"/>
        <w:gridCol w:w="2672"/>
        <w:gridCol w:w="234"/>
        <w:gridCol w:w="2286"/>
      </w:tblGrid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150 мг/г, 50 гр, №1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ҚР-ДЗ-5№022029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1 019,22</w:t>
            </w:r>
          </w:p>
        </w:tc>
      </w:tr>
    </w:tbl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783-жол мынадай редакцияда жазылсын: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489"/>
        <w:gridCol w:w="353"/>
        <w:gridCol w:w="3082"/>
        <w:gridCol w:w="2265"/>
        <w:gridCol w:w="2476"/>
        <w:gridCol w:w="217"/>
        <w:gridCol w:w="2388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мг/мл, 20 мл, №1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ҚР-БП-5№122047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17 909,55</w:t>
            </w:r>
          </w:p>
        </w:tc>
      </w:tr>
    </w:tbl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784-жол мынадай редакцияда жазылсын: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489"/>
        <w:gridCol w:w="353"/>
        <w:gridCol w:w="3082"/>
        <w:gridCol w:w="2265"/>
        <w:gridCol w:w="2476"/>
        <w:gridCol w:w="217"/>
        <w:gridCol w:w="2388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мг/мл, 50 мл, №1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ҚР-БП-5№122048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44 581,12</w:t>
            </w:r>
          </w:p>
        </w:tc>
      </w:tr>
    </w:tbl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785-жол мынадай редакцияда жазылсын: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463"/>
        <w:gridCol w:w="463"/>
        <w:gridCol w:w="3437"/>
        <w:gridCol w:w="2146"/>
        <w:gridCol w:w="2346"/>
        <w:gridCol w:w="205"/>
        <w:gridCol w:w="2264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инфузияға арналған ерітінді, 50 мг/мл, 100 мл, №1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ҚР-БП-5№122049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85 002,23</w:t>
            </w:r>
          </w:p>
        </w:tc>
      </w:tr>
    </w:tbl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786-жол мынадай редакцияда жазылсын: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463"/>
        <w:gridCol w:w="463"/>
        <w:gridCol w:w="3179"/>
        <w:gridCol w:w="2146"/>
        <w:gridCol w:w="2347"/>
        <w:gridCol w:w="205"/>
        <w:gridCol w:w="2521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 мг/мл, 200 мл, №1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ҚР-БП-5№122050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176 788,35</w:t>
            </w:r>
          </w:p>
        </w:tc>
      </w:tr>
    </w:tbl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788-жол мынадай редакцияда жазылсын: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552"/>
        <w:gridCol w:w="245"/>
        <w:gridCol w:w="2849"/>
        <w:gridCol w:w="2829"/>
        <w:gridCol w:w="2794"/>
        <w:gridCol w:w="245"/>
        <w:gridCol w:w="1623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№20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ҚР-ДЗ-5№122120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28,51</w:t>
            </w:r>
          </w:p>
        </w:tc>
      </w:tr>
    </w:tbl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805-жол мынадай редакцияда жазылсын: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571"/>
        <w:gridCol w:w="830"/>
        <w:gridCol w:w="2018"/>
        <w:gridCol w:w="2505"/>
        <w:gridCol w:w="2703"/>
        <w:gridCol w:w="237"/>
        <w:gridCol w:w="2311"/>
      </w:tblGrid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, Натрий циластатині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ұнтақ, № 1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ҚР-ДЗ-5№010367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6 226,10</w:t>
            </w:r>
          </w:p>
        </w:tc>
      </w:tr>
    </w:tbl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806-жол мынадай редакцияда жазылсын: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611"/>
        <w:gridCol w:w="695"/>
        <w:gridCol w:w="3561"/>
        <w:gridCol w:w="2097"/>
        <w:gridCol w:w="2262"/>
        <w:gridCol w:w="198"/>
        <w:gridCol w:w="1935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 , Натрий циластатині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ұнтақ, 500 мг/500 мг, № 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ҚР-ДЗ-3№019980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6 091,80</w:t>
            </w:r>
          </w:p>
        </w:tc>
      </w:tr>
    </w:tbl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807-жол мынадай редакцияда жазылсын: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69"/>
        <w:gridCol w:w="2663"/>
        <w:gridCol w:w="2819"/>
        <w:gridCol w:w="1883"/>
        <w:gridCol w:w="1931"/>
        <w:gridCol w:w="169"/>
        <w:gridCol w:w="1863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Виллебранд факторының белсенділігі , Адам қан ұюының VIII факторы спецификалық белсенділігімен (альбумин бойынша түзетілген)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250 ХБ, 5 мл № 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ҚР-ДЗ-5№013496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22 675,32</w:t>
            </w:r>
          </w:p>
        </w:tc>
      </w:tr>
    </w:tbl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808-жол мынадай редакцияда жазылсын: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69"/>
        <w:gridCol w:w="2663"/>
        <w:gridCol w:w="2819"/>
        <w:gridCol w:w="1883"/>
        <w:gridCol w:w="1931"/>
        <w:gridCol w:w="169"/>
        <w:gridCol w:w="1863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Виллебранд факторының белсенділігі , Адам қан ұюының VIII факторы спецификалық белсенділігімен (альбумин бойынша түзетілген)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500 ХБ, 5 мл № 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ҚР-ДЗ-5№013497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44 966,73</w:t>
            </w:r>
          </w:p>
        </w:tc>
      </w:tr>
    </w:tbl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809-жол мынадай редакцияда жазылсын: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63"/>
        <w:gridCol w:w="2575"/>
        <w:gridCol w:w="3132"/>
        <w:gridCol w:w="1821"/>
        <w:gridCol w:w="1867"/>
        <w:gridCol w:w="163"/>
        <w:gridCol w:w="1802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Виллебранд факторының белсенділігі , Адам қан ұюының VIII факторы спецификалық белсенділігімен (альбумин бойынша түзетілген)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1000 ХБ, 10 мл № 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ҚР-ДЗ-5№013498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89 546,32</w:t>
            </w:r>
          </w:p>
        </w:tc>
      </w:tr>
    </w:tbl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810жол мынадай редакцияда жазылсын: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217"/>
        <w:gridCol w:w="353"/>
        <w:gridCol w:w="3206"/>
        <w:gridCol w:w="2414"/>
        <w:gridCol w:w="2476"/>
        <w:gridCol w:w="217"/>
        <w:gridCol w:w="2387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 жоқ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600 ХБ, 5 мл №1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ҚР-ДЗ-5№018680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65 212,06</w:t>
            </w:r>
          </w:p>
        </w:tc>
      </w:tr>
    </w:tbl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811жол мынадай редакцияда жазылсын: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91"/>
        <w:gridCol w:w="1055"/>
        <w:gridCol w:w="3301"/>
        <w:gridCol w:w="2128"/>
        <w:gridCol w:w="2182"/>
        <w:gridCol w:w="191"/>
        <w:gridCol w:w="2344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факторы IX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1200 ХБ, 10 мл №1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ҚР-ДЗ-5№018681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130 095,07</w:t>
            </w:r>
          </w:p>
        </w:tc>
      </w:tr>
    </w:tbl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812жол мынадай редакцияда жазылсын: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207"/>
        <w:gridCol w:w="467"/>
        <w:gridCol w:w="3364"/>
        <w:gridCol w:w="2164"/>
        <w:gridCol w:w="2365"/>
        <w:gridCol w:w="207"/>
        <w:gridCol w:w="2542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Иммунорель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енгізуге арналған ерітінді, 5%, 100 мл, №1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ҚР-БП-5№021349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170 406,22</w:t>
            </w:r>
          </w:p>
        </w:tc>
      </w:tr>
    </w:tbl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824жол мынадай редакцияда жазылсын: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458"/>
        <w:gridCol w:w="657"/>
        <w:gridCol w:w="5245"/>
        <w:gridCol w:w="1659"/>
        <w:gridCol w:w="1815"/>
        <w:gridCol w:w="159"/>
        <w:gridCol w:w="1552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Индираб, антирабическая вакцина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Беленділігі жойылған тазартылған құтырма вирусының антигені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инъекция үшін ерітінді дайындауға арналған лиофилизацияланған ұнтақ еріткішімен (0.3% натрий хлориді ерітіндісі 0.5мл) және бір реттік шприцпен жиынтықта, 2.5 ХБ/1 доза, №1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ҚР-БП-5№023180</w:t>
            </w:r>
          </w:p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5 096,68</w:t>
            </w:r>
          </w:p>
        </w:tc>
      </w:tr>
    </w:tbl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831-жол мынадай редакцияда жазылсын: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207"/>
        <w:gridCol w:w="1028"/>
        <w:gridCol w:w="2937"/>
        <w:gridCol w:w="2281"/>
        <w:gridCol w:w="2369"/>
        <w:gridCol w:w="207"/>
        <w:gridCol w:w="2285"/>
      </w:tblGrid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жиынтықта, 0.3 мг, №5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ҚР-БП-5№024194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14 853,23</w:t>
            </w:r>
          </w:p>
        </w:tc>
      </w:tr>
    </w:tbl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832-жол мынадай редакцияда жазылсын: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554"/>
        <w:gridCol w:w="1256"/>
        <w:gridCol w:w="2865"/>
        <w:gridCol w:w="1997"/>
        <w:gridCol w:w="2183"/>
        <w:gridCol w:w="191"/>
        <w:gridCol w:w="2346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G иммуноглобулині жалпы ақуызға шаққанда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5%, 100 мл, №1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ҚР-БП-5№021518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217 522,39</w:t>
            </w:r>
          </w:p>
        </w:tc>
      </w:tr>
    </w:tbl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833-жол мынадай редакцияда жазылсын: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538"/>
        <w:gridCol w:w="1220"/>
        <w:gridCol w:w="3133"/>
        <w:gridCol w:w="1940"/>
        <w:gridCol w:w="2121"/>
        <w:gridCol w:w="186"/>
        <w:gridCol w:w="2279"/>
      </w:tblGrid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G иммуноглобулині жалпы ақуызға шаққанда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100 мл, №1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ҚР-БП-5№021519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292 201,05</w:t>
            </w:r>
          </w:p>
        </w:tc>
      </w:tr>
    </w:tbl>
    <w:bookmarkStart w:name="z19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834-жол мынадай редакцияда жазылсын: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549"/>
        <w:gridCol w:w="1244"/>
        <w:gridCol w:w="2956"/>
        <w:gridCol w:w="1977"/>
        <w:gridCol w:w="2162"/>
        <w:gridCol w:w="189"/>
        <w:gridCol w:w="2323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G иммуноглобулині жалпы ақуызға шаққанда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10 %, 50 мл, №1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ҚР-БП-5№021519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146 888,80</w:t>
            </w:r>
          </w:p>
        </w:tc>
      </w:tr>
    </w:tbl>
    <w:bookmarkStart w:name="z19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839-жол мынадай редакцияда жазылсын: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074"/>
        <w:gridCol w:w="5558"/>
        <w:gridCol w:w="875"/>
        <w:gridCol w:w="1116"/>
        <w:gridCol w:w="1220"/>
        <w:gridCol w:w="107"/>
        <w:gridCol w:w="842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 , Сіреспе анатоксині , Көкжөтел анатоксині , В гепатиті (HbsAg) вирусының антигені , Филаментозды гемагглютинин , 1 түрдегі вирус белсенділігі жойылған полиовирус (Mohoney штамы) , 2 түрдегі вирус белсенділігі жойылған полиовирус (MEFI штамы) , 3 түрдегі вирус белсенділігі жойылған полиовирус (New Saukett штамы) , Пертактин (сыртқы жарғақшаның 69 кДа ақуызы) , 25 мкг сіреспе анатоксинімен ковалентті түрде байланысқан Haemophilus influenzae (Hib) b түрінің тазартылған капсулярлы полисахариді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лиофилизацияланған ұнтақпен жиынтықта, 0.5 мл/доза, 1.25 мл, №1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ҚР-БП-5№013446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14 454,16</w:t>
            </w:r>
          </w:p>
        </w:tc>
      </w:tr>
    </w:tbl>
    <w:bookmarkStart w:name="z19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840-жол мынадай редакцияда жазылсын: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90"/>
        <w:gridCol w:w="5420"/>
        <w:gridCol w:w="497"/>
        <w:gridCol w:w="1116"/>
        <w:gridCol w:w="1220"/>
        <w:gridCol w:w="107"/>
        <w:gridCol w:w="842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ИПВ+Hib (вакцина для профилактики дифтерии, столбняка,коклюша (бесклеточная),полиомиелита(инактивированная) и инфекции,вызываемой Haemophilus influenzae тип b конъюгированная (адсорбированная))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 , Пертактин , Сіреспе анатоксині , Көкжөтел анатоксині (КА) , Филаментозды гемаглютинин (ФГА) , 25 мкг сіреспе анатоксинімен ковалентті түрде байланысқан Haemophilus influenzae (Hib) b түрінің тазартылған капсулярлы полисахариді , 1-ші типті белсенділігі жойылған полиовирус (штамм Mahoney) , 2-ші типті белсенділігі жойылған полиовирус (штамм MEF-1) , 3-ші типті белсенділігі жойылған полиовирус (штамм Saukett)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 лиофилизацияланған ұнтақпен жиынтықта, 1 Доза, №1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ҚР-БП-5№018564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10 002,33</w:t>
            </w:r>
          </w:p>
        </w:tc>
      </w:tr>
    </w:tbl>
    <w:bookmarkStart w:name="z20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843-жол мынадай редакцияда жазылсын: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10"/>
        <w:gridCol w:w="7770"/>
        <w:gridCol w:w="441"/>
        <w:gridCol w:w="1102"/>
        <w:gridCol w:w="1220"/>
        <w:gridCol w:w="107"/>
        <w:gridCol w:w="842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B/Colorado/06/2017-like strain (B/Maryland/15/2016, NYMC BX-69A) , A/Brisbane/02/2018 (H1N1)pdm09-like strain (A/Brisbane/02/2018, IVR-190) , A/Kansas/14/2017 (H3N2)-like strain (A/Kansas/14/2017, NYMC X-327)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0.5 мл, №1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ҚР-БП-5№014228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2 003,81</w:t>
            </w:r>
          </w:p>
        </w:tc>
      </w:tr>
    </w:tbl>
    <w:bookmarkStart w:name="z20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846-жол алып тасталсын;</w:t>
      </w:r>
    </w:p>
    <w:bookmarkEnd w:id="200"/>
    <w:bookmarkStart w:name="z20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856-жол мынадай редакцияда жазылсын: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443"/>
        <w:gridCol w:w="1800"/>
        <w:gridCol w:w="3399"/>
        <w:gridCol w:w="1727"/>
        <w:gridCol w:w="2247"/>
        <w:gridCol w:w="197"/>
        <w:gridCol w:w="1552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 , Калий хлориді , Натрий хлориді , Натрий цитраты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Ұнтақ, 27.9 г №27.9 г №100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ҚР-ДЗ-5№121720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118,36</w:t>
            </w:r>
          </w:p>
        </w:tc>
      </w:tr>
    </w:tbl>
    <w:bookmarkStart w:name="z20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861-жол мынадай редакцияда жазылсын: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690"/>
        <w:gridCol w:w="536"/>
        <w:gridCol w:w="2176"/>
        <w:gridCol w:w="2486"/>
        <w:gridCol w:w="2718"/>
        <w:gridCol w:w="238"/>
        <w:gridCol w:w="2325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ерітінді, 60 мл, №5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ҚР-ДЗ-5№015503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5 563,61</w:t>
            </w:r>
          </w:p>
        </w:tc>
      </w:tr>
    </w:tbl>
    <w:bookmarkStart w:name="z20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862-жол мынадай редакцияда жазылсын: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320"/>
        <w:gridCol w:w="2164"/>
        <w:gridCol w:w="2918"/>
        <w:gridCol w:w="2218"/>
        <w:gridCol w:w="2245"/>
        <w:gridCol w:w="197"/>
        <w:gridCol w:w="1304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(100% затқа шаққанда)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40 мг/мл, 10 мл №1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ҚР-ДЗ-5№024315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56,26</w:t>
            </w:r>
          </w:p>
        </w:tc>
      </w:tr>
    </w:tbl>
    <w:bookmarkStart w:name="z20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863-жол мынадай редакцияда жазылсын: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363"/>
        <w:gridCol w:w="363"/>
        <w:gridCol w:w="3735"/>
        <w:gridCol w:w="2520"/>
        <w:gridCol w:w="2552"/>
        <w:gridCol w:w="223"/>
        <w:gridCol w:w="1482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концентрат, 40 мг/мл, 10 мл №10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ҚР-ДЗ-5№024390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56,26</w:t>
            </w:r>
          </w:p>
        </w:tc>
      </w:tr>
    </w:tbl>
    <w:bookmarkStart w:name="z20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867-жол мынадай редакцияда жазылсын: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508"/>
        <w:gridCol w:w="367"/>
        <w:gridCol w:w="3487"/>
        <w:gridCol w:w="2573"/>
        <w:gridCol w:w="2574"/>
        <w:gridCol w:w="225"/>
        <w:gridCol w:w="1495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5 мл № 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ҚР-ДЗ-5№010252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28,81</w:t>
            </w:r>
          </w:p>
        </w:tc>
      </w:tr>
    </w:tbl>
    <w:bookmarkStart w:name="z20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868-жол мынадай редакцияда жазылсын: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502"/>
        <w:gridCol w:w="362"/>
        <w:gridCol w:w="3586"/>
        <w:gridCol w:w="2545"/>
        <w:gridCol w:w="2545"/>
        <w:gridCol w:w="223"/>
        <w:gridCol w:w="1478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глюконаты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мг/мл, 10 мл №10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ҚР-ДЗ-5№010253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71,96</w:t>
            </w:r>
          </w:p>
        </w:tc>
      </w:tr>
    </w:tbl>
    <w:bookmarkStart w:name="z20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869-жол мынадай редакцияда жазылсын: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380"/>
        <w:gridCol w:w="526"/>
        <w:gridCol w:w="3206"/>
        <w:gridCol w:w="2632"/>
        <w:gridCol w:w="2666"/>
        <w:gridCol w:w="233"/>
        <w:gridCol w:w="1548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хлоридтің гексагидраты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10%, 5 мл, №5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ҚР-ДЗ-5№015110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61,36</w:t>
            </w:r>
          </w:p>
        </w:tc>
      </w:tr>
    </w:tbl>
    <w:bookmarkStart w:name="z20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875-жол мынадай редакцияда жазылсын: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602"/>
        <w:gridCol w:w="267"/>
        <w:gridCol w:w="2106"/>
        <w:gridCol w:w="2972"/>
        <w:gridCol w:w="3048"/>
        <w:gridCol w:w="267"/>
        <w:gridCol w:w="1770"/>
      </w:tblGrid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№30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ҚР-ДЗ-3№022747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51,65</w:t>
            </w:r>
          </w:p>
        </w:tc>
      </w:tr>
    </w:tbl>
    <w:bookmarkStart w:name="z21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879-жол мынадай редакцияда жазылсын: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1450"/>
        <w:gridCol w:w="241"/>
        <w:gridCol w:w="2198"/>
        <w:gridCol w:w="2681"/>
        <w:gridCol w:w="2749"/>
        <w:gridCol w:w="241"/>
        <w:gridCol w:w="1596"/>
      </w:tblGrid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16 мг, №14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64,54</w:t>
            </w:r>
          </w:p>
        </w:tc>
      </w:tr>
    </w:tbl>
    <w:bookmarkStart w:name="z2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882-жол мынадай редакцияда жазылсын: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210"/>
        <w:gridCol w:w="253"/>
        <w:gridCol w:w="1996"/>
        <w:gridCol w:w="2818"/>
        <w:gridCol w:w="2889"/>
        <w:gridCol w:w="253"/>
        <w:gridCol w:w="1678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 мг, №14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ҚР-ДЗ-3№021634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51,65</w:t>
            </w:r>
          </w:p>
        </w:tc>
      </w:tr>
    </w:tbl>
    <w:bookmarkStart w:name="z21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883-жол алып тасталсын;</w:t>
      </w:r>
    </w:p>
    <w:bookmarkEnd w:id="211"/>
    <w:bookmarkStart w:name="z21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884-жол алып тасталсын;</w:t>
      </w:r>
    </w:p>
    <w:bookmarkEnd w:id="212"/>
    <w:bookmarkStart w:name="z21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888-жол алып тасталсын;</w:t>
      </w:r>
    </w:p>
    <w:bookmarkEnd w:id="213"/>
    <w:bookmarkStart w:name="z21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892-жол мынадай редакцияда жазылсын: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76"/>
        <w:gridCol w:w="529"/>
        <w:gridCol w:w="2893"/>
        <w:gridCol w:w="2615"/>
        <w:gridCol w:w="2681"/>
        <w:gridCol w:w="235"/>
        <w:gridCol w:w="1556"/>
      </w:tblGrid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Гидрохлортиазид, Каптоприл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50 мг/25мг, №30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ҚР-ДЗ-5№021637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45,76</w:t>
            </w:r>
          </w:p>
        </w:tc>
      </w:tr>
    </w:tbl>
    <w:bookmarkStart w:name="z21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906-жол алып тасталсын</w:t>
      </w:r>
    </w:p>
    <w:bookmarkEnd w:id="215"/>
    <w:bookmarkStart w:name="z21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907-жол алып тасталсын;</w:t>
      </w:r>
    </w:p>
    <w:bookmarkEnd w:id="216"/>
    <w:bookmarkStart w:name="z21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917-жол мынадай редакцияда жазылсын: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494"/>
        <w:gridCol w:w="906"/>
        <w:gridCol w:w="2554"/>
        <w:gridCol w:w="2441"/>
        <w:gridCol w:w="2503"/>
        <w:gridCol w:w="219"/>
        <w:gridCol w:w="2141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с лидокаином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 , Хлоргексидин дигидрохлориді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гель, 12.5 г, №1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N01BB52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ҚР-ДЗ-5№013306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1 111,18</w:t>
            </w:r>
          </w:p>
        </w:tc>
      </w:tr>
    </w:tbl>
    <w:bookmarkStart w:name="z21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923-жол алып тасталсын;</w:t>
      </w:r>
    </w:p>
    <w:bookmarkEnd w:id="218"/>
    <w:bookmarkStart w:name="z22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948-жол мынадай редакцияда жазылсын: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210"/>
        <w:gridCol w:w="473"/>
        <w:gridCol w:w="3247"/>
        <w:gridCol w:w="2192"/>
        <w:gridCol w:w="2396"/>
        <w:gridCol w:w="210"/>
        <w:gridCol w:w="2575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мг/мл, 50 мл, №1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ҚР-БП-5№018127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123 180,51</w:t>
            </w:r>
          </w:p>
        </w:tc>
      </w:tr>
    </w:tbl>
    <w:bookmarkStart w:name="z22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реттік нөмірі 949-жол мынадай редакцияда жазылсын: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205"/>
        <w:gridCol w:w="463"/>
        <w:gridCol w:w="3437"/>
        <w:gridCol w:w="2146"/>
        <w:gridCol w:w="2347"/>
        <w:gridCol w:w="205"/>
        <w:gridCol w:w="2521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мг/мл, 100 мл, №1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ҚР-БП-5№018128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244 339,95</w:t>
            </w:r>
          </w:p>
        </w:tc>
      </w:tr>
    </w:tbl>
    <w:bookmarkStart w:name="z2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реттік нөмірі 950-жол алып тасталсын;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реттік нөмірі 953-жол мынадай редакцияда жазылсын: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587"/>
        <w:gridCol w:w="218"/>
        <w:gridCol w:w="2812"/>
        <w:gridCol w:w="2219"/>
        <w:gridCol w:w="2490"/>
        <w:gridCol w:w="218"/>
        <w:gridCol w:w="1720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500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мг, № 14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ҚР-ДЗ-5№010792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272,64</w:t>
            </w:r>
          </w:p>
        </w:tc>
      </w:tr>
    </w:tbl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реттік нөмірі 954-жол мынадай редакцияда жазылсын: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212"/>
        <w:gridCol w:w="2249"/>
        <w:gridCol w:w="2602"/>
        <w:gridCol w:w="2188"/>
        <w:gridCol w:w="2422"/>
        <w:gridCol w:w="212"/>
        <w:gridCol w:w="1407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625 мг, № 20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ҚР-ДЗ-5№011975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76,91</w:t>
            </w:r>
          </w:p>
        </w:tc>
      </w:tr>
    </w:tbl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955-жол мынадай редакцияда жазылсын: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67"/>
        <w:gridCol w:w="1769"/>
        <w:gridCol w:w="4462"/>
        <w:gridCol w:w="1721"/>
        <w:gridCol w:w="1905"/>
        <w:gridCol w:w="167"/>
        <w:gridCol w:w="1316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156.25 мг/5 мл, 16.66 г, № 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ҚР-ДЗ-5№018407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984,62</w:t>
            </w:r>
          </w:p>
        </w:tc>
      </w:tr>
    </w:tbl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956-жол мынадай редакцияда жазылсын: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165"/>
        <w:gridCol w:w="1754"/>
        <w:gridCol w:w="4217"/>
        <w:gridCol w:w="1706"/>
        <w:gridCol w:w="1890"/>
        <w:gridCol w:w="165"/>
        <w:gridCol w:w="1617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228,5 мг/5 мл, 16.66 г, № 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ҚР-ДЗ-5№018408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1 189,79</w:t>
            </w:r>
          </w:p>
        </w:tc>
      </w:tr>
    </w:tbl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957-жол мынадай редакцияда жазылсын: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1221"/>
        <w:gridCol w:w="1954"/>
        <w:gridCol w:w="2606"/>
        <w:gridCol w:w="1901"/>
        <w:gridCol w:w="2104"/>
        <w:gridCol w:w="184"/>
        <w:gridCol w:w="1454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(клавулан қышқылына баламалы)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1000 мг, № 10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ҚР-ДЗ-5№023759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174,18</w:t>
            </w:r>
          </w:p>
        </w:tc>
      </w:tr>
    </w:tbl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958-жол мынадай редакцияда жазылсын: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74"/>
        <w:gridCol w:w="3029"/>
        <w:gridCol w:w="2918"/>
        <w:gridCol w:w="1802"/>
        <w:gridCol w:w="1995"/>
        <w:gridCol w:w="174"/>
        <w:gridCol w:w="1378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клавуланаты және микрокристалды целлюлоза (1:1)(клавулан қышқылына баламалы) , Амоксициллин (амоксициллин тригидрат түрінде)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500мг/125мг, № 12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180,13</w:t>
            </w:r>
          </w:p>
        </w:tc>
      </w:tr>
    </w:tbl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959-жол мынадай редакцияда жазылсын: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74"/>
        <w:gridCol w:w="3029"/>
        <w:gridCol w:w="2918"/>
        <w:gridCol w:w="1802"/>
        <w:gridCol w:w="1995"/>
        <w:gridCol w:w="174"/>
        <w:gridCol w:w="1378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клавуланаты және микрокристалды целлюлоза (1:1)(клавулан қышқылына баламалы) , Амоксициллин (амоксициллин тригидрат түрінде)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875мг/125мг, № 12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ҚР-ДЗ-5№023737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210,13</w:t>
            </w:r>
          </w:p>
        </w:tc>
      </w:tr>
    </w:tbl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реттік нөмірі 972-жол мынадай редакцияда жазылсын: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747"/>
        <w:gridCol w:w="1066"/>
        <w:gridCol w:w="1225"/>
        <w:gridCol w:w="2802"/>
        <w:gridCol w:w="2944"/>
        <w:gridCol w:w="258"/>
        <w:gridCol w:w="2033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, Микрондалған эстрадиол валераты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G03FB09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ҚР-ДЗ-5№015628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200,71</w:t>
            </w:r>
          </w:p>
        </w:tc>
      </w:tr>
    </w:tbl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реттік нөмірі 975-жол мынадай редакцияда жазылсын: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970"/>
        <w:gridCol w:w="235"/>
        <w:gridCol w:w="2589"/>
        <w:gridCol w:w="2617"/>
        <w:gridCol w:w="2684"/>
        <w:gridCol w:w="235"/>
        <w:gridCol w:w="1853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75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 мг № 14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ҚР-ДЗ-5№018916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179,11</w:t>
            </w:r>
          </w:p>
        </w:tc>
      </w:tr>
    </w:tbl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981-жол мынадай редакцияда жазылсын: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84"/>
        <w:gridCol w:w="3696"/>
        <w:gridCol w:w="3201"/>
        <w:gridCol w:w="825"/>
        <w:gridCol w:w="2108"/>
        <w:gridCol w:w="184"/>
        <w:gridCol w:w="1225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+ Авицел (1 : 1) (клавулан қышқылына баламалы)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500 мг/125 мг, № 20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</w:t>
            </w:r>
          </w:p>
        </w:tc>
      </w:tr>
    </w:tbl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982-жол мынадай редакцияда жазылсын: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67"/>
        <w:gridCol w:w="3340"/>
        <w:gridCol w:w="2893"/>
        <w:gridCol w:w="1720"/>
        <w:gridCol w:w="1905"/>
        <w:gridCol w:w="167"/>
        <w:gridCol w:w="1315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+ Авицел (1 : 1) (клавулан қышқылына баламалы)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875 мг/125 мг, № 20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ҚР-ДЗ-5№121938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133,58</w:t>
            </w:r>
          </w:p>
        </w:tc>
      </w:tr>
    </w:tbl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987-жол мынадай редакцияда жазылсын: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754"/>
        <w:gridCol w:w="582"/>
        <w:gridCol w:w="3628"/>
        <w:gridCol w:w="2277"/>
        <w:gridCol w:w="2306"/>
        <w:gridCol w:w="202"/>
        <w:gridCol w:w="1592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 , Ирбесартан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мг/12,5 мг, №14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ҚР-ДЗ-3№020379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123,84</w:t>
            </w:r>
          </w:p>
        </w:tc>
      </w:tr>
    </w:tbl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988-жол мынадай редакцияда жазылсын: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754"/>
        <w:gridCol w:w="582"/>
        <w:gridCol w:w="3628"/>
        <w:gridCol w:w="2277"/>
        <w:gridCol w:w="2306"/>
        <w:gridCol w:w="202"/>
        <w:gridCol w:w="1592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 , Ирбесартан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 мг/12,5 мг, №14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ҚР-ДЗ-3№020380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140,34</w:t>
            </w:r>
          </w:p>
        </w:tc>
      </w:tr>
    </w:tbl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989-жол алып тасталсын;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991-жол мынадай редакцияда жазылсын: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938"/>
        <w:gridCol w:w="881"/>
        <w:gridCol w:w="1667"/>
        <w:gridCol w:w="2833"/>
        <w:gridCol w:w="2869"/>
        <w:gridCol w:w="251"/>
        <w:gridCol w:w="1667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, Калий лозартаны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№14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ҚР-ДЗ-5№022173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91,92</w:t>
            </w:r>
          </w:p>
        </w:tc>
      </w:tr>
    </w:tbl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992-жол мынадай редакцияда жазылсын: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914"/>
        <w:gridCol w:w="859"/>
        <w:gridCol w:w="1625"/>
        <w:gridCol w:w="2763"/>
        <w:gridCol w:w="2798"/>
        <w:gridCol w:w="245"/>
        <w:gridCol w:w="1932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КО-ЛОРКАР®ФОРТ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, Калий лозартаны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№14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161,54</w:t>
            </w:r>
          </w:p>
        </w:tc>
      </w:tr>
    </w:tbl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992-жол мынадай редакцияда жазылсын: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995-жол мынадай редакцияда жазылсын: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188"/>
        <w:gridCol w:w="1802"/>
        <w:gridCol w:w="3267"/>
        <w:gridCol w:w="1968"/>
        <w:gridCol w:w="2151"/>
        <w:gridCol w:w="188"/>
        <w:gridCol w:w="1841"/>
      </w:tblGrid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Комплера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дизопроксилінің фумараты , Эмтрицитабин , Рилпивирин гидрохлориді (рилпивиринге баламалы)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200 мг/300 мг, №30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ҚР-ДЗ-5№022580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5 206,07</w:t>
            </w:r>
          </w:p>
        </w:tc>
      </w:tr>
    </w:tbl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997-жол мынадай редакцияда жазылсын: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214"/>
        <w:gridCol w:w="616"/>
        <w:gridCol w:w="3704"/>
        <w:gridCol w:w="2410"/>
        <w:gridCol w:w="2441"/>
        <w:gridCol w:w="214"/>
        <w:gridCol w:w="1685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, Ирбесартан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300мг/12.5 мг, №30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ҚР-ДЗ-5№024027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140,34</w:t>
            </w:r>
          </w:p>
        </w:tc>
      </w:tr>
    </w:tbl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998-жол мынадай редакцияда жазылсын: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214"/>
        <w:gridCol w:w="616"/>
        <w:gridCol w:w="3704"/>
        <w:gridCol w:w="2410"/>
        <w:gridCol w:w="2441"/>
        <w:gridCol w:w="214"/>
        <w:gridCol w:w="1685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, Ирбесартан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150мг/12.5 мг, №30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ҚР-ДЗ-5№024028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105,25</w:t>
            </w:r>
          </w:p>
        </w:tc>
      </w:tr>
    </w:tbl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1006-жол мынадай редакцияда жазылсын: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763"/>
        <w:gridCol w:w="333"/>
        <w:gridCol w:w="3163"/>
        <w:gridCol w:w="2278"/>
        <w:gridCol w:w="2335"/>
        <w:gridCol w:w="204"/>
        <w:gridCol w:w="1998"/>
      </w:tblGrid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 ацетаты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20 мг/мл, 1 мл, №28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ҚР-ДЗ-5№017374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8 194,91</w:t>
            </w:r>
          </w:p>
        </w:tc>
      </w:tr>
    </w:tbl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1007-жол мынадай редакцияда жазылсын: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748"/>
        <w:gridCol w:w="326"/>
        <w:gridCol w:w="3099"/>
        <w:gridCol w:w="2231"/>
        <w:gridCol w:w="2288"/>
        <w:gridCol w:w="200"/>
        <w:gridCol w:w="2207"/>
      </w:tblGrid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 ацетаты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енгізуге арналған ерітінді, 40 мг/мл, 1 мл, №12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ҚР-ДЗ-5№022236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18 722,09</w:t>
            </w:r>
          </w:p>
        </w:tc>
      </w:tr>
    </w:tbl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1010-жол алып тасталсын;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1011-жол алып тасталсын;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1012-жол алып тасталсын;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1013-жол алып тасталсын;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1020 -жол алып тасталсын;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1021-жол мынадай редакцияда жазылсын: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664"/>
        <w:gridCol w:w="211"/>
        <w:gridCol w:w="2724"/>
        <w:gridCol w:w="2411"/>
        <w:gridCol w:w="2412"/>
        <w:gridCol w:w="211"/>
        <w:gridCol w:w="1401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кейінге қалдырылған капсулалар, 150 мг, №25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ҚР-ДЗ-5№024236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56,21</w:t>
            </w:r>
          </w:p>
        </w:tc>
      </w:tr>
    </w:tbl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1022-жол мынадай редакцияда жазылсын: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2000"/>
        <w:gridCol w:w="204"/>
        <w:gridCol w:w="3022"/>
        <w:gridCol w:w="2335"/>
        <w:gridCol w:w="2335"/>
        <w:gridCol w:w="204"/>
        <w:gridCol w:w="974"/>
      </w:tblGrid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капсулалар, 150 мг, №20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ҚР-ДЗ-5№010897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1023-жол мынадай редакцияда жазылсын: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901"/>
        <w:gridCol w:w="194"/>
        <w:gridCol w:w="2872"/>
        <w:gridCol w:w="2220"/>
        <w:gridCol w:w="2220"/>
        <w:gridCol w:w="194"/>
        <w:gridCol w:w="1533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минимикросфералар бар ішекте еритін қабықпен қапталған капсулалар, 300 мг, №20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ҚР-ДЗ-5№010898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195,17</w:t>
            </w:r>
          </w:p>
        </w:tc>
      </w:tr>
    </w:tbl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1026-жол мынадай редакцияда жазылсын: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204"/>
        <w:gridCol w:w="846"/>
        <w:gridCol w:w="3790"/>
        <w:gridCol w:w="2336"/>
        <w:gridCol w:w="2336"/>
        <w:gridCol w:w="204"/>
        <w:gridCol w:w="1357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Микрондалмаған дросперион , Микрондалған этинилэстрадиол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Дроспиренон 3,00мг Этинилэстрадиол 0,03 мг, №21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ҚР-ДЗ-5№021436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91,97</w:t>
            </w:r>
          </w:p>
        </w:tc>
      </w:tr>
    </w:tbl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1030-жол мынадай редакцияда жазылсын: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647"/>
        <w:gridCol w:w="782"/>
        <w:gridCol w:w="1760"/>
        <w:gridCol w:w="2547"/>
        <w:gridCol w:w="2547"/>
        <w:gridCol w:w="223"/>
        <w:gridCol w:w="2456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дипропионат, Кальципотриол моногидраты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гр, №1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ҚР-ДЗ-5№017985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10 561,47</w:t>
            </w:r>
          </w:p>
        </w:tc>
      </w:tr>
    </w:tbl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1040-жол мынадай редакцияда жазылсын: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218"/>
        <w:gridCol w:w="2014"/>
        <w:gridCol w:w="3003"/>
        <w:gridCol w:w="1820"/>
        <w:gridCol w:w="1843"/>
        <w:gridCol w:w="161"/>
        <w:gridCol w:w="1273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 пропандиолы, Метформин гидрохлориді құрамында 0.5 % магний стеараты бар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5 мг/1000 мг №28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ҚР-ДЗ-5№023814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508,38</w:t>
            </w:r>
          </w:p>
        </w:tc>
      </w:tr>
    </w:tbl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1041-жол мынадай редакцияда жазылсын: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170"/>
        <w:gridCol w:w="2032"/>
        <w:gridCol w:w="3272"/>
        <w:gridCol w:w="1748"/>
        <w:gridCol w:w="1771"/>
        <w:gridCol w:w="155"/>
        <w:gridCol w:w="1223"/>
      </w:tblGrid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 пропандиолы , Метформин гидрохлориді құрамында 0.5 % магний стеараты бар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шығуы ұзаққа созылатын, үлбірлі қабықпен қапталған таблеткалар, 10мг / 1000 мг, №28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A10BD15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ҚР-ДЗ-5№023816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508,38</w:t>
            </w:r>
          </w:p>
        </w:tc>
      </w:tr>
    </w:tbl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1042-жол мынадай редакцияда жазылсын: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232"/>
        <w:gridCol w:w="669"/>
        <w:gridCol w:w="2269"/>
        <w:gridCol w:w="2586"/>
        <w:gridCol w:w="2652"/>
        <w:gridCol w:w="232"/>
        <w:gridCol w:w="2268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, Прилокаин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30 г, №1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ҚР-ДЗ-5№023550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1 487,98</w:t>
            </w:r>
          </w:p>
        </w:tc>
      </w:tr>
    </w:tbl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1043-жол мынадай редакцияда жазылсын: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247"/>
        <w:gridCol w:w="711"/>
        <w:gridCol w:w="2104"/>
        <w:gridCol w:w="2748"/>
        <w:gridCol w:w="2817"/>
        <w:gridCol w:w="247"/>
        <w:gridCol w:w="1946"/>
      </w:tblGrid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, Прилокаин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крем, 5 г, №5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N01BB20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ҚР-ДЗ-5№023550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461,95</w:t>
            </w:r>
          </w:p>
        </w:tc>
      </w:tr>
    </w:tbl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1045-жол мынадай редакцияда жазылсын: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526"/>
        <w:gridCol w:w="1091"/>
        <w:gridCol w:w="2695"/>
        <w:gridCol w:w="2074"/>
        <w:gridCol w:w="2074"/>
        <w:gridCol w:w="181"/>
        <w:gridCol w:w="2570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 223 дихлориді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1100 кБк/мл, 6 мл №1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V10XX03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ҚР-ДЗ-5№022177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2 177 896,39</w:t>
            </w:r>
          </w:p>
        </w:tc>
      </w:tr>
    </w:tbl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1048-жол мынадай редакцияда жазылсын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207"/>
        <w:gridCol w:w="337"/>
        <w:gridCol w:w="3072"/>
        <w:gridCol w:w="2334"/>
        <w:gridCol w:w="2363"/>
        <w:gridCol w:w="207"/>
        <w:gridCol w:w="2539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Порактант Альфа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Эндотрахеальды енгізуге арналған суспензия, 80 мг/мл, 1.5 мл №1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ҚР-ДЗ-5№018178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146 599,25</w:t>
            </w:r>
          </w:p>
        </w:tc>
      </w:tr>
    </w:tbl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1049-жол мынадай редакцияда жазылсын: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315"/>
        <w:gridCol w:w="717"/>
        <w:gridCol w:w="2253"/>
        <w:gridCol w:w="2249"/>
        <w:gridCol w:w="2336"/>
        <w:gridCol w:w="204"/>
        <w:gridCol w:w="1999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вакцина против дифтерии и столбняка (педиатрическая)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анатоксині, Сіреспе анатоксині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10 доз., №50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ҚР-БП-5№024231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1 280,82</w:t>
            </w:r>
          </w:p>
        </w:tc>
      </w:tr>
    </w:tbl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1050-жол алып тасталсын;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1051-жол алып тасталсын;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1052-жол мынадай редакцияда жазылсын: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011"/>
        <w:gridCol w:w="345"/>
        <w:gridCol w:w="3140"/>
        <w:gridCol w:w="2218"/>
        <w:gridCol w:w="2425"/>
        <w:gridCol w:w="212"/>
        <w:gridCol w:w="1676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живая аттенуированная лиофилизированная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вирусы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жиынтықта, 1 доза во флаконе, №50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ҚР-БП-5№022966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423,01</w:t>
            </w:r>
          </w:p>
        </w:tc>
      </w:tr>
    </w:tbl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1053-жол мынадай редакцияда жазылсын: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990"/>
        <w:gridCol w:w="338"/>
        <w:gridCol w:w="2942"/>
        <w:gridCol w:w="2171"/>
        <w:gridCol w:w="2374"/>
        <w:gridCol w:w="208"/>
        <w:gridCol w:w="2030"/>
      </w:tblGrid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живая аттенуированная лиофилизированная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вирусы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жиынтықта, 10, №50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J07BD01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ҚР-БП-5№022966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3 198,41</w:t>
            </w:r>
          </w:p>
        </w:tc>
      </w:tr>
    </w:tbl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1054-жол мынадай редакцияда жазылсын: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523"/>
        <w:gridCol w:w="1217"/>
        <w:gridCol w:w="2480"/>
        <w:gridCol w:w="1914"/>
        <w:gridCol w:w="2093"/>
        <w:gridCol w:w="183"/>
        <w:gridCol w:w="1791"/>
      </w:tblGrid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вирусы , Қызамық вирусы , Паротит вирусы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астына енгізу үшін ерітінді дайындауға арналған лиофилизат еріткішпен жиынтықта, 1 доза, №50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ҚР-БП-5№013464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1 752,50</w:t>
            </w:r>
          </w:p>
        </w:tc>
      </w:tr>
    </w:tbl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1057-жол алып тасталсын;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1058-жол алып тасталсын;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1059-жол алып тасталсын;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1060-жол алып тасталсын;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1075-жол алып тасталсын;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1076-жол алып тасталсын;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1085-жол мынадай редакцияда жазылсын: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210"/>
        <w:gridCol w:w="225"/>
        <w:gridCol w:w="2479"/>
        <w:gridCol w:w="2472"/>
        <w:gridCol w:w="2568"/>
        <w:gridCol w:w="225"/>
        <w:gridCol w:w="1773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750 мг, №7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ҚР-ДЗ-5№014993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406,67</w:t>
            </w:r>
          </w:p>
        </w:tc>
      </w:tr>
    </w:tbl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1086-жол мынадай редакцияда жазылсын: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203"/>
        <w:gridCol w:w="1307"/>
        <w:gridCol w:w="3401"/>
        <w:gridCol w:w="2294"/>
        <w:gridCol w:w="2323"/>
        <w:gridCol w:w="203"/>
        <w:gridCol w:w="1349"/>
      </w:tblGrid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, Карбидопа (карбидопа моногидратына шаққанда)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250 мг/25 мг, №100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ҚР-ДЗ-5№019932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58,67</w:t>
            </w:r>
          </w:p>
        </w:tc>
      </w:tr>
    </w:tbl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1087-жол мынадай редакцияда жазылсын: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626"/>
        <w:gridCol w:w="487"/>
        <w:gridCol w:w="3341"/>
        <w:gridCol w:w="2436"/>
        <w:gridCol w:w="2466"/>
        <w:gridCol w:w="216"/>
        <w:gridCol w:w="1433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Карбидопа, Леводопа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250 мг/25 мг, №100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ҚР-ДЗ-5№003125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72,13</w:t>
            </w:r>
          </w:p>
        </w:tc>
      </w:tr>
    </w:tbl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1112-жол алып тасталсын;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1119-жол мынадай редакцияда жазылсын: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385"/>
        <w:gridCol w:w="237"/>
        <w:gridCol w:w="3401"/>
        <w:gridCol w:w="2638"/>
        <w:gridCol w:w="2705"/>
        <w:gridCol w:w="237"/>
        <w:gridCol w:w="1276"/>
      </w:tblGrid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 гидрохлориді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1%, 3.5 мл, №5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ҚР-ДЗ-5№013599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</w:tbl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1121-жол алып тасталсын;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1122-жол алып тасталсын;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1127-жол алып тасталсын;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1131-жол мынадай редакцияда жазылсын: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307"/>
        <w:gridCol w:w="934"/>
        <w:gridCol w:w="3246"/>
        <w:gridCol w:w="1930"/>
        <w:gridCol w:w="1978"/>
        <w:gridCol w:w="173"/>
        <w:gridCol w:w="1693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тізбекті триглицеридтер , Соя бұршағының майы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инфузияға арналған эмульсия, 20 %, 500 мл №10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ҚР-ДЗ-5№012243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3 691,50</w:t>
            </w:r>
          </w:p>
        </w:tc>
      </w:tr>
    </w:tbl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1132-жол алып тасталсын;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1133-жол алып тасталсын;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1143-жол алып тасталсын;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1146-жол мынадай редакцияда жазылсын: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819"/>
        <w:gridCol w:w="232"/>
        <w:gridCol w:w="2848"/>
        <w:gridCol w:w="2586"/>
        <w:gridCol w:w="2651"/>
        <w:gridCol w:w="232"/>
        <w:gridCol w:w="1540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 ФОРТ®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 № 14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ҚР-ДЗ-5№022159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46,16</w:t>
            </w:r>
          </w:p>
        </w:tc>
      </w:tr>
    </w:tbl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1147-жол мынадай редакцияда жазылсын: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707"/>
        <w:gridCol w:w="244"/>
        <w:gridCol w:w="2531"/>
        <w:gridCol w:w="2714"/>
        <w:gridCol w:w="2783"/>
        <w:gridCol w:w="244"/>
        <w:gridCol w:w="1616"/>
      </w:tblGrid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ЛОРКАР®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 №14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ҚР-ДЗ-5№022160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</w:tr>
    </w:tbl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1149-жол мынадай редакцияда жазылсын: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564"/>
        <w:gridCol w:w="250"/>
        <w:gridCol w:w="2288"/>
        <w:gridCol w:w="2928"/>
        <w:gridCol w:w="2859"/>
        <w:gridCol w:w="250"/>
        <w:gridCol w:w="1660"/>
      </w:tblGrid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8 мг, №10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ҚР-ДЗ-5№024268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39,86</w:t>
            </w:r>
          </w:p>
        </w:tc>
      </w:tr>
    </w:tbl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1158-жол мынадай редакцияда жазылсын: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371"/>
        <w:gridCol w:w="371"/>
        <w:gridCol w:w="3276"/>
        <w:gridCol w:w="2571"/>
        <w:gridCol w:w="2604"/>
        <w:gridCol w:w="228"/>
        <w:gridCol w:w="1512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25 %, 5 мл, №5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ҚР-ДЗ-5№014343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</w:t>
            </w:r>
          </w:p>
        </w:tc>
      </w:tr>
    </w:tbl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1175-жол алып тасталсын;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1183-жол мынадай редакцияда жазылсын: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840"/>
        <w:gridCol w:w="238"/>
        <w:gridCol w:w="2174"/>
        <w:gridCol w:w="2785"/>
        <w:gridCol w:w="2719"/>
        <w:gridCol w:w="238"/>
        <w:gridCol w:w="1878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15 мг, №30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ҚР-ДЗ-5№004689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140,93</w:t>
            </w:r>
          </w:p>
        </w:tc>
      </w:tr>
    </w:tbl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1184-жол мынадай редакцияда жазылсын: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708"/>
        <w:gridCol w:w="244"/>
        <w:gridCol w:w="2382"/>
        <w:gridCol w:w="2855"/>
        <w:gridCol w:w="2786"/>
        <w:gridCol w:w="244"/>
        <w:gridCol w:w="1618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7.5 мг, №30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ҚР-ДЗ-5№004687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14,65</w:t>
            </w:r>
          </w:p>
        </w:tc>
      </w:tr>
    </w:tbl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1185-жол мынадай редакцияда жазылсын: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232"/>
        <w:gridCol w:w="232"/>
        <w:gridCol w:w="3010"/>
        <w:gridCol w:w="2717"/>
        <w:gridCol w:w="2652"/>
        <w:gridCol w:w="232"/>
        <w:gridCol w:w="1832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15мг/1,5 мл, №5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ҚР-ДЗ-5№024285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384,32</w:t>
            </w:r>
          </w:p>
        </w:tc>
      </w:tr>
    </w:tbl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1187жол мынадай редакцияда жазылсын: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87"/>
        <w:gridCol w:w="971"/>
        <w:gridCol w:w="3712"/>
        <w:gridCol w:w="2142"/>
        <w:gridCol w:w="2142"/>
        <w:gridCol w:w="188"/>
        <w:gridCol w:w="1833"/>
      </w:tblGrid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 (человеческий менопаузальный гонадотропин высокоочищенный)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75 ХБ ФСГ и 75 ХБ ЛГ, №10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ҚР-ДЗ-5№013725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8 088,64</w:t>
            </w:r>
          </w:p>
        </w:tc>
      </w:tr>
    </w:tbl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1188жол мынадай редакцияда жазылсын: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85"/>
        <w:gridCol w:w="1540"/>
        <w:gridCol w:w="2625"/>
        <w:gridCol w:w="2116"/>
        <w:gridCol w:w="2117"/>
        <w:gridCol w:w="564"/>
        <w:gridCol w:w="2041"/>
      </w:tblGrid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сапада тазартылған менотропин (жоғарғы сапада тазартылған менопаузалық адам гонадотропині)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600 ХБ, №1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Құты+шприцтегі еріткіш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66 800,50</w:t>
            </w:r>
          </w:p>
        </w:tc>
      </w:tr>
    </w:tbl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1189жол мынадай редакцияда жазылсын: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78"/>
        <w:gridCol w:w="1484"/>
        <w:gridCol w:w="2752"/>
        <w:gridCol w:w="2040"/>
        <w:gridCol w:w="2040"/>
        <w:gridCol w:w="543"/>
        <w:gridCol w:w="2192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сапада тазартылған менотропин (жоғарғы сапада тазартылған менопаузалық адам гонадотропині)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лиофилизацияланған ұнтақ еріткішпен жиынтықта, 1200 ХБ, №1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ҚР-ДЗ-5№019141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Құты+шприцтегі еріткіш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134 807,72</w:t>
            </w:r>
          </w:p>
        </w:tc>
      </w:tr>
    </w:tbl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1202жол мынадай редакцияда жазылсын: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227"/>
        <w:gridCol w:w="227"/>
        <w:gridCol w:w="3836"/>
        <w:gridCol w:w="2028"/>
        <w:gridCol w:w="2597"/>
        <w:gridCol w:w="227"/>
        <w:gridCol w:w="1794"/>
      </w:tblGrid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және сыртқа қолдануға арналған жақпамай, 10%, 25 гр, №1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ҚР-ДЗ-5№013284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209,06</w:t>
            </w:r>
          </w:p>
        </w:tc>
      </w:tr>
    </w:tbl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1203жол мынадай редакцияда жазылсын: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67"/>
        <w:gridCol w:w="267"/>
        <w:gridCol w:w="2773"/>
        <w:gridCol w:w="2306"/>
        <w:gridCol w:w="3049"/>
        <w:gridCol w:w="267"/>
        <w:gridCol w:w="1770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0.5 г, №10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ҚР-ДЗ-5№012743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24,68</w:t>
            </w:r>
          </w:p>
        </w:tc>
      </w:tr>
    </w:tbl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1254жол мынадай редакцияда жазылсын: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779"/>
        <w:gridCol w:w="498"/>
        <w:gridCol w:w="3276"/>
        <w:gridCol w:w="2491"/>
        <w:gridCol w:w="2522"/>
        <w:gridCol w:w="221"/>
        <w:gridCol w:w="1189"/>
      </w:tblGrid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Телмисартан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мг/12.5 мг, №28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ҚР-ДЗ-5№020193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</w:tr>
    </w:tbl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1255-жол мынадай редакцияда жазылсын: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699"/>
        <w:gridCol w:w="241"/>
        <w:gridCol w:w="2504"/>
        <w:gridCol w:w="2517"/>
        <w:gridCol w:w="2752"/>
        <w:gridCol w:w="241"/>
        <w:gridCol w:w="1901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№10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193,81</w:t>
            </w:r>
          </w:p>
        </w:tc>
      </w:tr>
    </w:tbl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1256-жол мынадай редакцияда жазылсын: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699"/>
        <w:gridCol w:w="241"/>
        <w:gridCol w:w="2504"/>
        <w:gridCol w:w="2517"/>
        <w:gridCol w:w="2752"/>
        <w:gridCol w:w="241"/>
        <w:gridCol w:w="1901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ҚР-ДЗ-5№015566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193,81</w:t>
            </w:r>
          </w:p>
        </w:tc>
      </w:tr>
    </w:tbl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1267-жол мынадай редакцияда жазылсын: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614"/>
        <w:gridCol w:w="1229"/>
        <w:gridCol w:w="2730"/>
        <w:gridCol w:w="2419"/>
        <w:gridCol w:w="2420"/>
        <w:gridCol w:w="212"/>
        <w:gridCol w:w="1405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пеллет түріндегі панкреатин (микротүйіршіктер)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10000 ӘБ, №20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69,62</w:t>
            </w:r>
          </w:p>
        </w:tc>
      </w:tr>
    </w:tbl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1268-жол мынадай редакцияда жазылсын: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614"/>
        <w:gridCol w:w="1229"/>
        <w:gridCol w:w="2730"/>
        <w:gridCol w:w="2419"/>
        <w:gridCol w:w="2420"/>
        <w:gridCol w:w="212"/>
        <w:gridCol w:w="1405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пеллет түріндегі панкреатин (микротүйіршіктер)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10000 ӘБ, №50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ҚР-ДЗ-5№016740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50,88</w:t>
            </w:r>
          </w:p>
        </w:tc>
      </w:tr>
    </w:tbl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1269-жол мынадай редакцияда жазылсын: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601"/>
        <w:gridCol w:w="1203"/>
        <w:gridCol w:w="2673"/>
        <w:gridCol w:w="2368"/>
        <w:gridCol w:w="2368"/>
        <w:gridCol w:w="207"/>
        <w:gridCol w:w="1636"/>
      </w:tblGrid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пеллет түріндегі панкреатин (микротүйіршіктер)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25000 ӘБ, №20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120,44</w:t>
            </w:r>
          </w:p>
        </w:tc>
      </w:tr>
    </w:tbl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1270-жол мынадай редакцияда жазылсын: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614"/>
        <w:gridCol w:w="1229"/>
        <w:gridCol w:w="2730"/>
        <w:gridCol w:w="2419"/>
        <w:gridCol w:w="2420"/>
        <w:gridCol w:w="212"/>
        <w:gridCol w:w="1405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пеллет түріндегі панкреатин (микротүйіршіктер)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25000 ӘБ, №50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ҚР-ДЗ-5№016742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91,15</w:t>
            </w:r>
          </w:p>
        </w:tc>
      </w:tr>
    </w:tbl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1290-жол мынадай редакцияда жазылсын: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99"/>
        <w:gridCol w:w="615"/>
        <w:gridCol w:w="3208"/>
        <w:gridCol w:w="2247"/>
        <w:gridCol w:w="2276"/>
        <w:gridCol w:w="365"/>
        <w:gridCol w:w="2195"/>
      </w:tblGrid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 бета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және тері астына инъекцияға арналған ерітінді, 50 мкг/0,3 мл №1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ҚР-ДЗ-5№013869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Шприц-түбек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38 788,21</w:t>
            </w:r>
          </w:p>
        </w:tc>
      </w:tr>
    </w:tbl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1299-жол алып тасталсын;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1300-жол мынадай редакцияда жазылсын: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495"/>
        <w:gridCol w:w="3378"/>
        <w:gridCol w:w="2095"/>
        <w:gridCol w:w="1522"/>
        <w:gridCol w:w="1949"/>
        <w:gridCol w:w="171"/>
        <w:gridCol w:w="1667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Аскорбин қышқылы , Натрий аскорбаты , Натрий хлориді , Макрогол 3350 , Сусыз натрий сульфаты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112 г №2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1 967,26</w:t>
            </w:r>
          </w:p>
        </w:tc>
      </w:tr>
    </w:tbl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1307-жол мынадай редакцияда жазылсын: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247"/>
        <w:gridCol w:w="247"/>
        <w:gridCol w:w="2882"/>
        <w:gridCol w:w="2722"/>
        <w:gridCol w:w="2827"/>
        <w:gridCol w:w="248"/>
        <w:gridCol w:w="1642"/>
      </w:tblGrid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400 мг, №10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ҚР-ДЗ-3№019966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633,4</w:t>
            </w:r>
          </w:p>
        </w:tc>
      </w:tr>
    </w:tbl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1330-жол мынадай редакцияда жазылсын: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426"/>
        <w:gridCol w:w="426"/>
        <w:gridCol w:w="1903"/>
        <w:gridCol w:w="2989"/>
        <w:gridCol w:w="2989"/>
        <w:gridCol w:w="262"/>
        <w:gridCol w:w="1735"/>
      </w:tblGrid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гидрохлориді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 мл,№5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ҚР-ДЗ-5№015880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</w:t>
            </w:r>
          </w:p>
        </w:tc>
      </w:tr>
    </w:tbl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1355-жол мынадай редакцияда жазылсын: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265"/>
        <w:gridCol w:w="598"/>
        <w:gridCol w:w="1761"/>
        <w:gridCol w:w="3030"/>
        <w:gridCol w:w="3030"/>
        <w:gridCol w:w="265"/>
        <w:gridCol w:w="1760"/>
      </w:tblGrid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№28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ҚР-ДЗ-5№122092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67,99</w:t>
            </w:r>
          </w:p>
        </w:tc>
      </w:tr>
    </w:tbl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1357-жол мынадай редакцияда жазылсын: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362"/>
        <w:gridCol w:w="362"/>
        <w:gridCol w:w="3200"/>
        <w:gridCol w:w="2513"/>
        <w:gridCol w:w="2545"/>
        <w:gridCol w:w="223"/>
        <w:gridCol w:w="1758"/>
      </w:tblGrid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30%, 10 мл №5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ҚР-ДЗ-3№021441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108,76</w:t>
            </w:r>
          </w:p>
        </w:tc>
      </w:tr>
    </w:tbl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1358-жол мынадай редакцияда жазылсын: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348"/>
        <w:gridCol w:w="348"/>
        <w:gridCol w:w="3613"/>
        <w:gridCol w:w="2357"/>
        <w:gridCol w:w="2446"/>
        <w:gridCol w:w="214"/>
        <w:gridCol w:w="1690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500 мл №1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189,25</w:t>
            </w:r>
          </w:p>
        </w:tc>
      </w:tr>
    </w:tbl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1359-жол мынадай редакцияда жазылсын: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345"/>
        <w:gridCol w:w="345"/>
        <w:gridCol w:w="3706"/>
        <w:gridCol w:w="2331"/>
        <w:gridCol w:w="2419"/>
        <w:gridCol w:w="212"/>
        <w:gridCol w:w="1671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250 мл № 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146,53</w:t>
            </w:r>
          </w:p>
        </w:tc>
      </w:tr>
    </w:tbl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1360-жол мынадай редакцияда жазылсын: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345"/>
        <w:gridCol w:w="345"/>
        <w:gridCol w:w="3706"/>
        <w:gridCol w:w="2331"/>
        <w:gridCol w:w="2419"/>
        <w:gridCol w:w="212"/>
        <w:gridCol w:w="1671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100 мл № 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118,73</w:t>
            </w:r>
          </w:p>
        </w:tc>
      </w:tr>
    </w:tbl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1361-жол мынадай редакцияда жазылсын: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345"/>
        <w:gridCol w:w="345"/>
        <w:gridCol w:w="3706"/>
        <w:gridCol w:w="2331"/>
        <w:gridCol w:w="2419"/>
        <w:gridCol w:w="212"/>
        <w:gridCol w:w="1671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200 мл № 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154,74</w:t>
            </w:r>
          </w:p>
        </w:tc>
      </w:tr>
    </w:tbl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1362-жол мынадай редакцияда жазылсын: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368"/>
        <w:gridCol w:w="368"/>
        <w:gridCol w:w="3821"/>
        <w:gridCol w:w="2493"/>
        <w:gridCol w:w="2587"/>
        <w:gridCol w:w="227"/>
        <w:gridCol w:w="1078"/>
      </w:tblGrid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400 мл №1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ҚР-ДЗ-3№020643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1371-жол мынадай редакцияда жазылсын: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364"/>
        <w:gridCol w:w="364"/>
        <w:gridCol w:w="3917"/>
        <w:gridCol w:w="2465"/>
        <w:gridCol w:w="2557"/>
        <w:gridCol w:w="224"/>
        <w:gridCol w:w="1066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400 мл № 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ҚР-ДЗ-5№012531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1372-жол мынадай редакцияда жазылсын: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345"/>
        <w:gridCol w:w="345"/>
        <w:gridCol w:w="3706"/>
        <w:gridCol w:w="2331"/>
        <w:gridCol w:w="2419"/>
        <w:gridCol w:w="212"/>
        <w:gridCol w:w="1671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0,9 %, 200 мл № 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ҚР-ДЗ-5№012531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Бөтелке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154,74</w:t>
            </w:r>
          </w:p>
        </w:tc>
      </w:tr>
    </w:tbl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1373-жол мынадай редакцияда жазылсын: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389"/>
        <w:gridCol w:w="389"/>
        <w:gridCol w:w="3435"/>
        <w:gridCol w:w="2099"/>
        <w:gridCol w:w="2730"/>
        <w:gridCol w:w="239"/>
        <w:gridCol w:w="1585"/>
      </w:tblGrid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0,9 %, 5 мл №5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ҚР-ДЗ-5№010181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43,51</w:t>
            </w:r>
          </w:p>
        </w:tc>
      </w:tr>
    </w:tbl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1374-жол мынадай редакцияда жазылсын: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371"/>
        <w:gridCol w:w="371"/>
        <w:gridCol w:w="3844"/>
        <w:gridCol w:w="2002"/>
        <w:gridCol w:w="2604"/>
        <w:gridCol w:w="228"/>
        <w:gridCol w:w="1512"/>
      </w:tblGrid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0.9 %, 10 мл №10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ҚР-ДЗ-5№011346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55,06</w:t>
            </w:r>
          </w:p>
        </w:tc>
      </w:tr>
    </w:tbl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1375-жол мынадай редакцияда жазылсын: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371"/>
        <w:gridCol w:w="371"/>
        <w:gridCol w:w="3844"/>
        <w:gridCol w:w="2002"/>
        <w:gridCol w:w="2604"/>
        <w:gridCol w:w="228"/>
        <w:gridCol w:w="1512"/>
      </w:tblGrid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хлориді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0.9 %, 10 мл №10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ҚР-ДЗ-5№022534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30,11</w:t>
            </w:r>
          </w:p>
        </w:tc>
      </w:tr>
    </w:tbl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1377-жол мынадай редакцияда жазылсын: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313"/>
        <w:gridCol w:w="754"/>
        <w:gridCol w:w="3700"/>
        <w:gridCol w:w="2114"/>
        <w:gridCol w:w="2196"/>
        <w:gridCol w:w="192"/>
        <w:gridCol w:w="1878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фолинаты (сусыз)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инфузияға арналған ерітінді, 50 мг/ мл 100 мг, 2 мл №1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ҚР-ДЗ-5№015099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6 190,65</w:t>
            </w:r>
          </w:p>
        </w:tc>
      </w:tr>
    </w:tbl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1378-жол мынадай редакцияда жазылсын: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307"/>
        <w:gridCol w:w="739"/>
        <w:gridCol w:w="3629"/>
        <w:gridCol w:w="2074"/>
        <w:gridCol w:w="2154"/>
        <w:gridCol w:w="188"/>
        <w:gridCol w:w="2078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фолинаты (сусыз)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немесе инфузияға арналған ерітінді, 50 мг/ мл 400 мг, 8 мл №1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ҚР-ДЗ-5№015100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24 027,86</w:t>
            </w:r>
          </w:p>
        </w:tc>
      </w:tr>
    </w:tbl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1379-жол алып тасталсын;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1380-жол алып тасталсын;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1383-жол алып тасталсын;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1387-жол алып тасталсын;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1388-жол алып тасталсын;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1389-жол алып тасталсын;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1390-жол алып тасталсын;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1391-жол алып тасталсын;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1392-жол алып тасталсын;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1404-жол алып тасталсын;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1407-жол мынадай редакцияда жазылсын: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540"/>
        <w:gridCol w:w="420"/>
        <w:gridCol w:w="3933"/>
        <w:gridCol w:w="1922"/>
        <w:gridCol w:w="2128"/>
        <w:gridCol w:w="186"/>
        <w:gridCol w:w="2053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плазмасының ақуыздары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мл/1000 Б, 10 мл, №1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ҚР-БП-5№012801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50 019,28</w:t>
            </w:r>
          </w:p>
        </w:tc>
      </w:tr>
    </w:tbl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1419-жол алып тасталсын;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1422-жол алып тасталсын;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1423-жол алып тасталсын;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1429-жол мынадай редакцияда жазылсын: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1201"/>
        <w:gridCol w:w="232"/>
        <w:gridCol w:w="2708"/>
        <w:gridCol w:w="2623"/>
        <w:gridCol w:w="2656"/>
        <w:gridCol w:w="232"/>
        <w:gridCol w:w="1253"/>
      </w:tblGrid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астына салатын таблеткалар, 0.5 мг, №40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ҚР-ДЗ-5№014078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</w:t>
            </w:r>
          </w:p>
        </w:tc>
      </w:tr>
    </w:tbl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1434-жол алып тасталсын;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1440-жол мынадай редакцияда жазылсын: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231"/>
        <w:gridCol w:w="231"/>
        <w:gridCol w:w="3459"/>
        <w:gridCol w:w="2601"/>
        <w:gridCol w:w="2634"/>
        <w:gridCol w:w="231"/>
        <w:gridCol w:w="1530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0.5 %, 5 мл, №5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ҚР-ДЗ-5№010373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23,44</w:t>
            </w:r>
          </w:p>
        </w:tc>
      </w:tr>
    </w:tbl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1448-жол мынадай редакцияда жазылсын: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229"/>
        <w:gridCol w:w="1233"/>
        <w:gridCol w:w="1806"/>
        <w:gridCol w:w="2581"/>
        <w:gridCol w:w="2613"/>
        <w:gridCol w:w="229"/>
        <w:gridCol w:w="2236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 қышқылы , Бетаметазон дипропионаты бетаметазонға шаққанда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Жақпамай, 30 гр, №1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ҚР-ДЗ-5№020753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2 222,74</w:t>
            </w:r>
          </w:p>
        </w:tc>
      </w:tr>
    </w:tbl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1449-жол мынадай редакцияда жазылсын: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224"/>
        <w:gridCol w:w="506"/>
        <w:gridCol w:w="3193"/>
        <w:gridCol w:w="2470"/>
        <w:gridCol w:w="2564"/>
        <w:gridCol w:w="225"/>
        <w:gridCol w:w="1771"/>
      </w:tblGrid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Спиронолактон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25 мг/25 мг, №20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ҚР-ДЗ-5№015794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122,47</w:t>
            </w:r>
          </w:p>
        </w:tc>
      </w:tr>
    </w:tbl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1450-жол мынадай редакцияда жазылсын: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870"/>
        <w:gridCol w:w="865"/>
        <w:gridCol w:w="1637"/>
        <w:gridCol w:w="2748"/>
        <w:gridCol w:w="2817"/>
        <w:gridCol w:w="247"/>
        <w:gridCol w:w="1636"/>
      </w:tblGrid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, Периндоприл аргинині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ҚР-ДЗ-5№023379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76,33</w:t>
            </w:r>
          </w:p>
        </w:tc>
      </w:tr>
    </w:tbl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1451-жол мынадай редакцияда жазылсын: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1032"/>
        <w:gridCol w:w="831"/>
        <w:gridCol w:w="1571"/>
        <w:gridCol w:w="2637"/>
        <w:gridCol w:w="2704"/>
        <w:gridCol w:w="237"/>
        <w:gridCol w:w="1868"/>
      </w:tblGrid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, Периндоприл аргинині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109,16</w:t>
            </w:r>
          </w:p>
        </w:tc>
      </w:tr>
    </w:tbl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1452-жол мынадай редакцияда жазылсын: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1038"/>
        <w:gridCol w:w="876"/>
        <w:gridCol w:w="1657"/>
        <w:gridCol w:w="2782"/>
        <w:gridCol w:w="2853"/>
        <w:gridCol w:w="250"/>
        <w:gridCol w:w="1346"/>
      </w:tblGrid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, Периндоприл аргинині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ҚР-ДЗ-5№023380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</w:tbl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1458-жол алып тасталсын;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1459-жол алып тасталсын;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1460-жол мынадай редакцияда жазылсын: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709"/>
        <w:gridCol w:w="244"/>
        <w:gridCol w:w="2538"/>
        <w:gridCol w:w="2687"/>
        <w:gridCol w:w="2791"/>
        <w:gridCol w:w="244"/>
        <w:gridCol w:w="1621"/>
      </w:tblGrid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10 мг, №10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ҚР-ДЗ-5№004043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66,52</w:t>
            </w:r>
          </w:p>
        </w:tc>
      </w:tr>
    </w:tbl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1470-жол мынадай редакцияда жазылсын: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730"/>
        <w:gridCol w:w="6783"/>
        <w:gridCol w:w="787"/>
        <w:gridCol w:w="1190"/>
        <w:gridCol w:w="1220"/>
        <w:gridCol w:w="107"/>
        <w:gridCol w:w="8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 , L-метионин , L-фенилаланин , Глицин , Таурин , L-цистеин , L-изолейцин , L-лейцин , L-треонин , L-триптофан , L-валин , L-аланин , L-пролин , L-серин , L-тирозин , L-гистидин , L-орнитин гидрохлориді , L-аспарагин қышқылы , Глюкоза моногидраты , Калий ацетаты , Магний ацетатының тетрагидраты , Кальций хлориді дигидраты , Рафинадталған соя және зәйтүн майларының қоспасы , L-глутамин қышқылы , Гидратталған натрий глицерофосфаты , L-лизин моногидраты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300 мл №10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32 138,86</w:t>
            </w:r>
          </w:p>
        </w:tc>
      </w:tr>
    </w:tbl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1471-жол мынадай редакцияда жазылсын: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730"/>
        <w:gridCol w:w="6872"/>
        <w:gridCol w:w="698"/>
        <w:gridCol w:w="1190"/>
        <w:gridCol w:w="1220"/>
        <w:gridCol w:w="107"/>
        <w:gridCol w:w="8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 , L-метионин , L-фенилаланин , Глицин , Натрий хлориді , Таурин , L-цистеин , L-изолейцин , L-лейцин , L-треонин , L-триптофан , L-валин , L-аланин , L-пролин , L-серин , L-тирозин , L-гистидин , L-орнитин гидрохлориді , L-аспарагин қышқылы , Глюкоза моногидраты , Калий ацетаты , Магний ацетатының тетрагидраты , Кальций хлориді дигидраты , Рафинадталған соя және зәйтүн майларының қоспасы , L-глутамин қышқылы , Гидратталған натрий глицерофосфаты , L-лизин моногидраты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500 мл №6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38 555,85</w:t>
            </w:r>
          </w:p>
        </w:tc>
      </w:tr>
    </w:tbl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1472-жол мынадай редакцияда жазылсын: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730"/>
        <w:gridCol w:w="6745"/>
        <w:gridCol w:w="825"/>
        <w:gridCol w:w="1190"/>
        <w:gridCol w:w="1220"/>
        <w:gridCol w:w="107"/>
        <w:gridCol w:w="8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 , L-метионин , L-фенилаланин , Глицин , Натрий хлориді , Таурин , L-цистеин , L-изолейцин , L-лейцин , L-треонин , L-триптофан , L-валин , L-аланин , L-пролин , L-серин , L-тирозин , L-гистидин , L-орнитин гидрохлориді , L-аспарагин қышқылы , Глюкоза моногидраты , Калий ацетаты , Магний ацетатының тетрагидраты , Кальций хлориді дигидраты , Рафинадталған соя және зәйтүн майларының қоспасы , L-глутамин қышқылы , Гидратталған натрий глицерофосфаты , L-лизин моногидраты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1000 мл № 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ҚР-ДЗ-5№023538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47 293,55</w:t>
            </w:r>
          </w:p>
        </w:tc>
      </w:tr>
    </w:tbl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1475-жол мынадай редакцияда жазылсын: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34"/>
        <w:gridCol w:w="6622"/>
        <w:gridCol w:w="1210"/>
        <w:gridCol w:w="1190"/>
        <w:gridCol w:w="1220"/>
        <w:gridCol w:w="107"/>
        <w:gridCol w:w="1076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Валин , Глицин , Глутамин қышқылы , Изолейцин , Аспарагин қышқылы , Лейцин , Соя майы , Метионин , Натрий гидроксиді , Натрий хлориді , Пролин , Серин , Треонин , Триптофан , Фенилаланин , Глюкоза моногидраты , Лизин гидрохлориді , Калий ацетаты , Гистидин гидрохлориді моногидраты , Кальций хлориді дигидраты , Натрий ацетаты тригидраты , Ортаңғы тізбек триглицеридтері , Магний ацетаты тетрагидраты , Натрий дигидрофосфаты дигидраты , Мырыш ацетаты дигидраты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1250 мл № 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11 065,23</w:t>
            </w:r>
          </w:p>
        </w:tc>
      </w:tr>
    </w:tbl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1476-жол мынадай редакцияда жазылсын: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34"/>
        <w:gridCol w:w="6622"/>
        <w:gridCol w:w="1210"/>
        <w:gridCol w:w="1190"/>
        <w:gridCol w:w="1220"/>
        <w:gridCol w:w="107"/>
        <w:gridCol w:w="1076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Валин , Глицин , Глутамин қышқылы , Изолейцин , Аспарагин қышқылы , Лейцин , Соя майы , Метионин , Натрий гидроксиді , Натрий хлориді , Пролин , Серин , Треонин , Триптофан , Фенилаланин , Глюкоза моногидраты , Лизин гидрохлориді , Калий ацетаты , Гистидин гидрохлориді моногидраты , Кальций хлориді дигидраты , Натрий ацетаты тригидраты , Ортаңғы тізбек триглицеридтері , Магний ацетаты тетрагидраты , Натрий дигидрофосфаты дигидраты , Мырыш ацетаты дигидраты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1875 мл № 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11 520,80</w:t>
            </w:r>
          </w:p>
        </w:tc>
      </w:tr>
    </w:tbl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1477-жол мынадай редакцияда жазылсын: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34"/>
        <w:gridCol w:w="6622"/>
        <w:gridCol w:w="1210"/>
        <w:gridCol w:w="1190"/>
        <w:gridCol w:w="1220"/>
        <w:gridCol w:w="107"/>
        <w:gridCol w:w="1076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Валин , Глицин , Глутамин қышқылы , Изолейцин , Аспарагин қышқылы , Лейцин , Соя майы , Метионин , Натрий гидроксиді , Натрий хлориді , Пролин , Серин , Треонин , Триптофан , Фенилаланин , Глюкоза моногидраты , Лизин гидрохлориді , Калий ацетаты , Гистидин гидрохлориді моногидраты , Кальций хлориді дигидраты , Натрий ацетаты тригидраты , Ортаңғы тізбек триглицеридтері , Магний ацетаты тетрагидраты , Натрий дигидрофосфаты дигидраты , Мырыш ацетаты дигидраты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1875 мл № 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11 035,59</w:t>
            </w:r>
          </w:p>
        </w:tc>
      </w:tr>
    </w:tbl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1478-жол мынадай редакцияда жазылсын: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34"/>
        <w:gridCol w:w="6622"/>
        <w:gridCol w:w="1210"/>
        <w:gridCol w:w="1190"/>
        <w:gridCol w:w="1220"/>
        <w:gridCol w:w="107"/>
        <w:gridCol w:w="1076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Валин , Глицин , Глутамин қышқылы , Изолейцин , Аспарагин қышқылы , Лейцин , Соя майы , Метионин , Натрий гидроксиді , Натрий хлориді , Пролин , Серин , Треонин , Триптофан , Фенилаланин , Глюкоза моногидраты , Лизин гидрохлориді , Калий ацетаты , Гистидин гидрохлориді моногидраты , Кальций хлориді дигидраты , Натрий ацетаты тригидраты , Ортаңғы тізбек триглицеридтері , Магний ацетаты тетрагидраты , Натрий дигидрофосфаты дигидраты , Мырыш ацетаты дигидраты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1250 мл № 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11 024,97</w:t>
            </w:r>
          </w:p>
        </w:tc>
      </w:tr>
    </w:tbl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1479-жол мынадай редакцияда жазылсын: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39"/>
        <w:gridCol w:w="6772"/>
        <w:gridCol w:w="1105"/>
        <w:gridCol w:w="1190"/>
        <w:gridCol w:w="1220"/>
        <w:gridCol w:w="107"/>
        <w:gridCol w:w="1026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Валин , Глицин , Глутамин қышқылы , Изолейцин , Аспарагин қышқылы , Лейцин , Соя майы , Метионин , Натрий гидроксиді , Натрий хлориді , Пролин , Серин , Треонин , Триптофан , Фенилаланин , Глюкоза моногидраты , Лизин гидрохлориді , Калий ацетаты , Гистидин гидрохлориді моногидраты , Кальций хлориді дигидраты , Натрий ацетаты тригидраты , Ортаңғы тізбек триглицеридтері , Магний ацетаты тетрагидраты , Натрий дигидрофосфаты дигидраты , Мырыш ацетаты дигидраты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625 мл № 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8 007,34</w:t>
            </w:r>
          </w:p>
        </w:tc>
      </w:tr>
    </w:tbl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1480-жол мынадай редакцияда жазылсын: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34"/>
        <w:gridCol w:w="6622"/>
        <w:gridCol w:w="1210"/>
        <w:gridCol w:w="1190"/>
        <w:gridCol w:w="1220"/>
        <w:gridCol w:w="107"/>
        <w:gridCol w:w="1076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Валин , Глицин , Глутамин қышқылы , Изолейцин , Аспарагин қышқылы , Лейцин , Соя майы , Метионин , Натрий гидроксиді , Натрий хлориді , Пролин , Серин , Треонин , Триптофан , Фенилаланин , Глюкоза моногидраты , Лизин гидрохлориді , Калий ацетаты , Гистидин гидрохлориді моногидраты , Кальций хлориді дигидраты , Натрий ацетаты тригидраты , Ортаңғы тізбек триглицеридтері , Магний ацетаты тетрагидраты , Натрий дигидрофосфаты дигидраты , Мырыш ацетаты дигидраты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1250 мл № 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11 079,94</w:t>
            </w:r>
          </w:p>
        </w:tc>
      </w:tr>
    </w:tbl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1481-жол мынадай редакцияда жазылсын: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35"/>
        <w:gridCol w:w="6659"/>
        <w:gridCol w:w="1151"/>
        <w:gridCol w:w="1190"/>
        <w:gridCol w:w="1220"/>
        <w:gridCol w:w="107"/>
        <w:gridCol w:w="1097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Аланин , Аргинин , Валин , Глицин , Глутамин қышқылы , Изолейцин , Аспарагин қышқылы , Лейцин , Соя майы , Метионин , Натрий гидроксиді , Натрий хлориді , Пролин , Серин , Треонин , Триптофан , Фенилаланин , Глюкоза моногидраты , Лизин гидрохлориді , Калий ацетаты , Гистидин гидрохлориді моногидраты , Кальций хлориді дигидраты , Натрий ацетаты тригидраты , Ортаңғы тізбек триглицеридтері , Магний ацетаты тетрагидраты , Натрий дигидрофосфаты дигидраты , Мырыш ацетаты дигидраты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1875 мл №5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ҚР-ДЗ-5№019247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11 650,69</w:t>
            </w:r>
          </w:p>
        </w:tc>
      </w:tr>
    </w:tbl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1482-жол мынадай редакцияда жазылсын: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784"/>
        <w:gridCol w:w="1906"/>
        <w:gridCol w:w="3269"/>
        <w:gridCol w:w="1699"/>
        <w:gridCol w:w="1880"/>
        <w:gridCol w:w="165"/>
        <w:gridCol w:w="1609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Оваксстар А Инактивированная вакцина против гепатита 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гепатитінің белсенділігі жойылған вирусы, штамм TZ 84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суспензия, 250ХБ/0,5мл, 0.5 мл, №1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ҚР-БП-5№024072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4 284,38</w:t>
            </w:r>
          </w:p>
        </w:tc>
      </w:tr>
    </w:tbl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1485-жол алып тасталсын;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1486-жол мынадай редакцияда жазылсын: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203"/>
        <w:gridCol w:w="2660"/>
        <w:gridCol w:w="1346"/>
        <w:gridCol w:w="2119"/>
        <w:gridCol w:w="2317"/>
        <w:gridCol w:w="203"/>
        <w:gridCol w:w="2235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Одефсей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, Рилпивирин гидрохлориді (рилпивиринге баламалы) , Тенофовир алафенамиді фумараты (тенофовир алафенамидіне баламалы)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J05AR19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ҚР-ДЗ-5№024217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10 688,51</w:t>
            </w:r>
          </w:p>
        </w:tc>
      </w:tr>
    </w:tbl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1497-жол мынадай редакцияда жазылсын: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706"/>
        <w:gridCol w:w="1065"/>
        <w:gridCol w:w="3502"/>
        <w:gridCol w:w="1929"/>
        <w:gridCol w:w="1978"/>
        <w:gridCol w:w="173"/>
        <w:gridCol w:w="1908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ұюының IX факторы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жиынтықта, 250 ХБ № 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ҚР-ДЗ-5№014183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56 637,33</w:t>
            </w:r>
          </w:p>
        </w:tc>
      </w:tr>
    </w:tbl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1498-жол мынадай редакцияда жазылсын: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706"/>
        <w:gridCol w:w="1065"/>
        <w:gridCol w:w="3502"/>
        <w:gridCol w:w="1929"/>
        <w:gridCol w:w="1978"/>
        <w:gridCol w:w="173"/>
        <w:gridCol w:w="1908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ұюының IX факторы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жиынтықта, 500 ХБ № 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ҚР-ДЗ-5№014184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78 512,27</w:t>
            </w:r>
          </w:p>
        </w:tc>
      </w:tr>
    </w:tbl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1499-жол мынадай редакцияда жазылсын: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682"/>
        <w:gridCol w:w="1029"/>
        <w:gridCol w:w="3591"/>
        <w:gridCol w:w="1864"/>
        <w:gridCol w:w="1911"/>
        <w:gridCol w:w="167"/>
        <w:gridCol w:w="2053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ұюының IX факторы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лиофилизацияланған ұнтақ еріткішпен (инъекцияға арналған су) және енгізуге арналған жинақпен жиынтықта, 1000 ХБ № 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ҚР-ДЗ-5№014185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138 847,32</w:t>
            </w:r>
          </w:p>
        </w:tc>
      </w:tr>
    </w:tbl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1500-жол мынадай редакцияда жазылсын: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306"/>
        <w:gridCol w:w="1486"/>
        <w:gridCol w:w="3290"/>
        <w:gridCol w:w="1707"/>
        <w:gridCol w:w="1750"/>
        <w:gridCol w:w="153"/>
        <w:gridCol w:w="1689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ұюының VIII факторы жалпы ақуызға баламалы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жиынтықта, 1000 №1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ҚР-БП-5№023463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70 365,49</w:t>
            </w:r>
          </w:p>
        </w:tc>
      </w:tr>
    </w:tbl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1501-жол мынадай редакцияда жазылсын: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1296"/>
        <w:gridCol w:w="1474"/>
        <w:gridCol w:w="3360"/>
        <w:gridCol w:w="1694"/>
        <w:gridCol w:w="1737"/>
        <w:gridCol w:w="152"/>
        <w:gridCol w:w="1675"/>
      </w:tblGrid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ұйыту VIII факторы жалпы ақуызға баламалы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жиынтықта, 1000 ХБ №1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80 871,25</w:t>
            </w:r>
          </w:p>
        </w:tc>
      </w:tr>
    </w:tbl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1502-жол мынадай редакцияда жазылсын: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151"/>
        <w:gridCol w:w="1533"/>
        <w:gridCol w:w="3198"/>
        <w:gridCol w:w="1762"/>
        <w:gridCol w:w="1806"/>
        <w:gridCol w:w="158"/>
        <w:gridCol w:w="1743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ұюының VIII факторы жалпы ақуызға баламалы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жиынтықта, 250 №1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ҚР-БП-5№023461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18 606,76</w:t>
            </w:r>
          </w:p>
        </w:tc>
      </w:tr>
    </w:tbl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1503-жол мынадай редакцияда жазылсын: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142"/>
        <w:gridCol w:w="1521"/>
        <w:gridCol w:w="3271"/>
        <w:gridCol w:w="1748"/>
        <w:gridCol w:w="1792"/>
        <w:gridCol w:w="157"/>
        <w:gridCol w:w="1728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ұйыту VIII факторы жалпы ақуызға баламалы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жиынтықта, 250 ХБ №1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ҚР-ДЗ-5№004913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81 779,41</w:t>
            </w:r>
          </w:p>
        </w:tc>
      </w:tr>
    </w:tbl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1504-жол мынадай редакцияда жазылсын: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142"/>
        <w:gridCol w:w="1521"/>
        <w:gridCol w:w="3271"/>
        <w:gridCol w:w="1748"/>
        <w:gridCol w:w="1792"/>
        <w:gridCol w:w="157"/>
        <w:gridCol w:w="1728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ұюының VIII факторы жалпы ақуызға баламалы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 үшін ерітінді дайындауға арналған лиофилизат, еріткішпен (инъекцияға арналған су) және енгізуге арналған жиынтықпен жиынтықта, 500 № 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ҚР-БП-5№023462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35 906,32</w:t>
            </w:r>
          </w:p>
        </w:tc>
      </w:tr>
    </w:tbl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1505-жол мынадай редакцияда жазылсын: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133"/>
        <w:gridCol w:w="1509"/>
        <w:gridCol w:w="3343"/>
        <w:gridCol w:w="1734"/>
        <w:gridCol w:w="1778"/>
        <w:gridCol w:w="155"/>
        <w:gridCol w:w="1715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ұйыту VIII факторы жалпы ақуызға баламалы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жиынтықта, 500 ХБ № 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ҚР-ДЗ-5№004914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41 184,42</w:t>
            </w:r>
          </w:p>
        </w:tc>
      </w:tr>
    </w:tbl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1506-жол мынадай редакцияда жазылсын: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048"/>
        <w:gridCol w:w="1482"/>
        <w:gridCol w:w="3376"/>
        <w:gridCol w:w="1703"/>
        <w:gridCol w:w="1746"/>
        <w:gridCol w:w="153"/>
        <w:gridCol w:w="1875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ұйыту VIII факторы жалпы ақуызға баламалы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жиынтықта, 1000 № 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ҚР-БП-5№022116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338 219,21</w:t>
            </w:r>
          </w:p>
        </w:tc>
      </w:tr>
    </w:tbl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1507-жол мынадай редакцияда жазылсын: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073"/>
        <w:gridCol w:w="1517"/>
        <w:gridCol w:w="3164"/>
        <w:gridCol w:w="1743"/>
        <w:gridCol w:w="1788"/>
        <w:gridCol w:w="156"/>
        <w:gridCol w:w="1921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қан ұйыту VIII факторы жалпы ақуызға баламалы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лиофилизат, еріткішпен (инъекцияға арналған су) және енгізуге арналған жиынтықпен жиынтықта, 500 №1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ҚР-БП-5№022117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170 414,42</w:t>
            </w:r>
          </w:p>
        </w:tc>
      </w:tr>
    </w:tbl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1508-жол мынадай редакцияда жазылсын: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392"/>
        <w:gridCol w:w="3497"/>
        <w:gridCol w:w="2562"/>
        <w:gridCol w:w="1291"/>
        <w:gridCol w:w="1324"/>
        <w:gridCol w:w="116"/>
        <w:gridCol w:w="1423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МЕ (концентрат протромбинового комплекса)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протеин , S протеин , Адамның ұю факторы II , Адамның ұю факторы VII , Адамның ұю факторы IX , Адамның ұю факторы X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Көктамыр ішіне енгізу үшін ерітінді дайындауға арналған лиофилизацияланған ұнтақ, еріткішпен (инъекцияға арналған су) және енгізуге арналған жинақпен жиынтықта, 500 ХБ № 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ҚР-ДЗ-5№014192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103 839,27</w:t>
            </w:r>
          </w:p>
        </w:tc>
      </w:tr>
    </w:tbl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1512-жол мынадай редакцияда жазылсын: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923"/>
        <w:gridCol w:w="6481"/>
        <w:gridCol w:w="896"/>
        <w:gridCol w:w="1190"/>
        <w:gridCol w:w="1220"/>
        <w:gridCol w:w="107"/>
        <w:gridCol w:w="8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 , L-метионин , L-фенилаланин , Глицин , Сусыз глюкоза , Калий хлориді , L-изолейцин , L-лейцин , L-лизин гидрохлориді , L-треонин , L-триптофан , L-валин , L-аланин , L-пролин , L-серин , L-тирозин , L-гистидин , Кальций хлориді дигидраты , Магний хлориді гексагидраты , Зәйтүн және соя бұршағының майларының қоспасы , Натрий глицерофосфаты пентагидраты , Натрий ацетаты тригидраты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1500 мл №1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11 386,90</w:t>
            </w:r>
          </w:p>
        </w:tc>
      </w:tr>
    </w:tbl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1513-жол мынадай редакцияда жазылсын: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57"/>
        <w:gridCol w:w="6360"/>
        <w:gridCol w:w="883"/>
        <w:gridCol w:w="1190"/>
        <w:gridCol w:w="1220"/>
        <w:gridCol w:w="107"/>
        <w:gridCol w:w="8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 , L-метионин , L-фенилаланин , Глицин , Калий хлориді , L-изолейцин , L-лейцин , L-лизин гидрохлориді , L-треонин , L-триптофан , L-валин , L-аланин , L-пролин , L-серин , L-тирозин , Глюкоза моногидраты , L-гистидин , Кальций хлориді дигидраты , Магний хлориді гексагидраты , Зәйтүн және соя бұршағының майларының қоспасы , Натрий глицерофосфаты пентагидраты , Натрий ацетаты тригидраты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эмульсия, 1500 мл №1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ҚР-ДЗ-5№017916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14 157,87</w:t>
            </w:r>
          </w:p>
        </w:tc>
      </w:tr>
    </w:tbl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1514-жол мынадай редакцияда жазылсын: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52"/>
        <w:gridCol w:w="252"/>
        <w:gridCol w:w="2301"/>
        <w:gridCol w:w="2874"/>
        <w:gridCol w:w="2874"/>
        <w:gridCol w:w="252"/>
        <w:gridCol w:w="1985"/>
      </w:tblGrid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 №14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585,48</w:t>
            </w:r>
          </w:p>
        </w:tc>
      </w:tr>
    </w:tbl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1515-жол мынадай редакцияда жазылсын: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52"/>
        <w:gridCol w:w="252"/>
        <w:gridCol w:w="2301"/>
        <w:gridCol w:w="2874"/>
        <w:gridCol w:w="2874"/>
        <w:gridCol w:w="252"/>
        <w:gridCol w:w="1985"/>
      </w:tblGrid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5 мг №14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ҚР-ДЗ-5№022141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585,48</w:t>
            </w:r>
          </w:p>
        </w:tc>
      </w:tr>
    </w:tbl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1517-жол мынадай редакцияда жазылсын: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234"/>
        <w:gridCol w:w="234"/>
        <w:gridCol w:w="2575"/>
        <w:gridCol w:w="2669"/>
        <w:gridCol w:w="2669"/>
        <w:gridCol w:w="234"/>
        <w:gridCol w:w="2283"/>
      </w:tblGrid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 мг, №14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ҚР-ДЗ-5№022151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1 042,84</w:t>
            </w:r>
          </w:p>
        </w:tc>
      </w:tr>
    </w:tbl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1519-жол мынадай редакцияда жазылсын: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236"/>
        <w:gridCol w:w="236"/>
        <w:gridCol w:w="2458"/>
        <w:gridCol w:w="2702"/>
        <w:gridCol w:w="2702"/>
        <w:gridCol w:w="236"/>
        <w:gridCol w:w="2311"/>
      </w:tblGrid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10 мг №14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ҚР-ДЗ-5№022153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1 042,84</w:t>
            </w:r>
          </w:p>
        </w:tc>
      </w:tr>
    </w:tbl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1523-жол мынадай редакцияда жазылсын: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715"/>
        <w:gridCol w:w="247"/>
        <w:gridCol w:w="2409"/>
        <w:gridCol w:w="2748"/>
        <w:gridCol w:w="2818"/>
        <w:gridCol w:w="247"/>
        <w:gridCol w:w="1636"/>
      </w:tblGrid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 №30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40,93</w:t>
            </w:r>
          </w:p>
        </w:tc>
      </w:tr>
    </w:tbl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1524-жол мынадай редакцияда жазылсын: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715"/>
        <w:gridCol w:w="247"/>
        <w:gridCol w:w="2409"/>
        <w:gridCol w:w="2748"/>
        <w:gridCol w:w="2818"/>
        <w:gridCol w:w="247"/>
        <w:gridCol w:w="1636"/>
      </w:tblGrid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капсулалар, 20 мг №10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ҚР-ДЗ-5№004575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40,93</w:t>
            </w:r>
          </w:p>
        </w:tc>
      </w:tr>
    </w:tbl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1546-жол мынадай редакцияда жазылсын: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452"/>
        <w:gridCol w:w="1963"/>
        <w:gridCol w:w="2841"/>
        <w:gridCol w:w="1763"/>
        <w:gridCol w:w="2293"/>
        <w:gridCol w:w="201"/>
        <w:gridCol w:w="1583"/>
      </w:tblGrid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 , Калий хлориді , Натрий хлориді , Натрий цитраты дигидраты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20.5 г №20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ҚР-ДЗ-5№022967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136,32</w:t>
            </w:r>
          </w:p>
        </w:tc>
      </w:tr>
    </w:tbl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1554-жол мынадай редакцияда жазылсын: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1570"/>
        <w:gridCol w:w="216"/>
        <w:gridCol w:w="2376"/>
        <w:gridCol w:w="2463"/>
        <w:gridCol w:w="2464"/>
        <w:gridCol w:w="216"/>
        <w:gridCol w:w="1701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150 мг, № 14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ҚР-ДЗ-3№121677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149,52</w:t>
            </w:r>
          </w:p>
        </w:tc>
      </w:tr>
    </w:tbl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1562-жол алып тасталсын;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1567-жол алып тасталсын;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1568-жол мынадай редакцияда жазылсын: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72"/>
        <w:gridCol w:w="2387"/>
        <w:gridCol w:w="2662"/>
        <w:gridCol w:w="1798"/>
        <w:gridCol w:w="1965"/>
        <w:gridCol w:w="172"/>
        <w:gridCol w:w="2112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G иммуноглобулині 95%-дан кем емес, ақуызға шаққанда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мг/мл, 50 мл, №1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149 640,99</w:t>
            </w:r>
          </w:p>
        </w:tc>
      </w:tr>
    </w:tbl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1569-жол мынадай редакцияда жазылсын: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169"/>
        <w:gridCol w:w="2346"/>
        <w:gridCol w:w="2829"/>
        <w:gridCol w:w="1766"/>
        <w:gridCol w:w="1932"/>
        <w:gridCol w:w="169"/>
        <w:gridCol w:w="2075"/>
      </w:tblGrid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G иммуноглобулині 95%-дан кем емес, ақуызға шаққанда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мг/мл, 100 мл, №1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296 578,59</w:t>
            </w:r>
          </w:p>
        </w:tc>
      </w:tr>
    </w:tbl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1570-жол мынадай редакцияда жазылсын: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169"/>
        <w:gridCol w:w="2346"/>
        <w:gridCol w:w="2829"/>
        <w:gridCol w:w="1766"/>
        <w:gridCol w:w="1932"/>
        <w:gridCol w:w="169"/>
        <w:gridCol w:w="2075"/>
      </w:tblGrid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G иммуноглобулині 95%-дан кем емес, ақуызға шаққанда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 мг/мл, 200 мл, №1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ҚР-БП-5№024176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589 170,92</w:t>
            </w:r>
          </w:p>
        </w:tc>
      </w:tr>
    </w:tbl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1571-жол мынадай редакцияда жазылсын: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2021"/>
        <w:gridCol w:w="207"/>
        <w:gridCol w:w="2534"/>
        <w:gridCol w:w="2360"/>
        <w:gridCol w:w="2360"/>
        <w:gridCol w:w="207"/>
        <w:gridCol w:w="1371"/>
      </w:tblGrid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10000ӘБ, №21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ҚР-ДЗ-5№013295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61,43</w:t>
            </w:r>
          </w:p>
        </w:tc>
      </w:tr>
    </w:tbl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1572-жол мынадай редакцияда жазылсын: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69"/>
        <w:gridCol w:w="269"/>
        <w:gridCol w:w="1953"/>
        <w:gridCol w:w="3071"/>
        <w:gridCol w:w="3072"/>
        <w:gridCol w:w="269"/>
        <w:gridCol w:w="1784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№20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ҚР-ДЗ-5№000992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</w:t>
            </w:r>
          </w:p>
        </w:tc>
      </w:tr>
    </w:tbl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1573-жол мынадай редакцияда жазылсын: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52"/>
        <w:gridCol w:w="252"/>
        <w:gridCol w:w="2930"/>
        <w:gridCol w:w="2874"/>
        <w:gridCol w:w="2874"/>
        <w:gridCol w:w="252"/>
        <w:gridCol w:w="1356"/>
      </w:tblGrid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25 ӘБ, №60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ҚР-ДЗ-5№010039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</w:t>
            </w:r>
          </w:p>
        </w:tc>
      </w:tr>
    </w:tbl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1574-жол мынадай редакцияда жазылсын: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448"/>
        <w:gridCol w:w="5097"/>
        <w:gridCol w:w="1122"/>
        <w:gridCol w:w="1764"/>
        <w:gridCol w:w="1764"/>
        <w:gridCol w:w="154"/>
        <w:gridCol w:w="1025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ең төмен ферментативтік белсенділікпен: липаза - 7000 ЕФБ кем емес, протеаза - 600 ЕФБ кем емес, амилаза - 4800 ЕФБ кем емес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№20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ҚР-ДЗ-5№009437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</w:tr>
    </w:tbl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1577-жол мынадай редакцияда жазылсын: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1225"/>
        <w:gridCol w:w="203"/>
        <w:gridCol w:w="3258"/>
        <w:gridCol w:w="2265"/>
        <w:gridCol w:w="2323"/>
        <w:gridCol w:w="203"/>
        <w:gridCol w:w="1604"/>
      </w:tblGrid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Ішекте еритін қабықпен қапталған Таблеткалар, 40 мг, 40 мг, №28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ҚР-ДЗ-5№014805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116,78</w:t>
            </w:r>
          </w:p>
        </w:tc>
      </w:tr>
    </w:tbl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1584-жол мынадай редакцияда жазылсын: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397"/>
        <w:gridCol w:w="397"/>
        <w:gridCol w:w="3358"/>
        <w:gridCol w:w="2790"/>
        <w:gridCol w:w="2791"/>
        <w:gridCol w:w="244"/>
        <w:gridCol w:w="857"/>
      </w:tblGrid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2 %, 2 мл №10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ҚР-ДЗ-5№010954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1585-жол мынадай редакцияда жазылсын: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394"/>
        <w:gridCol w:w="394"/>
        <w:gridCol w:w="2671"/>
        <w:gridCol w:w="2768"/>
        <w:gridCol w:w="2769"/>
        <w:gridCol w:w="242"/>
        <w:gridCol w:w="1608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 гидрохлориді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Ректальді суппозиторийлер, 0.02 г №10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ҚР-ДЗ-5№013148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13,98</w:t>
            </w:r>
          </w:p>
        </w:tc>
      </w:tr>
    </w:tbl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1597-жол алып тасталсын;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1602-жол мынадай редакцияда жазылсын: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2276"/>
        <w:gridCol w:w="233"/>
        <w:gridCol w:w="2030"/>
        <w:gridCol w:w="2658"/>
        <w:gridCol w:w="2658"/>
        <w:gridCol w:w="233"/>
        <w:gridCol w:w="816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Iшекте еритін үлбірлі қабықпен қапталған таблеткалар, №60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ҚР-ДЗ-5№023142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1603-жол мынадай редакцияда жазылсын: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49"/>
        <w:gridCol w:w="4284"/>
        <w:gridCol w:w="1736"/>
        <w:gridCol w:w="1702"/>
        <w:gridCol w:w="1557"/>
        <w:gridCol w:w="149"/>
        <w:gridCol w:w="1829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плазмасының ақуыздары , Иммуноглобулин М (IgM) , Иммуноглобулин А (IgА) , Иммуноглобулин G (IgG)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100 мл, №1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157 054,59</w:t>
            </w:r>
          </w:p>
        </w:tc>
      </w:tr>
    </w:tbl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1604-жол мынадай редакцияда жазылсын: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53"/>
        <w:gridCol w:w="4418"/>
        <w:gridCol w:w="1598"/>
        <w:gridCol w:w="1756"/>
        <w:gridCol w:w="1606"/>
        <w:gridCol w:w="154"/>
        <w:gridCol w:w="1693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плазмасының ақуыздары , Иммуноглобулин М (IgM) , Иммуноглобулин А (IgА) , Иммуноглобулин G (IgG)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50 мл, №1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64 791,11</w:t>
            </w:r>
          </w:p>
        </w:tc>
      </w:tr>
    </w:tbl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1605-жол мынадай редакцияда жазылсын: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53"/>
        <w:gridCol w:w="4418"/>
        <w:gridCol w:w="1598"/>
        <w:gridCol w:w="1756"/>
        <w:gridCol w:w="1606"/>
        <w:gridCol w:w="154"/>
        <w:gridCol w:w="1693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плазмасының ақуыздары , Иммуноглобулин М (IgM) , Иммуноглобулин А (IgА) , Иммуноглобулин G (IgG)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енгізуге арналған ерітінді, 10 мл, №1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ҚР-БП-5№012734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20 209,69</w:t>
            </w:r>
          </w:p>
        </w:tc>
      </w:tr>
    </w:tbl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1612-жол мынадай редакцияда жазылсын: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214"/>
        <w:gridCol w:w="752"/>
        <w:gridCol w:w="3581"/>
        <w:gridCol w:w="2446"/>
        <w:gridCol w:w="2387"/>
        <w:gridCol w:w="214"/>
        <w:gridCol w:w="1421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, Периндоприл эрбумин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2 мг/0,625 мг, №20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ҚР-ДЗ-5№020893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93,91</w:t>
            </w:r>
          </w:p>
        </w:tc>
      </w:tr>
    </w:tbl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1613-жол мынадай редакцияда жазылсын: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214"/>
        <w:gridCol w:w="751"/>
        <w:gridCol w:w="3314"/>
        <w:gridCol w:w="2446"/>
        <w:gridCol w:w="2386"/>
        <w:gridCol w:w="214"/>
        <w:gridCol w:w="1690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, Периндоприл эрбумин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4 мг/1,25 мг, №20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ҚР-ДЗ-5№020894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122,98</w:t>
            </w:r>
          </w:p>
        </w:tc>
      </w:tr>
    </w:tbl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1614-жол алып тасталсын;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1615-жол алып тасталсын;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1616-жол алып тасталсын;</w:t>
      </w:r>
    </w:p>
    <w:bookmarkEnd w:id="404"/>
    <w:bookmarkStart w:name="z41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1617-жол алып тасталсын;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1620-жол алып тасталсын;</w:t>
      </w:r>
    </w:p>
    <w:bookmarkEnd w:id="406"/>
    <w:bookmarkStart w:name="z41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1624-жол мынадай редакцияда жазылсын: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203"/>
        <w:gridCol w:w="1602"/>
        <w:gridCol w:w="2491"/>
        <w:gridCol w:w="2316"/>
        <w:gridCol w:w="2288"/>
        <w:gridCol w:w="203"/>
        <w:gridCol w:w="1981"/>
      </w:tblGrid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пикосульфаты , Сусыз лимон қышқылы , Магнийдің жеңіл тотығы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 үшін ерітінді дайындауға арналған ұнтақ, 16.1 г №2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ҚР-ДЗ-5№017969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A06AB58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1 521,28</w:t>
            </w:r>
          </w:p>
        </w:tc>
      </w:tr>
    </w:tbl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1627-жол мынадай редакцияда жазылсын: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220"/>
        <w:gridCol w:w="910"/>
        <w:gridCol w:w="2701"/>
        <w:gridCol w:w="2512"/>
        <w:gridCol w:w="2269"/>
        <w:gridCol w:w="220"/>
        <w:gridCol w:w="2149"/>
      </w:tblGrid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Пиперабактам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тазобактамы , Натрий пиперациллині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4.5 г, № 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ҚР-ДЗ-5№023430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4 109,83</w:t>
            </w:r>
          </w:p>
        </w:tc>
      </w:tr>
    </w:tbl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1634-жол мынадай редакцияда жазылсын: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400"/>
        <w:gridCol w:w="400"/>
        <w:gridCol w:w="3271"/>
        <w:gridCol w:w="2491"/>
        <w:gridCol w:w="2491"/>
        <w:gridCol w:w="218"/>
        <w:gridCol w:w="1721"/>
      </w:tblGrid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1 %, 30 мл, №1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204,12</w:t>
            </w:r>
          </w:p>
        </w:tc>
      </w:tr>
    </w:tbl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1635-жол мынадай редакцияда жазылсын: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413"/>
        <w:gridCol w:w="414"/>
        <w:gridCol w:w="3666"/>
        <w:gridCol w:w="2577"/>
        <w:gridCol w:w="2577"/>
        <w:gridCol w:w="226"/>
        <w:gridCol w:w="1074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1 %, 100 мл, №1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1636-жол мынадай редакцияда жазылсын: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371"/>
        <w:gridCol w:w="371"/>
        <w:gridCol w:w="3541"/>
        <w:gridCol w:w="2311"/>
        <w:gridCol w:w="2312"/>
        <w:gridCol w:w="202"/>
        <w:gridCol w:w="1978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1 %, 1000 мл, №1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ҚР-ДЗ-5№020418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2 618,00</w:t>
            </w:r>
          </w:p>
        </w:tc>
      </w:tr>
    </w:tbl>
    <w:bookmarkStart w:name="z42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1637-жол мынадай редакцияда жазылсын: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441"/>
        <w:gridCol w:w="441"/>
        <w:gridCol w:w="2650"/>
        <w:gridCol w:w="2745"/>
        <w:gridCol w:w="2746"/>
        <w:gridCol w:w="240"/>
        <w:gridCol w:w="1595"/>
      </w:tblGrid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100 мл, №1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631,2</w:t>
            </w:r>
          </w:p>
        </w:tc>
      </w:tr>
    </w:tbl>
    <w:bookmarkStart w:name="z4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1638-жол мынадай редакцияда жазылсын: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441"/>
        <w:gridCol w:w="441"/>
        <w:gridCol w:w="2349"/>
        <w:gridCol w:w="2745"/>
        <w:gridCol w:w="2745"/>
        <w:gridCol w:w="240"/>
        <w:gridCol w:w="1897"/>
      </w:tblGrid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50 мл, №1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389,04</w:t>
            </w:r>
          </w:p>
        </w:tc>
      </w:tr>
    </w:tbl>
    <w:bookmarkStart w:name="z42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1639-жол мынадай редакцияда жазылсын: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406"/>
        <w:gridCol w:w="406"/>
        <w:gridCol w:w="2717"/>
        <w:gridCol w:w="2529"/>
        <w:gridCol w:w="2529"/>
        <w:gridCol w:w="221"/>
        <w:gridCol w:w="2164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1000 мл, №1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4 227,11</w:t>
            </w:r>
          </w:p>
        </w:tc>
      </w:tr>
    </w:tbl>
    <w:bookmarkStart w:name="z42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1640-жол мынадай редакцияда жазылсын: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441"/>
        <w:gridCol w:w="441"/>
        <w:gridCol w:w="2349"/>
        <w:gridCol w:w="2745"/>
        <w:gridCol w:w="2745"/>
        <w:gridCol w:w="240"/>
        <w:gridCol w:w="1897"/>
      </w:tblGrid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30 мл, №1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ҚР-ДЗ-5№121910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266,64</w:t>
            </w:r>
          </w:p>
        </w:tc>
      </w:tr>
    </w:tbl>
    <w:bookmarkStart w:name="z42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1670-жол алып тасталсын;</w:t>
      </w:r>
    </w:p>
    <w:bookmarkEnd w:id="416"/>
    <w:bookmarkStart w:name="z42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1671-жол алып тасталсын;</w:t>
      </w:r>
    </w:p>
    <w:bookmarkEnd w:id="417"/>
    <w:bookmarkStart w:name="z42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1672-жол мынадай редакцияда жазылсын: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38"/>
        <w:gridCol w:w="5651"/>
        <w:gridCol w:w="1708"/>
        <w:gridCol w:w="1220"/>
        <w:gridCol w:w="1116"/>
        <w:gridCol w:w="107"/>
        <w:gridCol w:w="1019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Приорикс, вакцина против кори, эпидемического паротита и краснухи живая аттенуированная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Аттенуирленген тірі қызылша вирусы (Schwarz штаммы) , Аттенуирленген тірі паротит вирусы (RIT 4385 штаммы) , Аттенуирленген тірі қызамық вирусы (Wistar RA 27/3 штаммы)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жиынтықта, 0,5 мл/доза, №100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ҚР-БП-5№004775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3 824,38</w:t>
            </w:r>
          </w:p>
        </w:tc>
      </w:tr>
    </w:tbl>
    <w:bookmarkStart w:name="z42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1692-жол мынадай редакцияда жазылсын: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019"/>
        <w:gridCol w:w="753"/>
        <w:gridCol w:w="3493"/>
        <w:gridCol w:w="2079"/>
        <w:gridCol w:w="1903"/>
        <w:gridCol w:w="182"/>
        <w:gridCol w:w="1779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вакцина антирабическая концентрированная очищенная инактивированная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Беленділігі жойылған тазартылған құтырма вирусының антигені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және бұлшықет ішіне енгізу үшін ерітінді дайындауға арналған лиофилизат еріткішпен жиынтықта, 2.5 ХБ, 5 мл, №1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ҚР-БП-5№024202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3 144,55</w:t>
            </w:r>
          </w:p>
        </w:tc>
      </w:tr>
    </w:tbl>
    <w:bookmarkStart w:name="z42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1693-жол мынадай редакцияда жазылсын: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863"/>
        <w:gridCol w:w="636"/>
        <w:gridCol w:w="3824"/>
        <w:gridCol w:w="2069"/>
        <w:gridCol w:w="1869"/>
        <w:gridCol w:w="181"/>
        <w:gridCol w:w="1771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человеческие моноклональные антитела против бешенства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құтырмаға қарсы моноклональды антиденелері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ерітінді, 100 ХБ/2.5 мл, 2.5 мл, №1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ҚР-БП-5№024203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6 732,27</w:t>
            </w:r>
          </w:p>
        </w:tc>
      </w:tr>
    </w:tbl>
    <w:bookmarkStart w:name="z43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1696-жол мынадай редакцияда жазылсын: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242"/>
        <w:gridCol w:w="1556"/>
        <w:gridCol w:w="2532"/>
        <w:gridCol w:w="2764"/>
        <w:gridCol w:w="2664"/>
        <w:gridCol w:w="242"/>
        <w:gridCol w:w="849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, Амлодипин бесилаты (амлодипинге баламалы)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 мг/5 мг, №30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bookmarkStart w:name="z43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1697-жол мынадай редакцияда жазылсын: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218"/>
        <w:gridCol w:w="1401"/>
        <w:gridCol w:w="2824"/>
        <w:gridCol w:w="2488"/>
        <w:gridCol w:w="2399"/>
        <w:gridCol w:w="218"/>
        <w:gridCol w:w="14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, Амлодипин бесилаты (амлодипинге баламалы)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мг/10 мг, №30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ҚР-ДЗ-5№022641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94,67</w:t>
            </w:r>
          </w:p>
        </w:tc>
      </w:tr>
    </w:tbl>
    <w:bookmarkStart w:name="z43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1698-жол алып тасталсын;</w:t>
      </w:r>
    </w:p>
    <w:bookmarkEnd w:id="423"/>
    <w:bookmarkStart w:name="z43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1726-жол мынадай редакцияда жазылсын: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552"/>
        <w:gridCol w:w="1835"/>
        <w:gridCol w:w="2578"/>
        <w:gridCol w:w="2176"/>
        <w:gridCol w:w="1965"/>
        <w:gridCol w:w="190"/>
        <w:gridCol w:w="1862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Ревотаз®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натрий пиперациллині және натрий тазобактамы (8:1)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ішіне инфузия үшін ерітінді дайындауға арналған ұнтақ, 4.5 г, № 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ҚР-ДЗ-5№010156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2 478,79</w:t>
            </w:r>
          </w:p>
        </w:tc>
      </w:tr>
    </w:tbl>
    <w:bookmarkStart w:name="z43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1727-жол мынадай редакцияда жазылсын: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207"/>
        <w:gridCol w:w="1896"/>
        <w:gridCol w:w="2931"/>
        <w:gridCol w:w="2365"/>
        <w:gridCol w:w="1818"/>
        <w:gridCol w:w="207"/>
        <w:gridCol w:w="163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 , Калий хлориді , Натрий хлориді , Натрий цитраты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18.9 г №20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157,92</w:t>
            </w:r>
          </w:p>
        </w:tc>
      </w:tr>
    </w:tbl>
    <w:bookmarkStart w:name="z43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1728-жол мынадай редакцияда жазылсын: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333"/>
        <w:gridCol w:w="1876"/>
        <w:gridCol w:w="2899"/>
        <w:gridCol w:w="2341"/>
        <w:gridCol w:w="1800"/>
        <w:gridCol w:w="205"/>
        <w:gridCol w:w="1617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глюкоза , Калий хлориді , Натрий хлориді , Натрий цитраты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10,7, №20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ҚР-ДЗ-5№016345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166,18</w:t>
            </w:r>
          </w:p>
        </w:tc>
      </w:tr>
    </w:tbl>
    <w:bookmarkStart w:name="z43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1729-жол алып тасталсын;</w:t>
      </w:r>
    </w:p>
    <w:bookmarkEnd w:id="427"/>
    <w:bookmarkStart w:name="z43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1730-жол алып тасталсын;</w:t>
      </w:r>
    </w:p>
    <w:bookmarkEnd w:id="428"/>
    <w:bookmarkStart w:name="z43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1731-жол мынадай редакцияда жазылсын: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586"/>
        <w:gridCol w:w="582"/>
        <w:gridCol w:w="3760"/>
        <w:gridCol w:w="2308"/>
        <w:gridCol w:w="2309"/>
        <w:gridCol w:w="202"/>
        <w:gridCol w:w="1341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 , Этинилэстрадиол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0,03 мг/0,15 мг, №21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ҚР-ДЗ-5№011399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90,36</w:t>
            </w:r>
          </w:p>
        </w:tc>
      </w:tr>
    </w:tbl>
    <w:bookmarkStart w:name="z43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1733-жол мынадай редакцияда жазылсын: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690"/>
        <w:gridCol w:w="835"/>
        <w:gridCol w:w="1579"/>
        <w:gridCol w:w="2718"/>
        <w:gridCol w:w="2487"/>
        <w:gridCol w:w="238"/>
        <w:gridCol w:w="2325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Резолста®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этанолаты , Кобицистат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ҚР-ДЗ-5№022425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3 849,55</w:t>
            </w:r>
          </w:p>
        </w:tc>
      </w:tr>
    </w:tbl>
    <w:bookmarkStart w:name="z44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1735-жол алып тасталсын;</w:t>
      </w:r>
    </w:p>
    <w:bookmarkEnd w:id="431"/>
    <w:bookmarkStart w:name="z44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1736-жол алып тасталсын;</w:t>
      </w:r>
    </w:p>
    <w:bookmarkEnd w:id="432"/>
    <w:bookmarkStart w:name="z44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1737-жол алып тасталсын;</w:t>
      </w:r>
    </w:p>
    <w:bookmarkEnd w:id="433"/>
    <w:bookmarkStart w:name="z44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1740-жол мынадай редакцияда жазылсын: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963"/>
        <w:gridCol w:w="1475"/>
        <w:gridCol w:w="2636"/>
        <w:gridCol w:w="2027"/>
        <w:gridCol w:w="2002"/>
        <w:gridCol w:w="177"/>
        <w:gridCol w:w="1956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Микрондалған вилантерол трифенататы (вилантеролға шаққанда) , микрондалған флутиказон фуроаты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ұнтақ, 184 мкг/22 мкг, №1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ҚР-ДЗ-5№021462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15 217,23</w:t>
            </w:r>
          </w:p>
        </w:tc>
      </w:tr>
    </w:tbl>
    <w:bookmarkStart w:name="z44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1761-жол алып тасталсын;</w:t>
      </w:r>
    </w:p>
    <w:bookmarkEnd w:id="435"/>
    <w:bookmarkStart w:name="z44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1762-жол алып тасталсын;</w:t>
      </w:r>
    </w:p>
    <w:bookmarkEnd w:id="436"/>
    <w:bookmarkStart w:name="z44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1769-жол алып тасталсын;</w:t>
      </w:r>
    </w:p>
    <w:bookmarkEnd w:id="437"/>
    <w:bookmarkStart w:name="z44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1772-жол алып тасталсын;</w:t>
      </w:r>
    </w:p>
    <w:bookmarkEnd w:id="438"/>
    <w:bookmarkStart w:name="z44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1773-жол алып тасталсын;</w:t>
      </w:r>
    </w:p>
    <w:bookmarkEnd w:id="439"/>
    <w:bookmarkStart w:name="z44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1774-жол мынадай редакцияда жазылсын: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262"/>
        <w:gridCol w:w="262"/>
        <w:gridCol w:w="2229"/>
        <w:gridCol w:w="2989"/>
        <w:gridCol w:w="2990"/>
        <w:gridCol w:w="262"/>
        <w:gridCol w:w="1736"/>
      </w:tblGrid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 мг, № 20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ҚР-ДЗ-5№014726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</w:tbl>
    <w:bookmarkStart w:name="z45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1779-жол алып тасталсын;</w:t>
      </w:r>
    </w:p>
    <w:bookmarkEnd w:id="441"/>
    <w:bookmarkStart w:name="z45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1780-жол алып тасталсын;</w:t>
      </w:r>
    </w:p>
    <w:bookmarkEnd w:id="442"/>
    <w:bookmarkStart w:name="z45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1786-жол алып тасталсын;</w:t>
      </w:r>
    </w:p>
    <w:bookmarkEnd w:id="443"/>
    <w:bookmarkStart w:name="z45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1788-жол алып тасталсын;</w:t>
      </w:r>
    </w:p>
    <w:bookmarkEnd w:id="444"/>
    <w:bookmarkStart w:name="z45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1789-жол алып тасталсын;</w:t>
      </w:r>
    </w:p>
    <w:bookmarkEnd w:id="445"/>
    <w:bookmarkStart w:name="z45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1790-жол алып тасталсын;</w:t>
      </w:r>
    </w:p>
    <w:bookmarkEnd w:id="446"/>
    <w:bookmarkStart w:name="z45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1796-жол алып тасталсын;</w:t>
      </w:r>
    </w:p>
    <w:bookmarkEnd w:id="447"/>
    <w:bookmarkStart w:name="z45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1797-жол алып тасталсын;</w:t>
      </w:r>
    </w:p>
    <w:bookmarkEnd w:id="448"/>
    <w:bookmarkStart w:name="z45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1798-жол алып тасталсын;</w:t>
      </w:r>
    </w:p>
    <w:bookmarkEnd w:id="449"/>
    <w:bookmarkStart w:name="z45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1804-жол алып тасталсын;</w:t>
      </w:r>
    </w:p>
    <w:bookmarkEnd w:id="450"/>
    <w:bookmarkStart w:name="z46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1805-жол алып тасталсын;</w:t>
      </w:r>
    </w:p>
    <w:bookmarkEnd w:id="451"/>
    <w:bookmarkStart w:name="z46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1807-жол мынадай редакцияда жазылсын: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333"/>
        <w:gridCol w:w="590"/>
        <w:gridCol w:w="3680"/>
        <w:gridCol w:w="2339"/>
        <w:gridCol w:w="2310"/>
        <w:gridCol w:w="205"/>
        <w:gridCol w:w="1615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 Плюс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, Ирбесартан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150 мг/12,5 мг, №28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ҚР-ДЗ-5№022988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123,84</w:t>
            </w:r>
          </w:p>
        </w:tc>
      </w:tr>
    </w:tbl>
    <w:bookmarkStart w:name="z46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1808-жол мынадай редакцияда жазылсын: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202"/>
        <w:gridCol w:w="1927"/>
        <w:gridCol w:w="3122"/>
        <w:gridCol w:w="2303"/>
        <w:gridCol w:w="1743"/>
        <w:gridCol w:w="202"/>
        <w:gridCol w:w="1591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Полимальтозды кешеннің темір (III) гидроксиді элементарлы темірге шаққанда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мл, 2 мл №5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538,22</w:t>
            </w:r>
          </w:p>
        </w:tc>
      </w:tr>
    </w:tbl>
    <w:bookmarkStart w:name="z46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1816-жол мынадай редакцияда жазылсын: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93"/>
        <w:gridCol w:w="1762"/>
        <w:gridCol w:w="2740"/>
        <w:gridCol w:w="2200"/>
        <w:gridCol w:w="2174"/>
        <w:gridCol w:w="193"/>
        <w:gridCol w:w="1882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Микрондалған салметерол ксинафоаты 123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25/250 мкг, №1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ҚР-ДЗ-5№023484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4 994,94</w:t>
            </w:r>
          </w:p>
        </w:tc>
      </w:tr>
    </w:tbl>
    <w:bookmarkStart w:name="z46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1817-жол мынадай редакцияда жазылсын: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93"/>
        <w:gridCol w:w="1762"/>
        <w:gridCol w:w="2740"/>
        <w:gridCol w:w="2200"/>
        <w:gridCol w:w="2174"/>
        <w:gridCol w:w="193"/>
        <w:gridCol w:w="1882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Микрондалған салметерол ксинафоаты 123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Дозаланған ингаляцияға арналған аэрозоль, 25/125 мкг, №1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ҚР-ДЗ-5№023485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4 066,28</w:t>
            </w:r>
          </w:p>
        </w:tc>
      </w:tr>
    </w:tbl>
    <w:bookmarkStart w:name="z46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1829-жол алып тасталсын;</w:t>
      </w:r>
    </w:p>
    <w:bookmarkEnd w:id="456"/>
    <w:bookmarkStart w:name="z46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1830-жол мынадай редакцияда жазылсын: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304"/>
        <w:gridCol w:w="539"/>
        <w:gridCol w:w="4661"/>
        <w:gridCol w:w="2136"/>
        <w:gridCol w:w="2110"/>
        <w:gridCol w:w="187"/>
        <w:gridCol w:w="1241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 , Телмисартан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мг/12,5 мг, 80 мг/12,5 мг, №30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ҚР-ДЗ-5№121986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56,65</w:t>
            </w:r>
          </w:p>
        </w:tc>
      </w:tr>
    </w:tbl>
    <w:bookmarkStart w:name="z46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1833-жол мынадай редакцияда жазылсын: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726"/>
        <w:gridCol w:w="250"/>
        <w:gridCol w:w="2289"/>
        <w:gridCol w:w="2758"/>
        <w:gridCol w:w="2862"/>
        <w:gridCol w:w="251"/>
        <w:gridCol w:w="1661"/>
      </w:tblGrid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30 мг, №30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ҚР-ДЗ-5№018929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28,13</w:t>
            </w:r>
          </w:p>
        </w:tc>
      </w:tr>
    </w:tbl>
    <w:bookmarkStart w:name="z46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1834-жол мынадай редакцияда жазылсын: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478"/>
        <w:gridCol w:w="7085"/>
        <w:gridCol w:w="737"/>
        <w:gridCol w:w="1220"/>
        <w:gridCol w:w="1190"/>
        <w:gridCol w:w="107"/>
        <w:gridCol w:w="8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 , L-метионин , L-фенилаланин , Калий ацетаты , Ацетилтирозин , Глицин , Сорбитол , L-изолейцин , L-лейцин , L-лизин гидрохлориді , L-треонин , L-триптофан , L-валин , L-аланин , L-пролин , L-серин , L-тирозин , L-гистидин , L-орнитин гидрохлориді , L-аспаргин моногидраты , Магний ацетат тетрагидраты , Натрий дигидрофосфат дигидраты , L-аспарагин қышқылы , L-Глютамин қышқылы , L-алма қышқылы , L - Цистеин гидрохлориді моногидраты , Натрий ацетаты тригидраты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мл № 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ҚР-ДЗ-5№009065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3 061,49</w:t>
            </w:r>
          </w:p>
        </w:tc>
      </w:tr>
    </w:tbl>
    <w:bookmarkStart w:name="z46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1835-жол мынадай редакцияда жазылсын: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478"/>
        <w:gridCol w:w="7123"/>
        <w:gridCol w:w="699"/>
        <w:gridCol w:w="1220"/>
        <w:gridCol w:w="1190"/>
        <w:gridCol w:w="107"/>
        <w:gridCol w:w="8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 , L-метионин , L-фенилаланин , Ацетилтирозин , Глицин , Сорбитол , L-изолейцин , L-лейцин , L-лизин гидрохлориді , L-треонин , L-триптофан , L-валин , L-аланин , L-пролин , L-серин , L-тирозин , L-гистидин , L-орнитин гидрохлориді , L-аспаргин моногидраты , Магний ацетат тетрагидраты , Натрий дигидрофосфат дигидраты , L-аспарагин қышқылы , L-Глютамин қышқылы , L-алма қышқылы , Калий ацетаты , L - Цистеин гидрохлориді моногидраты , Натрий ацетаты тригидраты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200 мл №1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ҚР-ДЗ-5№016679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2 814,71</w:t>
            </w:r>
          </w:p>
        </w:tc>
      </w:tr>
    </w:tbl>
    <w:bookmarkStart w:name="z47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1842-жол алып тасталсын;</w:t>
      </w:r>
    </w:p>
    <w:bookmarkEnd w:id="461"/>
    <w:bookmarkStart w:name="z47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1843-жол алып тасталсын;</w:t>
      </w:r>
    </w:p>
    <w:bookmarkEnd w:id="462"/>
    <w:bookmarkStart w:name="z47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1844-жол алып тасталсын;</w:t>
      </w:r>
    </w:p>
    <w:bookmarkEnd w:id="463"/>
    <w:bookmarkStart w:name="z47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1847-жол мынадай редакцияда жазылсын: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996"/>
        <w:gridCol w:w="644"/>
        <w:gridCol w:w="3414"/>
        <w:gridCol w:w="2097"/>
        <w:gridCol w:w="2071"/>
        <w:gridCol w:w="183"/>
        <w:gridCol w:w="1794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50 мкг/100 мкг, 60 Доза, №1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4 545,36</w:t>
            </w:r>
          </w:p>
        </w:tc>
      </w:tr>
    </w:tbl>
    <w:bookmarkStart w:name="z47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1848-жол мынадай редакцияда жазылсын: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996"/>
        <w:gridCol w:w="644"/>
        <w:gridCol w:w="3414"/>
        <w:gridCol w:w="2097"/>
        <w:gridCol w:w="2071"/>
        <w:gridCol w:w="183"/>
        <w:gridCol w:w="1794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50 мкг/250 мкг, 60 Доза, №1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7 063,29</w:t>
            </w:r>
          </w:p>
        </w:tc>
      </w:tr>
    </w:tbl>
    <w:bookmarkStart w:name="z47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1849-жол мынадай редакцияда жазылсын: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996"/>
        <w:gridCol w:w="644"/>
        <w:gridCol w:w="3414"/>
        <w:gridCol w:w="2097"/>
        <w:gridCol w:w="2071"/>
        <w:gridCol w:w="183"/>
        <w:gridCol w:w="1794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50 мкг/500 мкг, 60 Доза, №1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ҚР-ДЗ-5№003892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8 037,90</w:t>
            </w:r>
          </w:p>
        </w:tc>
      </w:tr>
    </w:tbl>
    <w:bookmarkStart w:name="z47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1858-жол алып тасталсын;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215"/>
        <w:gridCol w:w="1563"/>
        <w:gridCol w:w="2100"/>
        <w:gridCol w:w="2454"/>
        <w:gridCol w:w="2364"/>
        <w:gridCol w:w="215"/>
        <w:gridCol w:w="38"/>
        <w:gridCol w:w="206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 1860-жол мынадай редакцияда жазылсын: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гидроксиді , Симетикон , Құрғақ алюминий гидроксиді гелі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Ішуге арналған суспензия, 300 мл №1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A02AF02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1 973,32</w:t>
            </w:r>
          </w:p>
        </w:tc>
      </w:tr>
    </w:tbl>
    <w:bookmarkStart w:name="z47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1861-жол мынадай редакцияда жазылсын: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763"/>
        <w:gridCol w:w="891"/>
        <w:gridCol w:w="3027"/>
        <w:gridCol w:w="2137"/>
        <w:gridCol w:w="2111"/>
        <w:gridCol w:w="187"/>
        <w:gridCol w:w="2062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фумаратының дигидраты , Микрондалған будесонид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 320/9 мкг/доза 60 Доза №1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ҚР-ДЗ-5№018526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15 088,81</w:t>
            </w:r>
          </w:p>
        </w:tc>
      </w:tr>
    </w:tbl>
    <w:bookmarkStart w:name="z47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1862-жол мынадай редакцияда жазылсын: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026"/>
        <w:gridCol w:w="900"/>
        <w:gridCol w:w="3411"/>
        <w:gridCol w:w="2159"/>
        <w:gridCol w:w="1634"/>
        <w:gridCol w:w="189"/>
        <w:gridCol w:w="1847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фумаратының дигидраты , Микрондалған будесонид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80/4.5 мкг/доза, 60 Доза, №1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8 880,29</w:t>
            </w:r>
          </w:p>
        </w:tc>
      </w:tr>
    </w:tbl>
    <w:bookmarkStart w:name="z47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1863-жол мынадай редакцияда жазылсын: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007"/>
        <w:gridCol w:w="883"/>
        <w:gridCol w:w="3579"/>
        <w:gridCol w:w="2118"/>
        <w:gridCol w:w="1603"/>
        <w:gridCol w:w="185"/>
        <w:gridCol w:w="1813"/>
      </w:tblGrid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фумаратының дигидраты , Микрондалған будесонид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160/4.5 мкг/доза, 60 Доза, №1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9 241,51</w:t>
            </w:r>
          </w:p>
        </w:tc>
      </w:tr>
    </w:tbl>
    <w:bookmarkStart w:name="z48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1865-жол мынадай редакцияда жазылсын: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988"/>
        <w:gridCol w:w="867"/>
        <w:gridCol w:w="3513"/>
        <w:gridCol w:w="2079"/>
        <w:gridCol w:w="1573"/>
        <w:gridCol w:w="182"/>
        <w:gridCol w:w="2006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фумаратының дигидраты , Микрондалған будесонид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80/4.5 мкг/доза, 120 Доза, №1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15 656,34</w:t>
            </w:r>
          </w:p>
        </w:tc>
      </w:tr>
    </w:tbl>
    <w:bookmarkStart w:name="z48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1865-жол мынадай редакцияда жазылсын: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970"/>
        <w:gridCol w:w="851"/>
        <w:gridCol w:w="3673"/>
        <w:gridCol w:w="2041"/>
        <w:gridCol w:w="1545"/>
        <w:gridCol w:w="179"/>
        <w:gridCol w:w="1969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фумаратының дигидраты , Микрондалған будесонид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160/4.5 мкг/доза, 120 Доза, №1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17 200,43</w:t>
            </w:r>
          </w:p>
        </w:tc>
      </w:tr>
    </w:tbl>
    <w:bookmarkStart w:name="z48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1866-жол мынадай редакцияда жазылсын: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970"/>
        <w:gridCol w:w="851"/>
        <w:gridCol w:w="3673"/>
        <w:gridCol w:w="2041"/>
        <w:gridCol w:w="1545"/>
        <w:gridCol w:w="179"/>
        <w:gridCol w:w="1969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фумаратының дигидраты , Микрондалған будесонид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ұнтақ, 160/4.5 мкг/доза, 120 Доза, №1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ҚР-ДЗ-5№011414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17 200,43</w:t>
            </w:r>
          </w:p>
        </w:tc>
      </w:tr>
    </w:tbl>
    <w:bookmarkStart w:name="z48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1867-жол мынадай редакцияда жазылсын: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763"/>
        <w:gridCol w:w="1009"/>
        <w:gridCol w:w="2908"/>
        <w:gridCol w:w="2137"/>
        <w:gridCol w:w="2112"/>
        <w:gridCol w:w="187"/>
        <w:gridCol w:w="2062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Микрондалған будесонид , Микрондалған формотерол фумараты дигидраты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160/4,5 мкг/доза, №1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ҚР-ДЗ-5№023871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14 912,00</w:t>
            </w:r>
          </w:p>
        </w:tc>
      </w:tr>
    </w:tbl>
    <w:bookmarkStart w:name="z48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1874-жол мынадай редакцияда жазылсын: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06"/>
        <w:gridCol w:w="2492"/>
        <w:gridCol w:w="1370"/>
        <w:gridCol w:w="2357"/>
        <w:gridCol w:w="2157"/>
        <w:gridCol w:w="206"/>
        <w:gridCol w:w="2274"/>
      </w:tblGrid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Симтуза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, Дарунавир этанолаты , Кобицистат , Тенофовир алафенамиді фумараты (тенофовир алафенамидіне баламалы)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№30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ҚР-ДЗ-5№024275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J05AR22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13 869,10</w:t>
            </w:r>
          </w:p>
        </w:tc>
      </w:tr>
    </w:tbl>
    <w:bookmarkStart w:name="z48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1876-жол алып тасталсын;</w:t>
      </w:r>
    </w:p>
    <w:bookmarkEnd w:id="476"/>
    <w:bookmarkStart w:name="z48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1877-жол алып тасталсын;</w:t>
      </w:r>
    </w:p>
    <w:bookmarkEnd w:id="477"/>
    <w:bookmarkStart w:name="z48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1878-жол мынадай редакцияда жазылсын: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499"/>
        <w:gridCol w:w="206"/>
        <w:gridCol w:w="2526"/>
        <w:gridCol w:w="2265"/>
        <w:gridCol w:w="2351"/>
        <w:gridCol w:w="206"/>
        <w:gridCol w:w="2012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100 мг, №12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ҚР-ДЗ-5№018510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1 590,01</w:t>
            </w:r>
          </w:p>
        </w:tc>
      </w:tr>
    </w:tbl>
    <w:bookmarkStart w:name="z48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1881-жол мынадай редакцияда жазылсын: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39"/>
        <w:gridCol w:w="222"/>
        <w:gridCol w:w="2448"/>
        <w:gridCol w:w="2444"/>
        <w:gridCol w:w="2538"/>
        <w:gridCol w:w="222"/>
        <w:gridCol w:w="1754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мг, №12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ҚР-ДЗ-5№018509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643,52</w:t>
            </w:r>
          </w:p>
        </w:tc>
      </w:tr>
    </w:tbl>
    <w:bookmarkStart w:name="z48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1883-жол мынадай редакцияда жазылсын: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838"/>
        <w:gridCol w:w="212"/>
        <w:gridCol w:w="2337"/>
        <w:gridCol w:w="2333"/>
        <w:gridCol w:w="2423"/>
        <w:gridCol w:w="212"/>
        <w:gridCol w:w="1673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50 мг, №12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ҚР-ДЗ-5№023918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643,52</w:t>
            </w:r>
          </w:p>
        </w:tc>
      </w:tr>
    </w:tbl>
    <w:bookmarkStart w:name="z49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1884-жол мынадай редакцияда жазылсын: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744"/>
        <w:gridCol w:w="201"/>
        <w:gridCol w:w="2469"/>
        <w:gridCol w:w="2213"/>
        <w:gridCol w:w="2298"/>
        <w:gridCol w:w="201"/>
        <w:gridCol w:w="1967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қуысында ұсақталатын Таблеткалар, 100 мг, №12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ҚР-ДЗ-5№023919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1 590,01</w:t>
            </w:r>
          </w:p>
        </w:tc>
      </w:tr>
    </w:tbl>
    <w:bookmarkStart w:name="z49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1885-жол мынадай редакцияда жазылсын: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675"/>
        <w:gridCol w:w="817"/>
        <w:gridCol w:w="3161"/>
        <w:gridCol w:w="2658"/>
        <w:gridCol w:w="1817"/>
        <w:gridCol w:w="233"/>
        <w:gridCol w:w="1543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гидрохлориді , Эмпаглифлозин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5мг/850мг, №60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А10ВD20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</w:t>
            </w:r>
          </w:p>
        </w:tc>
      </w:tr>
    </w:tbl>
    <w:bookmarkStart w:name="z49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1886-жол мынадай редакцияда жазылсын: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644"/>
        <w:gridCol w:w="779"/>
        <w:gridCol w:w="3577"/>
        <w:gridCol w:w="2537"/>
        <w:gridCol w:w="1735"/>
        <w:gridCol w:w="222"/>
        <w:gridCol w:w="1474"/>
      </w:tblGrid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гидрохлориді , Эмпаглифлозин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 мг/1000 мг, №60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А10ВD20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</w:t>
            </w:r>
          </w:p>
        </w:tc>
      </w:tr>
    </w:tbl>
    <w:bookmarkStart w:name="z49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1887-жол мынадай редакцияда жазылсын: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610"/>
        <w:gridCol w:w="738"/>
        <w:gridCol w:w="3779"/>
        <w:gridCol w:w="2401"/>
        <w:gridCol w:w="1642"/>
        <w:gridCol w:w="210"/>
        <w:gridCol w:w="1659"/>
      </w:tblGrid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гидрохлориді , Эмпаглифлозин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12,5 мг/850 мг, №60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А10ВD20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277,01</w:t>
            </w:r>
          </w:p>
        </w:tc>
      </w:tr>
    </w:tbl>
    <w:bookmarkStart w:name="z49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1888-жол мынадай редакцияда жазылсын: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610"/>
        <w:gridCol w:w="738"/>
        <w:gridCol w:w="4043"/>
        <w:gridCol w:w="2401"/>
        <w:gridCol w:w="1642"/>
        <w:gridCol w:w="210"/>
        <w:gridCol w:w="1395"/>
      </w:tblGrid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 гидрохлориді , Эмпаглифлозин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12,5 мг/1000 мг, №60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ҚР-ДЗ-5№022595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А10ВD20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234,9</w:t>
            </w:r>
          </w:p>
        </w:tc>
      </w:tr>
    </w:tbl>
    <w:bookmarkStart w:name="z49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1890-жол мынадай редакцияда жазылсын: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531"/>
        <w:gridCol w:w="6417"/>
        <w:gridCol w:w="441"/>
        <w:gridCol w:w="1220"/>
        <w:gridCol w:w="1101"/>
        <w:gridCol w:w="107"/>
        <w:gridCol w:w="8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Синфлорикс (вакцина пневмококковая 10-валентная полисахаридная и конъюгированная D-протеином нетипируемых Haemophilus influenzae, адсорбированная)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түріндегі Streptococcus pneumonie және D-протеин Haemophilus influenzae полисахарид конъюгаты , Streptococcus pneumonie 4 түрдегі және D-протеин Haemophilus influenzae полисахаридінің конъюгаты , 5 түрдегі Streptococcus pneumonie және D-протеин Haemophilus influenzae полисахарид конъюгаты , 6В түріндегі Streptococcus pneumonie және D-протеин Haemophilus influenzae полисахарид конъюгаты , 7F Streptococcus pneumonie түріндегі және D-протеин Haemophilus influenzae полисахарид конъюгаты , 9V түріндегі Streptococcus pneumonie және D-протеин Haemophilus influenzae , 14 түріндегі Streptococcus pneumonie және D-протеин Haemophilus influenzae полисахарид конъюгаты , 18С түріндегі Streptococcus pneumonie және сіреспе токсині полисахарид конъюгаты , 19F түріндегі Streptococcus pneumonie және күл токсині полисахарид конъюгаты , 23F түріндегі Streptococcus pneumonie және D-протеин Haemophilus influenzae полисахарид конъюгаты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ішіне енгізуге арналған суспензия, 0,5 мл/доза, 0.5 мл, №1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ҚР-БП-5№016356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8 775,00</w:t>
            </w:r>
          </w:p>
        </w:tc>
      </w:tr>
    </w:tbl>
    <w:bookmarkStart w:name="z49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1894-жол мынадай редакцияда жазылсын: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743"/>
        <w:gridCol w:w="256"/>
        <w:gridCol w:w="2342"/>
        <w:gridCol w:w="2856"/>
        <w:gridCol w:w="2928"/>
        <w:gridCol w:w="256"/>
        <w:gridCol w:w="1381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80 мг, №14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ҚР-ДЗ-5№023366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</w:tr>
    </w:tbl>
    <w:bookmarkStart w:name="z49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1897-жол алып тасталсын;</w:t>
      </w:r>
    </w:p>
    <w:bookmarkEnd w:id="488"/>
    <w:bookmarkStart w:name="z49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1898-жол алып тасталсын;</w:t>
      </w:r>
    </w:p>
    <w:bookmarkEnd w:id="489"/>
    <w:bookmarkStart w:name="z499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1912-жол алып тасталсын;</w:t>
      </w:r>
    </w:p>
    <w:bookmarkEnd w:id="490"/>
    <w:bookmarkStart w:name="z500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1913-жол алып тасталсын;</w:t>
      </w:r>
    </w:p>
    <w:bookmarkEnd w:id="491"/>
    <w:bookmarkStart w:name="z501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1921-жол мынадай редакцияда жазылсын: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828"/>
        <w:gridCol w:w="1619"/>
        <w:gridCol w:w="3953"/>
        <w:gridCol w:w="1744"/>
        <w:gridCol w:w="1405"/>
        <w:gridCol w:w="153"/>
        <w:gridCol w:w="1682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Тиотропий бромиді моногидраты (тиотропийге баламалы) , Олодатерол гидрохлориді (олодатеролға баламалы)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ерiтiндi Респимат® ингаляторымен жиынтықта, 2,5 мкг+2,5 мкг/1 ингаляций, 4 мл №1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ҚР-ДЗ-5№022545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R03АL06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14 959,90</w:t>
            </w:r>
          </w:p>
        </w:tc>
      </w:tr>
    </w:tbl>
    <w:bookmarkStart w:name="z502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1930-жол мынадай редакцияда жазылсын: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636"/>
        <w:gridCol w:w="335"/>
        <w:gridCol w:w="3178"/>
        <w:gridCol w:w="2091"/>
        <w:gridCol w:w="1990"/>
        <w:gridCol w:w="183"/>
        <w:gridCol w:w="1789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Аллерген-туберкулопротеин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енгізуге арналған ерітінді, 2 ТЕ/0,1 мл, 1 мл №10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ҚР-БП-5№021297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3 575,75</w:t>
            </w:r>
          </w:p>
        </w:tc>
      </w:tr>
    </w:tbl>
    <w:bookmarkStart w:name="z50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1934-жол мынадай редакцияда жазылсын: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994"/>
        <w:gridCol w:w="2819"/>
        <w:gridCol w:w="1934"/>
        <w:gridCol w:w="2005"/>
        <w:gridCol w:w="1934"/>
        <w:gridCol w:w="176"/>
        <w:gridCol w:w="1385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Алма қышқылы , Натрий хлориді , Кальций хлориді дигидраты , Магний хлориді гексагидраты , Натрий ацетаты тригидраты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мл №10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583,49</w:t>
            </w:r>
          </w:p>
        </w:tc>
      </w:tr>
    </w:tbl>
    <w:bookmarkStart w:name="z504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1935-жол мынадай редакцияда жазылсын: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952"/>
        <w:gridCol w:w="2698"/>
        <w:gridCol w:w="2061"/>
        <w:gridCol w:w="1920"/>
        <w:gridCol w:w="1850"/>
        <w:gridCol w:w="168"/>
        <w:gridCol w:w="1643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Алма қышқылы , Натрий хлориді , Кальций хлориді дигидраты , Магний хлориді гексагидраты , Натрий ацетаты тригидраты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1000 мл №10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ҚР-ДЗ-5№019798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1 006,60</w:t>
            </w:r>
          </w:p>
        </w:tc>
      </w:tr>
    </w:tbl>
    <w:bookmarkStart w:name="z505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1936-жол мынадай редакцияда жазылсын: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040"/>
        <w:gridCol w:w="2951"/>
        <w:gridCol w:w="1681"/>
        <w:gridCol w:w="2099"/>
        <w:gridCol w:w="2024"/>
        <w:gridCol w:w="184"/>
        <w:gridCol w:w="1219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Натрий хлориді , Алма қышқылы , Кальций хлориді дигидраты , Магний хлориді гексагидраты , Натрий ацетаты тригидраты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250мл №1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</w:t>
            </w:r>
          </w:p>
        </w:tc>
      </w:tr>
    </w:tbl>
    <w:bookmarkStart w:name="z506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1937-жол мынадай редакцияда жазылсын: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012"/>
        <w:gridCol w:w="2870"/>
        <w:gridCol w:w="1747"/>
        <w:gridCol w:w="2042"/>
        <w:gridCol w:w="1968"/>
        <w:gridCol w:w="179"/>
        <w:gridCol w:w="1410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Натрий хлориді , Алма қышқылы , Кальций хлориді дигидраты , Магний хлориді гексагидраты , Натрий ацетаты тригидраты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ерітінді, 500 мл №1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ҚР-ДЗ-5№024266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756,46</w:t>
            </w:r>
          </w:p>
        </w:tc>
      </w:tr>
    </w:tbl>
    <w:bookmarkStart w:name="z507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1941 -жол алып тасталсын;</w:t>
      </w:r>
    </w:p>
    <w:bookmarkEnd w:id="498"/>
    <w:bookmarkStart w:name="z508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1942-жол алып тасталсын;</w:t>
      </w:r>
    </w:p>
    <w:bookmarkEnd w:id="499"/>
    <w:bookmarkStart w:name="z509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1948-жол мынадай редакцияда жазылсын: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673"/>
        <w:gridCol w:w="902"/>
        <w:gridCol w:w="2270"/>
        <w:gridCol w:w="2490"/>
        <w:gridCol w:w="2309"/>
        <w:gridCol w:w="218"/>
        <w:gridCol w:w="2130"/>
      </w:tblGrid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 - Элеас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сульбактамы , Натрий цефоперазоны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ұнтақ, 2 г, № 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ҚР-ДЗ-3№019976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1 182,23</w:t>
            </w:r>
          </w:p>
        </w:tc>
      </w:tr>
    </w:tbl>
    <w:bookmarkStart w:name="z510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1949-жол мынадай редакцияда жазылсын: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125"/>
        <w:gridCol w:w="5282"/>
        <w:gridCol w:w="1628"/>
        <w:gridCol w:w="1433"/>
        <w:gridCol w:w="1415"/>
        <w:gridCol w:w="125"/>
        <w:gridCol w:w="1540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Сурванта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фосфолипидтер , Екі рет қанықтырылған фосфатидилхолин (DSPC) (1) , Бос май қышқылдары (FFA) (2) , Триглицеридтер (TG) (3)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Интратрахеальды енгізуге арналған суспензия, 25 мг/мл, 4 мл №1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ҚР-ДЗ-5№018123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R07AA30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112 730,21</w:t>
            </w:r>
          </w:p>
        </w:tc>
      </w:tr>
    </w:tbl>
    <w:bookmarkStart w:name="z511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1958-жол алып тасталсын;</w:t>
      </w:r>
    </w:p>
    <w:bookmarkEnd w:id="502"/>
    <w:bookmarkStart w:name="z512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1959-жол алып тасталсын;</w:t>
      </w:r>
    </w:p>
    <w:bookmarkEnd w:id="503"/>
    <w:bookmarkStart w:name="z51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1967-жол мынадай редакцияда жазылсын: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26"/>
        <w:gridCol w:w="1454"/>
        <w:gridCol w:w="1786"/>
        <w:gridCol w:w="2583"/>
        <w:gridCol w:w="2458"/>
        <w:gridCol w:w="226"/>
        <w:gridCol w:w="2210"/>
      </w:tblGrid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, Тобрамицин сульфаты (тобрамицинге баламалы)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арналған жақпамай, 5 г, №1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ҚР-ДЗ-5№023614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1 406,07</w:t>
            </w:r>
          </w:p>
        </w:tc>
      </w:tr>
    </w:tbl>
    <w:bookmarkStart w:name="z51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1969-жол алып тасталсын;</w:t>
      </w:r>
    </w:p>
    <w:bookmarkEnd w:id="505"/>
    <w:bookmarkStart w:name="z51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1971-жол алып тасталсын;</w:t>
      </w:r>
    </w:p>
    <w:bookmarkEnd w:id="506"/>
    <w:bookmarkStart w:name="z51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1974-жол мынадай редакцияда жазылсын: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683"/>
        <w:gridCol w:w="678"/>
        <w:gridCol w:w="1417"/>
        <w:gridCol w:w="2689"/>
        <w:gridCol w:w="2592"/>
        <w:gridCol w:w="235"/>
        <w:gridCol w:w="2594"/>
      </w:tblGrid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Фибриноген , Тромбин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Гемостатикалық сорғыш зат, сіңіргіш № 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Сіңіргіш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17 249,36</w:t>
            </w:r>
          </w:p>
        </w:tc>
      </w:tr>
    </w:tbl>
    <w:bookmarkStart w:name="z51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1975-жол мынадай редакцияда жазылсын: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683"/>
        <w:gridCol w:w="678"/>
        <w:gridCol w:w="1417"/>
        <w:gridCol w:w="2689"/>
        <w:gridCol w:w="2592"/>
        <w:gridCol w:w="235"/>
        <w:gridCol w:w="2594"/>
      </w:tblGrid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Фибриноген , Тромбин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Гемостатикалық сорғыш зат, сіңіргіш № 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Сіңіргіш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33 063,67</w:t>
            </w:r>
          </w:p>
        </w:tc>
      </w:tr>
    </w:tbl>
    <w:bookmarkStart w:name="z51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1976-жол мынадай редакцияда жазылсын: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691"/>
        <w:gridCol w:w="687"/>
        <w:gridCol w:w="1285"/>
        <w:gridCol w:w="2721"/>
        <w:gridCol w:w="2624"/>
        <w:gridCol w:w="238"/>
        <w:gridCol w:w="2625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Фибриноген , Тромбин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Гемостатикалық сорғыш зат, сіңіргіш №1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ҚР-ДЗ-5№010583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Сіңіргіш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69 307,30</w:t>
            </w:r>
          </w:p>
        </w:tc>
      </w:tr>
    </w:tbl>
    <w:bookmarkStart w:name="z51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1996-жол мынадай редакцияда жазылсын: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782"/>
        <w:gridCol w:w="2211"/>
        <w:gridCol w:w="2941"/>
        <w:gridCol w:w="1875"/>
        <w:gridCol w:w="1738"/>
        <w:gridCol w:w="164"/>
        <w:gridCol w:w="1604"/>
      </w:tblGrid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Кальметта – Герен тірі бактериялары (бактериялық суспензия); 0.5 мг/мл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ішіне енгізу үшін суспензия дайындауға арналған лиофилизат еріткішпен жиынтықта, 20 доз, 1 мл, №50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ҚР-БП-5№024254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2 265,21</w:t>
            </w:r>
          </w:p>
        </w:tc>
      </w:tr>
    </w:tbl>
    <w:bookmarkStart w:name="z52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2000-жол мынадай редакцияда жазылсын: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245"/>
        <w:gridCol w:w="5596"/>
        <w:gridCol w:w="1533"/>
        <w:gridCol w:w="1220"/>
        <w:gridCol w:w="1116"/>
        <w:gridCol w:w="107"/>
        <w:gridCol w:w="8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Тетраксим, вакцина (адсорбированная) против дифтерии, столбняка, коклюша (бесклеточная) и полиомиелита (инактивированная)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анатоксині , Сіреспе анатоксині , Көкжөтел анатоксині (КА) , Филаментозды гемаглютинин (ФГА) , Белсенділігі жойылған полиовирус 1 типі (Mahoney штаммы) , Белсенділігі жойылған полиовирус 2 типі (MEF-1 штаммы) , Белсенділігі жойылған полиовирус 3 типі (Saukett штаммы)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0.5 мл/1 доза, 0.5 мл, №1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ҚР-БП-5№021521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8 764,54</w:t>
            </w:r>
          </w:p>
        </w:tc>
      </w:tr>
    </w:tbl>
    <w:bookmarkStart w:name="z52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2012-жол алып тасталсын;</w:t>
      </w:r>
    </w:p>
    <w:bookmarkEnd w:id="512"/>
    <w:bookmarkStart w:name="z52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2013-жол алып тасталсын;</w:t>
      </w:r>
    </w:p>
    <w:bookmarkEnd w:id="513"/>
    <w:bookmarkStart w:name="z52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2014-жол алып тасталсын;</w:t>
      </w:r>
    </w:p>
    <w:bookmarkEnd w:id="514"/>
    <w:bookmarkStart w:name="z524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2015-жол мынадай редакцияда жазылсын: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200"/>
        <w:gridCol w:w="909"/>
        <w:gridCol w:w="3081"/>
        <w:gridCol w:w="2283"/>
        <w:gridCol w:w="2227"/>
        <w:gridCol w:w="200"/>
        <w:gridCol w:w="2201"/>
      </w:tblGrid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Антитимоцитарлық иммуноглобулин (үй қояны)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25 мг, 10 мл, №1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ҚР-БП-5№018130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56 438,38</w:t>
            </w:r>
          </w:p>
        </w:tc>
      </w:tr>
    </w:tbl>
    <w:bookmarkStart w:name="z52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2019-жол алып тасталсын;</w:t>
      </w:r>
    </w:p>
    <w:bookmarkEnd w:id="516"/>
    <w:bookmarkStart w:name="z52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2020-жол алып тасталсын;</w:t>
      </w:r>
    </w:p>
    <w:bookmarkEnd w:id="517"/>
    <w:bookmarkStart w:name="z52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2021-жол алып тасталсын;</w:t>
      </w:r>
    </w:p>
    <w:bookmarkEnd w:id="518"/>
    <w:bookmarkStart w:name="z52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2022-жол алып тасталсын;</w:t>
      </w:r>
    </w:p>
    <w:bookmarkEnd w:id="519"/>
    <w:bookmarkStart w:name="z52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2029-жол алып тасталсын;</w:t>
      </w:r>
    </w:p>
    <w:bookmarkEnd w:id="520"/>
    <w:bookmarkStart w:name="z53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2071-жол алып тасталсын;</w:t>
      </w:r>
    </w:p>
    <w:bookmarkEnd w:id="521"/>
    <w:bookmarkStart w:name="z53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2072-жол мынадай редакцияда жазылсын: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26"/>
        <w:gridCol w:w="1361"/>
        <w:gridCol w:w="1785"/>
        <w:gridCol w:w="2583"/>
        <w:gridCol w:w="2552"/>
        <w:gridCol w:w="226"/>
        <w:gridCol w:w="2210"/>
      </w:tblGrid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дипропионаты , Гентамицин сульфаты , Клотримазол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гр, №1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ҚР-ДЗ-5№017082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Сықпа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2 034,34</w:t>
            </w:r>
          </w:p>
        </w:tc>
      </w:tr>
    </w:tbl>
    <w:bookmarkStart w:name="z53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2073-жол алып тасталсын;</w:t>
      </w:r>
    </w:p>
    <w:bookmarkEnd w:id="523"/>
    <w:bookmarkStart w:name="z53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2074-жол мынадай редакцияда жазылсын: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476"/>
        <w:gridCol w:w="4865"/>
        <w:gridCol w:w="781"/>
        <w:gridCol w:w="1877"/>
        <w:gridCol w:w="1854"/>
        <w:gridCol w:w="164"/>
        <w:gridCol w:w="1297"/>
      </w:tblGrid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 (ақ драже) , Этинилэстрадиол (сары драже) , Левоноргестрел (ақ драже) , Левоноргестрел (сары драже) , Этинилэстрадиол (ашық-қоңыр дражелер) , Левоноргестрел (ашық-қоңыр дражелер)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ҚР-ДЗ-5№015626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134,78</w:t>
            </w:r>
          </w:p>
        </w:tc>
      </w:tr>
    </w:tbl>
    <w:bookmarkStart w:name="z534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2075-жол алып тасталсын;</w:t>
      </w:r>
    </w:p>
    <w:bookmarkEnd w:id="525"/>
    <w:bookmarkStart w:name="z535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2076-жол алып тасталсын;</w:t>
      </w:r>
    </w:p>
    <w:bookmarkEnd w:id="526"/>
    <w:bookmarkStart w:name="z536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2078-жол мынадай редакцияда жазылсын: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938"/>
        <w:gridCol w:w="724"/>
        <w:gridCol w:w="1510"/>
        <w:gridCol w:w="2869"/>
        <w:gridCol w:w="2834"/>
        <w:gridCol w:w="251"/>
        <w:gridCol w:w="1667"/>
      </w:tblGrid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 , Этинилэстрадиол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№63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ҚР-ДЗ-5№002049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58,25</w:t>
            </w:r>
          </w:p>
        </w:tc>
      </w:tr>
    </w:tbl>
    <w:bookmarkStart w:name="z537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2079-жол мынадай редакцияда жазылсын: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519"/>
        <w:gridCol w:w="1077"/>
        <w:gridCol w:w="3788"/>
        <w:gridCol w:w="2044"/>
        <w:gridCol w:w="1870"/>
        <w:gridCol w:w="179"/>
        <w:gridCol w:w="1749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, Абакавир сульфаты , Натрий долутегравирі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 мг/600 мг/300 мг, №30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ҚР-ДЗ-5№022415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2 505,43</w:t>
            </w:r>
          </w:p>
        </w:tc>
      </w:tr>
    </w:tbl>
    <w:bookmarkStart w:name="z538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2080-жол алып тасталсын;</w:t>
      </w:r>
    </w:p>
    <w:bookmarkEnd w:id="529"/>
    <w:bookmarkStart w:name="z539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2105-жол мынадай редакцияда жазылсын: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648"/>
        <w:gridCol w:w="504"/>
        <w:gridCol w:w="3024"/>
        <w:gridCol w:w="2554"/>
        <w:gridCol w:w="2522"/>
        <w:gridCol w:w="224"/>
        <w:gridCol w:w="1483"/>
      </w:tblGrid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Висмуттың трикалий дицитраты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120 мг, №112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ҚР-ДЗ-5№022995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35,98</w:t>
            </w:r>
          </w:p>
        </w:tc>
      </w:tr>
    </w:tbl>
    <w:bookmarkStart w:name="z540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2116-жол алып тасталсын;</w:t>
      </w:r>
    </w:p>
    <w:bookmarkEnd w:id="531"/>
    <w:bookmarkStart w:name="z541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2136-жол мынадай редакцияда жазылсын: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602"/>
        <w:gridCol w:w="598"/>
        <w:gridCol w:w="2419"/>
        <w:gridCol w:w="2370"/>
        <w:gridCol w:w="2312"/>
        <w:gridCol w:w="207"/>
        <w:gridCol w:w="2547"/>
      </w:tblGrid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Тежегішке қарсы коагулянттық кешен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500 ӘБ №1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161 078,66</w:t>
            </w:r>
          </w:p>
        </w:tc>
      </w:tr>
    </w:tbl>
    <w:bookmarkStart w:name="z542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2137-жол мынадай редакцияда жазылсын: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589"/>
        <w:gridCol w:w="586"/>
        <w:gridCol w:w="2622"/>
        <w:gridCol w:w="2322"/>
        <w:gridCol w:w="2264"/>
        <w:gridCol w:w="203"/>
        <w:gridCol w:w="2495"/>
      </w:tblGrid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Тежегішке қарсы коагулянттық кешен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лиофилизат, 1000 ӘБ №1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ҚР-ДЗ-5№018683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334 612,32</w:t>
            </w:r>
          </w:p>
        </w:tc>
      </w:tr>
    </w:tbl>
    <w:bookmarkStart w:name="z543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2148-жол мынадай редакцияда жазылсын: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513"/>
        <w:gridCol w:w="4347"/>
        <w:gridCol w:w="1063"/>
        <w:gridCol w:w="2020"/>
        <w:gridCol w:w="1946"/>
        <w:gridCol w:w="177"/>
        <w:gridCol w:w="1173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 , темірдің (II) сусыз сульфаты (Fe (II) шаққанда - 100 мг)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 № 50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ҚР-ДЗ-5№013864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16,63</w:t>
            </w:r>
          </w:p>
        </w:tc>
      </w:tr>
    </w:tbl>
    <w:bookmarkStart w:name="z544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2149-жол мынадай редакцияда жазылсын: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877"/>
        <w:gridCol w:w="3257"/>
        <w:gridCol w:w="1608"/>
        <w:gridCol w:w="2008"/>
        <w:gridCol w:w="1933"/>
        <w:gridCol w:w="176"/>
        <w:gridCol w:w="1387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 , темір сульфаты гептагидраты (0.685 г темірге (II) шаққанда)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Шәрбат, 100 мл № 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ҚР-ДЗ-5№018256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778,52</w:t>
            </w:r>
          </w:p>
        </w:tc>
      </w:tr>
    </w:tbl>
    <w:bookmarkStart w:name="z545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2150-жол мынадай редакцияда жазылсын: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401"/>
        <w:gridCol w:w="1359"/>
        <w:gridCol w:w="2137"/>
        <w:gridCol w:w="2498"/>
        <w:gridCol w:w="2467"/>
        <w:gridCol w:w="401"/>
        <w:gridCol w:w="1725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(II) сульфатының гептагидраты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қабылдауға арналған тамшылар, 25 мл № 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ҚР-ДЗ-5№012856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Тамшылатқыш-құты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489,94</w:t>
            </w:r>
          </w:p>
        </w:tc>
      </w:tr>
    </w:tbl>
    <w:bookmarkStart w:name="z546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2151-жол мынадай редакцияда жазылсын: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208"/>
        <w:gridCol w:w="1597"/>
        <w:gridCol w:w="3222"/>
        <w:gridCol w:w="2377"/>
        <w:gridCol w:w="1798"/>
        <w:gridCol w:w="208"/>
        <w:gridCol w:w="1642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(III) гидроксиді полимальтозды кешен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100 мг/2 мл, 2 мл №5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ҚР-ДЗ-5№019772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571,14</w:t>
            </w:r>
          </w:p>
        </w:tc>
      </w:tr>
    </w:tbl>
    <w:bookmarkStart w:name="z54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2152-жол мынадай редакцияда жазылсын:</w:t>
      </w:r>
    </w:p>
    <w:bookmarkEnd w:id="5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871"/>
        <w:gridCol w:w="2498"/>
        <w:gridCol w:w="3237"/>
        <w:gridCol w:w="1849"/>
        <w:gridCol w:w="1129"/>
        <w:gridCol w:w="162"/>
        <w:gridCol w:w="1583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гидрокарбонаты , Натрий лактаты , Натрий хлориді , Глюкоза моногидраты , Кальций хлориді дигидраты , Магний хлориді гексагидраты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2.27%, 2000 мл, №5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6 031,41</w:t>
            </w:r>
          </w:p>
        </w:tc>
      </w:tr>
    </w:tbl>
    <w:bookmarkStart w:name="z548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2153-жол мынадай редакцияда жазылсын: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871"/>
        <w:gridCol w:w="2498"/>
        <w:gridCol w:w="3237"/>
        <w:gridCol w:w="1849"/>
        <w:gridCol w:w="1129"/>
        <w:gridCol w:w="162"/>
        <w:gridCol w:w="1583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гидрокарбонаты , Натрий лактаты , Натрий хлориді , Глюкоза моногидраты , Кальций хлориді дигидраты , Магний хлориді гексагидраты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2.27%, 2000 мл, №4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6 031,41</w:t>
            </w:r>
          </w:p>
        </w:tc>
      </w:tr>
    </w:tbl>
    <w:bookmarkStart w:name="z549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2154-жол мынадай редакцияда жазылсын: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871"/>
        <w:gridCol w:w="2498"/>
        <w:gridCol w:w="3237"/>
        <w:gridCol w:w="1849"/>
        <w:gridCol w:w="1129"/>
        <w:gridCol w:w="162"/>
        <w:gridCol w:w="1583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гидрокарбонаты , Натрий лактаты , Натрий хлориді , Глюкоза моногидраты , Кальций хлориді дигидраты , Магний хлориді гексагидраты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Перитонеальді диализге арналған ерітінді, 1.36%, 2000 мл, №4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ҚР-ДЗ-5№018378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6 031,41</w:t>
            </w:r>
          </w:p>
        </w:tc>
      </w:tr>
    </w:tbl>
    <w:bookmarkStart w:name="z550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2155-жол мынадай редакцияда жазылсын: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681"/>
        <w:gridCol w:w="235"/>
        <w:gridCol w:w="2588"/>
        <w:gridCol w:w="2617"/>
        <w:gridCol w:w="2682"/>
        <w:gridCol w:w="235"/>
        <w:gridCol w:w="1853"/>
      </w:tblGrid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0.4 мг, №14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ҚР-ДЗ-5№018401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126,91</w:t>
            </w:r>
          </w:p>
        </w:tc>
      </w:tr>
    </w:tbl>
    <w:bookmarkStart w:name="z551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2156-жол мынадай редакцияда жазылсын:</w:t>
      </w:r>
    </w:p>
    <w:bookmarkEnd w:id="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698"/>
        <w:gridCol w:w="241"/>
        <w:gridCol w:w="2651"/>
        <w:gridCol w:w="2681"/>
        <w:gridCol w:w="2748"/>
        <w:gridCol w:w="241"/>
        <w:gridCol w:w="1596"/>
      </w:tblGrid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Қабықпен қапталған Таблеткалар, 0.2 мг, №14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ҚР-ДЗ-5№018402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85,13</w:t>
            </w:r>
          </w:p>
        </w:tc>
      </w:tr>
    </w:tbl>
    <w:bookmarkStart w:name="z552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2157-жол мынадай редакцияда жазылсын: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228"/>
        <w:gridCol w:w="1514"/>
        <w:gridCol w:w="1657"/>
        <w:gridCol w:w="2603"/>
        <w:gridCol w:w="2477"/>
        <w:gridCol w:w="228"/>
        <w:gridCol w:w="2226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сульфаты , Дексаметазон , Полимиксин В сульфаты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Көзге тамызатын дәрі, 5 мл №1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ҚР-ДЗ-5№023626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1 344,81</w:t>
            </w:r>
          </w:p>
        </w:tc>
      </w:tr>
    </w:tbl>
    <w:bookmarkStart w:name="z553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2162-жол алып тасталсын;</w:t>
      </w:r>
    </w:p>
    <w:bookmarkEnd w:id="544"/>
    <w:bookmarkStart w:name="z554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2178-жол мынадай редакцияда жазылсын: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515"/>
        <w:gridCol w:w="472"/>
        <w:gridCol w:w="3227"/>
        <w:gridCol w:w="2390"/>
        <w:gridCol w:w="2187"/>
        <w:gridCol w:w="209"/>
        <w:gridCol w:w="2045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Флуимуцил-антибиотик ИТ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 глицинатының ацетилцистеинаты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және ингаляция үшін ерітінді дайындауға арналған лиофилизат еріткішпен жиынтықта, 500 мг, № 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ҚР-ДЗ-5№018319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J01BA52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1 202,17</w:t>
            </w:r>
          </w:p>
        </w:tc>
      </w:tr>
    </w:tbl>
    <w:bookmarkStart w:name="z555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2184-жол мынадай редакцияда жазылсын:</w:t>
      </w:r>
    </w:p>
    <w:bookmarkEnd w:id="5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475"/>
        <w:gridCol w:w="259"/>
        <w:gridCol w:w="2367"/>
        <w:gridCol w:w="2707"/>
        <w:gridCol w:w="2960"/>
        <w:gridCol w:w="259"/>
        <w:gridCol w:w="1719"/>
      </w:tblGrid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50 мг, №10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ҚР-ДЗ-3№020817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71,51</w:t>
            </w:r>
          </w:p>
        </w:tc>
      </w:tr>
    </w:tbl>
    <w:bookmarkStart w:name="z556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2188-жол мынадай редакцияда жазылсын:</w:t>
      </w:r>
    </w:p>
    <w:bookmarkEnd w:id="5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1653"/>
        <w:gridCol w:w="227"/>
        <w:gridCol w:w="2359"/>
        <w:gridCol w:w="2372"/>
        <w:gridCol w:w="2594"/>
        <w:gridCol w:w="227"/>
        <w:gridCol w:w="1506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100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мг, №30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ҚР-ДЗ-5№018143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77,88</w:t>
            </w:r>
          </w:p>
        </w:tc>
      </w:tr>
    </w:tbl>
    <w:bookmarkStart w:name="z557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2194-жол мынадай редакцияда жазылсын: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227"/>
        <w:gridCol w:w="1603"/>
        <w:gridCol w:w="1507"/>
        <w:gridCol w:w="2593"/>
        <w:gridCol w:w="2562"/>
        <w:gridCol w:w="227"/>
        <w:gridCol w:w="2219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 ксинафоаты (сальметеролға баламалы)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№60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ҚР-ДЗ-5№023367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6 284,94</w:t>
            </w:r>
          </w:p>
        </w:tc>
      </w:tr>
    </w:tbl>
    <w:bookmarkStart w:name="z558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2195-жол мынадай редакцияда жазылсын: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227"/>
        <w:gridCol w:w="1603"/>
        <w:gridCol w:w="1507"/>
        <w:gridCol w:w="2593"/>
        <w:gridCol w:w="2562"/>
        <w:gridCol w:w="227"/>
        <w:gridCol w:w="2219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 ксинафоаты (сальметеролға баламалы)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№60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6 983,27</w:t>
            </w:r>
          </w:p>
        </w:tc>
      </w:tr>
    </w:tbl>
    <w:bookmarkStart w:name="z559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2196-жол мынадай редакцияда жазылсын:</w:t>
      </w:r>
    </w:p>
    <w:bookmarkEnd w:id="5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227"/>
        <w:gridCol w:w="1603"/>
        <w:gridCol w:w="1507"/>
        <w:gridCol w:w="2593"/>
        <w:gridCol w:w="2562"/>
        <w:gridCol w:w="227"/>
        <w:gridCol w:w="2219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 ксинафоаты (сальметеролға баламалы)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№60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ҚР-ДЗ-5№023369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8 471,83</w:t>
            </w:r>
          </w:p>
        </w:tc>
      </w:tr>
    </w:tbl>
    <w:bookmarkStart w:name="z560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2202 -жол алып тасталсын;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04"/>
        <w:gridCol w:w="3738"/>
        <w:gridCol w:w="2615"/>
        <w:gridCol w:w="1592"/>
        <w:gridCol w:w="1439"/>
        <w:gridCol w:w="139"/>
        <w:gridCol w:w="1537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Фовепта®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плазмасы ақуыздары оның ішінде G иммуноглобулині (IgG) 96 % кем емес , HBs антиденелері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алдын-ала толтырылған шприцтерде, 200 ХБ, 0.4 мл, №1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ҚР-БП-5№024159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J06BB04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99 148,84</w:t>
            </w:r>
          </w:p>
        </w:tc>
      </w:tr>
    </w:tbl>
    <w:bookmarkStart w:name="z561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2203 -жол алып тасталсын;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356"/>
        <w:gridCol w:w="768"/>
        <w:gridCol w:w="3249"/>
        <w:gridCol w:w="2501"/>
        <w:gridCol w:w="2440"/>
        <w:gridCol w:w="219"/>
        <w:gridCol w:w="1453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 , Натрий фозиноприлі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20 мг/12,5 мг, №28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ҚР-ДЗ-5№013910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C09BA09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44,54</w:t>
            </w:r>
          </w:p>
        </w:tc>
      </w:tr>
    </w:tbl>
    <w:bookmarkStart w:name="z562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2211-жол мынадай редакцияда жазылсын: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75"/>
        <w:gridCol w:w="448"/>
        <w:gridCol w:w="1998"/>
        <w:gridCol w:w="3029"/>
        <w:gridCol w:w="3143"/>
        <w:gridCol w:w="275"/>
        <w:gridCol w:w="1482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Фолий қышқылы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Таблеткалар, 5 мг №30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ҚР-ДЗ-3№122033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</w:tbl>
    <w:bookmarkStart w:name="z563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2213-жол мынадай редакцияда жазылсын: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214"/>
        <w:gridCol w:w="884"/>
        <w:gridCol w:w="3172"/>
        <w:gridCol w:w="2440"/>
        <w:gridCol w:w="2410"/>
        <w:gridCol w:w="214"/>
        <w:gridCol w:w="1684"/>
      </w:tblGrid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320 мкг/9 мкг, №30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235,19</w:t>
            </w:r>
          </w:p>
        </w:tc>
      </w:tr>
    </w:tbl>
    <w:bookmarkStart w:name="z56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2214-жол мынадай редакцияда жазылсын: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214"/>
        <w:gridCol w:w="884"/>
        <w:gridCol w:w="3172"/>
        <w:gridCol w:w="2440"/>
        <w:gridCol w:w="2410"/>
        <w:gridCol w:w="214"/>
        <w:gridCol w:w="1684"/>
      </w:tblGrid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320 мкг/9 мкг, №60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235,19</w:t>
            </w:r>
          </w:p>
        </w:tc>
      </w:tr>
    </w:tbl>
    <w:bookmarkStart w:name="z565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2215-жол мынадай редакцияда жазылсын:</w:t>
      </w:r>
    </w:p>
    <w:bookmarkEnd w:id="5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209"/>
        <w:gridCol w:w="865"/>
        <w:gridCol w:w="3367"/>
        <w:gridCol w:w="2388"/>
        <w:gridCol w:w="2359"/>
        <w:gridCol w:w="209"/>
        <w:gridCol w:w="1649"/>
      </w:tblGrid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320 мкг/9 мкг, №120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ҚР-ДЗ-5№024139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235,19</w:t>
            </w:r>
          </w:p>
        </w:tc>
      </w:tr>
    </w:tbl>
    <w:bookmarkStart w:name="z56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2216-жол мынадай редакцияда жазылсын:</w:t>
      </w:r>
    </w:p>
    <w:bookmarkEnd w:id="5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207"/>
        <w:gridCol w:w="856"/>
        <w:gridCol w:w="3459"/>
        <w:gridCol w:w="2363"/>
        <w:gridCol w:w="2335"/>
        <w:gridCol w:w="207"/>
        <w:gridCol w:w="1632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160 мкг/4.5 мкг, №30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122,63</w:t>
            </w:r>
          </w:p>
        </w:tc>
      </w:tr>
    </w:tbl>
    <w:bookmarkStart w:name="z567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2217-жол мынадай редакцияда жазылсын:</w:t>
      </w:r>
    </w:p>
    <w:bookmarkEnd w:id="5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207"/>
        <w:gridCol w:w="856"/>
        <w:gridCol w:w="3459"/>
        <w:gridCol w:w="2363"/>
        <w:gridCol w:w="2335"/>
        <w:gridCol w:w="207"/>
        <w:gridCol w:w="1632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160 мкг/4.5 мкг, №60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122,63</w:t>
            </w:r>
          </w:p>
        </w:tc>
      </w:tr>
    </w:tbl>
    <w:bookmarkStart w:name="z568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2218-жол мынадай редакцияда жазылсын:</w:t>
      </w:r>
    </w:p>
    <w:bookmarkEnd w:id="5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02"/>
        <w:gridCol w:w="838"/>
        <w:gridCol w:w="3643"/>
        <w:gridCol w:w="2314"/>
        <w:gridCol w:w="2286"/>
        <w:gridCol w:w="203"/>
        <w:gridCol w:w="1599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160 мкг/4.5 мкг, №120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122,63</w:t>
            </w:r>
          </w:p>
        </w:tc>
      </w:tr>
    </w:tbl>
    <w:bookmarkStart w:name="z569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2219-жол мынадай редакцияда жазылсын: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05"/>
        <w:gridCol w:w="847"/>
        <w:gridCol w:w="3166"/>
        <w:gridCol w:w="2338"/>
        <w:gridCol w:w="2310"/>
        <w:gridCol w:w="205"/>
        <w:gridCol w:w="2001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80 мкг/4.5 мкг, №30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2 789,56</w:t>
            </w:r>
          </w:p>
        </w:tc>
      </w:tr>
    </w:tbl>
    <w:bookmarkStart w:name="z570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2220-жол мынадай редакцияда жазылсын:</w:t>
      </w:r>
    </w:p>
    <w:bookmarkEnd w:id="5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216"/>
        <w:gridCol w:w="893"/>
        <w:gridCol w:w="3341"/>
        <w:gridCol w:w="2467"/>
        <w:gridCol w:w="2438"/>
        <w:gridCol w:w="216"/>
        <w:gridCol w:w="1433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80 мкг/4.5 мкг, №60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93,79</w:t>
            </w:r>
          </w:p>
        </w:tc>
      </w:tr>
    </w:tbl>
    <w:bookmarkStart w:name="z57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2221-жол мынадай редакцияда жазылсын:</w:t>
      </w:r>
    </w:p>
    <w:bookmarkEnd w:id="5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211"/>
        <w:gridCol w:w="874"/>
        <w:gridCol w:w="3534"/>
        <w:gridCol w:w="2414"/>
        <w:gridCol w:w="2385"/>
        <w:gridCol w:w="211"/>
        <w:gridCol w:w="1403"/>
      </w:tblGrid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80 мкг/4.5 мкг, №120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ҚР-ДЗ-5№024141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93,79</w:t>
            </w:r>
          </w:p>
        </w:tc>
      </w:tr>
    </w:tbl>
    <w:bookmarkStart w:name="z57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2224-жол мынадай редакцияда жазылсын: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522"/>
        <w:gridCol w:w="3113"/>
        <w:gridCol w:w="1872"/>
        <w:gridCol w:w="2056"/>
        <w:gridCol w:w="2056"/>
        <w:gridCol w:w="180"/>
        <w:gridCol w:w="1421"/>
      </w:tblGrid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, Макрогол 4000 , Натрий гидрокарбонаты , Натрий хлориді , Сусыз натрий сульфаты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ерітінді дайындауға арналған ұнтақ, 6,4 г.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ҚР-ДЗ-5№005236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884,08</w:t>
            </w:r>
          </w:p>
        </w:tc>
      </w:tr>
    </w:tbl>
    <w:bookmarkStart w:name="z57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2227-жол мынадай редакцияда жазылсын: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522"/>
        <w:gridCol w:w="858"/>
        <w:gridCol w:w="3589"/>
        <w:gridCol w:w="2056"/>
        <w:gridCol w:w="2031"/>
        <w:gridCol w:w="180"/>
        <w:gridCol w:w="1984"/>
      </w:tblGrid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Сусыз беклометазон дипропионаты , Формотерол фумараты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100 мкг/6 мкг/доза, 120 Доза, №1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ҚР-ДЗ-5№023940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R03AK08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16 654,61</w:t>
            </w:r>
          </w:p>
        </w:tc>
      </w:tr>
    </w:tbl>
    <w:bookmarkStart w:name="z57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2233-жол алып тасталсын;</w:t>
      </w:r>
    </w:p>
    <w:bookmarkEnd w:id="565"/>
    <w:bookmarkStart w:name="z57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2243-жол мынадай редакцияда жазылсын:</w:t>
      </w:r>
    </w:p>
    <w:bookmarkEnd w:id="5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832"/>
        <w:gridCol w:w="1697"/>
        <w:gridCol w:w="2725"/>
        <w:gridCol w:w="1793"/>
        <w:gridCol w:w="1620"/>
        <w:gridCol w:w="157"/>
        <w:gridCol w:w="1534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гепатитінің белсенділігі жойылған вирусы (НМ 175 штамы)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 доза/0,5 мл, 0.5 мл, №1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ҚР-БП-5№004738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3 702,84</w:t>
            </w:r>
          </w:p>
        </w:tc>
      </w:tr>
    </w:tbl>
    <w:bookmarkStart w:name="z57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2244-жол мынадай редакцияда жазылсын: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832"/>
        <w:gridCol w:w="1697"/>
        <w:gridCol w:w="2725"/>
        <w:gridCol w:w="1793"/>
        <w:gridCol w:w="1620"/>
        <w:gridCol w:w="157"/>
        <w:gridCol w:w="1534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гепатитінің белсенділігі жойылған вирусы (НМ 175 штамы)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суспензия, 1 доза/0,5 мл, 0.5 мл, №1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ҚР-БП-5№005902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5 498,80</w:t>
            </w:r>
          </w:p>
        </w:tc>
      </w:tr>
    </w:tbl>
    <w:bookmarkStart w:name="z57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2247-жол мынадай редакцияда жазылсын:</w:t>
      </w:r>
    </w:p>
    <w:bookmarkEnd w:id="5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820"/>
        <w:gridCol w:w="669"/>
        <w:gridCol w:w="2432"/>
        <w:gridCol w:w="2653"/>
        <w:gridCol w:w="2558"/>
        <w:gridCol w:w="232"/>
        <w:gridCol w:w="1542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, Амлодипин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5 мг/5 мг, №30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70,31</w:t>
            </w:r>
          </w:p>
        </w:tc>
      </w:tr>
    </w:tbl>
    <w:bookmarkStart w:name="z578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2248-жол мынадай редакцияда жазылсын:</w:t>
      </w:r>
    </w:p>
    <w:bookmarkEnd w:id="5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801"/>
        <w:gridCol w:w="654"/>
        <w:gridCol w:w="2658"/>
        <w:gridCol w:w="2593"/>
        <w:gridCol w:w="2499"/>
        <w:gridCol w:w="227"/>
        <w:gridCol w:w="1506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, Амлодипин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 мг/5 мг, №30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ҚР-ДЗ-5№020061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77,81</w:t>
            </w:r>
          </w:p>
        </w:tc>
      </w:tr>
    </w:tbl>
    <w:bookmarkStart w:name="z57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2249-жол алып тасталсын;</w:t>
      </w:r>
    </w:p>
    <w:bookmarkEnd w:id="570"/>
    <w:bookmarkStart w:name="z58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2250-жол алып тасталсын;</w:t>
      </w:r>
    </w:p>
    <w:bookmarkEnd w:id="571"/>
    <w:bookmarkStart w:name="z58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2254- жол мынадай редакцияда жазылсын: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272"/>
        <w:gridCol w:w="3112"/>
        <w:gridCol w:w="3004"/>
        <w:gridCol w:w="1909"/>
        <w:gridCol w:w="1725"/>
        <w:gridCol w:w="167"/>
        <w:gridCol w:w="1109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микрокристалды целлюлозамен (1 : 1) (клавулан қышқылына баламалы)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875 мг/125 мг, № 14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</w:tr>
    </w:tbl>
    <w:bookmarkStart w:name="z58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2255- жол мынадай редакцияда жазылсын: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251"/>
        <w:gridCol w:w="2330"/>
        <w:gridCol w:w="3762"/>
        <w:gridCol w:w="1767"/>
        <w:gridCol w:w="1596"/>
        <w:gridCol w:w="155"/>
        <w:gridCol w:w="1511"/>
      </w:tblGrid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клавуланатының және кремний қостотығының қоспасы (1:1) , Амоксициллин тригидраты (амоксициллинге баламалы)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400 мг/57мг/ 5 мл, 14 г, № 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ҚР-ДЗ-5№023983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1 394,97</w:t>
            </w:r>
          </w:p>
        </w:tc>
      </w:tr>
    </w:tbl>
    <w:bookmarkStart w:name="z58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2256- жол мынадай редакцияда жазылсын:</w:t>
      </w:r>
    </w:p>
    <w:bookmarkEnd w:id="5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267"/>
        <w:gridCol w:w="3060"/>
        <w:gridCol w:w="2954"/>
        <w:gridCol w:w="1877"/>
        <w:gridCol w:w="1695"/>
        <w:gridCol w:w="164"/>
        <w:gridCol w:w="1297"/>
      </w:tblGrid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 Комби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тригидраты (амоксициллинге баламалы) , Калий клавуланаты микрокристалды целлюлозамен (1 : 1) (клавулан қышқылына баламалы)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500 мг/125 мг, № 14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ҚР-ДЗ-5№023996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108,68</w:t>
            </w:r>
          </w:p>
        </w:tc>
      </w:tr>
    </w:tbl>
    <w:bookmarkStart w:name="z58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2262-жол алып тасталсын;</w:t>
      </w:r>
    </w:p>
    <w:bookmarkEnd w:id="575"/>
    <w:bookmarkStart w:name="z58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2278-жол алып тасталсын;</w:t>
      </w:r>
    </w:p>
    <w:bookmarkEnd w:id="576"/>
    <w:bookmarkStart w:name="z58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2335-жол алып тасталсын;</w:t>
      </w:r>
    </w:p>
    <w:bookmarkEnd w:id="577"/>
    <w:bookmarkStart w:name="z58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2340- жол мынадай редакцияда жазылсын:</w:t>
      </w:r>
    </w:p>
    <w:bookmarkEnd w:id="5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19"/>
        <w:gridCol w:w="774"/>
        <w:gridCol w:w="3023"/>
        <w:gridCol w:w="2136"/>
        <w:gridCol w:w="2111"/>
        <w:gridCol w:w="187"/>
        <w:gridCol w:w="1828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 үшін дозаланған ұнтақ, 160мкг/4.5мкг/ доза №60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7 278,37</w:t>
            </w:r>
          </w:p>
        </w:tc>
      </w:tr>
    </w:tbl>
    <w:bookmarkStart w:name="z58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2341- жол мынадай редакцияда жазылсын:</w:t>
      </w:r>
    </w:p>
    <w:bookmarkEnd w:id="5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1"/>
        <w:gridCol w:w="706"/>
        <w:gridCol w:w="3617"/>
        <w:gridCol w:w="1951"/>
        <w:gridCol w:w="1927"/>
        <w:gridCol w:w="171"/>
        <w:gridCol w:w="1882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, Формотерол фумараты дигидраты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 үшін дозаланған ұнтақ, 120 доз, 160мкг/4.5мкг/ доза, №1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ҚР-ДЗ-5№024336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11 186,37</w:t>
            </w:r>
          </w:p>
        </w:tc>
      </w:tr>
    </w:tbl>
    <w:bookmarkStart w:name="z58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2342- жол мынадай редакцияда жазылсын: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180"/>
        <w:gridCol w:w="1273"/>
        <w:gridCol w:w="3725"/>
        <w:gridCol w:w="2061"/>
        <w:gridCol w:w="2035"/>
        <w:gridCol w:w="180"/>
        <w:gridCol w:w="1764"/>
      </w:tblGrid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Салметерол ксинафоаты (салметеролға балалмалы)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 мкг+125 мкг/доза, 10 мл, №1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4 227,61</w:t>
            </w:r>
          </w:p>
        </w:tc>
      </w:tr>
    </w:tbl>
    <w:bookmarkStart w:name="z59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2343- жол мынадай редакцияда жазылсын: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87"/>
        <w:gridCol w:w="1322"/>
        <w:gridCol w:w="3397"/>
        <w:gridCol w:w="2139"/>
        <w:gridCol w:w="2113"/>
        <w:gridCol w:w="187"/>
        <w:gridCol w:w="1831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Салметерол ксинафоаты (салметеролға балалмалы)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аэрозоль, 25мкг+50мкг/доза, 10 мл, №1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ҚР-ДЗ-5№021053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3 226,63</w:t>
            </w:r>
          </w:p>
        </w:tc>
      </w:tr>
    </w:tbl>
    <w:bookmarkStart w:name="z59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2345- жол мынадай редакцияда жазылсын:</w:t>
      </w:r>
    </w:p>
    <w:bookmarkEnd w:id="5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058"/>
        <w:gridCol w:w="379"/>
        <w:gridCol w:w="1838"/>
        <w:gridCol w:w="2658"/>
        <w:gridCol w:w="2464"/>
        <w:gridCol w:w="233"/>
        <w:gridCol w:w="2274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Антирабиялық иммуноглобулин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Инъекцияға арналған ерітінді, 5 мл, №1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ҚР-БП-5№016464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3 772,46</w:t>
            </w:r>
          </w:p>
        </w:tc>
      </w:tr>
    </w:tbl>
    <w:bookmarkStart w:name="z59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2346- жол мынадай редакцияда жазылсын:</w:t>
      </w:r>
    </w:p>
    <w:bookmarkEnd w:id="5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433"/>
        <w:gridCol w:w="1813"/>
        <w:gridCol w:w="4302"/>
        <w:gridCol w:w="1706"/>
        <w:gridCol w:w="1541"/>
        <w:gridCol w:w="149"/>
        <w:gridCol w:w="1460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клавуланатының және кремний қостотығының қоспасы (1:1) , Амоксициллин тригидраты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250 мг+ 62,5 мг/5 мл, 100 мл, № 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1 700,97</w:t>
            </w:r>
          </w:p>
        </w:tc>
      </w:tr>
    </w:tbl>
    <w:bookmarkStart w:name="z59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2347- жол мынадай редакцияда жазылсын:</w:t>
      </w:r>
    </w:p>
    <w:bookmarkEnd w:id="5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427"/>
        <w:gridCol w:w="1786"/>
        <w:gridCol w:w="4421"/>
        <w:gridCol w:w="1681"/>
        <w:gridCol w:w="1518"/>
        <w:gridCol w:w="147"/>
        <w:gridCol w:w="1438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клавуланатының және кремний қостотығының қоспасы (1:1) , Амоксициллин тригидраты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Ішке қабылдау үшін суспензия дайындауға арналған ұнтақ, 125 мг+ 31,25 мг/5 мл, 100 мл, № 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ҚР-ДЗ-5№022812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1 180,97</w:t>
            </w:r>
          </w:p>
        </w:tc>
      </w:tr>
    </w:tbl>
    <w:bookmarkStart w:name="z59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2353-жол алып тасталсын;</w:t>
      </w:r>
    </w:p>
    <w:bookmarkEnd w:id="585"/>
    <w:bookmarkStart w:name="z59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2354-жол алып тасталсын;</w:t>
      </w:r>
    </w:p>
    <w:bookmarkEnd w:id="586"/>
    <w:bookmarkStart w:name="z59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2356-жол алып тасталсын;</w:t>
      </w:r>
    </w:p>
    <w:bookmarkEnd w:id="587"/>
    <w:bookmarkStart w:name="z59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2362-жол алып тасталсын;</w:t>
      </w:r>
    </w:p>
    <w:bookmarkEnd w:id="588"/>
    <w:bookmarkStart w:name="z59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2364- жол мынадай редакцияда жазылсын:</w:t>
      </w:r>
    </w:p>
    <w:bookmarkEnd w:id="5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79"/>
        <w:gridCol w:w="1289"/>
        <w:gridCol w:w="3552"/>
        <w:gridCol w:w="2049"/>
        <w:gridCol w:w="1999"/>
        <w:gridCol w:w="179"/>
        <w:gridCol w:w="1977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инъекцияға арналған сумен жиынтықта, 500 ХБ, 10 мл № 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32 681,83</w:t>
            </w:r>
          </w:p>
        </w:tc>
      </w:tr>
    </w:tbl>
    <w:bookmarkStart w:name="z59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2365- жол мынадай редакцияда жазылсын:</w:t>
      </w:r>
    </w:p>
    <w:bookmarkEnd w:id="5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76"/>
        <w:gridCol w:w="1266"/>
        <w:gridCol w:w="3708"/>
        <w:gridCol w:w="2012"/>
        <w:gridCol w:w="1963"/>
        <w:gridCol w:w="176"/>
        <w:gridCol w:w="1942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ұюының VIII факторы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үшін ерітінді дайындауға арналған лиофилизат еріткішімен инъекцияға арналған сумен жиынтықта, 1000 ХБ, 10 мл № 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ҚР-БП-5№122041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80 717,18</w:t>
            </w:r>
          </w:p>
        </w:tc>
      </w:tr>
    </w:tbl>
    <w:bookmarkStart w:name="z60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2366-жол алып тасталсын;</w:t>
      </w:r>
    </w:p>
    <w:bookmarkEnd w:id="591"/>
    <w:bookmarkStart w:name="z60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2411- жол мынадай редакцияда жазылсын: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960"/>
        <w:gridCol w:w="621"/>
        <w:gridCol w:w="3735"/>
        <w:gridCol w:w="2021"/>
        <w:gridCol w:w="1996"/>
        <w:gridCol w:w="177"/>
        <w:gridCol w:w="1729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50 мкг/250 мкг, 12.5 мл, №1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ҚР-ДЗ-5№021589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9 278,61</w:t>
            </w:r>
          </w:p>
        </w:tc>
      </w:tr>
    </w:tbl>
    <w:bookmarkStart w:name="z60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2412- жол мынадай редакцияда жазылсын:</w:t>
      </w:r>
    </w:p>
    <w:bookmarkEnd w:id="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927"/>
        <w:gridCol w:w="599"/>
        <w:gridCol w:w="3818"/>
        <w:gridCol w:w="1951"/>
        <w:gridCol w:w="1927"/>
        <w:gridCol w:w="171"/>
        <w:gridCol w:w="1882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пропионаты , Сальметерол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Ингаляцияға арналған дозаланған ұнтақ, 50 мкг/500 мкг, 12.5 мл, №60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ҚР-ДЗ-5№021590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11 273,09</w:t>
            </w:r>
          </w:p>
        </w:tc>
      </w:tr>
    </w:tbl>
    <w:bookmarkStart w:name="z603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2422-жол алып тасталсын.</w:t>
      </w:r>
    </w:p>
    <w:bookmarkEnd w:id="594"/>
    <w:bookmarkStart w:name="z60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2426- жол мынадай редакцияда жазылсын:</w:t>
      </w:r>
    </w:p>
    <w:bookmarkEnd w:id="5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24"/>
        <w:gridCol w:w="1236"/>
        <w:gridCol w:w="3232"/>
        <w:gridCol w:w="2272"/>
        <w:gridCol w:w="2273"/>
        <w:gridCol w:w="199"/>
        <w:gridCol w:w="1570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96% этанол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70 %, 90 мл, №1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187,08</w:t>
            </w:r>
          </w:p>
        </w:tc>
      </w:tr>
    </w:tbl>
    <w:bookmarkStart w:name="z60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2427- жол мынадай редакцияда жазылсын: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24"/>
        <w:gridCol w:w="1236"/>
        <w:gridCol w:w="3232"/>
        <w:gridCol w:w="2272"/>
        <w:gridCol w:w="2273"/>
        <w:gridCol w:w="199"/>
        <w:gridCol w:w="1570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96% этанол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70 %, 50 мл, №1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128,28</w:t>
            </w:r>
          </w:p>
        </w:tc>
      </w:tr>
    </w:tbl>
    <w:bookmarkStart w:name="z60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2428- жол мынадай редакцияда жазылсын: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24"/>
        <w:gridCol w:w="1236"/>
        <w:gridCol w:w="3232"/>
        <w:gridCol w:w="2272"/>
        <w:gridCol w:w="2273"/>
        <w:gridCol w:w="199"/>
        <w:gridCol w:w="1570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96% этанол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90 %, 90 мл, №1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201,84</w:t>
            </w:r>
          </w:p>
        </w:tc>
      </w:tr>
    </w:tbl>
    <w:bookmarkStart w:name="z607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2429- жол мынадай редакцияда жазылсын:</w:t>
      </w:r>
    </w:p>
    <w:bookmarkEnd w:id="5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24"/>
        <w:gridCol w:w="1236"/>
        <w:gridCol w:w="3232"/>
        <w:gridCol w:w="2272"/>
        <w:gridCol w:w="2273"/>
        <w:gridCol w:w="199"/>
        <w:gridCol w:w="1570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96% этанол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Сыртқа қолдануға арналған ерітінді, 90 %, 50 мл, №1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ҚР-ДЗ-5№023845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132,24</w:t>
            </w:r>
          </w:p>
        </w:tc>
      </w:tr>
    </w:tbl>
    <w:bookmarkStart w:name="z608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2442- жол мынадай редакцияда жазылсын:</w:t>
      </w:r>
    </w:p>
    <w:bookmarkEnd w:id="5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815"/>
        <w:gridCol w:w="1030"/>
        <w:gridCol w:w="3839"/>
        <w:gridCol w:w="1955"/>
        <w:gridCol w:w="1789"/>
        <w:gridCol w:w="171"/>
        <w:gridCol w:w="1674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эмтрицитабин и тенофовира дизопроксила фумарат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дизопроксилінің фумараты , Эмтрицитабин , Эфавиренз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мг/200 мг/300 мг, №30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ҚР-ДЗ-5№020725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3 100,49</w:t>
            </w:r>
          </w:p>
        </w:tc>
      </w:tr>
    </w:tbl>
    <w:bookmarkStart w:name="z60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2443- жол мынадай редакцияда жазылсын:</w:t>
      </w:r>
    </w:p>
    <w:bookmarkEnd w:id="6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436"/>
        <w:gridCol w:w="1095"/>
        <w:gridCol w:w="4080"/>
        <w:gridCol w:w="2078"/>
        <w:gridCol w:w="1901"/>
        <w:gridCol w:w="182"/>
        <w:gridCol w:w="1436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дизопроксилінің фумараты , Эмтрицитабин , Эфавиренз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таблеткалар, 600 мг/200 мг/300 мг, №30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ҚР-ДЗ-5№023679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627,86</w:t>
            </w:r>
          </w:p>
        </w:tc>
      </w:tr>
    </w:tbl>
    <w:bookmarkStart w:name="z61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Дәрі-дәрмекпен қамтамасыз ету және стандартау департаменті Қазақстан Республикасының заңнамасында белгіленген тәртіппен:</w:t>
      </w:r>
    </w:p>
    <w:bookmarkEnd w:id="601"/>
    <w:bookmarkStart w:name="z61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02"/>
    <w:bookmarkStart w:name="z61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Денсаулық сақтау министрлігінің интернет-ресурсында орналастыруды;</w:t>
      </w:r>
    </w:p>
    <w:bookmarkEnd w:id="603"/>
    <w:bookmarkStart w:name="z61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1), 2) тармақшаларында көзделген іс-шаралардың орындалуы туралы мәліметі ұсынуды қамтамасыз етсін.</w:t>
      </w:r>
    </w:p>
    <w:bookmarkEnd w:id="604"/>
    <w:bookmarkStart w:name="z61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вице–министрі Л. В. Бюрабековаға жүктелсін.</w:t>
      </w:r>
    </w:p>
    <w:bookmarkEnd w:id="605"/>
    <w:bookmarkStart w:name="z61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