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d1dee" w14:textId="59d1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3 шiлдедегi № ҚР ДСМ-76/2020 бұйрығы. Қазақстан Республикасының Әділет министрлігінде 2020 жылғы 3 шiлдеде № 20932 болып тіркелді. Күші жойылды - Қазақстан Республикасы Денсаулық сақтау министрінің 2020 жылғы 19 қазандағы № ҚР ДСМ-136/2020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19.10.2020 </w:t>
      </w:r>
      <w:r>
        <w:rPr>
          <w:rFonts w:ascii="Times New Roman"/>
          <w:b w:val="false"/>
          <w:i w:val="false"/>
          <w:color w:val="ff0000"/>
          <w:sz w:val="28"/>
        </w:rPr>
        <w:t>№ ҚР ДСМ-136/2020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"Әлеуметтік-экономикалық тұрақтылықты қамтамасыз ету жөніндегі шаралар туралы" Қазақстан Республикасы Президентінің 2020 жылғы 16 наурыздағы № 286 </w:t>
      </w:r>
      <w:r>
        <w:rPr>
          <w:rFonts w:ascii="Times New Roman"/>
          <w:b w:val="false"/>
          <w:i w:val="false"/>
          <w:color w:val="000000"/>
          <w:sz w:val="28"/>
        </w:rPr>
        <w:t>Жарлығының</w:t>
      </w:r>
      <w:r>
        <w:rPr>
          <w:rFonts w:ascii="Times New Roman"/>
          <w:b w:val="false"/>
          <w:i w:val="false"/>
          <w:color w:val="000000"/>
          <w:sz w:val="28"/>
        </w:rPr>
        <w:t xml:space="preserve"> негізінде БҰЙЫРАМЫН:</w:t>
      </w:r>
    </w:p>
    <w:bookmarkEnd w:id="0"/>
    <w:bookmarkStart w:name="z2" w:id="1"/>
    <w:p>
      <w:pPr>
        <w:spacing w:after="0"/>
        <w:ind w:left="0"/>
        <w:jc w:val="both"/>
      </w:pPr>
      <w:r>
        <w:rPr>
          <w:rFonts w:ascii="Times New Roman"/>
          <w:b w:val="false"/>
          <w:i w:val="false"/>
          <w:color w:val="000000"/>
          <w:sz w:val="28"/>
        </w:rPr>
        <w:t xml:space="preserve">
      1. Өзгерістер мен толықтырулар енгізілетін денсаулық сақтау саласындағы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осы бұйрыққа қосымшаға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оны ресми жариялағаннан кейін Қазақстан Республикасы Денсаулық сақтау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2020 жылғы 16 наурыздан бастап туындаған құқықтық қатынастарға қолданылады.</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3 шілдедегі</w:t>
            </w:r>
            <w:r>
              <w:br/>
            </w:r>
            <w:r>
              <w:rPr>
                <w:rFonts w:ascii="Times New Roman"/>
                <w:b w:val="false"/>
                <w:i w:val="false"/>
                <w:color w:val="000000"/>
                <w:sz w:val="20"/>
              </w:rPr>
              <w:t>№ ҚР ДСМ-76/2020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Өзгерістер мен толықтырулар енгізілетін денсаулық сақтау саласындағы кейбір бұйрықтардың тізбесі</w:t>
      </w:r>
    </w:p>
    <w:bookmarkEnd w:id="8"/>
    <w:bookmarkStart w:name="z11" w:id="9"/>
    <w:p>
      <w:pPr>
        <w:spacing w:after="0"/>
        <w:ind w:left="0"/>
        <w:jc w:val="both"/>
      </w:pPr>
      <w:r>
        <w:rPr>
          <w:rFonts w:ascii="Times New Roman"/>
          <w:b w:val="false"/>
          <w:i w:val="false"/>
          <w:color w:val="ff0000"/>
          <w:sz w:val="28"/>
        </w:rPr>
        <w:t xml:space="preserve">
      1. Күші жойылды – ҚР Денсаулық сақтау министрінің 13.11.2020 </w:t>
      </w:r>
      <w:r>
        <w:rPr>
          <w:rFonts w:ascii="Times New Roman"/>
          <w:b w:val="false"/>
          <w:i w:val="false"/>
          <w:color w:val="ff0000"/>
          <w:sz w:val="28"/>
        </w:rPr>
        <w:t>№ ҚР ДСМ-194/2020</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9"/>
    <w:bookmarkStart w:name="z15"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"Консультациялық-диагностикалық көмек көрсету қағидаларын бекіту туралы" Қазақстан Республикасы Денсаулық сақтау және әлеуметтік даму министрінің міндетін атқарушының 2015 жылғы 28 шілдедегі № 626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11958 болып тіркелген, 2015 жылғы 7 қыркүйектегі "Әділет" ақпараттық-құқықтық жүйесінде жарияланған):</w:t>
      </w:r>
    </w:p>
    <w:bookmarkEnd w:id="10"/>
    <w:bookmarkStart w:name="z21" w:id="11"/>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консультациялық-диагностикалық көмек көрсету қағидаларының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11"/>
    <w:bookmarkStart w:name="z22" w:id="12"/>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консультациялық-диагностикалық көмек көрсету қағидаларының </w:t>
      </w:r>
      <w:r>
        <w:rPr>
          <w:rFonts w:ascii="Times New Roman"/>
          <w:b w:val="false"/>
          <w:i w:val="false"/>
          <w:color w:val="000000"/>
          <w:sz w:val="28"/>
        </w:rPr>
        <w:t>2-қосымшасы</w:t>
      </w:r>
      <w:r>
        <w:rPr>
          <w:rFonts w:ascii="Times New Roman"/>
          <w:b w:val="false"/>
          <w:i w:val="false"/>
          <w:color w:val="000000"/>
          <w:sz w:val="28"/>
        </w:rPr>
        <w:t xml:space="preserve"> жаңа редакцияда жазылсын;</w:t>
      </w:r>
    </w:p>
    <w:bookmarkEnd w:id="12"/>
    <w:bookmarkStart w:name="z23" w:id="13"/>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6-қосымшаға</w:t>
      </w:r>
      <w:r>
        <w:rPr>
          <w:rFonts w:ascii="Times New Roman"/>
          <w:b w:val="false"/>
          <w:i w:val="false"/>
          <w:color w:val="000000"/>
          <w:sz w:val="28"/>
        </w:rPr>
        <w:t xml:space="preserve"> сәйкес консультациялық-диагностикалық көмек көрсету қағидаларының </w:t>
      </w:r>
      <w:r>
        <w:rPr>
          <w:rFonts w:ascii="Times New Roman"/>
          <w:b w:val="false"/>
          <w:i w:val="false"/>
          <w:color w:val="000000"/>
          <w:sz w:val="28"/>
        </w:rPr>
        <w:t>3-қосымшасы</w:t>
      </w:r>
      <w:r>
        <w:rPr>
          <w:rFonts w:ascii="Times New Roman"/>
          <w:b w:val="false"/>
          <w:i w:val="false"/>
          <w:color w:val="000000"/>
          <w:sz w:val="28"/>
        </w:rPr>
        <w:t xml:space="preserve"> жаңа редакцияда жазылсын.</w:t>
      </w:r>
    </w:p>
    <w:bookmarkEnd w:id="13"/>
    <w:bookmarkStart w:name="z24" w:id="14"/>
    <w:p>
      <w:pPr>
        <w:spacing w:after="0"/>
        <w:ind w:left="0"/>
        <w:jc w:val="both"/>
      </w:pPr>
      <w:r>
        <w:rPr>
          <w:rFonts w:ascii="Times New Roman"/>
          <w:b w:val="false"/>
          <w:i w:val="false"/>
          <w:color w:val="000000"/>
          <w:sz w:val="28"/>
        </w:rPr>
        <w:t xml:space="preserve">
      3.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12204 болып тіркелген, 2015 жылғы 6 қарашадағы "Әділет" ақпараттық-құқықтық жүйесінде жарияланған):</w:t>
      </w:r>
    </w:p>
    <w:bookmarkEnd w:id="14"/>
    <w:bookmarkStart w:name="z25" w:id="15"/>
    <w:p>
      <w:pPr>
        <w:spacing w:after="0"/>
        <w:ind w:left="0"/>
        <w:jc w:val="both"/>
      </w:pPr>
      <w:r>
        <w:rPr>
          <w:rFonts w:ascii="Times New Roman"/>
          <w:b w:val="false"/>
          <w:i w:val="false"/>
          <w:color w:val="000000"/>
          <w:sz w:val="28"/>
        </w:rPr>
        <w:t xml:space="preserve">
      көрсетілген бұйрықпен бекітілген Стационарлық көмек көрсету </w:t>
      </w:r>
      <w:r>
        <w:rPr>
          <w:rFonts w:ascii="Times New Roman"/>
          <w:b w:val="false"/>
          <w:i w:val="false"/>
          <w:color w:val="000000"/>
          <w:sz w:val="28"/>
        </w:rPr>
        <w:t>қағидалары</w:t>
      </w:r>
      <w:r>
        <w:rPr>
          <w:rFonts w:ascii="Times New Roman"/>
          <w:b w:val="false"/>
          <w:i w:val="false"/>
          <w:color w:val="000000"/>
          <w:sz w:val="28"/>
        </w:rPr>
        <w:t>:</w:t>
      </w:r>
    </w:p>
    <w:bookmarkEnd w:id="15"/>
    <w:bookmarkStart w:name="z26" w:id="16"/>
    <w:p>
      <w:pPr>
        <w:spacing w:after="0"/>
        <w:ind w:left="0"/>
        <w:jc w:val="both"/>
      </w:pPr>
      <w:r>
        <w:rPr>
          <w:rFonts w:ascii="Times New Roman"/>
          <w:b w:val="false"/>
          <w:i w:val="false"/>
          <w:color w:val="000000"/>
          <w:sz w:val="28"/>
        </w:rPr>
        <w:t>
      мынадай мазмұндағы 7-1-тармақпен толықтырылсын:</w:t>
      </w:r>
    </w:p>
    <w:bookmarkEnd w:id="16"/>
    <w:bookmarkStart w:name="z27" w:id="17"/>
    <w:p>
      <w:pPr>
        <w:spacing w:after="0"/>
        <w:ind w:left="0"/>
        <w:jc w:val="both"/>
      </w:pPr>
      <w:r>
        <w:rPr>
          <w:rFonts w:ascii="Times New Roman"/>
          <w:b w:val="false"/>
          <w:i w:val="false"/>
          <w:color w:val="000000"/>
          <w:sz w:val="28"/>
        </w:rPr>
        <w:t>
      "7-1. Денсаулық сақтау ұйымына жоспарлы емдеуге жатқызу кезінде тапсырған сәттен бастап 5 күннен кешіктірмей COVID-19 полимераздық тізбектік реакцияны тестілеу (бұдан әрі - ПТР тестілеу) нәтижелерін қосымша ұсыну қажет. Пациент денсаулық сақтау ұйымына шұғыл түрде түскен жағдайда коронавирустық инфекцияға міндетті түрде коронавирустық инфекцияны жедел тестілеу үшін талдау алу жүргізіледі, оң нәтиже болған кезде COVID-19-ға ПТР тестілеу жүргізіледі.".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денсаулық сақтау</w:t>
            </w:r>
            <w:r>
              <w:br/>
            </w:r>
            <w:r>
              <w:rPr>
                <w:rFonts w:ascii="Times New Roman"/>
                <w:b w:val="false"/>
                <w:i w:val="false"/>
                <w:color w:val="000000"/>
                <w:sz w:val="20"/>
              </w:rPr>
              <w:t>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1-қосымша</w:t>
            </w:r>
          </w:p>
        </w:tc>
      </w:tr>
    </w:tbl>
    <w:bookmarkStart w:name="z45" w:id="18"/>
    <w:p>
      <w:pPr>
        <w:spacing w:after="0"/>
        <w:ind w:left="0"/>
        <w:jc w:val="left"/>
      </w:pPr>
      <w:r>
        <w:rPr>
          <w:rFonts w:ascii="Times New Roman"/>
          <w:b/>
          <w:i w:val="false"/>
          <w:color w:val="000000"/>
        </w:rPr>
        <w:t xml:space="preserve"> </w:t>
      </w:r>
      <w:r>
        <w:rPr>
          <w:rFonts w:ascii="Times New Roman"/>
          <w:b/>
          <w:i w:val="false"/>
          <w:color w:val="000000"/>
        </w:rPr>
        <w:t>Медициналық-санитариялық алғашқы көмектің медицина қызметкерлері (фельдшер, акушер, орта және/немесе жоғары медициналық білімі бар мейіргер) көрсететін медициналық қызметтердің тізбесі</w:t>
      </w:r>
    </w:p>
    <w:bookmarkEnd w:id="18"/>
    <w:p>
      <w:pPr>
        <w:spacing w:after="0"/>
        <w:ind w:left="0"/>
        <w:jc w:val="both"/>
      </w:pPr>
      <w:r>
        <w:rPr>
          <w:rFonts w:ascii="Times New Roman"/>
          <w:b w:val="false"/>
          <w:i w:val="false"/>
          <w:color w:val="ff0000"/>
          <w:sz w:val="28"/>
        </w:rPr>
        <w:t xml:space="preserve">
      Ескерту. 1-қосымшаның күші жойылды - ҚР Денсаулық сақтау министрінің 13.11.2020 </w:t>
      </w:r>
      <w:r>
        <w:rPr>
          <w:rFonts w:ascii="Times New Roman"/>
          <w:b w:val="false"/>
          <w:i w:val="false"/>
          <w:color w:val="ff0000"/>
          <w:sz w:val="28"/>
        </w:rPr>
        <w:t>№ ҚР ДСМ-194/2020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денсаулық</w:t>
            </w:r>
            <w:r>
              <w:br/>
            </w:r>
            <w:r>
              <w:rPr>
                <w:rFonts w:ascii="Times New Roman"/>
                <w:b w:val="false"/>
                <w:i w:val="false"/>
                <w:color w:val="000000"/>
                <w:sz w:val="20"/>
              </w:rPr>
              <w:t>сақтау саласындағы</w:t>
            </w:r>
            <w:r>
              <w:br/>
            </w:r>
            <w:r>
              <w:rPr>
                <w:rFonts w:ascii="Times New Roman"/>
                <w:b w:val="false"/>
                <w:i w:val="false"/>
                <w:color w:val="000000"/>
                <w:sz w:val="20"/>
              </w:rPr>
              <w:t>кейбір бұйрықтардың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2-қосымша</w:t>
            </w:r>
          </w:p>
        </w:tc>
      </w:tr>
    </w:tbl>
    <w:bookmarkStart w:name="z31" w:id="19"/>
    <w:p>
      <w:pPr>
        <w:spacing w:after="0"/>
        <w:ind w:left="0"/>
        <w:jc w:val="left"/>
      </w:pPr>
      <w:r>
        <w:rPr>
          <w:rFonts w:ascii="Times New Roman"/>
          <w:b/>
          <w:i w:val="false"/>
          <w:color w:val="000000"/>
        </w:rPr>
        <w:t xml:space="preserve"> </w:t>
      </w:r>
      <w:r>
        <w:rPr>
          <w:rFonts w:ascii="Times New Roman"/>
          <w:b/>
          <w:i w:val="false"/>
          <w:color w:val="000000"/>
        </w:rPr>
        <w:t>Медициналық-санитариялық алғашқы көмек дәрігерлері (жалпы практика дәрігері, учаскелік терапевт / учаскелік педиатр дәрігер) көрсететін медициналық қызметтердің тізбесі</w:t>
      </w:r>
    </w:p>
    <w:bookmarkEnd w:id="19"/>
    <w:p>
      <w:pPr>
        <w:spacing w:after="0"/>
        <w:ind w:left="0"/>
        <w:jc w:val="both"/>
      </w:pPr>
      <w:r>
        <w:rPr>
          <w:rFonts w:ascii="Times New Roman"/>
          <w:b w:val="false"/>
          <w:i w:val="false"/>
          <w:color w:val="ff0000"/>
          <w:sz w:val="28"/>
        </w:rPr>
        <w:t xml:space="preserve">
      Ескерту. 2-қосымшаның күші жойылды - ҚР Денсаулық сақтау министрінің 13.11.2020 </w:t>
      </w:r>
      <w:r>
        <w:rPr>
          <w:rFonts w:ascii="Times New Roman"/>
          <w:b w:val="false"/>
          <w:i w:val="false"/>
          <w:color w:val="ff0000"/>
          <w:sz w:val="28"/>
        </w:rPr>
        <w:t>№ ҚР ДСМ-194/2020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денсаулық</w:t>
            </w:r>
            <w:r>
              <w:br/>
            </w:r>
            <w:r>
              <w:rPr>
                <w:rFonts w:ascii="Times New Roman"/>
                <w:b w:val="false"/>
                <w:i w:val="false"/>
                <w:color w:val="000000"/>
                <w:sz w:val="20"/>
              </w:rPr>
              <w:t>сақтау саласындағы</w:t>
            </w:r>
            <w:r>
              <w:br/>
            </w:r>
            <w:r>
              <w:rPr>
                <w:rFonts w:ascii="Times New Roman"/>
                <w:b w:val="false"/>
                <w:i w:val="false"/>
                <w:color w:val="000000"/>
                <w:sz w:val="20"/>
              </w:rPr>
              <w:t>кейбір бұйрықтардың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3-қосымша</w:t>
            </w:r>
          </w:p>
        </w:tc>
      </w:tr>
    </w:tbl>
    <w:bookmarkStart w:name="z34" w:id="20"/>
    <w:p>
      <w:pPr>
        <w:spacing w:after="0"/>
        <w:ind w:left="0"/>
        <w:jc w:val="left"/>
      </w:pPr>
      <w:r>
        <w:rPr>
          <w:rFonts w:ascii="Times New Roman"/>
          <w:b/>
          <w:i w:val="false"/>
          <w:color w:val="000000"/>
        </w:rPr>
        <w:t xml:space="preserve"> </w:t>
      </w:r>
      <w:r>
        <w:rPr>
          <w:rFonts w:ascii="Times New Roman"/>
          <w:b/>
          <w:i w:val="false"/>
          <w:color w:val="000000"/>
        </w:rPr>
        <w:t>Медициналық-санитариялық алғашқы көмек ұйымдарына жүгіну себептері</w:t>
      </w:r>
    </w:p>
    <w:bookmarkEnd w:id="20"/>
    <w:p>
      <w:pPr>
        <w:spacing w:after="0"/>
        <w:ind w:left="0"/>
        <w:jc w:val="both"/>
      </w:pPr>
      <w:r>
        <w:rPr>
          <w:rFonts w:ascii="Times New Roman"/>
          <w:b w:val="false"/>
          <w:i w:val="false"/>
          <w:color w:val="ff0000"/>
          <w:sz w:val="28"/>
        </w:rPr>
        <w:t xml:space="preserve">
      Ескерту. 3-қосымшаның күші жойылды - ҚР Денсаулық сақтау министрінің 13.11.2020 </w:t>
      </w:r>
      <w:r>
        <w:rPr>
          <w:rFonts w:ascii="Times New Roman"/>
          <w:b w:val="false"/>
          <w:i w:val="false"/>
          <w:color w:val="ff0000"/>
          <w:sz w:val="28"/>
        </w:rPr>
        <w:t>№ ҚР ДСМ-194/2020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денсаулық</w:t>
            </w:r>
            <w:r>
              <w:br/>
            </w:r>
            <w:r>
              <w:rPr>
                <w:rFonts w:ascii="Times New Roman"/>
                <w:b w:val="false"/>
                <w:i w:val="false"/>
                <w:color w:val="000000"/>
                <w:sz w:val="20"/>
              </w:rPr>
              <w:t>сақтау саласындағы</w:t>
            </w:r>
            <w:r>
              <w:br/>
            </w:r>
            <w:r>
              <w:rPr>
                <w:rFonts w:ascii="Times New Roman"/>
                <w:b w:val="false"/>
                <w:i w:val="false"/>
                <w:color w:val="000000"/>
                <w:sz w:val="20"/>
              </w:rPr>
              <w:t>кейбір бұйрықтардың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Консультациялық-</w:t>
            </w:r>
            <w:r>
              <w:br/>
            </w:r>
            <w:r>
              <w:rPr>
                <w:rFonts w:ascii="Times New Roman"/>
                <w:b w:val="false"/>
                <w:i w:val="false"/>
                <w:color w:val="000000"/>
                <w:sz w:val="20"/>
              </w:rPr>
              <w:t xml:space="preserve">диагностикалық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bl>
    <w:bookmarkStart w:name="z38" w:id="21"/>
    <w:p>
      <w:pPr>
        <w:spacing w:after="0"/>
        <w:ind w:left="0"/>
        <w:jc w:val="left"/>
      </w:pPr>
      <w:r>
        <w:rPr>
          <w:rFonts w:ascii="Times New Roman"/>
          <w:b/>
          <w:i w:val="false"/>
          <w:color w:val="000000"/>
        </w:rPr>
        <w:t xml:space="preserve"> Тегін медициналық көмектің кепілдік берілген көлемі шеңберінде консультациялық-диагностикалық көмек деңгейінде көрсетілетін медициналық қызметтердің тізбесі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4012"/>
        <w:gridCol w:w="6753"/>
      </w:tblGrid>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толық коды</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А01.012.000</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Жасөспірімдер дәрігері</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 Акушер-гинеколог</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және контрацепцияны жеке таңдау (контрацептив құнынсыз): Акушер-гинеколог</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денсаулықты қорғау және қауіпсіз мінез-құлық дағдыларын қалыптастыру мәселелерінде ақпаратты арттыру бойынша кеңес беру: Акушер-гинеколог</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Антенаталдық байқау кезінде жүкті әйелдің және отбасы мүшелерінің тууға дайындық мектебі: Акушер-гинеколог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B01.004.001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Зимницкий бойынша несепті қол әдісімен талдау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B01.005.001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Нечипоренко бойынша несепті қол әдісімен талдау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B01.054.001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БК-ға қақырықты қол әдісімен бактериоскопиялау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B01.073.001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(копрограмма) жалпы клиникалық қол әдісімен зерттеу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B01.075.001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жалпы клиникалық қол әдісімен зерттеу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B01.080.001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уретраны жалпы клиникалық қол әдісімен зерттеу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B01.081.001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секретін жалпы клиникалық қол әдісімен зерттеу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B01.107.001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қотыр кенесін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B01.458.001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сүртіндінің тазалық дәрежесін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B01.479.001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тәуліктік протеинурияны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Несепті талдауышта жалпы клиникалық (несеп тұнбасындағы жасуша элементтерінің санын есептеумен физико-химиялық құрамы) зерттеу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B01.078.002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жасуша элементтерінің (лейкоциттер, эритроциттер, бактериялар, цилиндрлер, эпителий) абсолюттік санын есептеу арқылы талдауышта несепті зерттеу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B01.300.002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ақуызды (сандық)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B01.333.002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(сандық)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B01.334.002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несептегі глюкозаны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B01.479.002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тәуліктік протеинурияны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B02.110.002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5 класқа жіктелуімен талдауыштағы жалпы қан сараптамасы</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B02.111.002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3 класқа жіктелуімен талдауыштағы жалпы қан сараптамасы</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B02.113.002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қан жасушаларының сандық бейнесі берілген 34 параметрлі қанның жалпы талдауы</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B02.533.002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Ретикулоциттерді жетілу дәрежесін анықтау арқылы талдауышта санау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B03.116.001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 реактивтік нәруызды (СРН) жартылай сандық/ сапалы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аланинаминотрансферазды (АЛаТ)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B03.173.001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 антистрептолизинді (сапалы)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аспартатаминотрансферазды (АСаТ)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B03.301.001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бета-липопротеидтерді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B03.316.001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гаммаглютамилтранспептидазыды (ГГТП)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глюкоздалған гемоглабинді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глюкозаны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креатининді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 тығыздықтағы липопротеидтерді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өте төмен тығыздықтағы липопротеидтерді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несепнәрді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несеп қышқылын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Сарысудағы жалпы нәруызды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билирубинді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B03.402.001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жалпы альфаамилазаны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альфа-амилазаны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B03.409.001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липидтерді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 билирубинді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триглициридтерді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B03.488.001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тропонинді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 Реберг сынамасы</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B03.555.001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 глюкозаның толеранттылығына тест</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B03.556.001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тимолдық сынақты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нәруызды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B03.156.002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альбуминді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B03.301.002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бета-липопротеидтерді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төменгі тығыздықтағы липопротеидтерді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аса төмен тығыздықтағы липопротеидтерді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аланинаминотрансферазды (АЛаТ)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 билирубинді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билирубинді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аспартатаминотрансферазды (АСаТ)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B03.526.002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сілтілік фосфатазаны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B03.364.002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креатинфосфокиназаны (КФК)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B03.316.002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гаммаглютамилтранспептидазаны (ГГТП)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лактатдегидрогиназаны (ЛДГ)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альфа-амилазаны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B03.375.002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магнийді (Mg)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B03.348.002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калийді (K)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B03.353.002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кальцийді (Ca)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хлоридтерді (Cl)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натрийді (Na)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B03.378.002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мысты (Cu)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B03.519.002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церулоплазминді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 (Fe)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B03.404.002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жалпы темір байлағыштық қабілетін (ЖТБҚ)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B03.394.002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қанықсыз темір байлағыштық қабілетін (ҚТБҚ)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B03.500.002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ферритинді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B03.485.002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трансферинді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B03.409.002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липидтерді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триглициридтерді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глюкозаны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B03.555.002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глюкозаның толеранттылығына тест</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B03.366.002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лактатты (сүт қышқылын)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несепнәрді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 қышқылын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Реберг сынамасы</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B03.115.002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реактивті нәруызын сандық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B03.437.002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ревматоидты факторды талдауышта сандық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B03.206.002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 антистрептолизинін талдауышта сандық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B03.488.002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тропонинді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B03.160.002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панкреатит амилазасын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панкреатит амилазасын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B03.382.002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микроальбуминді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креатининді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B03.402.002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жалпы альфа-амилазаны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белсендірілген жартылай тромбопластин уақытын (БЖТУ)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B04.150.001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антиплазмин белсенділігін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B04.358.001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сандық D - димерін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қол әдісімен (ПВ-ПТИ-МНО) протромбинді индекс (ПТИ) пен халықаралық қалыпты қатынасын (ХҚҚ) кезекті есептеумен протромбин уақытын (ПУ)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B04.487.001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тромбин уақытын (ТУ)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B04.492.001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 факторын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B04.493.001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VII факторын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B04.494.001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VIII факторын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B04.495.001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XI факторын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B04.496.001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XII факторын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фибриногенді қол әдісімен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плазмадағы белсендендірілген жартылай тромбопластин уақытын анықтау (БЖТУ)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B04.150.002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антиплазмин белсенділігін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B04.154.002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Виллебранд факторының белсенділігін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B04.288.002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III антитромбинді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B04.308.002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жегі антикоагулянтын талдауышта анықтау (LA1/LA2)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B04.343.002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IX факторына ингибиторды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B04.344.002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VIII факторына ингибиторды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B04.358.002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сандық D - димерін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анализатормен (ПВ-ПТИ-МНО) протромбинді индекс (ПТИ) пен халықаралық қалыпты қатынасын (ХҚҚ) кезекті есептеумен протромбин уақытын (ПУ)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B04.487.002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қан плазмасындағы тромбин уақытын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B04.491.002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IX факторын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B04.492.002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 факторын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B04.493.002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 факторын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B04.494.002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VIII факторын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B04.495.002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XI факторды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B04.496.002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XII факторды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фибриногенді талдауышта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B05.027.001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патогендік және шартты патогендік микрофлораға нәжісті бактериологиялық зерттеу (таза өсіріндіні бөліп шығару)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B05.072.001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патогендік және шартты патогендік микрофлораға нәжісті бактериологиялық зерттеу (таза өсіріндіні бөліп шығарусыз)</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ID-карталарындағы Кумбстың тікелей емес тестінде антиэритроцитарлық антиденелерді анықтау (сапалы тест)</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ID-карталарындағы Кумбстың тікелей емес тестінде антиэритроцитарлық титрді анықтау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B06.683.012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қан сарысуындағы Райт реакциясына талдау жүргізу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B06.684.012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қан сарысуындағы Хеддельсон реакциясына талдау жүргізу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B08.743.001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шырышты қабығынан алынған қырындының риноцитограммасы</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B08.746.001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 зерттеу (Романовский-Гимзе, Папаниколай, Diff-Qwik, Май-Грюнвальд, Грамм, Паппенгейм бойынша бояу)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E04.308.002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жегі антикоугулянтын талдауышта анықтау (LA1/LA2)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аспаптық әдістері</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C01.003.001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Фиброэзофагоскопия</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C02.008.000</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 Холтерлік мониторингілеу (24 сағат)</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C02.009.000</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тәуліктік мониторингілеу (24 сағат)</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C02.010.000</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электрофизиологиялық тексеру: ишемиялық тест ("6 минуттық жүріс")</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C02.012.000</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C02.034.000</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 функциялық сынақтар жасалған (фармакологиялық, физикалық жүктеме) спирография</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флюорография (1 кескін)</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флюорография (2 кескін)</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D89.370.009</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D89.371.010</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жүктемемен пикфлоуметрия</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D89.372.011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 дәрі-дәрмекпен функционалдық сынау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және манипуляциялар</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D86.410.032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Терінің/тері асты тінінің ісігін және/немесе патологиясын хирургиялық жолмен алып тастау ткани</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D69.700.101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ішіне жүкті болып қалуға қарсы құралды енгізу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D70.331.103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жылауығын алып тастау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D70.210.117</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D71.250.124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Бартолини безінің абсцессін тілу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D67.320.125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эрозиясын коагуляциялау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D67.110.126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биопсиясы</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D21.321.211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ағзалары шырышын анемизациялау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D22.010.201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немесе лаваж үшін мұрын қуысын тесу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D98.120.204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ішкі саңылау бөгде затты кеспей алып тастау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D98.130.205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Жұтқыншақтан ішкі саңылау бөгде затты кеспей алып тастау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D21.010.206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алдыңғы тампонадасы</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D21.020.207</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артқы тампонадасы</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D95.410.213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аудиометриясы</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D16.210.302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 (1 көз)</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D95.020.308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биомикроскопиясы (1 көз)</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D12.240.310</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 (1 көз)</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D95.028.317</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 линза (ИОЛ) көлемін есептеу (1 көз)</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D95.027.324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Авторефрактометрия (1 көз)</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D89.111.331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Маклаков бойынша көзішілік жанасқан қысымды өлшеу (1 көз)</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D89.113.338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Байланыссыз пневмотонометрия (1 көз)</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D89.114.339</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тонометрия (жанаспаған) (1 көз)</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D86.224.403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Гидроаденитті кесу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D86.225.404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Көршиқанды кесу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D86.227.406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Іріңдеген қажалуды кесу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D86.272.408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Панарицияны кесу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D86.273.409</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Паронихияны кесу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D86.228.413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Флегмоны кесу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D86.229.414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Сыздауықты кесу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E93.571.415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D97.881.503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Гипстік таңуды алу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денсаулық</w:t>
            </w:r>
            <w:r>
              <w:br/>
            </w:r>
            <w:r>
              <w:rPr>
                <w:rFonts w:ascii="Times New Roman"/>
                <w:b w:val="false"/>
                <w:i w:val="false"/>
                <w:color w:val="000000"/>
                <w:sz w:val="20"/>
              </w:rPr>
              <w:t>сақтау саласындағы</w:t>
            </w:r>
            <w:r>
              <w:br/>
            </w:r>
            <w:r>
              <w:rPr>
                <w:rFonts w:ascii="Times New Roman"/>
                <w:b w:val="false"/>
                <w:i w:val="false"/>
                <w:color w:val="000000"/>
                <w:sz w:val="20"/>
              </w:rPr>
              <w:t>кейбір бұйрықтардың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Консультациялық-</w:t>
            </w:r>
            <w:r>
              <w:br/>
            </w:r>
            <w:r>
              <w:rPr>
                <w:rFonts w:ascii="Times New Roman"/>
                <w:b w:val="false"/>
                <w:i w:val="false"/>
                <w:color w:val="000000"/>
                <w:sz w:val="20"/>
              </w:rPr>
              <w:t xml:space="preserve">диагностикалық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bl>
    <w:bookmarkStart w:name="z41" w:id="22"/>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консультациялық - диагностикалық көмек деңгейінде көрсетілетін медициналық қызметтердің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2455"/>
        <w:gridCol w:w="8998"/>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қабылдау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Педиатр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Акушер-гинеколог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Пульмонолог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Ревматолог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Инфекционист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Аллерголог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Гематолог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Андролог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Геронтолог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Дерматовенеролог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Иммунолог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Сексопатолог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Нейрохирург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Тамыр хирургі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Торакалдық 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Жақ-бет хирургі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Трансплантолог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Онколог-гинеколог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Проктолог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Анестезиолог-реаниматолог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Фтизиатр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Психотерапевт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Психиатр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Профпатолог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Нарколог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Токсиколог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Неонатолог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Маммолог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Генетик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Клиникалық фармаколог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Стоматолог-терапевт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Стоматолог-ортопед</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Стоматолог-ортодонт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Протезші/ ортезист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Трансфузиолог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Гипербариялық оксигенация (ГБО) дәрігері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экстракорпоралдық детоксикация дәрігері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Физиотерапевт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Рентгенэндоваскулярлық диагностика және емдеу дәрігері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Емдік дене шынықтыру және спорт дәрігері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Дәстүрлі емес медицина дәрігері (су-джок, мануальдық терапия, гирудотерапевт, гомеопат)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Сурдолог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(рентгенограмманың 2 читкасы): Рентгенолог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Фонопедагог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Фониатр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 бар телепатологияға арналған жабдықтың көмегімен сканерленген гистологиялық препараттарға дәрігермен (ТМД елдерінің) қашықтан кеңес беру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 жоқ телепатологияға арналған жабдықтың көмегімен сканерленген гистологиялық препараттарға дәрігермен (ТМД елдерінің) қашықтан кеңес беру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арқылы дәрігердің консультациясы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клиникалық әдістер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әдістер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Аддис-Каковский бойынша несепті қол әдісімен талдау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Амбурже бойынша несеп тұнуын қол әдісімен талдау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B01.069.001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материалды патогенді саңырауқұлаққа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Дуоденалды затты фракциялы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Асқазан сөлін жалпы клиникалық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Сүртіндіні ұрық айналасы суының болуына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Несепті қол әдісімен жалпы клиникалық зерттеу (несепті жалпы талдау)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сұйықты (шәуетті зерттеу) жалпы клиникалық қол әдісімен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Синовиалдық сұйықты жалпы клиникалық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Бронхы секрет шайындысын жалпы клиникалық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Жұлын-ми сұйығын жалпы клиникалық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Транссудаттар мен экссудаттарды жалпы клиникалық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материалды демодекозға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қуысының қырындысын қол әдісімен микроскопиялау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Жұлын-ми сұйығын қол әдісімен бактериялардың қышқылға төзімді түрлеріне (БҚТТ) микроскопиялық тексеру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Күңгіртполды микроскопия көмегімен қол әдісімен өңсіз трепонеманы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қарапайымдылар мен гельминттерді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Малярияға қол әдісімен зерттеу ("жуан тамшы", қан жағындысы)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Нәжістегі жасырын қанды сапалы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Перианустық қырындыны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 жасушаларға қақырықты қол әдісімен тексеру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Несептегі нәруызды қол әдісімен (сапалы)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Несептегі нәруызды қол әдісімен (сандық)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B01.323.001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Несептегі гемосидеринді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қол әдісімен (сапалы)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қол әдісімен (сандық)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несептегі глюкозаны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B01.341.001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Несептегі өт пигменттерін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B01.355.001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Несептегі кетондық денелерді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Ұрықтық сұйықтықты (шәуетті зерттеу) жалпы клиникалық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Бен-Джонс нәруызын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B01.341.002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өт пигменттерін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B01.355.002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Несептегі кетон денелерін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эритроциттердің отыру жылдамдығын (ЭОЖ)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B02.096.001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LE-жасушаларын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параметрлі қанның жалпы талдауы, қол әдісімен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параметрлі қанның жалпы талдауы, қол әдісімен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B02.295.001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Аутогемолизді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B02.322.001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гемоглобинді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B02.421.001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осмотикалық резистенттілігін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B02.443.001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бос гемоглобинді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B02.528.001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лейкоформуланы қол әдісімен санау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лейкоциттерді қол әдісімен санау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Миелограмманы санау және сүйек-ми қан құруды қол әдісімен сипаттау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ретикулоциттерді қол әдісімен санау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тромбоциттерді қол әдісімен санау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 қол әдісімен санау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Базофилия түйіршікті эритроциттерді қол әдісімен санау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B02.542.001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Дефиниламиндық сынақты қол әдісімен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6 параметрлі қанның жалпы талдауы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химия (биохимия)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A аполипопротенін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B аполипопротенін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гематопорфирина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F гемоглобинін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глюкозаминогликандарды (ГАГ)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сарыуызындағы дельта-левулин қышқылын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 (Fe)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биологиялық материалдардағы калийді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қышқыл фосфатазды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креатинфосфокиназаны (КФК)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лактатдегидрогиназды (ЛДГ)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метгемоглобинді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миоглобинді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биологиялық материалдардағы натрийді (Na)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қанықпаған темір байланыстыру қабілетін (ҚТБҚ)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жалпы темір байланыстыру қабілетін (ЖТБҚ)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оксигемоглобинді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Нәжістегі порфириндерді қан эритроцитінде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ревматоидтық факторды жартылай сандық/сапалы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B03.447.001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серомукоидті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B03.460.001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стрептокиназды қол әдісімен анықтау ручным методом</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трансферинді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ферритинді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фосфоинозитидтерді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фосфолипидтерді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фруктозаминді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хлоридтерді (Cl)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айналмалы иммундық кешендерді (АИК)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негіздік фосфатазды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 электролиттерді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(K) электролиттерді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(Na) электролиттерді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әдісімен сиалдық сынақ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фосфорды (P)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ақуыз фракциясын қол әдісімен электрофарездеу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B06.681.012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кардиолипиндік антигенмен микропреципитация реакциясын қол әдісімен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B06.680.012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Вассерман реакциясын қол әдісімен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және басқа биологиялық сұйықтардағы нәруыз фракцияларын талдауышта электрофорездеу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метгемоглобинді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оксигемоглобинді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F гемоглобинін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B03.062.002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сарысуының нәруызын талдауышта иммунофиксациялау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липопротеиндерді талдауышта электрофорездеу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креатинфосфокиназ изоферменттерін фракцияларын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лактатдегидрогеназ изоферменттерінің фракцияларын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сілтілік фосфатаз изоферменттері фракцияларын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қышқыл фосфатазаны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МВ (КФК-МВ) фракция креатинфосфокиназын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ангиотензинге айландыру ферментін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холинэстеразаны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липазаны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фосфолипидтерді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плазмасындағы фосфоинозитидтерді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пирожүзім қышқылын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пируватты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гиалуронидазаны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глутамтадегидрогеназаны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газдарын (pCO2, pO2, CO2)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газ және электролиттерді қосымша тесттермен (лактат, глюкоза, карбоксигемоглобин)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гематопорфиринді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глюкозо-6-фосфатдегидрогеназаны (Г-6-ФДГ)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фруктозаминды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A аполипопротеинін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B аполипопротеинін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миоглобинді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C3 комплиментінің құрамбөлігін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Талдауышта қан сарысуындағы D витаминын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C4 комплиментінің құрамбөлігін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гомоцистеинді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B03.499.002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фенилаланинді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туа біткен гипотиреозге неонаталдық скринингті талдауышта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фенилкетонурияға неонаталдық скринингті талдауышта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 қанның құрғаққалдығына және/немесе қан сарысуына талдауышта пренатальді скрининг жүргізу (</w:t>
            </w:r>
            <w:r>
              <w:rPr>
                <w:rFonts w:ascii="Times New Roman"/>
                <w:b w:val="false"/>
                <w:i w:val="false"/>
                <w:color w:val="000000"/>
                <w:sz w:val="20"/>
              </w:rPr>
              <w:t>b</w:t>
            </w:r>
            <w:r>
              <w:rPr>
                <w:rFonts w:ascii="Times New Roman"/>
                <w:b w:val="false"/>
                <w:i w:val="false"/>
                <w:color w:val="000000"/>
                <w:sz w:val="20"/>
              </w:rPr>
              <w:t>-бірлікті созылмалы гонадотропинді (</w:t>
            </w:r>
            <w:r>
              <w:rPr>
                <w:rFonts w:ascii="Times New Roman"/>
                <w:b w:val="false"/>
                <w:i w:val="false"/>
                <w:color w:val="000000"/>
                <w:sz w:val="20"/>
              </w:rPr>
              <w:t>b</w:t>
            </w:r>
            <w:r>
              <w:rPr>
                <w:rFonts w:ascii="Times New Roman"/>
                <w:b w:val="false"/>
                <w:i w:val="false"/>
                <w:color w:val="000000"/>
                <w:sz w:val="20"/>
              </w:rPr>
              <w:t>-СГЧ) және жүктілікпен байланысты (ПАПП-А) плацентарлық протеинді анықтау үшін екілік тестілеу)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Жүктіліктің 2- триместрінде қанның құрғақ қалдығында немесе/және қан сарысуында (альфафетопротеинді (АФП) және </w:t>
            </w:r>
            <w:r>
              <w:rPr>
                <w:rFonts w:ascii="Times New Roman"/>
                <w:b w:val="false"/>
                <w:i w:val="false"/>
                <w:color w:val="000000"/>
                <w:sz w:val="20"/>
              </w:rPr>
              <w:t>b</w:t>
            </w:r>
            <w:r>
              <w:rPr>
                <w:rFonts w:ascii="Times New Roman"/>
                <w:b w:val="false"/>
                <w:i w:val="false"/>
                <w:color w:val="000000"/>
                <w:sz w:val="20"/>
              </w:rPr>
              <w:t>- бірлікті созылмалы гонадотропинді анықтау үшін екілік тестілеу(</w:t>
            </w:r>
            <w:r>
              <w:rPr>
                <w:rFonts w:ascii="Times New Roman"/>
                <w:b w:val="false"/>
                <w:i w:val="false"/>
                <w:color w:val="000000"/>
                <w:sz w:val="20"/>
              </w:rPr>
              <w:t>b</w:t>
            </w:r>
            <w:r>
              <w:rPr>
                <w:rFonts w:ascii="Times New Roman"/>
                <w:b w:val="false"/>
                <w:i w:val="false"/>
                <w:color w:val="000000"/>
                <w:sz w:val="20"/>
              </w:rPr>
              <w:t>-СГЧ)) пренаталдық скринингті талдауышта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және/немесе қанның құрғақ қалдығындағы пренатальдық скринингті 2-триместрде анықтауды (альфафетопротеинді (АФП), созылмалы гонадотропиннің </w:t>
            </w:r>
            <w:r>
              <w:rPr>
                <w:rFonts w:ascii="Times New Roman"/>
                <w:b w:val="false"/>
                <w:i w:val="false"/>
                <w:color w:val="000000"/>
                <w:sz w:val="20"/>
              </w:rPr>
              <w:t>b</w:t>
            </w:r>
            <w:r>
              <w:rPr>
                <w:rFonts w:ascii="Times New Roman"/>
                <w:b w:val="false"/>
                <w:i w:val="false"/>
                <w:color w:val="000000"/>
                <w:sz w:val="20"/>
              </w:rPr>
              <w:t>- бірлігін (</w:t>
            </w:r>
            <w:r>
              <w:rPr>
                <w:rFonts w:ascii="Times New Roman"/>
                <w:b w:val="false"/>
                <w:i w:val="false"/>
                <w:color w:val="000000"/>
                <w:sz w:val="20"/>
              </w:rPr>
              <w:t>b</w:t>
            </w:r>
            <w:r>
              <w:rPr>
                <w:rFonts w:ascii="Times New Roman"/>
                <w:b w:val="false"/>
                <w:i w:val="false"/>
                <w:color w:val="000000"/>
                <w:sz w:val="20"/>
              </w:rPr>
              <w:t>-ХГЧ) және коньюгирленбеген эстиолды анықтау үшін үштік тест) талдауышта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Коньюгирленбеген эстиолды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осмолярлығын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гаптоглобинді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преэклампсия маркерлерін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магнийды (Mg)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калийды (K)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кальцийды (Ca)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хлоридтерді (Cl)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натрийды (Na)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осмолярлығын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глюкозаминогликандарды (ГАГ)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адам хорионының гонадотропинін (АХГ)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фосфорды (P)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дәрілік заттың мөлшерін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E-ні (жалпы)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криоглобулиді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ауыр металлдарды атомды-адсорбциялық әдіспен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материалдағы мәйіттік материалды металлдық уларға (йод, марганец, мыс, мышьяқ, сынап, қорғасын, фтор, хром, цинк) сапалы реакция (түстік бояу)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B03.099.003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 йод, селенді айқындау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B03.103.003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нәжістегі жасырын қанды айқындау (гемокульт-тест)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B03.105.003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 ауыр металлдарды (мыс, сынап, қорғасын, мырыш) айқындау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B03.106.003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Helicobacter pylori (ХЕЛИК-тест) -ді (Хеликобактер пилори) инвазивтік емес диагностикалау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B03.336.003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 тәуліктік мониторлеу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Коагулология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Аутокоагуляциялық тестті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B04.088.001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Гепаринге плазманың төзімділігін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рекальцификацияның белсендірілген уақытын (РБУ)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Ұйыған қанның каолин-белсендірілген лизис уақытын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плазмасында Квик уақытын (КУ)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Қансырау уақытын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рекальцификациялау уақытын (РУ)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уақытын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Ұйыған қанның ретракциялау индексін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плазмасында Клаус-фибриногенін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қан плазмасында фибриномономерлердің еритін кешендерін анықтау (ФМЕК)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плазмасының фибиринолитик белсенділігін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B04.540.001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қан плазмасында бета-нафтол тестін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тромбоциттерінің адгезиясы мен агрегациясы реакциясын (ГАТ) қол әдісімен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плазмасында этанол тестін қол әдісімен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плазмасында эуглобулин тестін қол әдісімен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B04.063.002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агрегациясын талдауышта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B04.090.002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тромбоэластограммасын талдауышта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плазминоген белсенділігін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S протеинінің белсенділігін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C протеинінің белсенділігін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жегі антикоугулянтын талдауышта анықтау (LA1/LA2)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фибриномономерлердің еритін кешендерін талдауышта анықтау (ФМЕК)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C протеиніне V факторының резистенттілігін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B04.441.002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Рептилазиялық уақытты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Агрегометрде тромбоциттердің адгезия мен агрегация реакциясын жүргізу (ГАТ)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эуглобулин тестін талдауышта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аутопсиялық материалды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анаэробтарға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тырысқақ вибрионына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гемофильдік таяқшаға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нейсерия гонореяга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Candida тәріздес зеңдерге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микоплазмаға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тағамдық токсикоинфекцияларға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трихомонадаға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уреоплазмаға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емшек сүтін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сальмонеллезге өтті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иерсиниозға нәжісті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кампиллобактерияларға нәжісті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ішек дисбактериозына нәжісті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әдіспенсальмонеллезге нәжісті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энтеропатогендік эшерихияларға нәжісті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Энтеропатогнеді эшерихиялардың ыдырауын бактериологиялық зерттеуін қол әдісімен жүргізу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Neisseria meningitisке (нейссерия менингитис) қанды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сальмоноллезге қанды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қанды зарарсыздыққа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қақырықты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қақырықты, бронхтан туберкулез микобактериясына шайындыларды бактериологиялық зерттеу (таза өсіріндіні бөліп шығару)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туберкулездің микобактериясына несепті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сальмонеллезге несепті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Neisseria meningitisке (нейссерия менингитис) мұрын-жұтқыншақ сілемейін бактериологиялық зерттеу (таза өсіріндіні бөліп шығару)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Staphylococcus aureusке (стафилококкус ауреус) аңқа мен мұрыннан шығындыны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әдіспенаңқадан бөлінетінді Bordetella pertussisке (бордетелла пертуссис) бактериологиялық зерттеу (таза өсіріндіні бөліп шығару)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аңқадан, жаралардан, көздерден, құлақтардан, несептен, өттен және басқ. шығындыны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дифтерияға аңқа мен мұрыннан шығындыны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бронхтардан шайындыларды бактериологиялық зерттеу (таза өсіріндіні бөліп шығару)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Neisseria meningitisке (нейссерия менингитис) ми-жұлын сарысуын бактериологиялық зерттеу (таза өсіріндіні бөліп шығару)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зарарсыздыққа транссудатты, экссудатты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шығарылған таза өсіріндіні зертхана жануарларын пайдаланумен қолмен жасалатын әдіспен сәйкестендіру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тұқымдас зеңдерге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тағамдық токсикоинфекцияға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сальмонеллезге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иерсиниозға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сальмонеллезге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сальмонеллезге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зарарсыздыққа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сальмонеллезге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бөліндісін Bordetelle pertussis- ке (бордетелла пертуссис)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жара, көз, құлақ, несеп, өт және тағы басқа бөліндіні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аңқа бөліндісін дифтерияға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жұлын сарысуын Neisseria meningitis- ке (нейссерия менингитис)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B05.095.001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қышқылдарға тұрақты бактерияларға (ҚТБ) экссудаттар, транссудаттар микроскопиясы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бөліп шығарылған өсірінділердің микробтарға қарсы препараттарына сезгіштікті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Талдауышта аутопсиялық материалды бактериологиялық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Neisseria gonorrhea- ны (нейссерия гонорея)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анаэробқа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Vibrio cholerae-ға (вибрио холера)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Haemophilus influenzae-ға (гемофилус инфлуенза)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(кандида) тұқымдас зеңдерге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Mycoplasma-ға (микоплазма)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тағамдық токсикоинфекцияларды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Trichomonas-қа (трихомонас)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Ureaplasma-ға (уреаплазма)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сальмонеллезге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 ыдырауын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Кампилобактерия ыдырауын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және шартты патогенді микрофлораға ыдырауын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Сальмонеллезге ыдырауын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Энтеропатогенді эшерихияға ыдырауын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Neisseria meningitis-ке (нейссерия менингитис)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сальмонеллезге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стерильділікке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микбактерияға қақырықты, бронх жағындысын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микобактериясына несепті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Сальмонеллезге несепті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Мурын-жұтқыншақ сөлін Neisseria meningitis-ке (нейссерия менингитис)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аран бөліндісін Staphylococcus aureus-ке (стафилококкус ауреус)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 бөліндісін Bordetella pertussis-ке (бордетелла пертуссис)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 көз, құлақ, несеп, өт, аран және тағы басқа бөлінділерін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аран бөліндісін дифтерияға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жағындысын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B05.059.019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Масс-спектрометрия әдісімен бөлінген таза өсіріндіні сәйкестендіру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бөлінген өсіріндінің микробқа қарсы препараттарға сезгіштікті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дисбактериозға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(ИФТ)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pro-BNP (натрийуретиялық пептидтер) созылмалы жүрек жеткіліксіздігін диагностикалау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B06.084.005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дәнекер тіннің аралас ауруларына және антиядролық антиденелерге скринингтік зерттеу (CTD Screen)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B06.085.005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дәнекер тіннің жүйелік ауруларына скринингтік зерттеу (Symphony)</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11-оксикоркостероидті (11-ОКС)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несепте 17-кетостероидті (17- КС)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несепте 17оксикортикостероидті (17-ОКС)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17 оксикортикостероидті (17-ОКС)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AAG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AAT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АФП (альфафетопротеин)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несепте адамның </w:t>
            </w:r>
            <w:r>
              <w:rPr>
                <w:rFonts w:ascii="Times New Roman"/>
                <w:b w:val="false"/>
                <w:i w:val="false"/>
                <w:color w:val="000000"/>
                <w:sz w:val="20"/>
              </w:rPr>
              <w:t>b</w:t>
            </w:r>
            <w:r>
              <w:rPr>
                <w:rFonts w:ascii="Times New Roman"/>
                <w:b w:val="false"/>
                <w:i w:val="false"/>
                <w:color w:val="000000"/>
                <w:sz w:val="20"/>
              </w:rPr>
              <w:t>-хорионинді гонадотропині (b-АХГ)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к HBsAg-ны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M к HBsAg-ны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 (растаушы)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HPT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капсидтық антигеніне Ig G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капсидті антигеніне Ig M- ді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ерте антигеніне Ig G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ерте антигеніне Ig M- ді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цитомегаловирусқа (ВПГ-V) Ig G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M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ядролық антигеніне Ig G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ядролық антигеніне Ig M- ді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NCA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NLA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ми-жұлын сарысуында NSE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NSE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биологиялық материалдағы S100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 әдісімен </w:t>
            </w:r>
            <w:r>
              <w:rPr>
                <w:rFonts w:ascii="Times New Roman"/>
                <w:b w:val="false"/>
                <w:i w:val="false"/>
                <w:color w:val="000000"/>
                <w:sz w:val="20"/>
              </w:rPr>
              <w:t>a</w:t>
            </w:r>
            <w:r>
              <w:rPr>
                <w:rFonts w:ascii="Times New Roman"/>
                <w:b w:val="false"/>
                <w:i w:val="false"/>
                <w:color w:val="000000"/>
                <w:sz w:val="20"/>
              </w:rPr>
              <w:t>-триптазаны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 әдісімен </w:t>
            </w:r>
            <w:r>
              <w:rPr>
                <w:rFonts w:ascii="Times New Roman"/>
                <w:b w:val="false"/>
                <w:i w:val="false"/>
                <w:color w:val="000000"/>
                <w:sz w:val="20"/>
              </w:rPr>
              <w:t>b</w:t>
            </w:r>
            <w:r>
              <w:rPr>
                <w:rFonts w:ascii="Times New Roman"/>
                <w:b w:val="false"/>
                <w:i w:val="false"/>
                <w:color w:val="000000"/>
                <w:sz w:val="20"/>
              </w:rPr>
              <w:t>-триптазаны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w:t>
            </w:r>
            <w:r>
              <w:rPr>
                <w:rFonts w:ascii="Times New Roman"/>
                <w:b w:val="false"/>
                <w:i w:val="false"/>
                <w:color w:val="000000"/>
                <w:sz w:val="20"/>
              </w:rPr>
              <w:t>b</w:t>
            </w:r>
            <w:r>
              <w:rPr>
                <w:rFonts w:ascii="Times New Roman"/>
                <w:b w:val="false"/>
                <w:i w:val="false"/>
                <w:color w:val="000000"/>
                <w:sz w:val="20"/>
              </w:rPr>
              <w:t>-триптазаны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эозинофильді-катионды протеинді (ECP)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к Toxoplasma gondii (токсоплазмоз)-ды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М к Toxoplasma gondii (токсоплазмоз)-ды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адреналинді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адренокортикотроп гормонды (АКТГ)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альдостеронды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андростендионды (АСД)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анти Мюллеров гормонын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Chlamydia trachomatisқа (хламидия трахоматис) антигенін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Candida (кандида) тәріздес зеңдердің антигенін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антинейтрофильді цитоплазматикалық Ig G (ANCA combi) -ды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антинуклеарлық аутоантиденелерді (ANA)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антианабездік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антиспермалдық антиденелерді (Sperm Antibodi)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CENP-ке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Echinococcusқа (эхинококкоз)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Fibrillarinге (фибрилларин) антиденелерді қорғау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GBM-ға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B гепатиты вирусының HBeAg-не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Jo-1-ге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Mi-2-ге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MPOS-ке антиденелерді қорғау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PCNA-ға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PM-Scl-ға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PR3S-ке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Rib-P-ға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RNA Pol III-ке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RNP70-ке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U1RNP-ға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тегіс бұлшықетке (SMA)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екі шиыршықты (денатурацияланбаған) ДНҚ-ға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инсулинге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кальпротектинге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миелопероксидазаға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модификацияланған цитруллинирленген виментинге (Anti-MCV)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тиреопироксидазаға (а-ТПО)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ТТГ рецепторларына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тиреоглобулинге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экстрагирлейтін ядролық антигендерге (ЕNA)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(HP)-ге (хеликобактер пилори)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Helicobacter pylori (HP) –ға (хеликобактер пилори) сомалық антиденені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(микоплазма хоминис)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urealyticum-ке (уреаплазма уреалитикум)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enterocolotica-ке (иерсиния энтероколитика)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I-ге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Ascaris lumbricoides (аскарис люмбрикойдес) (аскаридоз)-ға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Borellia burgdorferi (бореллия бурдорфери) (болезнь Лайма)-ға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pneumoniae-ға (хламидия пневмония)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(HP)-ға (хеликобактер пилори)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La-ға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Leptospira interrogans-ке (лептоспира интерроганс)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(микоплазма хоминис)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Opisthorchis felineus (описторхис фелинеус) и Opisthorchis viverrini (описторхис виверрини) (описторхоз)-ға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Ro-ға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Ro52-ге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Ro60-қа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Scl-70 -ке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Sm-ге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Toxocara canis (токсокара канис) (токсокароз)-ке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Trichinella spiralis (трхинелла спиралис) (трихинеллез)-ге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pallidum-ға (трепонема паллидум)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Trichomonas vaginalis-ке (трихомонас вагиналис)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urealyticum-ге (уреаплазма уреалитикум)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Zoster-ге (варицелла зостер) (ВПГ-ІІІ)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enterocolitica-ге (иерсиния энтероколитика)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2-Гликопротеину I -ге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HBc вирусты гепатитінің антигеніне Ig G-ды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 типті жай герпестің вирусына (ВПГ-I, II)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Е-ға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8 типті вирусты гепатитке (ВПГ-VIII)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энцефалитінің вирусына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энцефалитінің вирусына сомалық антиденені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парагрипп гриппының вирусына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 (ВПГ-I)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 (ВПГ-ІI) Ig G-ды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қызылша қоздырғышына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гистондарға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Aspergillus (аспергиллус) (аспергиллез) тұқымдас зеңдерге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Candida (кандида) тұқымдастығындағы зеңдерге сомалық антиденені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цитомегаловируска (ВПГ-VI) Ig G/М-ды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пептидті цитомегаловируска (ССР)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Borellia burgdorferi (бореллия бургдорфери) (Лайм ауруына)-ға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pneumoniae-ға (хламидия пневмония)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trachomatis-қа (хламидия трахоматис)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Giardia intestinalis (гиардия интестиналис) (лямблиоз)-ке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Giardia intestinalis (гиардия интестиналис)(лямблиоз)-ке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(хеликобактер пилори) (HP)-ге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Leptospira interrogans-ке (лептоспира интерроганс)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Opisthorchis felineus (описторхис фелинеус) және Opisthorchis viverrini (описторхис виверрини) (описторхоз)-ге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Opisthorchis felineus (описторхис фелинеус) және Opisthorchis viverrini (описторхис виверрини) (описторхоз)-ға сомалық антиденені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pallidum-ге (трепонема паллидум)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Treponema pallidum-ға (трепонема паллидум) сомалық антиденені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(ВПГ-III) -ге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Varicella Zoster (варицелла зостер) (ВПГ-III)-ға сомалық антиденені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enterocolitica -ға (иерсиния энтероколитика)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 -ге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ревматоидты факторға Ig M-ді ИФТ әдісіме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нуклеосомаларға Ig G-ді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және2 -типті жай герпестің вирусына (ВПГ-I,II)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1/2 типті жәй герпес вирусына (ВПГ-I,II) антидене авидтілігін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вирусты гепатит А-ға сомалық антиденені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 вирусына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вирусына(ВПГ-I)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вирусына(ВПГ-ІI)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В-ның НВс антигеніне Ig М-ді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D-ға Ig М-ді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М-ді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парагрипп гриппының вирусына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бетта-2 микроглобулинді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ванилилминдаль қышқылын (ВМҚ)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D Витаминын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В-12 Витаминын (кобаламин)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 Витаминын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B06.318.005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гастрин 17ні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гиалурон қышқылын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гистаминді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глиальды фибриллярлық ащы нәруызды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ГСПГ (глобулин байланыстыратын жыныстық гормон)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дегидроэпиандростеронды (ДГЭА)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инсулинді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кальцитонинді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катехоламиндерді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кортизолды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лактоферринді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ЛГ (лютеиндеуіш гормон)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миелопероксидазаны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несепте микроальбуминді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миоглобинді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митохондриялық аутоантиденелерді (AMA M2)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В гепатиты вирусының HBе антигенін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норадреналинді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жалпы ПСА (простат-спецификалы антиген)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жалпы Т4 (тиреод гормон фракция 4)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А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E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G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М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125)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15-3)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19-9)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72-4)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остеокальцинды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паратиреоид гормонды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пепсиноген 1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пепсиноген 2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плацентарлық нәруызды (РАРА-А)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бұрын болған HLA-антиденелерін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сарысуындағы прогестеронды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пролактинді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17-оксипрогестеронды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ренинді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ОЭА (Обыр эмбрионалдық антиген)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еркін ПСА (F-простат-спецификалы антиген)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тироксинді (Т4)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трийодтиронинді (Т3)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серотонинды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соматотроп гормонды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С-пептидін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аллергендерге спецификалық Ig Е-ні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Gardnerella vaginalisке (гарднерелла вагиналис)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Giardia intestinalisке (гиардия интестиналис) (лямблиоз)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В гепатиты вирусының HBs антигеніне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Mycoplasma hominisке (микоплазма хоминис)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Yersinia pseudotuberculosisке (иерсиния псевдотуберкулезис) сомалық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D гепатитының вирусына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Е гепатитының вирусына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C гепатитының вирусына сомалық антиденелерді анықтау (растайтын)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G гепатитының вирусына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тұмау вирусына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В гепатиты вирусының HBс антигеніне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тұмаудың парагрипп вирусына G классындағы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циклдік цитруллин пептидтерін (АЦПП)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сомалық анти-фосфолипидтік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Анти-фосфолипидті Ig G-ді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Анти-фосфолипидті Ig М-ді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тиреод гормон фракция 3 жалпы (Т3)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сарысуындағы тестостеронды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тиреоглобулинді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тиреотроп гормонды (ТТГ)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тропонинді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ТСГ (тестостерон стимуляциялаушы гормон)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B06.497.005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плазмасында Виллебранд факторын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ФСГ (фолликул стимуляциялаушы гормон)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адамның хорион гонадотропинын (АХГ)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сарысуындағы адамның хорион гонадотропинын анықтау (АХГ)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цитокиндерді-ИЛ-8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цитокиндерді-ИЛ-2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цитокиндерді-ИЛ-4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цитокиндерді-ИЛ-6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интерферон-альфа-цитокиндерді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интерферон-гамма-цитокиндерді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ФНО-альфа-цитокиндерді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сарысуындағы эстрадиолды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целиакиге Ig А-ны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целиакиге Ig G-ді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амфетаминдерді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опидтерді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канабиноидтарды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амфетаминдерді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опиоидтарды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Treponema pallidum-ге (трепонема паллидум) антиденені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АИТВ 1,2-ге антиденені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гепатит С-ға антиденені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p24 АИТВ антигеніне және АИТВ 1,2-ге сомалық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Иммуноблотинг әдісімен АИТВ 1,2-ге растаушы тест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В06.863.005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қан сарысуында SARS-CoV-2 (COVID-19) коронавирусына IgG класты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В06.864.005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қан сарысуында SARS-CoV-2 (COVID-19) коронавирусына Ig М класты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B06.865.005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қан сарысуында SARS-CoV-2 (COVID-19) коронавирусына IgМ/IgG класты жиынтық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сүйек тінінің резорбциясы бұзылуының диагностикасы (b-Cross Laps)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созылмалы жүрек жеткіліксіздігінің pro-BNP (натрийуретикалық пептидтер) диагностикасы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11-оксикоркостероидті (ОКС)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Иммунохемилюминисценция әдісімен несептегі 17-кетостероидтарды (17-КС)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17-оксикортикостероидтарды (17-ОКС)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17-оксикортикостероидті (17-ОКС)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альфафетопротеин (АФП)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гепатитының HBsAg вирусын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гепатитының HBeAg вирусын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капсидтік антигеніне IgG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Эпштеин-Барр (ВПГ-IV) вирусының капсидті антигеніне Ig М-ді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ерте антигеніне IgG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Эпштеин-Барр (ВПГ-IV) вирусының ерте антигеніне Ig М-ді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(ВПГ - V) цитомегаловирусқа IgG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цитомегаловирусқа (ВПГ - V) IgM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ядролық антигеніне IgG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S100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NGAL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uNGAL-ды иммунохемилюминисценции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М-ді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адреналинді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АКТГ (адренокортикотроптық гормон)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альдостеронды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альфа-2-макроглобулинді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 Мюллер гормонын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(растайтын) В гепатитының HBs вирусының антигенін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жалпақ жасушалы карциноманың (SCCA) антигенін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антинейтрофильді цитоплазматикалық Іg G-ді (ANCA combi)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антинуклеарлық аутоантиденелерді (ANA)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антианабездік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антиспермальдық антиденелерді (Sperm Antibodi)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М-ді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 вирусының НВе антигеніне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гепаринге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гистондарға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инсулинге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модификацияланған цитруллин виментіне (Anti-MCV)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С гепатиты вирусының құрылымдық емес нәруыздарға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арал жасушаларына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пероксидазаға (а-ТПАО)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ТТГ рецепторларына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тиреоглобулинге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экстрагирлейтін ядролық антигендерге (ENA)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I-ге Ig А-ны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А-ны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А-ны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целиакии Ig А-ны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(ВПГ-III)-ге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2-Гликопротеин I-ге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гепатиттің НВс антигеніне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2-типті жай герпесті вирусқа (ВПГ-I,II)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 вирусқа (ЖГВ-I)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 вирусқа (ЖГВ-ІI)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пептидті цитомегаловирусқа (ССР)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целиакииге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(токосоплазма гондий) (токсоплазмоз)-ге Ig М-ді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(ЖГВ-III)-ке Ig М-ді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 -ге Ig М-ді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2-типті жай герпесті вирусқа (ЖГВ-I,ІІ)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 вирусқа (ЖГВ-I)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 вирусқа (ЖГВ-ІI)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сарысуындакардиолипинге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В-ның НВс антигеніне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D-ға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анти-фосфолипидті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анти-фосфолипидті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циклдік цитруллин пептидтеріне (АЦПП) аутоиммундық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екі спиральді ДНК-ға аутоиммунды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бетта-2 микроглобулинді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B 12 витаминын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B06.318.006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гастрина 17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гомоцистеинді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глобулин байланыстартын жыныстық гормон (ГБЖГ)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сарысуындағы дегидроэпиандростеронды (ДГЭА)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ингибинін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инсулинді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кальцитонинді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прокальцитонинді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кортизолды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ЛГ (лютеиндеуіш гормон)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несепте микроальбуминді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миоглобинді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митохондриялық аутоантиденелерді (AMA M2)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нейрон - спецификалы энолазаны (NSE)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нейронопептидтерді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норадреналинді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жалпы (ПСА) простат-спецификалы антиген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Т4 (жалпы тироксинді)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A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E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G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M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өкпенің шағын жасушалы емес обырының (CYFRA 21-1) онкомаркерлерін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ұйқыбез бен тік ішек обырының (СА 242) онкомаркерін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ісік антигенін (СА 125)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ісік антигенін (С 15-3)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ісік антигенін (СА 19-9)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ісік антигенін (СА 72-4)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шағын жасушалы обырдың (Pro-GRP) ісік маркерін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аналық бездер обырының (НЕ-4) ісік маркерін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остеокальцинды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паратиреоид гормонды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пепсиноген 1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пепсиноген 2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про-простатспецификалық антиген (ПСА)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прогестеронды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пролактинді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простатикалық қышқыл фосфатазаны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ренинді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РЭА (Обыр эмбриондық антигені)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F-простат-спецификалы антиген (ПСА)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еркін тироксинді (Т4)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трийодтиронинді (Т3)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соматотроп гормонды (СТГ)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С-пептидін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қоздырғыштың идентификациясымен спецификалық Ig Е-ні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сомалық ревматоидтік факторды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Gardnerella vaginalisке (гарднерелла вагиналис)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M к HBsAg-ді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G к HBsAg-ді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B гепатитының HBs вирусының антигеніне сомалық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D гепатитының вирусына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E гепатитының вирусына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C гепатитының вирусына сомалық антиденелерді анықтау (растайтын)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C гепатитының вирусына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(АИТВ)-ға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B гепатиты вирусының HBs антигеніне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анти-фосфолипид сомалық антиденелерін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(PIGF) өсімінің плацентарлық факторының сарысу деңгейін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Т3 (жалпы трииодтиронинді)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тестостеронды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тиреоглобулинді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тиреотроп гормонды (ТТГ)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тропонинді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B06.498.006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ісіктер некрозының факторын (ІНФ)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ферритинді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ФМС-тәріздес тирозинкиназа 1sFlt-ны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Иммунохемилюминисценция әдісімен фолаттарды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ФСГ (фолликул стимуляциялаушы гормон)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адамның хорионикалық гонадотропинін (АХГ)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адамның хорион гонадотропинын анықтау (АХГ)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ИЛ 8 - цитокиндерді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эстрадиолды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преэклампсияға тест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B06.560.007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Treponema pallidum -ға (трепонема паллидум)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Chlamydia trachomatis -қа (хламидия трахоматис)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Ureaplasma urealyticum -ға (уреплазма уреалитикум)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Mycoplasma hominis -қа (микоплазма хоминис)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B06.565.007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Trichomonas vaginalis -қа (трихомонас вагиналис)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B06.566.007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Gardnerella vaginalis-қа (гарднерелла вагиналис)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Иммунофлюоресценция реакциясында биологиялық материалдағы герпес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цитомегаловирусты (ЖГВ-V)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адамның папиллома вирусын иммунофлюоресценция реакциясында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цитофлуориметрия әдісімен қандағы "иммун статусын анықтау үшін панель" иммунофенотиптеу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B06.572.008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"Жалпы цитокератинді" иммунофенотиптеу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цитофлуориметрия әдісімен қандағы "миеломдық ауруға арналған панельді" иммунофенотиптеу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B06.574.008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цитофлуориметрия әдісімен қандағы "жіті лейкоздарға арналған панельді" иммунофенотиптеу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B06.575.008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"пароксизмалды түнгі гемоглобинурияға арналған панельді" иммунофенотиптеу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цитофлуориметрия әдісімен қандағы "созылмалы лейкоздарға арналған панельді" иммунофенотиптеу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B06.623.008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кезіндегі минималды қалдық ауруды диагностикалау үшін панель" -ді иммунофенотиптеу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B06.577.008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цитофлуориметрия әдісімен қандағы "фагоцитозды" иммунофенотиптеу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B06.578.008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CD 3+ (саралау кластерін) иммунофенотиптеу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B06.579.008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3+-DR+ иммунофенотиптеу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B06.599.008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CD 34 Pe иммунофенотиптеу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B06.613.008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Fagotest иммунофенотиптеу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B06.614.008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HLA-DRFitc иммунофенотиптеу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 (РИА)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B06.623.009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простата антигенін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B06.628.009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онкомаркерлерді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B06.632.009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бос трииодтиронинді (Т3)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Иммуноцитология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B06.638.010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Иммунограмма (Е-розеткалары және Манчини)</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B06.639.010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В-лимфоциттерді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B06.652.010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Т-лимфоциттерді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Иммуногистохимиялық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маркерлерді қолданып, иммуногистохимиялық әдіспен қатерлі ісіктердің блок-препараттарын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 5-10 маркерлерін қолдана отырып, иммуногистохимиялық әдіспен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блок-препаратын10-нан көп маркерлерді қолдана отырып, иммуногистохимиялық әдіспен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B06.661.011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миындағы трепанобиопсия материалын иммуногистохимиялық әдіспен зерттеу (стандарт-панель)</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сүйек миының трепанобиопсиясының материалын зерттеу (кеңейтілген панель)</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B06.664.011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тінін иммуногистохимиялық әдіспен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B06.665.011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 тінін иммуногистохимиялық әдіспен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B06.666.011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тінін иммуногистохимиялық әдіспен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B06.667.011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Иммуногистохимиялық әдіспен орнын басушы терапияға ісік жасушаларының сезімталдығын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B06.668.011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Иммуногистохимиялық әдіспен химиялық препараттарға ісік жасушаларының сезімталдығын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B06.669.011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(стандарт-панель)</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(кеңейтілген-панель)</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B06.675.011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 тінінің биоптатынан PD-L1 рецепторын иммуногистохимиялық әдіспен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B06.676.011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 тінінің биоптатынан ALK генінің мутациясын иммуногистохимиялық әдіспен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Ig A классының жалпы антиденелерін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IgG классының жалпы антиденелерін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M классының жалпы антиденелерін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B06.678.012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 қолдана отырып, Ig G субклассын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B06.679.012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Кумбс сынағын жасау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B06.685.012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Колмер реакциясын қол әдісімен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B06.687.012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Коксаки вирусына пассивті гемаглютинация реакциясын (ПГАР)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B06.688.012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қызамық вирусына пассивті гемаглютинация реакциясын (ПГАР)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B06.689.012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дифтерияға пассивті гемаглютинация реакциясын (ПГАР)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B06.690.012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иерсиниозге пассивті гемаглютинация реакциясын (ПГАР)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B06.691.012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көкжөтелге пассивті гемаглютинация реакциясын (ПГАР)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B06.692.012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псевдотуберкулезге пассивті гемаглютинация реакциясын (ПГАР)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B06.693.012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сальмонеллезге пассивті гемаглютинация реакциясын (ПГАР)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B06.694.012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токсоплазмаға пассивті гемаглютинация реакциясын (ПГАР)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B06.695.012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эхинококкозға пассивті гемаглютинация реакциясын (ПГАР)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B06.696.012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ағарыңқы трепонема антигенімен пассивті гемаглютинация реакциясын (ПГАР)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B06.697.012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Коксаки вирусына реакция байланыстырушы комплемент (РБК)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B06.698.012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лептоспирозға реакция байланыстырушы комплемент (РБК)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B06.699.012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вирустарды анықтауға қосарланған сарысуды пайдалану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B06.700.012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Видаль реакциясы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B06.701.012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Паул-Буннель реакциясы (мононуклеоз)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B06.702.012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DiaClonABO/D керіс әдісі арқылы ABO/RhD(VI) жүйесі бойынша типтеу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B06.703.012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листериозға тура емес гемаглютинация реакциясы (ТЕГАР) бекіту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B06.704.012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пастереллезге (ТЕГАР) бекіту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B06.705.012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бөртпелік тифке (ТЕГАР) бекіту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B06.706.012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туляремияға (ТЕГАР) бекіту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амфетаминдерді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галлюциногендерді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B07.705.003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канабиноидтерді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кокаинді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1-4 бензодиазепиннің туындыларын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B07.708.003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седативтік және ұйықтататын дәрілерді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барбитураттарды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B07.717.003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опиаттарды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B07.727.003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опиоидтарды экспресс әдіспен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B07.718.003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порфириндерді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фенотиазиндік қатар туындыларын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B07.720.003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этанолды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3 компонентті тестімен наркотикалық және психотропты заттарды экспресс әдіспен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B07.722.003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4 компонентті тестімен наркотикалық және психотропты заттарды экспресс әдіспен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B07.723.003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5 компонентті тестімен наркотикалық және психотропты заттарды экспресс әдіспен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B07.724.003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6 компонентті тестімен наркотикалық және психотропты заттарды экспресс әдіспен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амфетаминдерді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галлюциногендерді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кокаинді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1-4 бензодиазепиннің туындыларын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хроматографиясы әдісімен биологиялық материалда кофеинді қоса алғандағы стимуляторларды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апиаттарын (морфин,кодеин т,б,)анықтау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B07.710.013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хроматографиясы әдісімен биологиялық материалда алкогольді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B07.734.013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алкоголь суррогатын газды хроматография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барбитураттарды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каннабиноидтерді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опиоидтерді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фенотиаздық қатар туындыларын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амфетаминдерді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галлюциногендерді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кокаинді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1-4 бензодиазепиннің туындыларын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хроматографиясы әдісімен биологиялық материалда кофеинді қоса алғандағы стимуляторларды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апиаттарын (морфин,кодеин т,б,)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барбитураттарды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каннабиноидтерді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Сұйықтықхроматографиясы әдісімен биологиялық материалда опиоидтерді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фенотиаздық қатар туындыларын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амфетаминдерді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галлюциногендерді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кокаинді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1-4 бензодиазепиннің туындыларын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Жұқа қабатты хроматография әдісімен биологиялық материалда кофеинді қоса алғандағы стимуляторларды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апиаттарын (морфин,кодеин т,б,)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барбитураттарды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каннабиноидтерді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опиоидтерді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фенотиаздық қатар туындыларын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Гистопатология және цитология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1- санаттағы аутопсия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2- санаттағы аутопсия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3- санаттағы аутопсия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4- санаттағы аутопсия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лабораториялық әдісінсіз мәйітке сот- медициналық сараптама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Күрделілігі 1 санат ота-биопсиялық материалдың 1блок- препаратын гистологиялық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Күрделілігі 2 санат ота-биопсиялық материалдың 1блок- препаратын гистологиялық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Күрделілігі 3 санат ота-биопсиялық материалдың 1блок- препаратын гистологиялық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Күрделілігі 4- санатты ота- биопсиялық материалдың 1 шығыр- препаратын гистологиялық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Вагиналдық эпителий пролиферациясы деңгейін бағалау ("гормоналдық айна")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мойнынан сүртіндіні цитологиялық зерттеу. ПАП-тест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цитологиялық зерттеу (интраоперациялық экспресс цитологиялық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конгомен биоптатты цитохимиялық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Күмістеу арқылы биоптатты цитохимиялық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Трихроммен биоптатты цитохимиялық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 реакциясымен биоптатты цитохимиялық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материалды иммундық флюоресценттік микроскопия әдісімен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Гистологиялық/цитологиялық материалды электрондық микроскопия әдісімен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Конфокальді лазерлік сканерлеу микроскопиясы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Оталық және биопсиялық материалды экспресс зерттеу ( 1- блок препаратты)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цитологиясы құралында ПАП-тестілеу жатыр мойнынан жағындыны йитологиялық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 биология және молекулярлық генетика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Цитогенетикалық әдіс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B09.763.016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Мутагендік әсер етудің биологиялық индикациясы (Хромосомдық аберрациялар)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B09.765.016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Биологиялыық материалды ДНҚ-зондтарын пайдалану арқылы (ФИШ-әдісі)молекулярлық-цитогенетикалық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B09.766.016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 жасушаларын ДНҚ-зондтарын пайдалану арқылы (ФИШ-әдісі)молекулярлық-цитогенетикалық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B09.767.016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лимфоциттерінің (1 зонд) ДНҚ-зондтарын пайдалану арқылы (ФИШ-әдісі) молекулярлық-цитогенетикалық зерттеуін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B09.768.016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амниотикалық сұйықтықтың культивацияланбаған жасушаларының молекулярлық-цитогенетикалық зерттеуін жүргізу (1 зонд)</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B09.769.016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цитологиялық препараттардың, гистологиялық қималардың молекулярлық-цитогенетикалық зерттеуін жүргізу (1зонд)</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B09.770.016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жасушаларын (кариотип) цитогенетикалық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B09.771.016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Хорион талшықтарын/ бала жолдасын цитогенетикалық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B09.772.016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Амниотикалық сұйықтық жасушаларын цитогенетикалық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B09.773.016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Сүйек кемігі жасушаларын цитогенетикалық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B09.775.016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Кіндік қаны жасушаларын цитогенетикалық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B09.776.016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ALK-оң гендерді анықтау үшін молекулярлық-цитогенетикалық зерттеуін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B09.776.017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биологиялық материалдан ДНҚ бөлу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B09.777.017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ДНҚ-ды мутациялануға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B09.778.017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 адам хромосомаларының 17 аутосомдық маркерлерін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B09.779.017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Y хромосомасының AZF факторын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B09.780.017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ана қанындағы ұрықтың Y хромосомасын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B09.781.017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17 аллея бойынша ДНҚ гаплотоптарын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B09.782.017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 F2 мутациясын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B09.783.017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 F5 мутациясын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B09.784.017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лейкодистрофия кезіндегі LMNB1 генінің мутациялануын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B09.785.017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Дюшен миопатиясы кезіндегі MLD генінің мутациялануын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B09.786.017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фенилкетонурия кезіндегі PAH генінің мутациялануын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B09.787.017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арқа бұлшықет амиотрофиясы кезіндегі SMN генінің мутациялануын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B09.788.017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муковосцидоз генінің мутациялануын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B09.789.017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7 типтік Слай ауруы кезіндегі ген мутацияларын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B09.790.017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1 типтік Гурлер синдромы кезіндегі ген мутацияларын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B09.791.017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6 типтік Марото-Лами синдромы кезіндегі ген мутацияларын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B09.792.017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Мартин-Белл синдромы кезіндегі ген мутацияларын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B09.793.017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4 типтік Моркио синдромы кезіндегі ген мутацияларын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B09.794.017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3 типтік Санфилиппо синдромы кезіндегі ген мутацияларын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B09.795.017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2 типтік Хантер синдромы кезіндегі ген мутацияларын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B09.796.017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мукополисахаридоз кезіндегі мутацияларды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B09.797.017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адамның геномында полиморфизмді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B09.798.017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ана қанындағы ұрықтың резус факторын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B09.799.017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1 класстық қанның HLA-типтендіруін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B09.800.017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2 класстық қанның HLA-типтендіруін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B09.861.017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Молекулярлы-генетикалық әдісімен (генотиптеу әдісімен) АИТВ 1-дің антиретровирустық препараттарына дәрілік тұрақтылығын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Флуориметриялық әдіс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әдіспен қандағы орфандық ауруларды диагностикалау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Флуориметриялық әдіспен дәрілік мониторингілеу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Масс-спектрометрия әдісімен қандағы орфан ауруларын диагностикалау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Масс-спектрометрия әдісімен орфан ауруларын дәрілік мониторингілеу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Полимераздық тізбекті реакция (ПТР)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B09.806.020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күмәнді нәтижелер алынғанда растаушы молекулярлық -генетикалық тест (NASBA)</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B09.807.020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abortus-ты (вруцелла абортус)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B09.808.020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melitensis-ты (бруцелла мелитенсис)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B09.809.020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suis-ты (бруцелла суис)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B09.810.020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Candida ssb –ны (кандида)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B09.811.020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Chlamydia ssb –ны (хламидия)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B09.812.020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Gardnerella vaginalis –ты (гарднерелла вагиналис)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B09.813.020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Helicobacter pylori-ді (хеликобактер пилори)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B09.814.020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Listeria-ны (листерия)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B09.815.020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Mycobacterium tuberculosis-ты (микобактериум туберкулезис)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B09.816.020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Mycoplasma hominis –ты (микоплазма хоминис)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B09.817.020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pneumoniae –ны (микоплазма пневмония)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B09.818.020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urealiticums-ты (микоплазма уреалитикумс)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B09.852.020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Mycoplasma enitalium-ды (микоплазма эниталиум) ПЦР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B09.819.020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Neisseria gonorrhea-ны (нейссерия гоноррея)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B09.820.020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C гепатиті вирусының PHK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B09.821.020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Toxoplasma gondii –ді (токосоплазма гондий)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B09.822.020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ПТР әдісімен биологиялық материалда Toxoplasma gondii –ді (токсоплазма гондий)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B09.823.020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Treponema pallidum-ды (трепонема паллидум)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B09.824.020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Trichomonas vaginalis –ты (трихомонас вагиналис)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B09.825.020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Ureaplasma urealyticum-ты (уреплазма уреалитикум)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B09.826.020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аренавирусты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B09.827.020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1 және 2 типтік қарапайым герпес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B09.828.020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ПТР әдісімен биологиялық материалда 1 және 2 типтік қарапайым герпес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B09.829.020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A гепатитінің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B09.830.020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D гепатитінің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B09.831.020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E гепатитінің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B09.832.020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G гепатитінің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B09.833.020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3 типтік қарапайым герпес вирусын (ВПГ-III)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B09.834.020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адамның иммун тапшылығы вирусын (АИТВ)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B09.835.020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қызылша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B09.836.020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адамның папиллома вирусын сандық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B09.837.020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папиллома вирусын сапалық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B09.851.020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адам папилломасы вирусының генотипін ПЦР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B09.838.020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6 типтік қарапайым герпес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B09.839.020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Эпштейн - Барр вирусын (ВПГ-IV)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B09.840.020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ПТР әдісімен биологиялық материалда Эпштейн - Барр вирусын (ВПГ-IV)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B09.841.020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B гепатиті вирусының ДНҚ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B09.842.020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парвовирусты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B09.843.020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риновирусты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B09.844.020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Т-лимфотроптық вирусты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B09.845.020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филовирусты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B09.846.020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цитомегаловирусты (ВПГ-V)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B09.847.020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ПТР әдісімен биологиялық материалда цитомегаловирусты (ВПГ-V)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B09.848.020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энтеровируса в биологическом материале методом ПЦР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B09.849.020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қызамық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В09.863.020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Полимеразды тізбекті реакция әдісімен биологиялық материалдан COVID-19 вирусының РНК-сын анықтауға диагностикалық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B09.675.020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 гепатитінің вирустық жүктелімін сандық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B09.676.020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 гепатитінің вирустық жүктемесін сандық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B09.472.020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C гепатиті вирусының генотипін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B09.859.020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АИТВ 1-ге провирустық ДНҚ-ны сапалық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B09.858.020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қан плазмасында АИТВ 1-ге РНК-ны сандық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B09.860.020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BRAF генінің мутациясын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B09.861.020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KRAS генінің мутациясын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B09.862.020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EGFR генінің мутациясын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Эндоскопиялық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эндоскопия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үшін кеңірдек/бронх ішіндегі заттарды эндоскопиялық жинау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шертпелі биопсия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Видеоэзофагогастродуоденоскопия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Ригидті бронхоскопия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Диагностикалық фибробронхоскопия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видеобронхоскопия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эндоскопиялық интубациясы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алдылық дайындықсыз толық қамтитын фиброколоноскопия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алдылық дайындықпен толық қамтитын фиброколоноскопия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алдылық дайындықсыз толық қамтитын видеоколоноскопия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алдылық дайындықпен толық қамтитын видеоколоноскопия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алдылық дайындықсыз видеокапсульді эндоскопия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алдылық дайындықпен видеокапсульді эндоскопия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ретроградтық холангио-панкреатография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Видеоэпифаринголарингоскопия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Фиброэпифаринголарингоскопия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Эндоскопиялық әдіспен бір мезеттік pH метрия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әдіспен тәуліктік pH 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алдылық дайындықпен видеоэнтероскопия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C01.040.001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алдылық дайындықсыз видеоэнтероскопия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эндоскопия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 жолын эндоскопиялық стенттеу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жолының (АІЖ) және тыныс алу жүйесінің жоғарғы бөліктерін эндоскопиялық стенттеу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эндоскопиялық бужирленуі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Диатермокоагуляциямен эндоскопиялық гемостаз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эндоскопиялық гемостаз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өңеш веналарының кеңеюіне эндоскопиялық склеротерапия жасау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мүшелерінен және тыныс алу жүйесінен бөгде денелерді эндоскопиялық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асқазанның, аш, жуан ішектің қатерсіз өспелерін эндоскопиялық кесіп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Трансдуоденальды холедохоскопия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бронхоскопия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Назобилиарлық дренажды эндоскопиялық орнату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баллонды (пневмо) дилатация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шырышасты диссекция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эндоскопиялық гемостаз лигирлеу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эндоскопиялық гемостаз клипирлеу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мүшелерінің және тыныс алу жүйесінің ісіктерін эндоскопиялық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ағзаларының эндоскопиялық ультрасонографиясы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электрохирургиялық литотрипсия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Конкременттердің-литропсия эндоскопиялық механикалық экстракциясы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Нэб бойынша электрокардиографиялық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Слопак бойынша электрокардиографиялық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жалғамда) талдаусыз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 талдау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физикалық жүктемемен электрокардиографиялық зерттеу (тредмил, велоэргометр)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сынақтар жасалатын электрокардиографиялық қосымша зерттеу (обзидан, KCL)</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кардиостимуляциялау (аритмияны тексеру)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кардиостимуляциялау (ишемиялық тест)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 тестілер: ишемияны анықтау үшін психоэмоциялық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Стресс-эхокардиография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сынағы жасалған стресс-эхокардиография (добутамин)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эхокардиографияны жасау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Кардиоинтервалография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кардиотокографиясы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Эхокардиографияның бейнежазбасы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Нейросонография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Электроэнцефалограмманы Холтерлік мониторингілеу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түндік видеомониторингілеу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видеоманиторингтеу (бірінші сағат)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видеоманиторингтеу (келесі сағат)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Автоматталмаған аппараттарға спирография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Реоэнцефалография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өңдеу арқылы электроэнцефалография жасау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Электроэнцефалографиялық сынақтар (фото-, фоностимуляция, гипервентиляция)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Инелі электромиография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Бодиплатизмография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тыныс алу функцияларын зерттеу "спирография, бодиплетизмография)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Паллестезиометрия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Вегетативтік статусты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Реовазография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Полисомнография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және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доплерография (УДДГ)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 тамырларының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Брахицефалдық діңнің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миы тамырлардың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Қолқаның құрсақ бөлімінің және оның тарамдарының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 тамырларының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тамырларының УДДГ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тамырларының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тамырларының УДДГ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Жыныстық мүше (қаса) тамырларының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Аяқ-қол артерияларының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УДДГ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артерияларының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Аяқтағы веналардың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Атеросклерозды инвазивтік емес әдіспен анықтау үшін арналған құралмен қолқадағы және перифериялық артериялардағы қанағым жылдамдығының арақатынасын анықтау (40 мин)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Гепатобилиопанкреатиттік облыстың (бауыр, өт қабы, ұйқы безі, көкбауыр)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қабына және өткелдерге жасалатын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Функцияларды анықтау арқылы өт қабына жасалатын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Бүйрекбезінің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ультрадыбыстық диагностика (бауыр, өт қабы, ұйқы безі, көкбауыр, бүйрек)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Трансабдоминальді асқазанның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органдарының (бүйрек, бүйрекбез, қалдық несепті анықтау арқылы қуық, еркектік без, аталық ұрық бездері) кешенді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несепті анықтау арқылы бүйректің, қуықтың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несепті анықтау арқылы қуықтың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несепті анықтау арқылы еркектік бездің және қуықтың трансабдоминалдық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трансректалдық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Еркектік бездің және қуықтың трансуретралдық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лимфа түйіндерінің УДЗ (бір анатомиялық зона)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Плевра және плевра қуысының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перде артындағы кеңістіктің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Сілекей бездерінің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қосалқы қуысының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(трансабдоминалдық)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(трансвагиналдық)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C03.030.004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УДЗ бақылауындағы гистеросальпингография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Жүктіліктің 1 триместріндегі акушерлік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Жүктіліктің 2-3 триместріндегі акушерлік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D режімдегі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хорион түгінің трансабдоминалдық аспирациясы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УДЗ бақылауындағы трансабдоминалдық кордоцентез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УДЗ бақылауындағы трансабдоминалдық плацентоцентез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Иықбуынның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Мойыномыртқаның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Беломыртқаның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лимфа түйіндерінің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мен кіші тазға УДЗ (сұйықтықтың болуы)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Қалқанша бездің соноэластографиясы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Емшек безінің соноэластографиясы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соноэластографиясы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соноэластографиясы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Әйелдің жыныс органдарының соноэластографиясы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Еркектік бездің соноэластографиясы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лимфа түйіндерінің соноэластографиясы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C03.053.004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соноэластографиясы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Интраоперациялық ультрадыбыстық зерттеулер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фибросканерлеу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(2 кескін)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(1 кескін)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 ер-тоқымының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сүйегінің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өсінділердің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1 кескіндегі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2 кескіндегі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ауызішілік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Ауыздан тыс тісті рентгеногрфиялау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Мойыномырқаның рентгенографиясы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Функциялық сынақтары жасалған мойыномырқаның рентгенографиясы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рентгеноскопиясы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шолу органдарының рентгенографиясы (1 кескін)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рентгенографиясы (екі кескінде)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қарама-қарсы кескіндегі жүректің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Қарама-қарсы кескіндегі көмейдің рентгенографиясы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органдарының рентгеноскопиясы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Құрсақ қуысы органдарының көрінетін рентгенографиясы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Спленопортография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емес қайтару спленографиясы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Қарама-қарсы кескінде өңешті рентгеноскопиялық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 асқазанды рентгеноскопиялық зерттеу (қосарлы қарама-қарсы кескіндеу)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Ирригоскопия/ирригография (қосарлы қарама-қарсы кескіндеу)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Релаксация арқылы жасалатын дуоденография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кескіндегі аш ішектің рентгеноскопиясы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Иықсүйектерінің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Иықасты сүйек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Кәріжілік-білезік буынын қоса алу арқылы жасалатын қолдың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Омыртқаның бел-сегізкөз бөліктерінің рентгенографиясы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сынақтары жасалатын омыртқаның бел-сегізкөз бөлігінің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және ұршықбуынының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Мықын-сегізкөз жігінің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Сегізкөз-құйымшақ бөлігінің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(1 проекция)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(2 проекция)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(1 проекция)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(2 проекция)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аяқ саусақтарының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тура кескінінің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Репозицияны және бекітуді рентгеноскопиялық бақылау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Пантомография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Холангиохолецистография венаішілік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Фистулохолангиография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Шолулы урография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Урография венаішілік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Антеградты пиелоуретерография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пиелоуретерография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 төмендейтін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 жоғарлайтын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Микциондық цистоуретерография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Уретрография (төмендейтін, жоғарлайтын)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Пневмоперитонеум, ретропневмоперитонеум</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Гистеросальпингография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 қуысының рентгенографиясы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сүйектерінің рентгенографиясы (Стенверс, Шюллер, Майер бойынша)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Аңқаның, мұрын қуысының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ЭОП бақылауымен фистулоангиография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 бойынша орбитаның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маммография (1 кескінде)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Дуктография (ақшыл тарамды контрастілеу)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Стереотаксикалық бақылаумен пункциялық/аспирациялық биопсия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 ұзындығының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буындардың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Омыртқаның томографиясы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барлық рентгендің денситометриясы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 бөлігінің рентгендік денситометриясы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рентгендік денситометриясы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Контрасты бронхография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ағзаларының және көкірекортаның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 ағзаларын және ішперде артқы кеңістіктің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ағзаларының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компьютерлік томографиясы (1 анатомиялық аймақ)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 қосалқыларының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сүйектері пирамидаларының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мидың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мойынның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кеуде ағзаларының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жүректің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ішперде қуысы және ішперде артыңғы ағзалардың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кіші жамбас ағзаларының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басқа ағзалардың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компьютерлік томографиясы (виртуалдық колоноскопия)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 (МРТ)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Мидың магниттік-резонанстық томографиясы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 ағзаларының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 ағзаларын және ішперде артқы кеңістіктің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органдарының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магниттік-резонанстық томографиясы (1 анатомиялық аймақ)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мидың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көкірекорта ағзалардың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жүректің магнитті- резонастық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ішперде қуысы және ішперде артыңғы ағзалардың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Контрастілеумен жамбас ағзаларының магниттік-резонанстық томографиясы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сүйек-буын жүйесінің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омыртқаның магниттік-резонанстық томографиясы (1 анатомиялық аймақ)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басқа ағзалардың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Перфузияны бағалаумен, МРТ-трактографиясымен мидың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контрастық нығайтумен сүт бездерінің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 және радиография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Қалқанша бездің функцияларын радиометриялық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фотондық эмиссиондық компьютерлік томография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Миокардттың статистикалық бір фотондық эмиссиондық компьютерлік томографиясы (3 кескінде)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статистикалық бір фотондық эмиссиондық компьютерлік томографиясы (1 кескінде)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C04.003.009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динамикалық бір фотондық эмиссиондық компьютерлік томографиясы (1 кескінде)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статистикалық бір фотондық эмиссиондық компьютерлік томографиясы - одан кейінгі әрбір кескін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C04.005.009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динамикалық бір фотондық эмиссиондық компьютерлік томографиясы (4 кескінде)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Қалқанша безінің статистикалық бір фотондық эмиссиондық компьютерлік томографиясы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C04.007.009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Қалқанша безінің маңындағы статистикалық бір фотондық эмиссиондық компьютерлік томографиясы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C04.008.009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Гепатобилиарлық жүйенің статистикалық бір фотондық эмиссиондық компьютерлік томографиясы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C04.009.009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Бүйректің динамикалық бір фотондық эмиссиондық компьютерлік томография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C04.010.009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перфузиялық статистикалық сцинтиграфиясы бір фотондық эмиссиондық компьютерлік томографиясы (3 кескінде)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C04.011.009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Мидың перфузиялық динамикалық сцинтиграфиясы бір фотондық эмиссиондық компьютерлік томографиясы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C04.012.009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Жүректің динамикалық сцинтиграфиясы бір фотондық эмиссиондық компьютерлік томографиясы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C04.013.009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Гепатобилиярлы жүйенің динамикалық сцинтиграфиясы бір фотондық эмиссиондық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C04.014.009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динамикалық сцинтиграфиясы бір фотондық эмиссиондық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C04.015.009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моторлық-эвакуаторлық қызметін динамикалық сцинтиграфиясы бір фотондық эмиссиондық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Позитрондық-эмиссиондық томография (ПЭТ)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 + бір анатомиялық аймақтың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 + барлық дененің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Ангиографиялық қызметтер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CХХ.ХХХ.011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C88.482.011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ретроградты артериографиясы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C88.490.011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Ағзалардың селективалық артериографиясы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C88.471.011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Мезентерикопортография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C88.472.011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Гепатоартериография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C88.660.011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флебографиялау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C88.670.011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флебографиясы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C88.480.011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артериография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C88.550.011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коронарлық артериография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C88.560.011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коронарлық артериография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C88.420.011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Аортография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МЕН МАНИПУЛЯЦИЯЛАР: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емшаралар мен манипуляциялар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6-10 жергілікті барокамера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бір орынды барокамера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көшпелі барокамера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D99.295.007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наркоз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D96.700.027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Интубациялық наркоз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D04.820.008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Новокаиндік блокада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D45.161.016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Дуоденалды зондтау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D45.162.017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сөлін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D89.700.020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пункция (беткей)</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D93.981.022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Палаталарды ламинарлы ауа ағынымен қамтамасыз ету (онкогематология)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D92.060.023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алдыңғы топометриялық дайындау-центрация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D92.242.026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жанбас, құрсақ қуысы, висцералдық кеуде ағзаларының қатерлі ісіктерді жіті-модулирленген сәулелік терапиясы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D92.244.026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ісіктері және сут безінің обырындағы сәулелендіру кезінде түйін ішінде жітілігінің (флюенса) модуляциясымен (өзгеруімен) сәулелік терапиясы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D92.245.026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 жыныс мүшелерінің обырындағы жіті-модуляцияланған сәулелендіру терапиясы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D92.201.030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Еркектік без обырындағы жоғары мөлшердегі брахитерапия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D92.202.030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жергілікті обыры кезіндегі интерстициальдық сәулелік терапия (жоғары мөлшердегі брахитерапия)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 кезіндегі стереотаксикалық радиотерапия (Шваннома) (1 шара)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 кезіндегі стереотаксикалық радиохирургия (Шваннома)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Назофарингиттік аумақ ісігі кезіндегі стереотаксикалық радиотерапия (1 шара)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Бас миының MTS-кезіндегі Стереотоксикалық радиотерапия (1 шара)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Бас миының MTS-кезіндегі Стереотоксикалық радиохирургия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мальформация кезіндегі Стереотоксикалық радиотерапия (AVM) (1 шара)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Артериовенозды мальформация кезіндегі Стереотоксикалық радиохирургия (AVM)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қатерлі ісігі немесе бауыр MTS/асқазан асты безінің қатерлі ісігі кезіндегі Стереотоксикалық радиотерапия (1 шара)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қатерлі ісігі немесе өкпе MTS немесе средостения лимфа түйіндері кезіндегі Стереотоксикалық радиотерапия (1 шара)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D92.062.027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Радиотерапияға арналған жеке бекіткіш бетпердесін дайындау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D92.061.028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Радиотерапияның жеке режімін таңдау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D92.201.029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Жолақішілік гамматерапия (жатыр мойыны және тоқ ішек обыры кезінде), РОД 5Гр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D92.063.030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дозиметриялық жоспарлау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D86.190.031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биопсия пайда болған лимфа түйіншегі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D99.711.034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Тығыздылығы төмен липидтерді экстракорпоралдық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D50.920.035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 - жасанды бауыр аппаратында альбуминдік диализ (экстракорпорлық бауырлық жәрдем)</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D99.792.036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жасушаларды және медиатрлерді дайындау, культивациялау және криоконсервілеу - 5 мөлшер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D99.793.037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сүйек кемігінің дің жасушаларын дайындау (қол әдісі)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D99.796.038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сүйек кемігінің дің жасушаларын дайындау (автоматтандырылған әдіс)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D99.974.039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перифериялық қанның дің жасушаларын дайындау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D99.795.040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 тіндік медиатрларды дайындау, культивациялау және криоконсервілеу - 10 мөлшер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D88.790.001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бақылауымен пункциялық/биопсиялық бақылау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бақылауымен пункциялық/биопсиялық бақылау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Тонкоигольная аспирационная биопсия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бақылауымен емдік пункция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D99.712.052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Грамм-теріс сепсисті емдеуде экстрокарпоральді әдіс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D00.931.053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Кадаврды мультиағзалық мүшелер және/немесе тіндерді алуға дайындау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D92.247.026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D54.970.059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Гипертермиялық интраперитонеальді химиотерапия (HIPEC)</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D86.310.058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Электрохимиотерапия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D92.203.030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жаныс ағзаларының обыры кезіндегі жоғарыдозалы брахитерапия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D99.850.056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процестері үшін жергілікті гипертермия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D92.410.057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сәулелі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D00.120.054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өкпе гипертензиясын емдеуде монооксидті азотты қолдану (газ қоспасының бағасын есептегенде)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D00.120.055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 өкпе гипертензиясын емдеуде монооксидті азотты қолдану (газ қоспасының бағасын есептегенде)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жағындыны жинау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D91.911.013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материал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Препараттың құнысыз вакцинация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DХХ.ХХХ.100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Гинекологтың емшаралары мен манипуляциялары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D66.810.106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Эхогидротубация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D91.494.107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Шуварский-Миллердің сынамасы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D62.111.108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трансабдоминалды пункциясы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D62.112.109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трансвагиналды пункциясы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D99.961.110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Ооцит-кумулюсты кешендерді іздеу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D99.962.111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Шәуетті тазалау: центрифугалау-флотация әдісі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D99.963.112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Шәуетті тазалау: тығыздылық градиентінде центрифугалау әдісі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D69.921.113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ұрықтандыру: IVF классикалық әдіс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D69.922.114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ұрықтандыру: ICSI ооцит цитоплазмасына аталық ұрықты инъекциялау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D69.923.115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Эмбриондерді культивациялау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D69.924.116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Эмбрионды жатырдың ішіне салу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D69.925.132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Суперовуляцияның индукциясы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D68.120.131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Гистериоскопия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D99.961.118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шәуетінің инсеминациясы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D68.230.120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Абляция эндометрия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D71.310.122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жыныс мүшелерінің және/немесе бұтаралық ісіктің болуын алып тастау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D68.211.123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Жабыспаны ажырату (зондпен)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D67.120.127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каналдың полипын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D97.710.128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контрацептиваны шығару (ырғақпен/кюреткамен)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D69.090.129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қуысының диагностикалық қырнауы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D69.590.130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қуысының аспирациялық кюретажы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DХХ.ХХХ.200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емшаралары мен манипуляциялары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D22.020.202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тесік арқылы мұрын қуысын аспирациялау немесе лаваж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D20.800.203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Евстахия түтікшесін манипуляциялау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D28.000.208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Перитонзиллярлы құрылымдарды кесу және дренаждау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D21.091.210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қуысындағы қансыраған жерді коагуляциялау (диатермикалық және лазерлік)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D20.091.212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Грануляцияларды және полиптерді алып тастау (ЛОР)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D95.431.214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жарғағын пневмомасаждау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D21.330.215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Конхотомия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D20.940.216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қуысын жуу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D20.090.217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жарғағының парацентезі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D86.229.218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Абсцессті/фурункуланы кесу (ЛОР)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D86.011.219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 )ЛОР)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Импедансометрия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Кохлярлы имплантация жүйесінің сөйлеу процессорын сурдологпен құру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 потенциалдарды қысқалетальді есіткіштерді тіркеу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Отоакустикалық эмиссиямен шақырылған ұсталымдарды тіркеу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аудиометриясы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D31.010.225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ішілік құйылу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Логопедпен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Сурдлогпен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Фонопедагогпен сабақ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Тональді табалдырықтық аудиометрия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дыбыс жазықтығындағы аудиометрия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Модульденген тонда шақырылған стационарлық есту потенциалдарын тіркеу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Бұрмаланған продукт жиілігінде отоакустикалық эмиссияны тіркеу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Аустикалық рефлексті тіркеу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рефлекс ыдырау тесті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құбырының қызметінің тесті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Промонториалды тестілеу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нервіне жауап нервінің телеметриясы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имплантының электродтарының импаденсінің телеметриясы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есту қабылетін сурдопедагогты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құралдарының құрылуын сурдопедагогпен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 имплантация жүйесінің сөйлеу процессорының құрылуын сурдопедагогпен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ортаңғы имплантация жүйесінің дыбыс процессорының құрылуын сурдопедагогпен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имплантация жүйесінің дыбыс процессорының құрылуын сурдопедагогпен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имплантация жүйесінің дыбыс процессорын сурдопедагогпен құрылу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 имплантация жүйесінің дыбыс процессорын сурдопедагогпен құрылу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DХХ.ХХХ.300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Офтальмологтың емшаралары мен манипуляциялары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D12.230.301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Гониоскопия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D95.021.303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Шапыраштың объективті және субъективті бұрышын анықтау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D95.022.304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Фузиялық резервтерді анықтау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D95.023.305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сипатын анықтау (гетерофория)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D95.024.306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Гиршберг бойынша девиация бұрышын анықтау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D95.220.307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Электрофосфен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D95.050.309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D96.512.311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қапшығын массаждау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D96.511.312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жолдарын жуу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D97.311.314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 алу (окулист)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D95.210.315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Электроретинография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D95.031.316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үстінің ақауларын анықтау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D95.280.318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Жылтыңдаудың қосылу критикалық жиілігін зерттеу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D95.270.319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Ширмер тесті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D95.251.320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көру потенциалдарды тіркеу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D95.025.321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диаметрін өлшеу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D95.026.322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Коордиметрия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D16.211.323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Циклоскопия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D12.871.325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Склеропластикаға арналған қатты ми қабығынан жасалған имплантантты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D95.131.326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Кератометрия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D95.132.326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Пахиметрия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D95.170.327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Кератотопография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D16.410.328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протезін дайындау (шыны)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D95.010.329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Көзілдірікті таңдау: күрделі түзету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D95.029.330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биомикроскопия (UBM)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D95.132.332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Эндотелиалдық зерттеу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D89.110.333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тонография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D95.133.334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Допплерографиялық зерттеу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D95.110.336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түбін фотоға түсіру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D95.261.337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Реоофтальмография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D95.252.340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когеренттік томограф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D95.253.341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 инфрақызыл сканерлеу (HRT)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D95.134.342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Аберрометрия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D95.221.343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көздің паттернге болжамды көруі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D93.761.344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Дашевский бойынша оқу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D93.762.345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Аветисов-Мац бойынша оқу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D93.763.346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Мускултренерде жаттығу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D93.764.347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Диплоптика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D93.768.348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нұсқаны жаттығу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D93.765.349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Аккомодоконвергенцтренерде жаттығу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D10.562.350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пластмасса протезін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D95.111.351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Фотокератография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D95.311.353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аккомодация резервілерін анықтау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D12.870.354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Oculis (окулис) кератопластика және склеропластика үшін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D12.873.356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 энуклеация үшін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D12.874.357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майының жасушасы (ӨМЖ) -нанэнуклеация үшін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D12.875.358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 үшін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D12.876.359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Склеропластика үшін КМ ossis caput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D12.877.360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 caput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D12.878.361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 сүйектерден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D12.879.362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сүйегінен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D12.880.363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Patella (пателла)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D12.881.364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Қабырғадан имплантатты дайындау (os coste (ос косте)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D12.882.365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Амниотикалық қабықшадан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D12.883.366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Шеміршектен имплантантты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D98.210.367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үстіндегі бөгде затты алып тастау, тілмей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D09.420.368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арналарынан сынақ жасау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D95.260.369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кезіндегі жүктеу және салмақты азайту сынақтары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D95.070.370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Қараңғыға бейімделуді зерттеу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D95.060.371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Хроматикалық көруді зерттеу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D95.120.372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флуоресцентты ангиографиялау немесе ангиоскопиялау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D11.390.377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Птеригиумды кесу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D12.790.382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гониопластика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D14.240.383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Сетчатканың лазерлік коагуляциясы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D12.591.384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трабекулопластика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DХХ.ХХХ.400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Хирургтың емшаралары мен манипуляциялары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D86.011.401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D86.223.402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Гигроманы, ганглияны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D86.226.405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Липоманы алып тастау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D86.271.407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Тырнақ пластинкасын алып тастау/түзету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D48.811.410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Парапроктитаны кесу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D86.051.411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Лигатурлы жыланкөзді кесу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D81.910.412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 пункциясы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D48.350.431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 тесігі полипын кесу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D96.231.417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жолды сүмбілеу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D96.232.418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девульсиясымен жарықтардың склеротерапиясы (1 сеанс)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D49.040.432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 тесігінің жарылуын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D86.210.433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Эпителиальді құйымшақ жолының емделуі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D00.401.419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Эндовазалық коагуляция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D86.310.420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Патологияны және/немесе тері және тері астылық ісікті лазерлі коагуляциялау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D86.310.421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патологиясы мен ісіктердің диатермокоагуляциясы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D54.960.421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пнемоперитонеумді қою</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D33.321.422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пневмотораксты қою</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D03.310.423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пункциясын жасау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D38.911.424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астыңғы катетерлеу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D41.311.425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Стерналдық пункция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D54.910.426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Лапароцентез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D41.312.427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D86.041.428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Атеромэктомия/эктомия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D39.700.429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склеротерапия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D39.701.430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эмболизация (+ электрокоагуляция)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D86.110.435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немесе теріасты клетчатксының биопсиясы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D86.111.435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бұлшықет лоскутының биопсиясы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D86.220.436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күйікті хирургиялық өңдеу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DХХ.ХХХ.500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Травматологтың емшаралары мен манипуляциялары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D79.700.501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 буынның жабық редукциясы, орналасқан жері анықталмаған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D93.541.502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таңуын салу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D93.530.504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иммобилизациялық аппараттарды қолдану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D83.960.505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 буынішілік енгізу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D79.790.506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сынықтарының жабық репозициясы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DХХ.ХХХ.600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Урологтың емшаралары мен манипуляциялары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D96.491.601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жуу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D99.941.602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сөлін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D99.940.603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D57.321.604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Хромоцистоскопия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D89.240.605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Урофлоуметрия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D96.492.606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Уретраны инстилляциялау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D64.010.607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Парафимозды салу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D64.991.608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жүгеншінің пластикасы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D64.992.609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Олеогранулеманы кесу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D89.220.610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цистометрия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D89.220.612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Кешендік уродинамикалық зерттеу (КУДЗ)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D63.100.613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Иваниссевич отасы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D63.101.614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Мармар отасы (Субинвинальды микрохирургиялық варикоцелэктомия)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D64.930.615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бойды бужирлеу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D49.460.616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Миллиган-Морган бойынша Геморроидэктомия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D60.110.618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Простатты мультифокальді трансректальді биопсиялау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D64.001.619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Циркумцизия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DХХ.ХХХ.700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Нефрологтың емшаралары және манипуляциялары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D39.950.701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катетерді ересектерге имплантанттау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перитонеальды катетерінің имплантациясы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D54.981.705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тұрақты амбулаторлық перитонеалды диализ (ересектер)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D54.982.706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тұрақты амбулаторлық перитонеалды диализ (балалар)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 сүзу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сүзу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тұрақты амбулаторлық перитонеалды диализ (балалар)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тұрақты амбулаторлық перитонеалды диализ (ересектер)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амбулаторлық автоматтандырылған перитонеалды диализ (ересектер)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амбулаторлық автоматтандырылған перитонеалды диализ (балалар)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амбулаторлық автоматтандырылған перитонеалды диализ (ересектер)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амбулаторлық автоматтандырылған перитонеалды диализ (балалар)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DХХ.ХХХ.800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Аллергологтың емшаралары және манипуляциялар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D99.121.801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теріге тесттер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D99.122.802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Дәрі-дәрмекпен теріге тесттер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D99.123.803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провокациялық сынау (конъюнктивалық, эндоназалдық, эндобронхиалды, аппликациялық және басқа әдістер)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D99.124.804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Аллергометриялық титрлеу (конъюнктивалық, эндоназалдық, эндобронхиалды, аппликациялық және басқа әдістер)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D99.125.805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гипосенсибилизация сеансы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DХХ.ХХХ.900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Психотерапиялық емшаралар және манипуляциялар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D94.021.901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Аутотренинг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Рационалды психотерапия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D94.081.903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диагностикалау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Психотүзету жұмысы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D94.024.905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Гипноз сеансы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D94.025.906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 Телешковская әдісі бойынша психотерапия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D94.026.907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Гештальт-терапия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D94.027.908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Нейролингвистикалық бағдарламалау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D94.028.909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Холотропты тыныс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D94.111.910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заттардың пайдалануға тергеу және тергеуші органдарымен медициналық куәландыру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D94.111.911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 және мастықтық жағдайының фактын медициналық куә беру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D94.110.911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Сот-психикалық сараптау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D94.450.912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сараптау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D02.XXX.XXX</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Физиопроцедуралар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Гальванизация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4-камералық электрогальваниялық ванна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Импульсты токтары бар электрофорез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ұйықтату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Трансцеребралды электроанальгезия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Диадинамикалық токтар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Флюктуоризация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электронейроынталандыру (TENS-терапия)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Интерференцтерапия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 электроынталандыру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Ультратонотерапия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Франклинизация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Индуктотермия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Ультражоғары жиілікті -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УВЧ индуктотермия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Дециметрлік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Миллиметрлік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лазерлік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ультрадыбыстық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Электросон-электрофорез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Гальваноиндуктотермия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Транскраниальды микрополяризация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Фотоемдеу (жарықпен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ультракүлгін сәулелендіру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ультракүлгін сәулелендіру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ультракүлгін сәулелендіру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(квантты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диапазон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лазеротерапия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Гидросәулелі душ</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Лазерлі сканерлейтін сәуле терапиясы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сәулесін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сәуле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Көру анализаторына ақ түспен фототерапия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Синглеттік-оттегі қоспасымен аэрозольтерапия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Электроаэрозольтерапия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"Түзды" камера (спелеокамера)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дымқыл бүркену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сүртіну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сумен емделу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душтар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Валинский бойынша жалпы ванналар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Гауффе бойынша ванналар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контрастылы ванналар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контрастылы ванналар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4-камералық тамшы-контрастылы ванна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душ-массажы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ванналар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Бальнеотерапияның үйлескен әдістері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Бальнеофизиотерапияның үйлескен әдістері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Гидроколонотерапия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емдеу/Криотерапия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терапиясы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Озокеритонмен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Фанго-парафинотерапия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Нафталанмен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Нативті балшықшы емдеуде қолдану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Жанамаласқан балшықпен емдеу емшаралары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Пунктурлы рефлексофизиотерапия (физиопунктура)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инелі массаж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Су-джок терапиясы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Акупрессура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Ультрафонопунктура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Ультрафонофорезбен фармакопунктура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(жусанды шылыммен жылыту, моксотерапия)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Электропунктура және электроакупунктура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Фолля әдісі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КВЧ-пунктура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рефлекс терапиясымен үйлескен франклинизация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Ортаның механикалық толқыныстары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 (фонофорез)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Вакуум-фонофорез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 толқындық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лимфодренаж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және амплипульстерапиясы бар аппараттық лимфодренаж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вакуумдық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D02.ХХХ.ХХХ</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Кинезотерапия (қозғалыс бұзылулары жоқ)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жеке қолдың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жеке аяқ-қол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және жамбас бұлшық етіне белсенді жеке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Отырып/тұрып жеке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жеке оқыту / жүру түзету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Енжар қолдың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Енжар аяқтың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және жамбас бұлшық етіне пассивті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Проприоцептивті нерв-бұлшықет фасцилитиациясы әдісі бойынша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жеке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D02.032.008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Кардиотренировка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Гидрокинезотерапия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жеке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гимнастикасы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Шрот әдісі негізінде Гимнастика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әзірлеу (қозғалу бұзылуынсыз оңалтудың 1 кезеңі үшін)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Жағдаймен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Эрготерапия бойынша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кинезотерапияның мамандандырылған әдістемелік жүйелері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Бобат жүйесі бойынша сабақтар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Соғыс-терапия жүйесі бойынша сабақтар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костюмдерін қолдану арқылы динамикалық проприоцептивті түзету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Тейпирлеу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Механотерапия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белсенді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және видеоанализі бар жабдықтарда жүру дағдыларын диагностикалық тестілеу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және видеоанализі бар жабдықтарда жүру дағдыларын қалпына келтіру бойынша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Аппараттар мен тренажерлерді пайдалана отырып кардиотренирлеу жеке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 локомоторлы кинезотерапия (экзоскелет)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аяқ-қолдарға арналған локомоторлы терапия үшін роботталған кешенде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аяқ-қолдардың локомоторлы терапиясына арналған роботтандырылған кешенде диагностикалық тестілеу)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аяқ-қолдарға арналған биологиялық кері байланысы бар локомоторлы терапия үшін роботталған кешенде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аяқ-қолдардың локомоторлы терапиясына арналған роботтандырылған кешенде диагностикалық тестілеу)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Жүктеменің ұлғаюымен, тестілеумен және талдаумен пневматикалық тренажерде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белсенді байланыспен (БОС) және сандық айнамен тренажерде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баланс пен вестибулярлық аппаратты қалпына келтіру және бағалау жүйесіндегі сабақ (БОС) (стабилоплатформа)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жатқан науқастарға арналған бұлшық ет белсенділігін қалпына келтіру және бағалау жүйесі бойынша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(роботталған) диагностикалық және емдік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Омыртқа тракциясы (бір бөлім)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құрылғыдағы вертикализация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барлық бөлігіне классикалық массаж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Сегменттік массаж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Нүктелік массаж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массаж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Цигун-массажы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Бастың(маңдай-самай және желке-қарақұс бөлігінің)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бөлігінің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Жағалық аумаққа массаж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иық- кеуде бөлігінің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жағалық аумақ және екі иық буынының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асты және білек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омыртқа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іш қуысы бұлшықетінің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аумағының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және бөксе аумағының массажы (бір атаулы жақтың)</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және бел бөлігініің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Тобық-тізе буынының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және тобық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Банкалы массаж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басқа әдістері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қозғалыс көлемін өлшеу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моторлы функциялар шкаласы бойынша қозғалыс бағасы (GMFM)</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байланыспен (БКБ) бағдарлама бойынша сараптамалық тренажерлармен диагностикалық тест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кері байланыспен (БКБ) бағдарлама бойынша сараптамалық тренажерлармен оқытулар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кезеңдік гипсті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ұлтарақтар дайындау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ортездерін дайындау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протездерін жасау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Корсеттер жасау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D94.029.909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Психотерапияның жеке сеансы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D94.030.909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Психотерапияның топтық сеансы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D94.031.909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Психодрама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D94.032.909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Ados және ADI-R әдістемелерін пайдалана отырып, аутистік спектрдің бұзылуларын диагностикалық тексеру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D94.033.909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Нейропсихологиялық тексеру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D94.034.909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РЕСS-жүйесін қолдану бойынша психокоррекциялық жұмыс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D94.035.909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Коммуникацияның баламалы әдістері бойынша психокоррекциялық жұмыс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DХХ.XXX.ХХХ</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Әлеуметтік-педагогикалық реабилитация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Монтессори жүйесі бойынша оқу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Логоритмиканың сабағы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Дефектологпен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оқыту бойынша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шығармашылық үйірмесі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шаштараз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Костюмдік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терапиясы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Спорт секциясында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терапиясы бойынша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Автодромда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терапиясы бойынша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тәсіл</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пульпитін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премоляр пульпитін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 тістің пульпитін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цементтен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немесе пульпаны өмірінде ампутациялау әдісімен пульпитті емдеу, цементтен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немесе пульпаны өмірінде ампутациялау әдісімен пульпитті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тістің екі тамырын пломбалаумен пульпитті емдеу, цементтен жасалған пломбамен аяқталған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екі тамырын пломбалаумен пульпитті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тістің 3 тамырын пломбалаумен пульпитті емдеу, цементтен жасалған пломбамен аяқталған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пульпитті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моляр периодонтитін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каналды пломбалаумен үлкен азу тістің периодонтитін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каналды пломбалаумен моляр периодонтитін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үстіңгі жақтың бірінші премолярының периодонтитін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каналды пломбалаумен үстіңгі жақтың бірінші премолярының периодонтитін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периодонтитін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периодонтитін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Импрегнационды әдіспен уақытша немесе тұрақты тістің периодонтитін емдеу, цементтен жасалған пломбамен аяқталған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Импрегнационды әдіспен уақытша немесе тұрақты тістің периодонтитін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тістің 1 тамырын пломбалаумен периодонтитті емдеу, цементтен жасалған пломбамен аяқталған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тістің 1 тамырын пломбалаумен периодонтитті емдеу, КМХО жасалған пломбамен аяқталған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тістің 2 тамырын пломбалаумен периодонтитті емдеу, цементтен жасалған пломбамен аяқталған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тістің 2 тамырын пломбалаумен периодонтитті емдеу, КМХО жасалған пломбамен аяқталған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тістің 3 тамырын пломбалаумен периодонтитті емдеу, цементтен жасалған пломбамен аяқталған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периодонтитті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Тамырлы каналдың пломбасын алып тастау, тот-цинк негізіндегі пастамен пломбаланған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Тамырлы каналдың пломбасын алып тастау, резорцин-формалин негізіндегі пастамен пломбаланған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цементпен пломбаланған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Белсенділігі I және II дәрежелі үстіңгі және орта тісжегін емдеу цементен жасалған пломбамен аяқталған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Белсенділігі I және II дәрежелі үстіңгі және орта тісжегін емдеу КМХО жасалған пломбамен аяқталған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тісжегін емдеу цементтен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 тісжегін емдеу КМХО жасалған пломбамен аяқталған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III дәрежелі асқынбаған тісжегі кезіндегі 1 тісті кешендік емдеу, цементтен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III дәрежелі асқынбаған тісжегі кезіндегі 1 тісті кешендік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Азутістің арнасынан бөтен затты алып тастау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Фронталды тістен бөтен денені алып тастау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Ескі пломбаны алып тастау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 жарақаттық зақымдау кезіндегі консервативтік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тісте КМХО флюороз кезінде тістің анатомиялық үлгісін толық функционалдық қалпына келтіру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Пародонта қалталарын дәрі-дәрмекпен тазалау ирригация, суландыру, аппликациялау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 қалталарын 2-5 тіске таңу салумен ирригациялау, суландыру, аппликациялаумен дәрі-дәрмекпен тазалау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тістің айналасындағы парадонта қалтасының кюретажы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регенерациялауға бағытталған әдістемелерді қолданумен 1 тістің айналасындағы парадонта қалтасының кюретажы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Парадонта абсцессін ашу (1 тістің айналасындағы)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Стоматиттің жіті түрін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қайта тегістеу (1-2 тіс)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тәсіл</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Тұратқы тісті жұлып тастау қарапайым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күрделі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өскініндегі әрекеттермен тұратқы тісті жұлып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 ашу, кесу немесе капюшонды тілу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 таңу (тіс дәрігері)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Дренаждаумен іріңді жараны таңу (тіс дәрігері)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тістің айналасындағы одонтогендік жылауықты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тістің айналасындағы одонтогендік жылауықты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Жақтың жоғары-төменгі шыққан буынды орнына салу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уақытша шиналау (6-8 тіс)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Жақтар сынған кезде шиналау бір жақ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сынған кезде шиналау екі жақ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Альвеолитті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тістің айналасындағы альвеолоэктомия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 нервінің невритін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Невралгияны емдеу (тіс дәрігері)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Тістеуді ауыстыру бойынша уақытша тісті жұлып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асқынған жегісіне байланысты уақытша тісті жұлып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Компактостеотомиясы бар тұрақты тісті жұлу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тіл жүгеншік пластикасына операция жасау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 (тіс дәрігері)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Цистоэктомия (тіс дәрігері)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тістің аймағындағы компактостеотомия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тамырының үстін резекциялау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жұмсақ тіндерін кесу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Эпулисті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шырышты қабықшасының ретенция жылауығын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Жинақтан тыс тісті жұлу, асқынған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 емес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аймақта бірнеше тісті жұлу (2-3 тіс)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Альвеола өскінінің қатерсіз өспелерін алып тастау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қуысының жұмсақ тіндерінің қатерсіз өспелерін алып тастау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Сілекей безі ауруларын емдеу: сілекей безінің ағынын барлау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Бет-жақ аумағы (БЖА) жарасын бастапқы хирургиялық өңдеу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алдының пластикасын операциялау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Тісті шығарып алғандағы тегістеумен оны репозициялау және бекіту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ауытқуларын жоюға арналған аппаратты қолданумен (ортодонтикалық пластика) туа біткен жақ-бет патологиясы бар бараларға ортодонтикалық көмек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Ортодонтиялық алмалы-салмалы аппаратты (ортодонтиялық пластинка) қолданумен тіс-жақ әр түрлі аномалиясы бар балаларға ортодонтиялық көмек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Гемисекция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Өткізгіш анестезия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Инфильтрациялық анестезия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D03.901.028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Регионарлық кесу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тәсіл</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Миотерапия (1 сеанс)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Реминералды препараттарды жергілікті қолдану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тісті фтор-цемент аппликациясының сеансы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тістердің төмпешіктерін тегістеу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тісті герметиктермен фиссурлерді жабу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тістерді сепарациялау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мектепке дейінгі ұйымдарда, білім беру ұйымдарындағы балалардың, жалпы білім беру ұйымдарының оқушыларының, жүктілігі бойынша есепте тұрған әйелдердің ауыз қуысын профилактикалық тексеріп-қараулар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тісті және ауыз қуысының шырышты қабығын күту бойынша санитариялық-гигиеналық дағдыларға оқыту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Е01.000.001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Мультидисциплинарлық команданың үйіне бару арқылы медициналық оңалту бойынша қызметтер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Е01.003.000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Телемедициналық және ақпараттық технологияларды пайдаланумен көрсетілетін қызметтер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Е01.004.001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кабинетінде/ бөлімшесінде медициналық оңалту бойынша қызметтер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P01.000.001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Мобильді паллиативті бригаданың шығуы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денсаулық орталықтарымен көрсетілетін медициналық қызметтердің тізбесі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 қабылдау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Акушер-гинеколог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Андролог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Психотерапевт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Психиатр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Дерматовенеролог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әлеуметтік қызметкер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Орташа білімі бар әлеуметтік қызметкер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Фельдшер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мейіргер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Орташа білімі бар мейіргер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Акушер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B06.681.012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кардиолипиндік антигенмен микропреципитация реакциясын қол әдісімен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параметрлі қанның жалпы талдауы, қол әдісімен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6 параметрлі қанның жалпы талдауы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эритроциттердің отыру жылдамдығын (ЭОЖ)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B02.322.001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гемоглобинді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B02.528.001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лейкоформуланы қол әдісімен санау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лейкоциттерді қол әдісімен санау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Несепті қол әдісімен жалпы клиникалық зерттеу (несепті жалпы талдау)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Несепті талдауышта жалпы клиникалық (несеп тұнбасындағы жасуша элементтерінің санын есептеумен физико-химиялық құрамы)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жасуша элементтерінің (лейкоциттер, эритроциттер, бактериялар, цилиндрлер, эпителий) абсолюттік санын есептеу арқылы талдауышта несепті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Несептегі нәруызды қол әдісімен (сапалы)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Бөлінетін уретраны жалпы клиникалық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B01.458.001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Гинекологиялық сүртіндінінің тазалық дәрежесін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D91.911.013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материал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жағындыны жинау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p24 АИТВ антигеніне және АИТВ 1,2-ге сомалық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адам хорионының гонадотропинін анықтау (жүктілікке тест)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ТТГ рецепторларына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тиреоглобулинге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тиреопироксидазаға (а-ТПО)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ЛГ (лютеиндеуіш гормон)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сарысуындағы ФСГ (фолликул стимуляциялаушы гормон)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тиреод гормон фракция 3 жалпы (Т3)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сарысуындағы тестостеронды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тиреотроп гормонды (ТТГ)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сарысуындағы прогестеронды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пролактинді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сарысуындағы эстрадиолды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кортизолды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цитомегаловирусқа (ВПГ-V) Ig G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M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к Toxoplasma gondii (токсоплазмоз)-ды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М к Toxoplasma gondii (токсоплазмоз)-ды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Chlamydia trachomatisқа (хламидия трахоматис) антигенін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(микоплазма хоминис)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urealyticum-ке (уреаплазма уреалитикум)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(микоплазма хоминис)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urealyticum-ге (уреаплазма уреалитикум)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8 типті вирусты гепатитке (ВПГ-VIII)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 (ВПГ-I)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 (ВПГ-ІI) Ig G-ды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Candida (кандида) тұқымдастығындағы зеңдерге сомалық антиденені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цитомегаловируска (ВПГ-VI) Ig G/М-ды ИФТ әдісімен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Манипуляциялар мен емдік іс-шаралар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D69.700.101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ішіне жүкті болып қалуға қарсы құралды енгізу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D68.211.123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Жабыспаны ажырату (зондпен)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D71.250.124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Бартолини безінің абсцессін тілу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D67.320.125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эрозиясын коагуляциялау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D67.110.126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биопсиясы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D67.120.127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каналдың полипын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D97.710.128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контрацептиваны шығару (ырғақпен/кюреткамен)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D99.941.602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сөлін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D99.940.603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D94.021.901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Аутотренинг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Рационалды психотерапия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D94.081.903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диагностикалау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Психотүзету жұмысы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D94.024.905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Гипноз сеансы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D94.025.906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 Телешковская әдісі бойынша психотерапия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D94.026.907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Гештальт-терапия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D94.027.908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Нейролингвистикалық бағдарламалау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D94.028.909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Холотропты тыныс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ультрадыбыстық диагностика (бауыр, өт қабы, ұйқы безі, көкбауыр, бүйрек)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несепті анықтау арқылы бүйректің, қуықтың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трансректалдық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мен кіші тазға УДЗ (сұйықтықтың болуы)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(трансабдоминалдық)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Жүктіліктің 1 триместріндегі акушерлік УДЗ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пункттармен көрсетілетін медициналық қызметтердің тізбесі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Анестезиолог-реаниматолог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(рентгенограмманың 2 читкасы): Рентгенолог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(1 кескін)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(2 кескін)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сүйегінің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өсінділердің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1 кескіндегі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2 кескіндегі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Мойыномырқаның рентгенографиясы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рентгеноскопиясы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шолу органдарының рентгенографиясы (1 кескін)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рентгенографиясы (екі кескінде)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Плевра және плевра қуысының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перде артындағы кеңістіктің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Сілекей бездерінің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қосалқы қуысының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(трансабдоминалдық)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органдарының рентгеноскопиясы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Иықсүйектерінің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Кәріжілік-білезік буынын қоса алу арқылы жасалатын қолдың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Омыртқаның бел-сегізкөз бөліктерінің рентгенографиясы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және ұршықбуынының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Мықын-сегізкөз жігінің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аяқ саусақтарының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тура кескінінің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мен кіші тазға УДЗ (сұйықтықтың болуы)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Иықасты сүйек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Сегізкөз-құйымшақ бөлігінің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(1 проекция)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(2 проекция)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(1 проекция)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(2 проекция)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Жақтың жоғары-төменгі шыққан буынды орнына салу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D03.901.028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Регионарлық кесу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D04.820.008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Новокаиндік блокада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D79.700.501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 буынның жабық редукциясы, орналасқан жері анықталмаған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D79.790.506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сынықтарының жабық репозициясы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D81.910.412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 пункциясы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D86.011.401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D86.220.436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күйікті хирургиялық өңдеу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D86.271.407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Тырнақ пластинкасын алып тастау/түзету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D89.700.020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пункция (беткей)</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D93.530.504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иммобилизациялық аппараттарды қолдану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D93.541.502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таңуын салу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Өткізгіш анестезия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Инфильтрациялық анестезия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D99.295.007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наркоз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Препараттың құнысыз вакцинация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кешендер мен медициналық поездармен көрсетілетін медициналық қызметтердің ең аз көлемінің тізбесі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кешендермен көрсетілетін медициналық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 қабылдау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Педиатр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Акушер-гинеколог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Стоматолог-терапевт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(рентгенограмманың 2 читкасы): Рентгенолог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жалпы холестеринді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глюкозаны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B03.866.003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несептің көрсеткіштерін (pH, лейкоциттер, эритроциттер, уробилиноген, нитриттер, ақуыз)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және рентгенологиялық зерттеулер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ультрадыбыстық диагностика (бауыр, өт қабы, ұйқы безі, көкбауыр, бүйрек)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шолу органдарының рентгенографиясы (1 кескін)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поездармен көрсетілетін медициналық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 қабылдау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Акушер-гинеколог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Педиатр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Дерматовенеролог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Маммолог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Психолог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әлеуметтік қызметкер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Орташа білімі бар әлеуметтік қызметкер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Манипуляциялар мен емдік іс-шаралар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Тұратқы тісті жұлып тастау қарапайым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күрделі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D16.210.302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D20.940.216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қуысын жуу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D21.321.211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шырышын анемизациялау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D89.111.331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Маклаков бойынша көзішілік жанасқан қысымды өлшеу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D95.010.329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Көзілдірікті таңдау: күрделі түзету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D95.020.308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биомикроскопиясы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Инфильтрациялық анестезия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Аддис-Каковский бойынша несепті қол әдісімен талдау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Амбурже бойынша несеп тұнуын қол әдісімен талдау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Дуоденалды затты фракциялы қол әдісімен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Асқазан сөлін жалпы клиникалық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қол әдісімен жалпы клиникалық зерттеу (несепті жалпы талдау)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Несепті талдауышта жалпы клиникалық (несеп тұнбасындағы жасуша элементтерінің санын есептеумен физико-химиялық құрамы)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B01.458.001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Гинекологиялық сүртіндінінің тазалық дәрежесін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эритроциттердің отыру жылдамдығын (ЭОЖ)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3 классқа жіктелуімен талдауыштағы жалпы қан сараптамасы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параметрлі қанның жалпы талдауы, қол әдісімен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параметрлі қанның жалпы талдауы, қол әдісімен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B02.421.001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осмотикалық резистенттілігін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B03.062.002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сарысуының нәруызын талдауышта иммунофиксациялау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 реактивті нәруызын сандық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 реактивтік нәруызды (СРН) жартылай сандық/ сапалы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аланинаминотрансферазды (АЛаТ)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панкреатит амилазасын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аспартатаминотрансферазды (АСаТ)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глюкозаны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талдауышта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жалғамда) талдаумен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Гепатобилиопанкреатиттік облыстың (бауыр, өт қабы, ұйқы безі, көкбауыр)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кескіндегі диагностикалық флюорография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ультрадыбыстық диагностика (бауыр, өт қабы, ұйқы безі, көкбауыр, бүйрек)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органдарының (бүйрек, бүйрекбез, қалдық несепті анықтау арқылы қуық, еркектік без, аталық ұрық бездері) кешенді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несепті анықтау арқылы бүйректің, қуықтың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қабына және өткелдерге жасалатын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мен кіші тазға УДЗ (сұйықтықтың болуы)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субъектілерімен көрсетілетін медициналық қызметтердің тізбесі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стоматологиялық көмек (18 жасқа дейінгі балалар мен жүкті әйелдер)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тәсіл</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Тамырлы каналдың пломбасын алып тастау, тот-цинк негізіндегі пастамен пломбаланған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Тамырлы каналдың пломбасын алып тастау, резорцин-формалин негізіндегі пастамен пломбаланған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Белсенділігі I және II дәрежелі үстіңгі және орта тісжегін емдеу КМХО жасалған пломбамен аяқталған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 тісжегін емдеу КМХО жасалған пломбамен аяқталған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III дәрежелі асқынбаған тісжегі кезіндегі 1 тісті кешендік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Азутістің арнасынан бөтен затты алып тастау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Фронталды тістен бөтен денені алып тастау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Ескі пломбаны алып тастау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 жарақаттық зақымдау кезіндегі консервативтік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тісте КМХО флюороз кезінде тістің анатомиялық үлгісін толық функционалдық қалпына келтіру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тәсіл</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Тұратқы тісті жұлып тастау қарапайым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күрделі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аймақта бірнеше тісті жұлу (2-3 тіс)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Тістеуді ауыстыру бойынша уақытша тісті жұлып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 емес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тіл жүгеншік пластикасына операция жасау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Тістеуді ауыстыру бойынша уақытша тісті жұлып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асқынған жегісіне байланысты уақытша тісті жұлып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тіл жүгеншік пластикасына операция жасау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Жинақтан тыс тісті жұлу, асқынған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 емес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Тісті шығарып алғандағы тегістеумен оны репозициялау және бекіту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қайта тегістеу (1-2 тіс)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қызметтер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Стоматолог-терапевт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Стоматолог-ортопед</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Стоматолог-ортодонт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1 кескіндегі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2 кескіндегі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ауызішілік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Ауыздан тыс тісті рентгеногрфиялау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Аппликациялық анестезия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Өткізгіш анестезия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Инфильтрациялық анестезия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стоматологиялық көмек (18 жасқа дейінгі балалар; жүкті әйелдер; Ұлы Отан соғысына қатысқандар; 1, 2, 3-топтағы мүгедектер; "Алтын алқа", "Күміс алқа" белгілерімен марапатталған көп балалы аналар; атаулы әлеуметтік көмек алушылар; жасы бойынша зейнеткерлер; инфекциялық, әлеуметтік маңызы бар аурулармен ауыратын науқастар және айналасындағылар қауіп төндіретін аурулармен ауыратындар; мүгедек балаға күтім жасауды жүзеге асыратын жұмыс істемейтін адамдар; бала кезінен бірінші топтағы мүгедекке күтім жасауды жүзеге асыратын жұмыс істемейтін адамдар)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тәсіл</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пульпитін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премоляр пульпитін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 тістің пульпитін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немесе пульпаны өмірінде ампутациялау әдісімен пульпитті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екі тамырын пломбалаумен пульпитті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пульпитті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моляр периодонтитін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каналды пломбалаумен үлкен азу тістің периодонтитін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каналды пломбалаумен моляр периодонтитін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үстіңгі жақтың бірінші премолярының периодонтитін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каналды пломбалаумен үстіңгі жақтың бірінші премолярының периодонтитін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периодонтитін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Импрегнационды әдіспен уақытша немесе тұрақты тістің периодонтитін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тістің 1 тамырын пломбалаумен периодонтитті емдеу, КМХО жасалған пломбамен аяқталған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тістің 2 тамырын пломбалаумен периодонтитті емдеу, КМХО жасалған пломбамен аяқталған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периодонтитті емдеу, КМХО жасалған пломбамен аяқталған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Тамырлы каналдың пломбасын алып тастау, тот-цинк негізіндегі пастамен пломбаланған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Тамырлы каналдың пломбасын алып тастау, резорцин-формалин негізіндегі пастамен пломбаланған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Ескі пломбаны алып тастау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Стоматиттің жіті түрін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тәсіл</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Тұратқы тісті жұлып тастау қарапайым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күрделі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өскініндегі әрекеттермен тұратқы тісті жұлып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 ашу, кесу немесе капюшонды тілу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 таңу (тіс дәрігері)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Дренаждаумен іріңді жараны таңу (тіс дәрігері)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тістің айналасындағы одонтогендік жылауықты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Альвеолитті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тістің айналасындағы альвеолоэктомия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 нервінің невритін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Тістеуді ауыстыру бойынша уақытша тісті жұлып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Компактостеотомиясы бар тұрақты тісті жұлу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тамырының үстін резекциялау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жұмсақ тіндерін кесу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Жинақтан тыс тісті жұлу, асқынған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аймақта бірнеше тісті жұлу (2-3 тіс)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Бет-жақ аумағы (БЖА) жарасын бастапқы хирургиялық өңдеу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Пародонта қалталарын дәрі-дәрмекпен тазалау ирригация, суландыру, аппликациялау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 қалталарын 2-5 тіске таңу салумен ирригациялау, суландыру, аппликациялаумен дәрі-дәрмекпен тазалау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тістің айналасындағы парадонта қалтасының кюретажы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регенерациялауға бағытталған әдістемелерді қолданумен 1 тістің айналасындағы парадонта қалтасының кюретажы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Парадонта абсцессін ашу (1 тістің айналасындағы)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қызметтер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Стоматолог-терапевт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Стоматолог-ортопед</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Стоматолог-ортодонт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1 кескіндегі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2 кескіндегі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ауызішілік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Ауыздан тыс тісті рентгеногрфиялау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Аппликациялық анестезия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Өткізгіш анестезия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Инфильтрациялық анестезия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жақ-бет патологиясы бар балаларға көрсетілетін ортодонтикалық көмек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Стоматолог-ортодонт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ауытқуларын жоюға арналған аппаратты (ортодонтикалық пластика) туа біткен жақ-бет патологиясы бар бараларға ортодонтикалық көмек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Ортодонтикалық түзету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патологиясы бар науқастарды біріншілік кешенді қарау меен медициналық құжаттарын дайындау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жақ-бет патологиясы кезінде эластикалық массаның бір соққыларын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тістерді тегістеу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D03.060.001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тістерін тегістеу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Пантомография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туралы" Қазақстан Республикасының Заңына сәйкес туа біткен жақ-бет патологиясы бар 6-13 жас аралығындағы балаларға көрсетілетін аз қамтылған отбасылардың балаларына көрсетілетін ортодонтикалық көмек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Стоматолог-ортодонт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Протезші/ ортезист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Ортодонтиялық алмалы-салмалы аппаратты (ортодонтиялық пластинка) қолданумен тіс-жақ әр түрлі аномалиясы бар балаларға ортодонтиялық көмек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Ортодонтикалық түзету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патологиясы бар науқастарды біріншілік кешенді қарау мен медициналық құжаттарын дайындау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жақ-бет патологиясы кезінде эластикалық массаның бір соққыларын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тістерді тегістеу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D03.060.001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тістерін тегістеу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медицинасы шеңберінде орта блім беру ұйымдарында білім алушыларға көрсетілетін стоматологиялық қызметтердің тізбесі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Миотерапия (1 сеанс)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Реминералды препараттарды жергілікті қолдану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тісті фтор-цемент аппликациясының сеансы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тістердің төмпешіктерін тегістеу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тісті герметиктермен фиссурлерді жабу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тістерді сепарациялау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мектепке дейінгі ұйымдарда, білім беру ұйымдарындағы балалардың, жалпы білім беру ұйымдарының оқушыларының, жүктілігі бойынша есепте тұрған әйелдердің ауыз қуысын профилактикалық тексеріп-қараулар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тісті және ауыз қуысының шырышты қабығын күту бойынша санитариялық-гигиеналық дағдыларға оқыту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Медициналық-генетикалық қызметтердің тізбесі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Генетик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Жүктіліктің 2- триместрінде қанның құрғақ қалдығында немесе/және қан сарысуында (альфафетопротеинді (АФП) және </w:t>
            </w:r>
            <w:r>
              <w:rPr>
                <w:rFonts w:ascii="Times New Roman"/>
                <w:b w:val="false"/>
                <w:i w:val="false"/>
                <w:color w:val="000000"/>
                <w:sz w:val="20"/>
              </w:rPr>
              <w:t>b</w:t>
            </w:r>
            <w:r>
              <w:rPr>
                <w:rFonts w:ascii="Times New Roman"/>
                <w:b w:val="false"/>
                <w:i w:val="false"/>
                <w:color w:val="000000"/>
                <w:sz w:val="20"/>
              </w:rPr>
              <w:t>- бірлікті созылмалы гонадотропинді анықтау үшін екілік тестілеу(</w:t>
            </w:r>
            <w:r>
              <w:rPr>
                <w:rFonts w:ascii="Times New Roman"/>
                <w:b w:val="false"/>
                <w:i w:val="false"/>
                <w:color w:val="000000"/>
                <w:sz w:val="20"/>
              </w:rPr>
              <w:t>b</w:t>
            </w:r>
            <w:r>
              <w:rPr>
                <w:rFonts w:ascii="Times New Roman"/>
                <w:b w:val="false"/>
                <w:i w:val="false"/>
                <w:color w:val="000000"/>
                <w:sz w:val="20"/>
              </w:rPr>
              <w:t>-СГЧ)) пренаталдық скринингті талдауышта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 қанның құрғаққалдығына және/немесе қан сарысуына талдауышта пренатальді скрининг жүргізу (</w:t>
            </w:r>
            <w:r>
              <w:rPr>
                <w:rFonts w:ascii="Times New Roman"/>
                <w:b w:val="false"/>
                <w:i w:val="false"/>
                <w:color w:val="000000"/>
                <w:sz w:val="20"/>
              </w:rPr>
              <w:t>b</w:t>
            </w:r>
            <w:r>
              <w:rPr>
                <w:rFonts w:ascii="Times New Roman"/>
                <w:b w:val="false"/>
                <w:i w:val="false"/>
                <w:color w:val="000000"/>
                <w:sz w:val="20"/>
              </w:rPr>
              <w:t>-бірлікті созылмалы гонадотропинді (</w:t>
            </w:r>
            <w:r>
              <w:rPr>
                <w:rFonts w:ascii="Times New Roman"/>
                <w:b w:val="false"/>
                <w:i w:val="false"/>
                <w:color w:val="000000"/>
                <w:sz w:val="20"/>
              </w:rPr>
              <w:t>b</w:t>
            </w:r>
            <w:r>
              <w:rPr>
                <w:rFonts w:ascii="Times New Roman"/>
                <w:b w:val="false"/>
                <w:i w:val="false"/>
                <w:color w:val="000000"/>
                <w:sz w:val="20"/>
              </w:rPr>
              <w:t>-СГЧ) және жүктілікпен байланысты (ПАПП-А) плацентарлық протеинді анықтау үшін екілік тестілеу)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және/немесе қанның құрғақ қалдығындағы пренатальдық скринингті 2-триместрде анықтауды (альфафетопротеинді (АФП), созылмалы гонадотропиннің </w:t>
            </w:r>
            <w:r>
              <w:rPr>
                <w:rFonts w:ascii="Times New Roman"/>
                <w:b w:val="false"/>
                <w:i w:val="false"/>
                <w:color w:val="000000"/>
                <w:sz w:val="20"/>
              </w:rPr>
              <w:t>b</w:t>
            </w:r>
            <w:r>
              <w:rPr>
                <w:rFonts w:ascii="Times New Roman"/>
                <w:b w:val="false"/>
                <w:i w:val="false"/>
                <w:color w:val="000000"/>
                <w:sz w:val="20"/>
              </w:rPr>
              <w:t>- бірлігін (</w:t>
            </w:r>
            <w:r>
              <w:rPr>
                <w:rFonts w:ascii="Times New Roman"/>
                <w:b w:val="false"/>
                <w:i w:val="false"/>
                <w:color w:val="000000"/>
                <w:sz w:val="20"/>
              </w:rPr>
              <w:t>b</w:t>
            </w:r>
            <w:r>
              <w:rPr>
                <w:rFonts w:ascii="Times New Roman"/>
                <w:b w:val="false"/>
                <w:i w:val="false"/>
                <w:color w:val="000000"/>
                <w:sz w:val="20"/>
              </w:rPr>
              <w:t>-ХГЧ) және коньюгирленбеген эстиолды анықтау үшін үштік тест) талдауышта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Коньюгирленбеген эстиолды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туа біткен гипотиреозге неонаталдық скринингті талдауышта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фенилкетонурияға неонаталдық скринингті талдауышта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B09.763.016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Мутагендік әсер етудің биологиялық индикациясы (Хромосомдық аберрациялар)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B09.765.016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Биологиялыық материалды ДНҚ-зондтарын пайдалану арқылы (ФИШ-әдісі)молекулярлық-цитогенетикалық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B09.768.016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амниотикалық сұйықтықтың культивацияланбаған жасушаларының молекулярлық-цитогенетикалық зерттеуін жүргізу (1 зонд)</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B09.769.016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цитологиялық препараттардың, гистологиялық қималардың молекулярлық-цитогенетикалық зерттеуін жүргізу (1зонд)</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B09.770.016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жасушаларын (кариотип) цитогенетикалық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B09.771.016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Хорион талшықтарын/ бала жолдасын цитогенетикалық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B09.772.016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Амниотикалық сұйықтық жасушаларын цитогенетикалық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B09.773.016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Сүйек кемігі жасушаларын цитогенетикалық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B09.775.016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Кіндік қаны жасушаларын цитогенетикалық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B09.780.017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ана қанындағы ұрықтың Y хромосомасын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 тамырларының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Жүктіліктің 1 триместріндегі акушерлік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Жүктіліктің 2-3 триместріндегі акушерлік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D режімдегі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хорион түгінің трансабдоминалдық аспирациясы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УДЗ бақылауындағы трансабдоминалдық кордоцентез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УДЗ бақылауындағы трансабдоминалдық плацентоцентез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Отоакустикалық эмиссиямен шақырылған ұсталымдарды тіркеу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диспансерлермен көрсететін консультациялық-диагностикалық қызметтердің тізбесі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Дерматовенеролог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B01.069.001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материалды патогенді саңырауқұлаққа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Транссудаттар мен экссудаттарды жалпы клиникалық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материалды демодекозға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Күңгіртполды микроскопия көмегімен қол әдісімен өңсіз трепонеманы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E-ні (жалпы)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жегі антикоугулянтын талдауышта анықтау (LA1/LA2)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Neisseria gonorrhea- ны (нейссерия гонорея)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анаэробқа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нейсерия гонореяга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Candida тәріздес зеңдерге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(кандида) тұқымдас зеңдерге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микоплазмаға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Mycoplasma-ға (микоплазма)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трихомонадаға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Trichomonas-қа (трихомонас)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уреоплазмаға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Ureaplasma-ға (уреаплазма)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зарарсыздыққа транссудатты, экссудатты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тұқымдас зеңдерге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бөліп шығарылған өсірінділердің микробтарға қарсы препараттарына сезгіштікті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бөлінген өсіріндінің микробқа қарсы препараттарға сезгіштікті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цитомегаловирусқа (ВПГ-V) Ig G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M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к Toxoplasma gondii (токсоплазмоз)-ды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М к Toxoplasma gondii (токсоплазмоз)-ды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Candida (кандида) тәріздес зеңдердің антигенін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(микоплазма хоминис)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urealyticum-ке (уреаплазма уреалитикум)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(микоплазма хоминис)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pallidum-ға (трепонема паллидум)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Trichomonas vaginalis-ке (трихомонас вагиналис)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urealyticum-ге (уреаплазма уреалитикум)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Zoster-ге (варицелла зостер) (ВПГ-ІІІ)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 типті жай герпестің вирусына (ВПГ-I, II)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8 типті вирусты гепатитке (ВПГ-VIII)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 (ВПГ-I)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 (ВПГ-ІI) Ig G-ды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гистондарға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trachomatis-қа (хламидия трахоматис)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pallidum-ге (трепонема паллидум)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(ВПГ-III) -ге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және2 -типті жай герпестің вирусына (ВПГ-I,II)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вирусына(ВПГ-I)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вирусына(ВПГ-ІI)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гистаминді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А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Ig A классының жалпы антиденелерін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E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G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IgG классының жалпы антиденелерін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М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M классының жалпы антиденелерін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Gardnerella vaginalisке (гарднерелла вагиналис)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Mycoplasma hominisке (микоплазма хоминис)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B06.560.007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Treponema pallidum -ға (трепонема паллидум)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Chlamydia trachomatis -қа (хламидия трахоматис)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Candida (кандида) тұқымдастығындағы зеңдерге сомалық антиденені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Ureaplasma urealyticum -ға (уреплазма уреалитикум)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цитомегаловируска (ВПГ-VI) Ig G/М-ды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Mycoplasma hominis -қа (микоплазма хоминис)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B06.565.007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Trichomonas vaginalis -қа (трихомонас вагиналис)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B06.566.007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Gardnerella vaginalis-қа (гарднерелла вагиналис)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Иммунофлюоресценция реакциясында биологиялық материалдағы герпес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Treponema pallidum-ға (трепонема паллидум) сомалық антиденені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цитомегаловирусты (ЖГВ-V)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Varicella Zoster (варицелла зостер) (ВПГ-III)-ға сомалық антиденені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адамның папиллома вирусын иммунофлюоресценция реакциясында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1/2 типті жәй герпес вирусына (ВПГ-I,II) антидене авидтілігін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B06.680.012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Вассерман реакциясын қол әдісімен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B06.696.012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ағарыңқы трепонема антигенімен пассивті гемаглютинация реакциясын (ПГАР)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Treponema pallidum-ге (трепонема паллидум) антиденені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B09.810.020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Candida ssb –ны (кандида)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B09.811.020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Chlamydia ssb –ны (хламидия)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B09.812.020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Gardnerella vaginalis –ты (гарднерелла вагиналис)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B09.816.020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Mycoplasma hominis –ты (микоплазма хоминис)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B09.818.020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urealiticums-ты (микоплазма уреалитикумс)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B09.819.020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Neisseria gonorrhea-ны (нейссерия гоноррея)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B09.821.020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Toxoplasma gondii –ді (токосоплазма гондий)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B09.822.020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ПТР әдісімен биологиялық материалда Toxoplasma gondii –ді (токсоплазма гондий)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B09.823.020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Treponema pallidum-ды (трепонема паллидум)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B09.824.020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Trichomonas vaginalis –ты (трихомонас вагиналис)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B09.825.020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Ureaplasma urealyticum-ты (уреплазма уреалитикум)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B09.827.020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1 және 2 типтік қарапайым герпес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B09.828.020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ПТР әдісімен биологиялық материалда 1 және 2 типтік қарапайым герпес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B09.833.020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3 типтік қарапайым герпес вирусын (ВПГ-III)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B09.834.020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адамның иммун тапшылығы вирусын (АИТВ)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B09.836.020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адамның папиллома вирусын сандық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B09.837.020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папиллома вирусын сапалық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B09.838.020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6 типтік қарапайым герпес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B09.839.020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Эпштейн - Барр вирусын (ВПГ-IV)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B09.840.020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ПТР әдісімен биологиялық материалда Эпштейн - Барр вирусын (ВПГ-IV)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B09.846.020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цитомегаловирусты (ВПГ-V)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B09.847.020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ПТР әдісімен биологиялық материалда цитомегаловирусты (ВПГ-V)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B09.851.020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адам папилломасы вирусының генотипін ПЦР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B09.852.020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Mycoplasma enitalium-ды (микоплазма эниталиум) ПЦР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D91.911.013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материал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D96.492.606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Уретраны инстилляциялау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D99.121.801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теріге тесттер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D99.122.802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Дәрі-дәрмекпен теріге тесттер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кезеңде көрсетілетін медициналық оңалту қызметтерінің тізбесі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Физиотерапевт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Консультация:Рефлексотерапевт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Емдік дене шынықтыру және спорт дәрігері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Дәстүрлі емес медицина дәрігері (су-джок, мануальдық терапия, гирудотерапевт, гомеопат)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Сурдолог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Фонопедагог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D02.XXX.XXX</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Физиопроцедуралар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Гальванизация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4-камералық электрогальваниялық ванна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Импульсты токтары бар электрофорез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ұйықтату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Трансцеребралды электроанальгезия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Диадинамикалық токтар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Флюктуоризация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электронейроынталандыру (TENS-терапия)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Интерференцтерапия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 электроынталандыру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Ультратонотерапия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Франклинизация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Индуктотермия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Ультражоғары жиілікті -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УВЧ индуктотермия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Дециметрлік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Миллиметрлік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лазерлік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ультрадыбыстық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Электросон-электрофорез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Гальваноиндуктотермия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Транскраниальды микрополяризация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Фотоемдеу (жарықпен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ультракүлгін сәулелендіру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ультракүлгін сәулелендіру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ультракүлгін сәулелендіру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(квантты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диапазон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лазеротерапия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Гидросәулелі душ</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Лазерлі сканерлейтін сәуле терапиясы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сәулесін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сәуле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Көру анализаторына ақ түспен фототерапия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Синглеттік-оттегі қоспасымен аэрозольтерапия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Электроаэрозольтерапия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"Түзды" камера (спелеокамера)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дымқыл бүркену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сүртіну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сумен емделу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душтар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Валинский бойынша жалпы ванналар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Гауффе бойынша ванналар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контрастылы ванналар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контрастылы ванналар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4-камералық тамшы-контрастылы ванна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душ-массажы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ванналар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Бальнеотерапияның үйлескен әдістері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Бальнеофизиотерапияның үйлескен әдістері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Гидроколонотерапия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емдеу/Криотерапия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терапиясы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Озокеритонмен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Фанго-парафинотерапия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Нафталанмен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Нативті балшықшы емдеуде қолдану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Жанамаласқан балшықпен емдеу емшаралары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Пунктурлы рефлексофизиотерапия (физиопунктура)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инелі массаж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Су-джок терапиясы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Акупрессура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Ультрафонопунктура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Ультрафонофорезбен фармакопунктура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(жусанды шылыммен жылыту, моксотерапия)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Электропунктура және электроакупунктура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Фолля әдісі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КВЧ-пунктура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Криопунктура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рефлекс терапиясымен үйлескен франклинизация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Ортаның механикалық толқыныстары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 (фонофорез)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Вакуум-фонофорез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 толқындық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лимфодренаж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және амплипульстерапиясы бар аппараттық лимфодренаж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вакуумдық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D02.ХХХ.ХХХ</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жеке қолдың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жеке аяқ-қол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және жамбас бұлшық етіне белсенді жеке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Отырып/тұрып жеке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жеке оқыту / жүру түзету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Енжар қолдың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Енжар аяқтың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және жамбас бұлшық етіне пассивті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Проприоцептивті нерв-бұлшықет фасцилитиациясы әдісі бойынша 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жеке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D02.032.008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Кардиотренировка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Гидрокинезотерапия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жеке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гимнастикасы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Шрот әдісі негізінде Гимнастика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әзірлеу (қозғалу бұзылуынсыз оңалтудың 1 кезеңі үшін)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Жағдаймен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Эрготерапия бойынша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кинезотерапияның мамандандырылған әдістемелік жүйелері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Бобат жүйесі бойынша сабақтар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Соғыс-терапия жүйесі бойынша сабақтар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костюмдерін қолдану арқылы динамикалық проприоцептивті түзету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Тейпирлеу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Механотерапия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белсенді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және видеоанализі бар жабдықтарда жүру дағдыларын диагностикалық тестілеу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және видеоанализі бар жабдықтарда жүру дағдыларын қалпына келтіру бойынша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Аппараттар мен тренажерлерді пайдалана отырып кардиотренирлеу жеке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 локомоторлы кинезотерапия (экзоскелет)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аяқ-қолдарға арналған локомоторлы терапия үшін роботталған кешенде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аяқ-қолдардың локомоторлы терапиясына арналған роботтандырылған кешенде диагностикалық тестілеу)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аяқ-қолдарға арналған биологиялық кері байланысы бар локомоторлы терапия үшін роботталған кешенде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аяқ-қолдардың локомоторлы терапиясына арналған роботтандырылған кешенде диагностикалық тестілеу)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Жүктеменің ұлғаюымен, тестілеумен және талдаумен пневматикалық тренажерде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белсенді байланыспен (БОС) және сандық айнамен тренажерде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баланс пен вестибулярлық аппаратты қалпына келтіру және бағалау жүйесіндегі сабақ (БОС) (стабилоплатформа)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жатқан науқастарға арналған бұлшық ет белсенділігін қалпына келтіру және бағалау жүйесі бойынша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(роботталған) диагностикалық және емдік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Омыртқа тракциясы (бір бөлім)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құрылғыдағы вертикализация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барлық бөлігіне классикалық массаж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Сегменттік массаж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Нүктелік массаж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массаж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Цигун-массажы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(маңдай-самай және желке-қарақұс бөлігінің)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бөлігінің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Жағалық аумаққа массаж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иық- кеуде бөлігінің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жағалық аумақ және екі иық буынының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асты және білек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омыртқа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іш қуысы бұлшықетінің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аумағының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және бөксе аумағының массажы (бір атаулы жақтың)</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және бел бөлігініің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Тобық-тізе буынының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және тобық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Банкалы массаж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басқа әдістері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қозғалыс көлемін өлшеу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моторлы функциялар шкаласы бойынша қозғалыс бағасы (GMFM)</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байланыспен (БКБ) бағдарлама бойынша сараптамалық тренажерлармен диагностикалық тест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кері байланыспен (БКБ) бағдарлама бойынша сараптамалық тренажерлармен оқытулар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кезеңдік гипсті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ұлтарақтар дайындау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ортездерін дайындау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протездерін жасау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Корсеттер жасау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DХХ.ХХХ.900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Психотерапиялық емшаралар және манипуляциялар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D94.021.901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Аутотренинг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Рационалды психотерапия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Психотүзету жұмысы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D94.024.905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Гипноз сеансы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D94.025.906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 Телешковская әдісі бойынша психотерапия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D94.026.907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Гештальт-терапия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D94.027.908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Нейролингвистикалық бағдарламалау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D94.028.909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Холотропты тыныс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D94.029.909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Психотерапияның жеке сеансы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D94.030.909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Психотерапияның топтық сеансы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D94.031.909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Психодрама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D94.032.909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Ados және ADI-R әдістемелерін пайдалана отырып, аутистік спектрдің бұзылуларын диагностикалық тексеру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D94.033.909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Нейропсихологиялық тексеру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D94.034.909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РЕСS-жүйесін қолдану бойынша психокоррекциялық жұмыс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D94.035.909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Коммуникацияның баламалы әдістері бойынша психокоррекциялық жұмыс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DХХ.ХХХ.200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емшаралары мен манипуляциялары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Импедансометрия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Кохлярлы имплантация жүйесінің сөйлеу процессорын сурдологпен құру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 потенциалдарды қысқалетальді есіткіштерді тіркеу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Отоакустикалық эмиссиямен шақырылған ұсталымдарды тіркеу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аудиометриясы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Тональді табалдырықтық аудиометрия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дыбыс жазықтығындағы аудиометрия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Модульденген тонда шақырылған стационарлық есту потенциалдарын тіркеу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Бұрмаланған продукт жиілігінде отоакустикалық эмиссияны тіркеу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Аустикалық рефлексті тіркеу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рефлекс ыдырау тесті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құбырының қызметінің тесті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Промонториалды тестілеу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нервіне жауап нервінің телеметриясы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имплантының электродтарының импаденсінің телеметриясы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имплантация жүйесінің дыбыс процессорын сурдопедагогпен құрылу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 имплантация жүйесінің дыбыс процессорын сурдопедагогпен құрылу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DХХ.XXX.ХХХ</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Әлеуметтік-педагогикалық реабилитация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Монтессори жүйесі бойынша оқу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Логопедпен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Сурдлогпен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есту қабылетін сурдопедагогты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құралдарының құрылуын сурдопедагогпен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 имплантация жүйесінің сөйлеу процессорының құрылуын сурдопедагогпен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ортаңғы имплантация жүйесінің дыбыс процессорының құрылуын сурдопедагогпен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имплантация жүйесінің дыбыс процессорының құрылуын сурдопедагогпен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Логоритмиканың сабағы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Дефектологпен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оқыту бойынша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шығармашылық үйірмесі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шаштараз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Костюмдік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терапиясы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Спорт секциясында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терапиясы бойынша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Автодромда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терапиясы бойынша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Е01.000.001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Мультидисциплинарлық команданың үйіне бару арқылы медициналық оңалту бойынша қызметтер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Е01.003.000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Телемедициналық және ақпараттық технологияларды пайдаланумен көрсетілетін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қызметтердің тізбесі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1- санаттағы аутопсия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2- санаттағы аутопсия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3- санаттағы аутопсия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4- санаттағы аутопсия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аутопсиялық материалды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Талдауышта аутопсиялық материалды бактериологиялық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 бар телепатологияға арналған жабдықтың көмегімен сканерленген гистологиялық препараттарға дәрігермен (ТМД елдерінің) қашықтан кеңес беру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 жоқ телепатологияға арналған жабдықтың көмегімен сканерленген гистологиялық препараттарға дәрігермен (ТМД елдерінің) қашықтан кеңес беру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маркерлерді қолданып, иммуногистохимиялық әдіспен қатерлі ісіктердің блок-препараттарын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 5-10 маркерлерін қолдана отырып, иммуногистохимиялық әдіспен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блок-препаратын10-нан көп маркерлерді қолдана отырып, иммуногистохимиялық әдіспен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B06.661.011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миындағы трепанобиопсия материалын иммуногистохимиялық әдіспен зерттеу (стандарт-панель)</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сүйек миының трепанобиопсиясының материалын зерттеу (кеңейтілген панель)</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B06.664.011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тінін иммуногистохимиялық әдіспен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B06.665.011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 тінін иммуногистохимиялық әдіспен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B06.666.011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тінін иммуногистохимиялық әдіспен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B06.667.011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Иммуногистохимиялық әдіспен орнын басушы терапияға ісік жасушаларының сезімталдығын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B06.668.011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Иммуногистохимиялық әдіспен химиялық препараттарға ісік жасушаларының сезімталдығын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B06.669.011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(стандарт-панель)</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(кеңейтілген-панель)</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B06.675.011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 тінінің биоптатынан PD-L1 рецепторын иммуногистохимиялық әдіспен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B06.676.011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 тінінің биоптатынан ALK генінің мутациясын иммуногистохимиялық әдіспен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Күрделілігі 1 санат ота-биопсиялық материалдың 1блок- препаратын гистологиялық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Күрделілігі 2 санат ота-биопсиялық материалдың 1блок- препаратын гистологиялық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Күрделілігі 3 санат ота-биопсиялық материалдың 1блок- препаратын гистологиялық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Күрделілігі 4- санатты ота- биопсиялық материалдың 1 шығыр- препаратын гистологиялық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Вагиналдық эпителий пролиферациясы деңгейін бағалау ("гормоналдық айна")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мойнынан сүртіндіні цитологиялық зерттеу. ПАП-тест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цитологиялық зерттеу (интраоперациялық экспресс цитологиялық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конгомен биоптатты цитохимиялық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Күмістеу арқылы биоптатты цитохимиялық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Трихроммен биоптатты цитохимиялық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 реакциясымен биоптатты цитохимиялық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материалды иммундық флюоресценттік микроскопия әдісімен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Гистологиялық/цитологиялық материалды электрондық микроскопия әдісімен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Оталық және биопсиялық материалды экспресс зерттеу ( 1- блок препаратты)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цитологиясы құралында ПАП-тестілеу жатыр мойнынан жағындыны йитологиялық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B09.769.016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цитологиялық препараттардың, гистологиялық қималардың молекулярлық-цитогенетикалық зерттеуін жүргізу (1зонд)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медициналық ұйымдар қызметтерінің тізбесі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қабылдау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Педиатр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Акушер-гинеколог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Пульмонолог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Ревматолог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Инфекционист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Аллерголог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Гематолог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Андролог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Геронтолог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Дерматовенеролог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Иммунолог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Сексопатолог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Нейрохирург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Тамыр хирургі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Торакалдық 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Жақ-бет хирургі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Трансплантолог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Онколог-гинеколог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Проктолог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Анестезиолог-реаниматолог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Фтизиатр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Психотерапевт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Психиатр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Профпатолог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Нарколог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Токсиколог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Неонатолог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Маммолог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Генетик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Клиникалық фармаколог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Стоматолог-терапевт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Стоматолог-хирург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Стоматолог-ортопед</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Стоматолог-ортодонт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Протезші/ ортезист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Трансфузиолог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Гипербариялық оксигенация (ГБО) дәрігері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экстракорпоралдық детоксикация дәрігері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Физиотерапевт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Консультация:Рефлексотерапевт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Рентгенэндоваскулярлық диагностика және емдеу дәрігері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Емдік дене шынықтыру және спорт дәрігері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Дәстүрлі емес медицина дәрігері (су-джок, мануальдық терапия, гирудотерапевт, гомеопат)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Сурдолог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(рентгенограмманың 2 читкасы): Рентгенолог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Фонопедагог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Фониатр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 бар телепатологияға арналған жабдықтың көмегімен сканерленген гистологиялық препараттарға дәрігермен (ТМД елдерінің) қашықтан кеңес беру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 жоқ телепатологияға арналған жабдықтың көмегімен сканерленген гистологиялық препараттарға дәрігермен (ТМД елдерінің) қашықтан кеңес беру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арқылы дәрігердің консультациясы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клиникалық әдістер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әдістер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Аддис-Каковский бойынша несепті қол әдісімен талдау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Амбурже бойынша несеп тұнуын қол әдісімен талдау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Зимницкий бойынша несепті қол әдісімен талдау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Нечипоренко бойынша несепті қол әдісімен тексеру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B01.054.001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БК-ға қақырықты қол әдісімен бактериоскопиялау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B01.069.001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материалды патогенді саңырауқұлаққа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Дуоденалды затты фракциялы қол әдісімен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Асқазан сөлін жалпы клиникалық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Нәжісті (копрограмма) жалпы клиникалық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Сүртіндіні ұрық айналасы суының болуына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Қақырықты жалпы клиникалық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қол әдісімен жалпы клиникалық зерттеу (несепті жалпы талдау)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уретраны жалпы клиникалық қол әдісімен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Қуықасты безі секретін жалпы клиникалық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сұйықты (шәуетті зерттеу) жалпы клиникалық қол әдісімен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Синовиалдық сұйықты жалпы клиникалық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Бронхы секрет шайындысын жалпы клиникалық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Жұлын-ми сұйығын жалпы клиникалық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Транссудаттар мен экссудаттарды жалпы клиникалық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материалды демодекозға қол әдісімен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қуысының қырындысын қол әдісімен микроскопиялау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Жұлын-ми сұйығын қол әдісімен бактериялардың қышқылға төзімді түрлеріне (БҚТТ) микроскопиялық тексеру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Күңгіртполды микроскопия көмегімен қол әдісімен өңсіз трепонеманы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қарапайымдылар мен гельминттерді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Малярияға қол әдісімен зерттеу ("жуан тамшы", қан жағындысы)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Нәжістегі жасырын қанды сапалы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материалдағы қотыр кенесін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Перианустық қырындыны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 жасушаларға қақырықты қол әдісімен тексеру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Несептегі нәруызды қол әдісімен (сапалы)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Несептегі нәруызды қол әдісімен (сандық)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B01.323.001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Несептегі гемосидеринді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қол әдісімен (сапалы)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қол әдісімен (сандық)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несептегі глюкозаны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B01.341.001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Несептегі өт пигменттерін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B01.355.001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Несептегі кетондық денелерді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B01.458.001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Гинекологиялық сүртіндінінің тазалық дәрежесін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B01.479.001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Несептегі тәуліктік протеиноурияны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Несепті талдауышта жалпы клиникалық (несеп тұнбасындағы жасуша элементтерінің санын есептеумен физико-химиялық құрамы)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жасуша элементтерінің (лейкоциттер, эритроциттер, бактериялар, цилиндрлер, эпителий) абсолюттік санын есептеу арқылы талдауышта несепті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Ұрықтық сұйықтықты (шәуетті зерттеу) жалпы клиникалық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Бен-Джонс нәруызын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B01.300.002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Несептегі нәруызды (сандық)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Несептегі белсенді лейкоциттерді талдауышта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Несептегі глюкозаны (сандық)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B01.341.002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өт пигменттерін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B01.355.002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Несептегі кетон денелерін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B01.479.002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Несептегі тәуліктік протеинурияны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эритроциттердің отыру жылдамдығын (ЭОЖ)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B02.096.001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LE-жасушаларын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параметрлі қанның жалпы талдауы, қол әдісімен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параметрлі қанның жалпы талдауы, қол әдісімен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B02.295.001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Аутогемолизді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B02.322.001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гемоглобинді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B02.421.001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осмотикалық резистенттілігін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B02.443.001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бос гемоглобинді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B02.528.001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лейкоформуланы қол әдісімен санау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лейкоциттерді қол әдісімен санау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Миелограмманы санау және сүйек-ми қан құруды қол әдісімен сипаттау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ретикулоциттерді қол әдісімен санау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тромбоциттерді қол әдісімен санау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 қол әдісімен санау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Базофилия түйіршікті эритроциттерді қол әдісімен санау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B02.542.001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Дефиниламиндық сынақты қол әдісімен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 реактивтік нәруызды (СРН) жартылай сандық/ сапалы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аланинаминотрансферазды (АЛаТ)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B03.173.001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сарысуындағы"O" антистрептолизинді (сапалы)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A аполипопротенін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B аполипопротенін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аспартатаминотрансферазды (АСаТ)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бета-липопротеидтерді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гаммаглютамилтранспептидазыды(ГГТП)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гематопорфирина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F гемоглобинін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глюкоздалған гемоглобинді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глюкозаминогликандарды (ГАГ)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глюкозаны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сарыуызындағы дельта-левулин қышқылын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 (Fe)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биологиялық материалдардағы калийді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қышқыл фосфатазды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креатининді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креатинфосфокиназаны (КФК)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лактатдегидрогиназды (ЛДГ)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 тығыздықтағы липопротеидтерді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өте төмен тығыздықтағы липопротеидтерді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метгемоглобинді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миоглобинді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несепнәрді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сарыуызындағы несеп қышқылын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биологиялық материалдардағы натрийді (Na)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қанықпаған темір байланыстыру қабілетін (ҚТБҚ)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Сарысудағы жалпы нәруызды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билирубинді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жалпы альфаамилазды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альфа-амилазды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жалпы темір байланыстыру қабілетін (ЖТБҚ)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липидтерді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оксигемоглобинді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Нәжістегі порфириндерді қан эритроцитінде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 билирубинді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ревматоидтық факторды жартылай сандық/сапалы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B03.447.001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серомукоидті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B03.460.001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стрептокиназды қол әдісімен анықтау ручным методом</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трансферинді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триглициридтерді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тропонинді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ферритинді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фосфоинозитидтерді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фосфолипидтерді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фруктозаминді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хлоридтерді (Cl)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айналмалы иммундық кешендерді (АИК)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негіздік фосфатазды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 электролиттерді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(K) электролиттерді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(Na) электролиттерді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Реберг сынағы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әдісімен сиалдық сынақ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Глюкозаға шыдамдылық тестін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тимолдық сынақты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фосфорды (P)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ақуыз фракциясын қол әдісімен электрофарездеу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B03.336.003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 тәуліктік мониторлеу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Аутокоагуляциялық тестті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B04.088.001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Гепаринге плазманың төзімділігін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рекальцификацияның белсендірілген уақытын (РБУ)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плазмасында белсендірілген жартылай тромбопластин уақытын (БЖТУ)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плазмасында антиплазмин белсенділігін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Ұйыған қанның каолин-белсендірілген лизис уақытын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плазмасында Квик уақытын (КУ)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Қансырау уақытын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рекальцификациялау уақытын (РУ)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уақытын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Ұйыған қанның ретракциялау индексін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плазмасында Клаус-фибриногенін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сандық D - димерін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қол әдісімен (ПВ-ПТИ-МНО) протромбинді индекс (ПТИ) пен халықаралық қалыпты қатынасын (ХҚҚ) кезекті есептеумен протромбин уақытын (ПУ)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қан плазмасында фибриномономерлердің еритін кешендерін анықтау (ФМЕК)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B04.487.001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тромбин уақытын (ТУ)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плазмасында V факторын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плазмасында VII факторын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плазмасында VIII факторын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плазмасында XI факторын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плазмасында XII факторын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плазмасында фибриногенді қол әдісімен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плазмасының фибиринолитик белсенділігін қол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B04.540.001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қан плазмасында бета-нафтол тестін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тромбоциттерінің адгезиясы мен агрегациясы реакциясын (ГАТ) қол әдісімен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плазмасында этанол тестін қол әдісімен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плазмасында эуглобулин тестін қол әдісімен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5 классқа жіктелуімен талдауыштағы жалпы қан сараптамасы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3 классқа жіктелуімен талдауыштағы жалпы қан сараптамасы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Талдағыштағы қан жасушаларының сандық бейнесі берілген 34 параметрлі қанның жалпы талдауы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6 параметрлі қанның жалпы талдауы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Ретикулоциттерді жетілу дәрежесін анықтау арқылы талдауышта санау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жалпы нәруызды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альбуминді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және басқа биологиялық сұйықтардағы нәруыз фракцияларын талдауышта электрофорездеу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метгемоглобинді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оксигемоглобинді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F гемоглобинін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B03.062.002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сарысуының нәруызын талдауышта иммунофиксациялау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липопротеиндерді талдауышта электрофорездеу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креатинфосфокиназ изоферменттерін фракцияларын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лактатдегидрогеназ изоферменттерінің фракцияларын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сілтілік фосфатаз изоферменттері фракцияларын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бета-липопротеидтерді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төменгі тығыздықтағы липопротеидтерді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аса төмен тығыздықтағы липопротеидтерді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жоғарғы тығыздықтағы липопротеидтерді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аланинаминотрансферазды (АЛаТ)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 билирубинді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билирубинді талдауышта анықтау в сыворотке крови на анализаторе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аспартатаминотрансферазды (АСаТ)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сілтілік фосфатазаны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қышқыл фосфатазаны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МВ (КФК-МВ) фракция креатинфосфокиназын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креатинфосфокиназаны (КФК)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ангиотензинге айландыру ферментін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гаммаглютамилтранспептидазаны (ГГТП)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лактатдегидрогиназаны (ЛДГ)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альфа-амилазаны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холинэстеразаны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липазаны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фосфолипидтерді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фосфоинозитидтерді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пирожүзім қышқылын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пируватты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гиалуронидазаны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глутамтадегидрогеназаны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газдарын (pCO2, pO2, CO2)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газ және электролиттерді қосымша тесттермен (лактат, глюкоза, карбоксигемоглобин)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магнийді (Mg)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калийді (K)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кальцийді (Ca)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хлоридтерді (Cl)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натрийді (Na)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мысты (Cu) талдағышта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церулоплазминді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 (Fe)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жалпы темір байлағыштық қабілетін( ЖТБҚ)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қанықсыз темір байлағыштық қабілетін (ҚТБҚ)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ферритинді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гематопорфиринді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трансферинді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липидтерді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триглициридтерді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глюкозаны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глюкозо-6-фосфатдегидрогеназаны (Г-6-ФДГ)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глюкозаның толеранттылығына тест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фруктозаминды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лактатты (сүт қышқылын)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несепнәрді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 қышқылын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Реберг сынамасы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 реактивті нәруызын сандық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ревматоидты факторды талдауышта сандық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B03.206.002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"O" антистрептолизинін талдауышта сандық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тропонинді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панкреатит амилазасын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A аполипопротеинін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B аполипопротеинін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миоглобинді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C3 комплиментінің құрамбөлігін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Талдауышта қан сарысуындағы D витаминын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C4 комплиментінің құрамбөлігін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гомоцистеинді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B03.499.002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фенилаланинді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туа біткен гипотиреозге неонаталдық скринингті талдауышта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фенилкетонурияға неонаталдық скринингті талдауышта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 қанның құрғаққалдығына және/немесе қан сарысуына талдауышта пренатальді скрининг жүргізу (</w:t>
            </w:r>
            <w:r>
              <w:rPr>
                <w:rFonts w:ascii="Times New Roman"/>
                <w:b w:val="false"/>
                <w:i w:val="false"/>
                <w:color w:val="000000"/>
                <w:sz w:val="20"/>
              </w:rPr>
              <w:t>b</w:t>
            </w:r>
            <w:r>
              <w:rPr>
                <w:rFonts w:ascii="Times New Roman"/>
                <w:b w:val="false"/>
                <w:i w:val="false"/>
                <w:color w:val="000000"/>
                <w:sz w:val="20"/>
              </w:rPr>
              <w:t>-бірлікті созылмалы гонадотропинді (</w:t>
            </w:r>
            <w:r>
              <w:rPr>
                <w:rFonts w:ascii="Times New Roman"/>
                <w:b w:val="false"/>
                <w:i w:val="false"/>
                <w:color w:val="000000"/>
                <w:sz w:val="20"/>
              </w:rPr>
              <w:t>b</w:t>
            </w:r>
            <w:r>
              <w:rPr>
                <w:rFonts w:ascii="Times New Roman"/>
                <w:b w:val="false"/>
                <w:i w:val="false"/>
                <w:color w:val="000000"/>
                <w:sz w:val="20"/>
              </w:rPr>
              <w:t>-СГЧ) және жүктілікпен байланысты (ПАПП-А) плацентарлық протеинді анықтау үшін екілік тестілеу)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Жүктіліктің 2- триместрінде қанның құрғақ қалдығында немесе/және қан сарысуында (альфафетопротеинді (АФП) және </w:t>
            </w:r>
            <w:r>
              <w:rPr>
                <w:rFonts w:ascii="Times New Roman"/>
                <w:b w:val="false"/>
                <w:i w:val="false"/>
                <w:color w:val="000000"/>
                <w:sz w:val="20"/>
              </w:rPr>
              <w:t>b</w:t>
            </w:r>
            <w:r>
              <w:rPr>
                <w:rFonts w:ascii="Times New Roman"/>
                <w:b w:val="false"/>
                <w:i w:val="false"/>
                <w:color w:val="000000"/>
                <w:sz w:val="20"/>
              </w:rPr>
              <w:t>- бірлікті созылмалы гонадотропинді анықтау үшін екілік тестілеу(</w:t>
            </w:r>
            <w:r>
              <w:rPr>
                <w:rFonts w:ascii="Times New Roman"/>
                <w:b w:val="false"/>
                <w:i w:val="false"/>
                <w:color w:val="000000"/>
                <w:sz w:val="20"/>
              </w:rPr>
              <w:t>b</w:t>
            </w:r>
            <w:r>
              <w:rPr>
                <w:rFonts w:ascii="Times New Roman"/>
                <w:b w:val="false"/>
                <w:i w:val="false"/>
                <w:color w:val="000000"/>
                <w:sz w:val="20"/>
              </w:rPr>
              <w:t>-СГЧ)) пренаталдық скринингті талдауышта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және/немесе қанның құрғақ қалдығындағы пренатальдық скринингті 2-триместрде анықтауды (альфафетопротеинді (АФП), созылмалы гонадотропиннің </w:t>
            </w:r>
            <w:r>
              <w:rPr>
                <w:rFonts w:ascii="Times New Roman"/>
                <w:b w:val="false"/>
                <w:i w:val="false"/>
                <w:color w:val="000000"/>
                <w:sz w:val="20"/>
              </w:rPr>
              <w:t>b</w:t>
            </w:r>
            <w:r>
              <w:rPr>
                <w:rFonts w:ascii="Times New Roman"/>
                <w:b w:val="false"/>
                <w:i w:val="false"/>
                <w:color w:val="000000"/>
                <w:sz w:val="20"/>
              </w:rPr>
              <w:t>- бірлігін (</w:t>
            </w:r>
            <w:r>
              <w:rPr>
                <w:rFonts w:ascii="Times New Roman"/>
                <w:b w:val="false"/>
                <w:i w:val="false"/>
                <w:color w:val="000000"/>
                <w:sz w:val="20"/>
              </w:rPr>
              <w:t>b</w:t>
            </w:r>
            <w:r>
              <w:rPr>
                <w:rFonts w:ascii="Times New Roman"/>
                <w:b w:val="false"/>
                <w:i w:val="false"/>
                <w:color w:val="000000"/>
                <w:sz w:val="20"/>
              </w:rPr>
              <w:t>-ХГЧ) және коньюгирленбеген эстиолды анықтау үшін үштік тест) талдауышта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Коньюгирленбеген эстиолды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осмолярлығын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гаптоглобинді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преэклампсия маркерлерін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микроальбуминді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креатининді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магнийды (Mg)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калийды (K)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кальцийды (Ca)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хлоридтерді (Cl)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натрийды (Na)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осмолярлығын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жалпы альфа-амилазаны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глюкозаминогликандарды (ГАГ)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адам хорионының гонадотропинін (АХГ)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фосфорды (P)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дәрілік заттың мөлшерін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E-ні (жалпы)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криоглобулиді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ауыр металлдарды атомды-адсорбциялық әдіспен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мәйіттік материалды металлдық уларға (йод, марганец, мыс, мышьяқ, сынап, қорғасын, фтор, хром, цинк) сапалы реакция (түстік бояу) әдісімен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B03.103.003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нәжістегі жасырын қанды айқындау (гемокульт-тест)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B03.099.003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 йод, селенді айқындау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B03.105.003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 ауыр металлдарды (мыс, сынап, қорғасын, мырыш) айқындау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B03.106.003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Helicobacter pylori (ХЕЛИК-тест) -ді (Хеликобактер пилори) инвазивтік емес диагностикалау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B04.063.002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агрегациясын талдауышта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B04.090.002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тромбоэластограммасын талдауышта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Талдауышта плазмадағы белсендендірілген жартылай тромбопластин уақытын анықтау (БЖТУ)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антиплазмин белсенділігін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плазминоген белсенділігін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S протеинінің белсенділігін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C протеинінің белсенділігін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Виллебранд факторының белсенділігін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B04.288.002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III антитромбинді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жегі антикоугулянтын талдауышта анықтау (LA1/LA2)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IX факторына ингибиторды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VIII факторына ингибиторды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сандық D - димерін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анализатормен (ПВ-ПТИ-МНО) протромбинді индекс (ПТИ) пен халықаралық қалыпты қатынасын (ХҚҚ) кезекті есептеумен протромбин уақытын (ПУ)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фибриномономерлердің еритін кешендерін талдауышта анықтау (ФМЕК)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C протеиніне V факторының резистенттілігін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B04.441.002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Рептилазиялық уақытты талдауышта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B04.487.002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Талдауышта қан плазмасындағы тромбин уақытын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IX факторын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 факторды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 факторды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VIII факторын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XI факторды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XII факторды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фибриногенді талдауышта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Агрегометрде тромбоциттердің адгезия мен агрегация реакциясын жүргізу (ГАТ)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эуглобулин тестін талдауышта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аутопсиялық материалды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анаэробтарға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тырысқақ вибрионына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гемофильдік таяқшаға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нейсерия гонореяга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Candida тәріздес зеңдерге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тұқымдас зеңдерге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микоплазмаға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тағамдық токсикоинфекцияларға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тағамдық токсикоинфекцияға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трихомонадаға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уреоплазмаға биологиялық материалды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емшек сүтін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сальмонеллезге өтті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сальмонеллезге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иерсиниозға нәжісті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иерсиниозға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кампиллобактерияларға нәжісті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ішек дисбактериозына нәжісті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патогендік және шартты патогендік микрофлораға нәжісті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патогенді және шартты патогенді микрофлораға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әдіспенсальмонеллезге нәжісті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сальмонеллезге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энтеропатогендік эшерихияларға нәжісті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Энтеропатогнеді эшерихиялардың ыдырауын бактериологиялық зерттеуін қол әдісімен жүргізу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Neisseria meningitisке (нейссерия менингитис) қанды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сальмоноллезге қанды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сальмонеллезге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қанды зарарсыздыққа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зарарсыздыққа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қақырықты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қақырықты, бронхтан туберкулез микобактериясына шайындыларды бактериологиялық зерттеу (таза өсіріндіні бөліп шығару)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туберкулездің микобактериясына несепті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сальмонеллезге несепті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сальмонеллезге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Neisseria meningitisке (нейссерия менингитис) мұрын-жұтқыншақ сілемейін бактериологиялық зерттеу (таза өсіріндіні бөліп шығару)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Staphylococcus aureusке (стафилококкус ауреус) аңқа мен мұрыннан шығындыны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әдіспенаңқадан бөлінетінді Bordetella pertussisке (бордетелла пертуссис) бактериологиялық зерттеу (таза өсіріндіні бөліп шығару)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бөліндісін Bordetelle pertussis- ке (бордетелла пертуссис)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аңқадан, жаралардан, көздерден, құлақтардан, несептен, өттен және басқ. шығындыны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жара, көз, құлақ, несеп, өт және тағы басқа бөліндіні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дифтерияға аңқа мен мұрыннан шығындыны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аңқа бөліндісін дифтерияға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бронхтардан шайындыларды бактериологиялық зерттеу (таза өсіріндіні бөліп шығару)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Neisseria meningitisке (нейссерия менингитис) ми-жұлын сарысуын бактериологиялық зерттеу (таза өсіріндіні бөліп шығару)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жұлын сарысуын Neisseria meningitis- ке (нейссерия менингитис) қол әдісімен бактериологиялық зерттеу (таза өсіндінің бөлінуінсіз)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зарарсыздыққа транссудатты, экссудатты бактериологиялық зерттеу (таза өсіріндіні бөліп шығару)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шығарылған таза өсіріндіні зертхана жануарларын пайдаланумен қолмен жасалатын әдіспен сәйкестендіру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B05.095.001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қышқылдарға тұрақты бактерияларға (ҚТБ) экссудаттар, транссудаттар микроскопиясы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бөліп шығарылған өсірінділердің микробтарға қарсы препараттарына сезгіштікті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Талдауышта аутопсиялық материалды бактериологиялық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Neisseria gonorrhea- ны (нейссерия гонорея)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анаэробқа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Vibrio cholerae-ға (вибрио холера)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Haemophilus influenzae-ға (гемофилус инфлуенза)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(кандида) тұқымдас зеңдерге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Mycoplasma-ға (микоплазма)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тағамдық токсикоинфекцияларды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Trichomonas-қа (трихомонас)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Ureaplasma-ға (уреаплазма)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сальмонеллезге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 ыдырауын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Кампилобактерия ыдырауын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және шартты патогенді микрофлораға ыдырауын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Сальмонеллезге ыдырауын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Энтеропатогенді эшерихияға ыдырауын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Neisseria meningitis-ке (нейссерия менингитис)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сальмонеллезге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стерильділікке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микбактерияға қақырықты, бронх жағындысын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микобактериясына несепті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Сальмонеллезге несепті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Мурын-жұтқыншақ сөлін Neisseria meningitis-ке (нейссерия менингитис)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аран бөліндісін Staphylococcus aureus-ке (стафилококкус ауреус)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 бөліндісін Bordetella pertussis-ке (бордетелла пертуссис)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 көз, құлақ, несеп, өт,аран және тағы басқа бөлінділерін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аран бөліндісін дифтерияға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жағындысын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бөлінген өсіріндінің микробқа қарсы препараттарға сезгіштікті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дисбактериозға талдауышта бактериологиялық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(ИФТ)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pro-BNP (натрийуретиялық пептидтер) созылмалы жүрек жеткіліксіздігін диагностикалау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B06.084.005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дәнекер тіннің аралас ауруларына және антиядролық антиденелерге скринингтік зерттеу (CTD Screen)</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B06.085.005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дәнекер тіннің жүйелік ауруларына скринингтік зерттеу (Symphony)</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11-оксикоркостероидті (11-ОКС)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несепте 17-кетостероидті (17- КС)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несепте 17оксикортикостероидті (17-ОКС)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17 оксикортикостероидті (17-ОКС)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AAG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AAT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АФП (альфафетопротеин)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несепте адамның </w:t>
            </w:r>
            <w:r>
              <w:rPr>
                <w:rFonts w:ascii="Times New Roman"/>
                <w:b w:val="false"/>
                <w:i w:val="false"/>
                <w:color w:val="000000"/>
                <w:sz w:val="20"/>
              </w:rPr>
              <w:t>b</w:t>
            </w:r>
            <w:r>
              <w:rPr>
                <w:rFonts w:ascii="Times New Roman"/>
                <w:b w:val="false"/>
                <w:i w:val="false"/>
                <w:color w:val="000000"/>
                <w:sz w:val="20"/>
              </w:rPr>
              <w:t>-хорионинді гонадотропині (b-АХГ)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к HBsAg-ны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M к HBsAg-ны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 (растаушы)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HPT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капсидтық антигеніне Ig G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капсидті антигеніне Ig M- ді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ерте антигеніне Ig G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ерте антигеніне Ig M- ді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цитомегаловирусқа (ВПГ-V) Ig G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M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ядролық антигеніне Ig G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ядролық антигеніне Ig M- ді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NCA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NLA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ми-жұлын сарысуында NSE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NSE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биологиялық материалдағы S100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 әдісімен </w:t>
            </w:r>
            <w:r>
              <w:rPr>
                <w:rFonts w:ascii="Times New Roman"/>
                <w:b w:val="false"/>
                <w:i w:val="false"/>
                <w:color w:val="000000"/>
                <w:sz w:val="20"/>
              </w:rPr>
              <w:t>a</w:t>
            </w:r>
            <w:r>
              <w:rPr>
                <w:rFonts w:ascii="Times New Roman"/>
                <w:b w:val="false"/>
                <w:i w:val="false"/>
                <w:color w:val="000000"/>
                <w:sz w:val="20"/>
              </w:rPr>
              <w:t>-триптазаны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 әдісімен </w:t>
            </w:r>
            <w:r>
              <w:rPr>
                <w:rFonts w:ascii="Times New Roman"/>
                <w:b w:val="false"/>
                <w:i w:val="false"/>
                <w:color w:val="000000"/>
                <w:sz w:val="20"/>
              </w:rPr>
              <w:t>b</w:t>
            </w:r>
            <w:r>
              <w:rPr>
                <w:rFonts w:ascii="Times New Roman"/>
                <w:b w:val="false"/>
                <w:i w:val="false"/>
                <w:color w:val="000000"/>
                <w:sz w:val="20"/>
              </w:rPr>
              <w:t>-триптазаны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w:t>
            </w:r>
            <w:r>
              <w:rPr>
                <w:rFonts w:ascii="Times New Roman"/>
                <w:b w:val="false"/>
                <w:i w:val="false"/>
                <w:color w:val="000000"/>
                <w:sz w:val="20"/>
              </w:rPr>
              <w:t>b</w:t>
            </w:r>
            <w:r>
              <w:rPr>
                <w:rFonts w:ascii="Times New Roman"/>
                <w:b w:val="false"/>
                <w:i w:val="false"/>
                <w:color w:val="000000"/>
                <w:sz w:val="20"/>
              </w:rPr>
              <w:t>-триптазаны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эозинофильді-катионды протеинді (ECP)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к Toxoplasma gondii (токсоплазмоз)-ды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М к Toxoplasma gondii (токсоплазмоз)-ды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адреналинді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адренокортикотроп гормонды (АКТГ)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альдостеронды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андростендионды (АСД)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анти Мюллеров гормонын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Chlamydia trachomatisқа (хламидия трахоматис) антигенін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Candida (кандида) тәріздес зеңдердің антигенін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антинейтрофильді цитоплазматикалық Ig G (ANCA combi) -ды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антинуклеарлық аутоантиденелерді (ANA)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антианабездік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антиспермалдық антиденелерді (Sperm Antibodi)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CENP-ке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Echinococcusқа (эхинококкоз)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Fibrillarinге (фибрилларин) антиденелерді қорғау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GBM-ға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B гепатиты вирусының HBeAg-не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Jo-1-ге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Mi-2-ге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MPOS-ке антиденелерді қорғау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PCNA-ға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PM-Scl-ға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PR3S-ке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Rib-P-ға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RNA Pol III-ке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RNP70-ке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U1RNP-ға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тегіс бұлшықетке (SMA)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екі шиыршықты (денатурацияланбаған) ДНҚ-ға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инсулинге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кальпротектинге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миелопероксидазаға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модификацияланған цитруллинирленген виментинге (Anti-MCV)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ТТГ рецепторларына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тиреоглобулинге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тиреопироксидазаға (а-ТПО)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экстрагирлейтін ядролық антигендерге (ЕNA)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(HP)-ге (хеликобактер пилори)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Helicobacter pylori (HP) –ға (хеликобактер пилори) сомалық антиденені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(микоплазма хоминис)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urealyticum-ке (уреаплазма уреалитикум)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enterocolotica-ке (иерсиния энтероколитика)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I-ге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A-ны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Ascaris lumbricoides (аскарис люмбрикойдес) (аскаридоз)-ға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Borellia burgdorferi (бореллия бурдорфери) (болезнь Лайма)-ға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pneumoniae-ға (хламидия пневмония)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(HP)-ға (хеликобактер пилори)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La-ға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Leptospira interrogans-ке (лептоспира интерроганс)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(микоплазма хоминис)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Opisthorchis felineus (описторхис фелинеус) и Opisthorchis viverrini (описторхис виверрини)(описторхоз)-ға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Ro-ға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Ro52-ге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Ro60-қа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Scl-70 -ке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Sm-ге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Toxocara canis (токсокара канис) (токсокароз)-ке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Trichinella spiralis (трхинелла спиралис) (трихинеллез)-ге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pallidum-ға (трепонема паллидум) Ig G-ны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Trichomonas vaginalis-ке (трихомонас вагиналис)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urealyticum-ге (уреаплазма уреалитикум)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Zoster-ге (варицелла зостер) (ВПГ-ІІІ)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enterocolitica-ге (иерсиния энтероколитика)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2-Гликопротеину I -ге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HBc вирусты гепатитінің антигеніне Ig G-ды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 типті жай герпестің вирусына (ВПГ-I, II)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Е-ға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8 типті вирусты гепатитке (ВПГ-VIII)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энцефалитінің вирусына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энцефалитінің вирусына сомалық антиденені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парагрипп гриппының вирусына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 (ВПГ-I)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 (ВПГ-ІI) Ig G-ды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қызылша қоздырғышына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В06.863.005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қан сарысуында SARS-CoV-2 (COVID-19) коронавирусына IgG класты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В06.864.005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қан сарысуында SARS-CoV-2 (COVID-19) коронавирусына Ig М класты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B06.865.005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қан сарысуында SARS-CoV-2 (COVID-19) коронавирусына IgМ/IgG класты жиынтық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гистондарға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Aspergillus (аспергиллус) (аспергиллез) тұқымдас зеңдерге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Candida (кандида) тұқымдастығындағы зеңдерге сомалық антиденені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цитомегаловируска (ВПГ-VI) Ig G/М-ды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пептидті цитомегаловируска (ССР)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Borellia burgdorferi (бореллия бургдорфери) (Лайм ауруына)-ға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pneumoniae-ға (хламидия пневмония)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trachomatis-қа (хламидия трахоматис)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Giardia intestinalis (гиардия интестиналис) (лямблиоз)-ке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Giardia intestinalis (гиардия интестиналис)(лямблиоз)-ке Ig G-ды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(хеликобактер пилори) (HP)-ге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Leptospira interrogans-ке (лептоспира интерроганс)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Opisthorchis felineus (описторхис фелинеус) және Opisthorchis viverrini (описторхис виверрини) (описторхоз)-ге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Opisthorchis felineus (описторхис фелинеус) және Opisthorchis viverrini (описторхис виверрини) (описторхоз)-ға сомалық антиденені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pallidum-ге (трепонема паллидум)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Treponema pallidum-ға (трепонема паллидум) сомалық антиденені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(ВПГ-III) -ге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Varicella Zoster (варицелла зостер) (ВПГ-III)-ға сомалық антиденені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enterocolitica -ға (иерсиния энтероколитика)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 -ге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ревматоидты факторға Ig M-ді ИФТ әдісіме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нуклеосомаларға Ig G-ді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және2 -типті жай герпестің вирусына (ВПГ-I,II)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1/2 типті жәй герпес вирусына (ВПГ-I,II) антидене авидтілігін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вирусты гепатит А-ға сомалық антиденені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 вирусына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вирусына(ВПГ-I)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вирусына(ВПГ-ІI)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М-ды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В-ның НВс антигеніне Ig М-ді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D-ға Ig М-ді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М-ді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парагрипп гриппының вирусына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бетта-2 микроглобулинді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ванилилминдаль қышқылын (ВМҚ)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D Витаминын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В-12 Витаминын (кобаламин)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 Витаминын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B06.318.005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гастрин 17ні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гиалурон қышқылын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гистаминді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глиальды фибриллярлық ащы нәруызды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ГСПГ (глобулин байланыстыратын жыныстық гормон)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дегидроэпиандростеронды (ДГЭА)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инсулинді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кальцитонинді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катехоламиндерді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кортизолды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лактоферринді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ЛГ (лютеиндеуіш гормон)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миелопероксидазаны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несепте микроальбуминді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миоглобинді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митохондриялық аутоантиденелерді (AMA M2)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В гепатиты вирусының HBе антигенін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норадреналинді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жалпы ПСА (простат-спецификалы антиген)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жалпы Т4 (тиреод гормон фракция 4)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А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E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G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М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125)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15-3)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19-9)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72-4)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остеокальцинды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паратиреоид гормонды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пепсиноген 1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пепсиноген 2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плацентарлық нәруызды (РАРА-А)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бұрын болған HLA-антиденелерін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сарысуындағы прогестеронды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17-оксипрогестеронды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пролактинді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ренинді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ОЭА (Обыр эмбрионалдық антиген)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еркін ПСА (F-простат-спецификалы антиген)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тироксинді (Т4)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трийодтиронинді (Т3)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серотонинды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соматотроп гормонды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С-пептидін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аллергендерге спецификалық Ig Е-ні ИФА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Gardnerella vaginalisке (гарднерелла вагиналис)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Giardia intestinalisке (гиардия интестиналис) (лямблиоз)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В гепатиты вирусының HBs антигеніне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Mycoplasma hominisке (микоплазма хоминис)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Yersinia pseudotuberculosisке (иерсиния псевдотуберкулезис) сомалық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D гепатитының вирусына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Е гепатитының вирусына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C гепатитының вирусына сомалық антиденелерді анықтау (растайтын)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G гепатитының вирусына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тұмау вирусына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В гепатиты вирусының HBс антигеніне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тұмаудың парагрипп вирусына G классындағы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циклдік цитруллин пептидтерін (АЦПП)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сомалық анти-фосфолипидтік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Анти-фосфолипидті Ig G-ді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Анти-фосфолипидті Ig М-ді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тиреод гормон фракция 3 жалпы (Т3)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сарысуындағы тестостеронды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тиреоглобулинді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тиреотроп гормонды (ТТГ)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тропонинді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ТСГ (тестостерон стимуляциялаушы гормон)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B06.497.005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плазмасында Виллебранд факторын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ФСГ (фолликул стимуляциялаушы гормон)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адамның хорион гонадотропинын (АХГ)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сарысуындағы адамның хорион гонадотропинын анықтау (АХГ)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цитокиндерді-ИЛ-8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цитокиндерді-ИЛ-2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цитокиндерді-ИЛ-4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цитокиндерді-ИЛ-6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интерферон-альфа-цитокиндерді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интерферон-гамма-цитокиндерді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ФНО-альфа-цитокиндерді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сарысуындағы эстрадиолды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целиакиге Ig А-ны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целиакиге Ig G-ді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амфетаминдерді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опидтерді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канабиноидтарды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амфетаминдерді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опиоидтарды ИФТ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Treponema pallidum-ге (трепонема паллидум) антиденені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АИТВ 1,2-ге антиденені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гепатит С-ға антиденені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p24 АИТВ антигеніне және АИТВ 1,2-ге сомалық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Иммуноблотинг әдісімен АИТВ 1,2-ге растаушы тест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сүйек тінінің резорбциясы бұзылуының диагностикасы (b-Cross Laps)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созылмалы жүрек жеткіліксіздігінің pro-BNP (натрийуретикалық пептидтер) диагностикасы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11-оксикоркостероидті (ОКС)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Иммунохемилюминисценция әдісімен несептегі 17-кетостероидтарды (17-КС)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17-оксикортикостероидтарды (17-ОКС)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17-оксикортикостероидті (17-ОКС)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альфафетопротеин (АФП)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гепатитының HBsAg вирусын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гепатитының HBeAg вирусын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капсидтік антигеніне IgG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Эпштеин-Барр (ВПГ-IV) вирусының капсидті антигеніне Ig М-ді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ерте антигеніне IgG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Эпштеин-Барр (ВПГ-IV) вирусының ерте антигеніне Ig М-ді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(ВПГ - V) цитомегаловирусқа IgG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цитомегаловирусқа (ВПГ - V) IgM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ядролық антигеніне IgG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S100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NGAL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uNGAL-ды иммунохемилюминисценции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М-ді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адреналинді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АКТГ (адренокортикотроптық гормон)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альдостеронды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альфа-2-макроглобулинді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 Мюллер гормонын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(растайтын) В гепатитының HBs вирусының антигенін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жалпақ жасушалы карциноманың (SCCA) антигенін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антинейтрофильді цитоплазматикалық Іg G-ді (ANCA combi)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антинуклеарлық аутоантиденелерді (ANA)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антианабездік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антиспермальдық антиденелерді (Sperm Antibodi)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М-ді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 вирусының НВе антигеніне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гепаринге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гистондарға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инсулинге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модификацияланған цитруллин виментіне (Anti-MCV)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С гепатиты вирусының құрылымдық емес нәруыздарға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арал жасушаларына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пероксидазаға (а-ТПАО)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ТТГ рецепторларына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тиреоглобулинге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экстрагирлейтін ядролық антигендерге (ENA)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I-ге Ig А-ны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А-ны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А-ны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целиакии Ig А-ны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(ВПГ-III)-ге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2-Гликопротеин I-ге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гепатиттің НВс антигеніне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2-типті жай герпесті вирусқа (ВПГ-I,II)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 вирусқа (ЖГВ-I)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 вирусқа (ЖГВ-ІI)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пептидті цитомегаловирусқа (ССР)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целиакииге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(токосоплазма гондий) (токсоплазмоз)-ге Ig М-ді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(ЖГВ-III)-ке Ig М-ді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 -ге Ig М-ді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2-типті жай герпесті вирусқа (ЖГВ-I,ІІ)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 вирусқа (ЖГВ-I)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 вирусқа (ЖГВ-ІI)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сарысуындакардиолипинге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В-ның НВс антигеніне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D-ға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анти-фосфолипидті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анти-фосфолипидті Ig М-ды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циклдік цитруллин пептидтеріне (АЦПП) аутоиммундық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екі спиральді ДНК-ға аутоиммунды Ig G-ды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бетта-2 микроглобулинді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B 12 витаминын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B06.318.006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гастрина 17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гомоцистеинді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глобулин байланыстартын жыныстық гормон (ГБЖГ)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сарысуындағы дегидроэпиандростеронды (ДГЭА)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ингибинін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инсулинді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кальцитонинді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прокальцитонинді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кортизолды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ЛГ (лютеиндеуіш гормон)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несепте микроальбуминді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миоглобинді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митохондриялық аутоантиденелерді (AMA M2)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нейрон - спецификалы энолазаны (NSE)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нейронопептидтерді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норадреналинді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жалпы (ПСА) простат-спецификалы антиген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Т4 (жалпы тироксинді)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A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E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G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M классындағы жалпы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өкпенің шағын жасушалы емес обырының (CYFRA 21-1) онкомаркерлерін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ұйқыбез бен тік ішек обырының (СА 242) онкомаркерін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ісік антигенін (СА 125)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ісік антигенін (С 15-3)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ісік антигенін (СА 19-9)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ісік антигенін (СА 72-4)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шағын жасушалы обырдың (Pro-GRP) ісік маркерін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аналық бездер обырының (НЕ-4) ісік маркерін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остеокальцинды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паратиреоид гормонды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пепсиноген 1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пепсиноген 2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про-простатспецификалық антиген (ПСА)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прогестеронды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пролактинді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простатикалық қышқыл фосфатазаны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ренинді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РЭА (Обыр эмбриондық антигені)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F-простат-спецификалы антиген (ПСА)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еркін тироксинді (Т4)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трийодтиронинді (Т3)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соматотроп гормонды (СТГ)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С-пептидін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қоздырғыштың идентификациясымен спецификалық Ig Е-ні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сомалық ревматоидтік факторды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Gardnerella vaginalisке (гарднерелла вагиналис)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M к HBsAg-ді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G к HBsAg-ді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B гепатитының HBs вирусының антигеніне сомалық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D гепатитының вирусына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E гепатитының вирусына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C гепатитының вирусына сомалық антиденелерді анықтау (растайтын)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C гепатитының вирусына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(АИТВ)-ға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B гепатиты вирусының HBs антигеніне сомалық антиденелерді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анти-фосфолипид сомалық антиденелерін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(PIGF) өсімінің плацентарлық факторының сарысу деңгейін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Т3 (жалпы трииодтиронинді)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тестостеронды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тиреоглобулинді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тиреотроп гормонды (ТТГ)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тропонинді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B06.498.006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ісіктер некрозының факторын (ІНФ)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ферритинді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ФМС-тәріздес тирозинкиназа 1sFlt-ны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Иммунохемилюминисценция әдісімен фолаттарды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ФСГ (фолликул стимуляциялаушы гормон)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адамның хорионикалық гонадотропинін (АХГ)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адамның хорион гонадотропинын анықтау (АХГ)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ИЛ 8 - цитокиндерді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эстрадиолды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преэклампсияға тест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B06.560.007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Treponema pallidum -ға (трепонема паллидум)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Chlamydia trachomatis -қа (хламидия трахоматис)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Ureaplasma urealyticum -ға (уреплазма уреалитикум)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Mycoplasma hominis -қа (микоплазма хоминис)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B06.565.007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Trichomonas vaginalis -қа (трихомонас вагиналис)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B06.566.007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Gardnerella vaginalis-қа (гарднерелла вагиналис) антиденелерді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Иммунофлюоресценция реакциясында биологиялық материалдағы герпес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цитомегаловирусты (ЖГВ-V) иммунохемилюминисценция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адамның папиллома вирусын иммунофлюоресценция реакциясында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цитофлуориметрия әдісімен қандағы "иммун статусын анықтау үшін панель" иммунофенотиптеу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B06.572.008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"Жалпы цитокератинді" иммунофенотиптеу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цитофлуориметрия әдісімен қандағы "миеломдық ауруға арналған панельді" иммунофенотиптеу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B06.574.008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цитофлуориметрия әдісімен қандағы "жіті лейкоздарға арналған панельді" иммунофенотиптеу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B06.575.008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"пароксизмалды түнгі гемоглобинурияға арналған панельді" иммунофенотиптеу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цитофлуориметрия әдісімен қандағы "созылмалы лейкоздарға арналған панельді" иммунофенотиптеу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B06.623.008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кезіндегі минималды қалдық ауруды диагностикалау үшін панель" -ді иммунофенотиптеу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B06.577.008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цитофлуориметрия әдісімен қандағы "фагоцитозды" иммунофенотиптеу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B06.578.008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CD 3+ (саралау кластерін) иммунофенотиптеу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B06.579.008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3+-DR+ иммунофенотиптеу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B06.599.008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CD 34 Pe иммунофенотиптеу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B06.613.008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Fagotest иммунофенотиптеу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B06.614.008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HLA-DRFitc иммунофенотиптеу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 (РИА)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B06.623.009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простата антигенін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B06.628.009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онкомаркерлерді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B06.632.009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бос трииодтиронинді (Т3)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Иммуноцитология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B06.638.010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Иммунограмма (Е-розеткалары және Манчини)</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B06.639.010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В-лимфоциттерді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B06.652.010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Т-лимфоциттерді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Иммуногистохимиялық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маркерлерді қолданып, иммуногистохимиялық әдіспен қатерлі ісіктердің блок-препараттарын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 5-10 маркерлерін қолдана отырып, иммуногистохимиялық әдіспен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блок-препаратын10-нан көп маркерлерді қолдана отырып, иммуногистохимиялық әдіспен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B06.661.011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миындағы трепанобиопсия материалын иммуногистохимиялық әдіспен зерттеу (стандарт-панель)</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сүйек миының трепанобиопсиясының материалын зерттеу (кеңейтілген панель)</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B06.664.011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тінін иммуногистохимиялық әдіспен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B06.665.011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 тінін иммуногистохимиялық әдіспен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B06.666.011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тінін иммуногистохимиялық әдіспен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B06.667.011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орнын басушы терапияға ісік жасушаларының сезімталдығын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B06.668.011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Иммуногистохимиялық әдіспен химиялық препараттарға ісік жасушаларының сезімталдығын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B06.669.011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(стандарт-панель)</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(кеңейтілген-панель)</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B06.675.011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 тінінің биоптатынан PD-L1 рецепторын иммуногистохимиялық әдіспен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B06.676.011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 тінінің биоптатынан ALK генінің мутациясын иммуногистохимиялық әдіспен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 -карталарындағы Кумбстың тікелей емес тестінде антиэритроцитарлық антиденелерді анықтау (сапалы тест)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ID-карталарындағы Кумбстың тікелей емес тестінде антиэритроцитарлық титрді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Ig A классының жалпы антиденелерін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IgG классының жалпы антиденелерін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M классының жалпы антиденелерін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B06.678.012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 қолдана отырып,Ig G субклассын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B06.679.012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Кумбс сынағын жасау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B06.680.012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Вассерман реакциясын қол әдісімен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B06.681.012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кардиолипиндік антигенмен микропреципитация реакциясын қол әдісімен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B06.683.012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Бруцеллезге қан сарысуындағы Райт реакциясын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B06.684.012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қан сарысуындағы Хеддельсон реакциясын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B06.685.012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Колмер реакциясын қол әдісімен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B06.687.012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Коксаки вирусына пассивті гемаглютинация реакциясын (ПГАР)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B06.688.012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қызамық вирусына пассивті гемаглютинация реакциясын (ПГАР)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B06.689.012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дифтерияға пассивті гемаглютинация реакциясын (ПГАР)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B06.690.012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иерсиниозге пассивті гемаглютинация реакциясын (ПГАР)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B06.691.012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көкжөтелге пассивті гемаглютинация реакциясын (ПГАР)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B06.692.012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псевдотуберкулезге пассивті гемаглютинация реакциясын (ПГАР)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B06.693.012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сальмонеллезге пассивті гемаглютинация реакциясын (ПГАР)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B06.694.012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токсоплазмаға пассивті гемаглютинация реакциясын (ПГАР)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B06.695.012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эхинококкозға пассивті гемаглютинация реакциясын (ПГАР)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B06.696.012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ағарыңқы трепонема антигенімен пассивті гемаглютинация реакциясын (ПГАР)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B06.697.012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Коксаки вирусына реакция байланыстырушы комплемент (РБК)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B06.698.012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лептоспирозға реакция байланыстырушы комплемент (РБК)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B06.699.012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вирустарды анықтауға қосарланған сарысуды пайдалану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B06.700.012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Видаль реакциясы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B06.701.012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Паул-Буннель реакциясы (мононуклеоз)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B06.702.012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DiaClonABO/D керіс әдісі арқылы ABO/RhD(VI) жүйесі бойынша типтеу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B06.703.012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листериозға тура емес гемаглютинация реакциясы (ТЕГАР) бекіту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B06.704.012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пастереллезге (ТЕГАР) бекіту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B06.705.012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бөртпелік тифке (ТЕГАР) бекіту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B06.706.012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туляремияға (ТЕГАР) бекіту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амфетаминдерді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галлюциногендерді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B07.705.003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канабиноидтерді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кокаинді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1-4 бензодиазепиннің туындыларын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B07.708.003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седативтік және ұйықтататын дәрілерді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барбитураттарды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B07.717.003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опиаттарды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B07.727.003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опиоидтарды экспресс әдіспен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B07.718.003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порфириндерді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фенотиазиндік қатар туындыларын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B07.720.003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этанолды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3 компонентті тестімен наркотикалық және психотропты заттарды экспресс әдіспен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B07.722.003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4 компонентті тестімен наркотикалық және психотропты заттарды экспресс әдіспен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B07.723.003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5 компонентті тестімен наркотикалық және психотропты заттарды экспресс әдіспен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B07.724.003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6 компонентті тестімен наркотикалық және психотропты заттарды экспресс әдіспен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амфетаминдерді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галлюциногендерді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кокаинді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1-4 бензодиазепиннің туындыларын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хроматографиясы әдісімен биологиялық материалда кофеинді қоса алғандағы стимуляторларды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апиаттарын (морфин,кодеин т,б,)анықтау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B07.710.013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хроматографиясы әдісімен биологиялық материалда алкогольді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B07.734.013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алкоголь суррогатын газды хроматография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барбитураттарды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каннабиноидтерді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опиоидтерді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фенотиаздық қатар туындыларын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амфетаминдерді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галлюциногендерді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кокаинді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1-4 бензодиазепиннің туындыларын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хроматографиясы әдісімен биологиялық материалда кофеинді қоса алғандағы стимуляторларды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апиаттарын (морфин,кодеин т,б,)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барбитураттарды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каннабиноидтерді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Сұйықтықхроматографиясы әдісімен биологиялық материалда опиоидтерді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фенотиаздық қатар туындыларын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амфетаминдерді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галлюциногендерді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кокаинді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1-4 бензодиазепиннің туындыларын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Жұқа қабатты хроматография әдісімен биологиялық материалда кофеинді қоса алғандағы стимуляторларды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апиаттарын (морфин,кодеин т,б,)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барбитураттарды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каннабиноидтерді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опиоидтерді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фенотиаздық қатар туындыларын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Гистопатология және цитология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1- санаттағы аутопсия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2- санаттағы аутопсия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3- санаттағы аутопсия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4- санаттағы аутопсия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лабораториялық әдісінсіз мәйітке сот- медициналық сараптама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Күрделілігі 1 санат ота-биопсиялық материалдың 1блок- препаратын гистологиялық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Күрделілігі 2 санат ота-биопсиялық материалдың 1блок- препаратын гистологиялық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Күрделілігі 3 санат ота-биопсиялық материалдың 1блок- препаратын гистологиялық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Күрделілігі 4- санатты ота- биопсиялық материалдың 1 шығыр- препаратын гистологиялық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Вагиналдық эпителий пролиферациясы деңгейін бағалау ("гормоналдық айна")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шырышты қабығынан алынған қырындының риноцитограммасы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 зерттеу (Романовский-Гимзе, Папаниколай, Diff-Qwik, Май-Грюнвальд, Грамм, Паппенгейм бойынша бояу)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мойнынан сүртіндіні цитологиялық зерттеу. ПАП-тест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цитологиялық зерттеу (интраоперациялық экспресс цитологиялық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конгомен биоптатты цитохимиялық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Күмістеу арқылы биоптатты цитохимиялық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Трихроммен биоптатты цитохимиялық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 реакциясымен биоптатты цитохимиялық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материалды иммундық флюоресценттік микроскопия әдісімен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Гистологиялық/цитологиялық материалды электрондық микроскопия әдісімен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Оталық және биопсиялық материалды экспресс зерттеу ( 1- блок препаратты)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цитологиясы құралында ПАП-тестілеу жатыр мойнынан жағындыны йитологиялық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Конфокальді лазерлік сканерлеу микроскопиясы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 биология және молекулярлық генетика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Цитогенетикалық әдіс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B09.763.016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Мутагендік әсер етудің биологиялық индикациясы (Хромосомдық аберрациялар)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B09.765.016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Биологиялыық материалды ДНҚ-зондтарын пайдалану арқылы (ФИШ-әдісі)молекулярлық-цитогенетикалық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B09.766.016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 жасушаларын ДНҚ-зондтарын пайдалану арқылы (ФИШ-әдісі)молекулярлық-цитогенетикалық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B09.767.016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лимфоциттерінің (1 зонд) ДНҚ-зондтарын пайдалану арқылы (ФИШ-әдісі) молекулярлық-цитогенетикалық зерттеуін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B09.768.016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амниотикалық сұйықтықтың культивацияланбаған жасушаларының молекулярлық-цитогенетикалық зерттеуін жүргізу (1 зонд)</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B09.769.016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цитологиялық препараттардың, гистологиялық қималардың молекулярлық-цитогенетикалық зерттеуін жүргізу (1зонд)</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B09.770.016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жасушаларын (кариотип) цитогенетикалық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B09.771.016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Хорион талшықтарын/ бала жолдасын цитогенетикалық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B09.772.016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Амниотикалық сұйықтық жасушаларын цитогенетикалық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B09.773.016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Сүйек кемігі жасушаларын цитогенетикалық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B09.775.016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Кіндік қаны жасушаларын цитогенетикалық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B09.776.016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ALK-оң гендерді анықтау үшін молекулярлық-цитогенетикалық зерттеуін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B09.776.017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биологиялық материалдан ДНҚ бөлу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B09.777.017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ДНҚ-ды мутациялануға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B09.778.017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 адам хромосомаларының 17 аутосомдық маркерлерін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B09.779.017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Y хромосомасының AZF факторын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B09.780.017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ана қанындағы ұрықтың Y хромосомасын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B09.781.017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17 аллея бойынша ДНҚ гаплотоптарын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B09.782.017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 F2 мутациясын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B09.783.017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 F5 мутациясын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B09.784.017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лейкодистрофия кезіндегі LMNB1 генінің мутациялануын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B09.785.017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Дюшен миопатиясы кезіндегі MLD генінің мутациялануын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B09.786.017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фенилкетонурия кезіндегі PAH генінің мутациялануын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B09.787.017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арқа бұлшықет амиотрофиясы кезіндегі SMN генінің мутациялануын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B09.788.017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муковосцидоз генінің мутациялануын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B09.789.017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7 типтік Слай ауруы кезіндегі ген мутацияларын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B09.790.017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1 типтік Гурлер синдромы кезіндегі ген мутацияларын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B09.791.017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6 типтік Марото-Лами синдромы кезіндегі ген мутацияларын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B09.792.017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Мартин-Белл синдромы кезіндегі ген мутацияларын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B09.793.017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4 типтік Моркио синдромы кезіндегі ген мутацияларын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B09.794.017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3 типтік Санфилиппо синдромы кезіндегі ген мутацияларын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B09.795.017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2 типтік Хантер синдромы кезіндегі ген мутацияларын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B09.796.017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мукополисахаридоз кезіндегі мутацияларды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B09.797.017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адамның геномында полиморфизмді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B09.798.017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ана қанындағы ұрықтың резус факторын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B09.799.017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1 класстық қанның HLA-типтендіруін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B09.800.017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2 класстық қанның HLA-типтендіруін жүргізу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B09.861.017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Молекулярлы-генетикалық әдісімен (генотиптеу әдісімен) АИТВ 1-дің антиретровирустық препараттарына дәрілік тұрақтылығын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Флуориметриялық әдіс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әдіспен қандағы орфандық ауруларды диагностикалау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Флуориметриялық әдіспен дәрілік мониторингілеу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Масс-спектрометрия әдісімен қандағы орфан ауруларын диагностикалау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B05.059.019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Масс-спектрометрия әдісімен бөлінген таза өсіріндіні сәйкестендіру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Масс-спектрометрия әдісімен орфан ауруларын дәрілік мониторингілеу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Полимераздық тізбекті реакция (ПТР)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B09.806.020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күмәнді нәтижелер алынғанда растаушы молекулярлық -генетикалық тест (NASBA)</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B09.807.020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abortus-ты (вруцелла абортус)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B09.808.020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melitensis-ты (бруцелла мелитенсис)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B09.809.020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suis-ты (бруцелла суис)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B09.810.020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Candida ssb –ны (кандида)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B09.811.020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Chlamydia ssb –ны (хламидия)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B09.812.020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Gardnerella vaginalis –ты (гарднерелла вагиналис)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B09.813.020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Helicobacter pylori-ді (хеликобактер пилори)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B09.814.020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Listeria-ны (листерия)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B09.815.020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Mycobacterium tuberculosis-ты (микобактериум туберкулезис)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B09.816.020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Mycoplasma hominis –ты (микоплазма хоминис)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B09.817.020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pneumoniae –ны (микоплазма пневмония)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B09.818.020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urealiticums-ты (микоплазма уреалитикумс)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B09.852.020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Mycoplasma enitalium-ды (микоплазма эниталиум) ПЦР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B09.819.020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Neisseria gonorrhea-ны (нейссерия гоноррея)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B09.820.020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C гепатиті вирусының PHK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B09.821.020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Toxoplasma gondii –ді (токосоплазма гондий)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B09.822.020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ПТР әдісімен биологиялық материалда Toxoplasma gondii –ді (токсоплазма гондий)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B09.823.020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Treponema pallidum-ды (трепонема паллидум)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B09.824.020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Trichomonas vaginalis –ты (трихомонас вагиналис)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B09.825.020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Ureaplasma urealyticum-ты (уреплазма уреалитикум)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B09.826.020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аренавирусты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B09.827.020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1 және 2 типтік қарапайым герпес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B09.828.020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ПТР әдісімен биологиялық материалда 1 және 2 типтік қарапайым герпес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В09.863.020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Полимеразды тізбекті реакция әдісімен биологиялық материалдан COVID-19 вирусының РНК-сын анықтауға диагностикалық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B09.829.020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A гепатитінің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B09.830.020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D гепатитінің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B09.831.020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E гепатитінің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B09.832.020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G гепатитінің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B09.833.020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3 типтік қарапайым герпес вирусын (ВПГ-III)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B09.834.020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адамның иммун тапшылығы вирусын (АИТВ)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B09.835.020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қызылша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B09.836.020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адамның папиллома вирусын сандық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B09.837.020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папиллома вирусын сапалық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B09.851.020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адам папилломасы вирусының генотипін ПЦР әдісімен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B09.838.020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6 типтік қарапайым герпес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B09.839.020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Эпштейн - Барр вирусын (ВПГ-IV)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B09.840.020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ПТР әдісімен биологиялық материалда Эпштейн - Барр вирусын (ВПГ-IV)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B09.841.020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B гепатиті вирусының ДНҚ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B09.842.020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парвовирусты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B09.843.020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риновирусты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B09.844.020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Т-лимфотроптық вирусты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B09.845.020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филовирусты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B09.846.020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цитомегаловирусты (ВПГ-V)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B09.847.020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ПТР әдісімен биологиялық материалда цитомегаловирусты (ВПГ-V)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B09.848.020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энтеровируса в биологическом материале методом ПЦР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B09.849.020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қызамық вирусын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B09.675.020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 гепатитінің вирустық жүктелімін сандық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B09.676.020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 гепатитінің вирустық жүктемесін сандық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B09.472.020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C гепатиті вирусының генотипін анықтау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B09.859.020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АИТВ 1-ге провирустық ДНҚ-ны сапалық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B09.858.020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қан плазмасында АИТВ 1-ге РНК-ны сандық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B09.860.020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BRAF генінің мутациясын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B09.861.020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KRAS генінің мутациясын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B09.862.020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EGFR генінің мутациясын анықтау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Эндоскопиялық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C01.014.001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үшін кеңірдек/бронх ішіндегі заттарды эндоскопиялық жинау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шертпелі биопсия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Видеоэзофагогастродуоденоскопия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Ригидті бронхоскопия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Диагностикалық фибробронхоскопия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видеобронхоскопия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эндоскопиялық интубациясы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алдылық дайындықсыз толық қамтитын фиброколоноскопия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алдылық дайындықпен толық қамтитын фиброколоноскопия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алдылық дайындықсыз толық қамтитын видеоколоноскопия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алдылық дайындықпен толық қамтитын видеоколоноскопия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алдылық дайындықсыз видеокапсульді эндоскопия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C01.039.001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алдылық дайындықпен видеокапсульді эндоскопия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ретроградтық холангио-панкреатография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C01.028.001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Видеоэпифаринголарингоскопия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C01.026.001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Фиброэпифаринголарингоскопия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C01.022.001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Эндоскопиялық әдіспен бір мезеттік pH метрия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C01.021.001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әдіспен тәуліктік pH 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C01.035.001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алдылық дайындықпен видеоэнтероскопия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C01.040.001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алдылық дайындықсыз видеоэнтероскопия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 жолын эндоскопиялық стенттеу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жолының (АІЖ) және тыныс алу жүйесінің жоғарғы бөліктерін эндоскопиялық стенттеу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эндоскопиялық бужирленуі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Диатермокоагуляциямен эндоскопиялық гемостаз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эндоскопиялық гемостаз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өңеш веналарының кеңеюіне эндоскопиялық склеротерапия жасау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мүшелерінен және тыныс алу жүйесінен бөгде денелерді эндоскопиялық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асқазанның, аш, жуан ішектің қатерсіз өспелерін эндоскопиялық кесіп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Трансдуоденальды холедохоскопия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бронхоскопия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C01.008.002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Назобилиарлық дренажды эндоскопиялық орнату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баллонды (пневмо) дилатация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шырышасты диссекция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эндоскопиялық гемостаз лигирлеу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эндоскопиялық гемостаз клипирлеу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мүшелерінің және тыныс алу жүйесінің ісіктерін эндоскопиялық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C01.023.001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ағзаларының эндоскопиялық ультрасонографиясы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электрохирургиялық литотрипсия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Конкременттердің-литропсия эндоскопиялық механикалық экстракциясы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Нэб бойынша электрокардиографиялық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Слопак бойынша электрокардиографиялық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физикалық жүктемемен электрокардиографиялық зерттеу (тредмил, велоэргометр)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сынақтар жасалатын электрокардиографиялық қосымша зерттеу (обзидан, KCL)</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кардиостимуляциялау (аритмияны тексеру)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кардиостимуляциялау (ишемиялық тест)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 Холтерлік мониторингілеу (24 сағат)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тәуліктік мониторингілеу (24 сағат)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электрофизиологиялық тексеру: ишемиялық тест ("6 минуттық жүріс")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 тестілер: ишемияны анықтау үшін психоэмоциялық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Стресс-эхокардиография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сынағы жасалған стресс-эхокардиография (добутамин)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эхокардиографияны жасау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Кардиоинтервалография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кардиотокографиясы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C02.018.000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Эхокардиографияның бейнежазбасы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Нейросонография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Электроэнцефалограмманы Холтерлік мониторингілеу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түндік видеомониторингілеу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видеоманиторингтеу (бірінші сағат)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видеоманиторингтеу (келесі сағат)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өңдеу арқылы электроэнцефалография жасау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C02.023.000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Электроэнцефалографиялық сынақтар (фото-, фоностимуляция, гипервентиляция)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Инелі электромиография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C02.032.000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C02.046.000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Автоматталмаған аппараттарға спирография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C02.034.000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аппараттарда функциялық сынақтар жасалған (фармакологиялық, физикалық жүктеме) спирография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C02.035.000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Бодиплатизмография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тыныс алу функцияларын зерттеу "спирография, бодиплетизмография)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Паллестезиометрия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Вегетативтік статусты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Реовазография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C02.047.000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Реоэнцефалография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C02.049.000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Полисомнография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жалғамда) талдаусыз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C02.051.000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 талдау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және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доплерография (УДДГ)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 тамырларының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Брахицефалдық діңнің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миы тамырлардың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Қолқаның құрсақ бөлімінің және оның тарамдарының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 тамырларының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тамырларының УДДГ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тамырларының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тамырларының УДДГ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Жыныстық мүше (қаса) тамырларының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Аяқ-қол артерияларының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УДДГ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артерияларының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Аяқтағы веналардың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Қолдың УДДГ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Атеросклерозды инвазивтік емес әдіспен анықтау үшін арналған құралмен қолқадағы және перифериялық артериялардағы қанағым жылдамдығының арақатынасын анықтау (40 мин)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Гепатобилиопанкреатиттік облыстың (бауыр, өт қабы, ұйқы безі, көкбауыр)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қабына және өткелдерге жасалатын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Функцияларды анықтау арқылы өт қабына жасалатын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Бүйрекбезінің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ультрадыбыстық диагностика (бауыр, өт қабы, ұйқы безі, көкбауыр, бүйрек)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Трансабдоминальді асқазанның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органдарының (бүйрек, бүйрекбез, қалдық несепті анықтау арқылы қуық, еркектік без, аталық ұрық бездері) кешенді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несепті анықтау арқылы бүйректің, қуықтың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несепті анықтау арқылы қуықтың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несепті анықтау арқылы еркектік бездің және қуықтың трансабдоминалдық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трансректалдық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Еркектік бездің және қуықтың трансуретралдық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лимфа түйіндерінің УДЗ (бір анатомиялық зона)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лимфа түйіндерінің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Плевра және плевра қуысының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перде артындағы кеңістіктің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мен кіші тазға УДЗ (сұйықтықтың болуы)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Сілекей бездерінің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қосалқы қуысының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(трансабдоминалдық)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(трансвагиналдық)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C03.030.004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УДЗ бақылауындағы гистеросальпингография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Жүктіліктің 1 триместріндегі акушерлік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Жүктіліктің 2-3 триместріндегі акушерлік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D режімдегі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хорион түгінің трансабдоминалдық аспирациясы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УДЗ бақылауындағы трансабдоминалдық кордоцентез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УДЗ бақылауындағы трансабдоминалдық плацентоцентез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Иықбуынның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буының 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Мойыномыртқаның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Беломыртқаның УДЗ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Қалқанша бездің соноэластографиясы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C03.047.004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Емшек безінің соноэластографиясы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соноэластографиясы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соноэластографиясы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Әйелдің жыныс органдарының соноэластографиясы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C03.051.004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Еркектік бездің соноэластографиясы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лимфа түйіндерінің соноэластографиясы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C03.053.004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соноэластографиясы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C03.054.004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Интраоперациялық ультрадыбыстық зерттеулер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фибросканерлеу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кескіндегі диагностикалық флюорография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кескіндегі диагностикалық флюорография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(2 кескін)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(1 кескін)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 ер-тоқымының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сүйегінің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өсінділердің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1 кескіндегі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2 кескіндегі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ауызішілік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Ауыздан тыс тісті рентгеногрфиялау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Мойыномырқаның рентгенографиясы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Функциялық сынақтары жасалған мойыномырқаның рентгенографиясы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рентгеноскопиясы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шолу органдарының рентгенографиясы (1 кескін)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рентгенографиясы (екі кескінде)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қарама-қарсы кескіндегі жүректің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Қарама-қарсы кескіндегі көмейдің рентгенографиясы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органдарының рентгеноскопиясы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Құрсақ қуысы органдарының көрінетін рентгенографиясы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Спленопортография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емес қайтару спленографиясы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Қарама-қарсы кескінде өңешті рентгеноскопиялық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 асқазанды рентгеноскопиялық зерттеу (қосарлы қарама-қарсы кескіндеу)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Ирригоскопия/ирригография (қосарлы қарама-қарсы кескіндеу)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Релаксация арқылы жасалатын дуоденография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кескіндегі аш ішектің рентгеноскопиясы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Иықсүйектерінің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Иықасты сүйек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Кәріжілік-білезік буынын қоса алу арқылы жасалатын қолдың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Омыртқаның бел-сегізкөз бөліктерінің рентгенографиясы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сынақтары жасалатын омыртқаның бел-сегізкөз бөлігінің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және ұршықбуынының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Мықын-сегізкөз жігінің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Сегізкөз-құйымшақ бөлігінің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(1 проекция)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(2 проекция)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(1 проекция)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(2 проекция)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аяқ саусақтарының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тура кескінінің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Репозицияны және бекітуді рентгеноскопиялық бақылау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Пантомография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Холангиохолецистография венаішілік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Фистулохолангиография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Шолулы урография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Урография венаішілік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Антеградты пиелоуретерография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пиелоуретерография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 төмендейтін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 жоғарлайтын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Микциондық цистоуретерография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Уретрография (төмендейтін, жоғарлайтын)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Пневмоперитонеум, ретропневмоперитонеум</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Гистеросальпингография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 қуысының рентгенографиясы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сүйектерінің рентгенографиясы (Стенверс, Шюллер, Майер бойынша)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Аңқаның, мұрын қуысының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ЭОП бақылауымен фистулоангиография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C03.078.005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 бойынша орбитаның рентгенографиясы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C03.081.005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маммография (1 кескінде)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Дуктография (ақшыл тарамды контрастілеу)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C03.086.005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Стереотаксикалық бақылаумен пункциялық/аспирациялық биопсия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C03.087.005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 ұзындығының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C03.089.005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буындардың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C03.090.005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Омыртқаның томографиясы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C03.092.005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барлық рентгендің денситометриясы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C03.104.005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 бөлігінің рентгендік денситометриясы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C03.105.005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рентгендік денситометриясы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C03.093.005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Контрасты бронхография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Контрастілеусіз бір анатомиялық аймақтың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бір анатомиялық аймақтың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ағзаларының және көкірекортаның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 ағзаларын және ішперде артқы кеңістіктің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ағзаларының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компьютерлік томографиясы (1 анатомиялық аймақ)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 қосалқыларының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сүйектері пирамидаларының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мидың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мойынның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кеуде ағзаларының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жүректің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ішперде қуысы және ішперде артыңғы ағзалардың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кіші жамбас ағзаларының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басқа ағзалардың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компьютерлік томографиясы (виртуалдық колоноскопия)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 (МРТ)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Мидың магниттік-резонанстық томографиясы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 ағзаларының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 ағзаларын және ішперде артқы кеңістіктің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органдарының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магниттік-резонанстық томографиясы (1 анатомиялық аймақ)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мидың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көкірекорта ағзалардың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жүректің магнитті- резонастық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ішперде қуысы және ішперде артыңғы ағзалардың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Контрастілеумен жамбас ағзаларының магниттік-резонанстық томографиясы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сүйек-буын жүйесінің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омыртқаның магниттік-резонанстық томографиясы (1 анатомиялық аймақ)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басқа ағзалардың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Перфузияны бағалаумен, МРТ-трактографиясымен мидың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контрастық нығайтумен сүт бездерінің магниттік-резонанстық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 диагностика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Қалқанша бездің функцияларын радиометриялық зерттеу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фотондық эмиссиондық компьютерлік томография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Миокардттың статистикалық бір фотондық эмиссиондық компьютерлік томографиясы (3 кескінде)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статистикалық бір фотондық эмиссиондық компьютерлік томографиясы (1 кескінде)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C04.003.009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динамикалық бір фотондық эмиссиондық компьютерлік томографиясы (1 кескінде)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статистикалық бір фотондық эмиссиондық компьютерлік томографиясы - одан кейінгі әрбір кескін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C04.005.009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динамикалық бір фотондық эмиссиондық компьютерлік томографиясы (4 кескінде)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Қалқанша безінің статистикалық бір фотондық эмиссиондық компьютерлік томографиясы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C04.007.009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Қалқанша безінің маңындағы статистикалық бір фотондық эмиссиондық компьютерлік томографиясы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C04.008.009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Гепатобилиарлық жүйенің статистикалық бір фотондық эмиссиондық компьютерлік томографиясы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C04.009.009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Бүйректің динамикалық бір фотондық эмиссиондық компьютерлік томография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C04.010.009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перфузиялық статистикалық сцинтиграфиясы бір фотондық эмиссиондық компьютерлік томографиясы (3 кескінде)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C04.011.009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Мидың перфузиялық динамикалық сцинтиграфиясы бір фотондық эмиссиондық компьютерлік томографиясы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C04.012.009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Жүректің динамикалық сцинтиграфиясы бір фотондық эмиссиондық компьютерлік томографиясы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C04.013.009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Гепатобилиярлы жүйенің динамикалық сцинтиграфиясы бір фотондық эмиссиондық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C04.014.009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динамикалық сцинтиграфиясы бір фотондық эмиссиондық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C04.015.009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моторлық-эвакуаторлық қызметін динамикалық сцинтиграфиясы бір фотондық эмиссиондық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Позитрондық-эмиссиондық томография (ПЭТ)</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 + бір анатомиялық аймақтың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 + барлық дененің компьютерлік томографиясы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Ангиографиялық қызметтер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C88.482.011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ретроградты артериографиясы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C88.490.011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Ағзалардың селективалық артериографиясы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C88.471.011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Мезентерикопортография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C88.472.011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Гепатоартериография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C88.660.011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флебографиялау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C88.670.011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флебографиясы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C88.480.011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артериография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C88.550.011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коронарлық артериография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C88.560.011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коронарлық артериография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C88.420.011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Аортография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D01.000.000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емшаралар мен манипуляциялар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DХХ.ХХХ.000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6-10 жергілікті барокамера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бір орынды барокамера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көшпелі барокамера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D99.295.007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наркоз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D96.700.027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Интубациялық наркоз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D04.820.008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Новокаиндік блокада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D89.370.009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D89.371.010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жүктемемен пикфлоуметрия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D89.372.011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 дәрі-дәрмекпен функционалдық сынау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D91.911.013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материал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D45.161.016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Дуоденалды зондтау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D45.162.017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сөлін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Препараттың құнысыз вакцинация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D89.700.020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пункция (беткей)</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D93.981.022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Палаталарды ламинарлы ауа ағынымен қамтамасыз ету (онкогематология)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D92.060.023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алдыңғы топометриялық дайындау-центрация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D92.242.026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жанбас, құрсақ қуысы, висцералдық кеуде ағзаларының қатерлі ісіктерді жіті-модулирленген сәулелік терапиясы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D92.244.026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ісіктері және сут безінің обырындағы сәулелендіру кезінде түйін ішінде жітілігінің (флюенса) модуляциясымен (өзгеруімен) сәулелік терапиясы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D92.245.026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 жыныс мүшелерінің обырындағы жіті-модуляцияланған сәулелендіру терапиясы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D92.201.030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Еркектік без обырындағы жоғары мөлшердегі брахитерапия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D92.202.030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жергілікті обыры кезіндегі интерстициальдық сәулелік терапия (жоғары мөлшердегі брахитерапия)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 кезіндегі стереотаксикалық радиотерапия (Шваннома) (1 шара)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 кезіндегі стереотаксикалық радиохирургия (Шваннома)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Назофарингиттік аумақ ісігі кезіндегі стереотаксикалық радиотерапия (1 шара)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Бас миының MTS-кезіндегі Стереотоксикалық радиотерапия (1 шара)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Бас миының MTS-кезіндегі Стереотоксикалық радиохирургия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мальформация кезіндегі Стереотоксикалық радиотерапия (AVM) (1 шара)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Артериовенозды мальформация кезіндегі Стереотоксикалық радиохирургия (AVM)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қатерлі ісігі немесе бауыр MTS/асқазан асты безінің қатерлі ісігі кезіндегі Стереотоксикалық радиотерапия (1 шара)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қатерлі ісігі немесе өкпе MTS немесе средостения лимфа түйіндері кезіндегі Стереотоксикалық радиотерапия (1 шара)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D92.062.027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Радиотерапияға арналған жеке бекіткіш бетпердесін дайындау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D92.061.028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Радиотерапияның жеке режімін таңдау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D92.201.029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Жолақішілік гамматерапия (жатыр мойыны және тоқ ішек обыры кезінде), РОД 5Гр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D92.063.030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дозиметриялық жоспарлау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D86.190.031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биопсия пайда болған лимфа түйіншегі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D86.410.032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Терінің/тері асты тінінің ісігін және/немесе патологиясын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D99.711.034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Тығыздылығы төмен липидтерді экстракорпоралдық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D50.920.035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 - жасанды бауыр аппаратында альбуминдік диализ (экстракорпорлық бауырлық жәрдем)</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D99.792.036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жасушаларды және медиатрлерді дайындау, культивациялау және криоконсервілеу - 5 мөлшер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D99.793.037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сүйек кемігінің дің жасушаларын дайындау (қол әдісі)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D99.796.038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сүйек кемігінің дің жасушаларын дайындау (автоматтандырылған әдіс)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D99.974.039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перифериялық қанның дің жасушаларын дайындау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D99.795.040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 тіндік медиатрларды дайындау, культивациялау және криоконсервілеу - 10 мөлшер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D88.790.001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бақылауымен пункциялық/биопсиялық бақылау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бақылауымен пункциялық/биопсиялық бақылау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Тонкоигольная аспирационная биопсия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бақылауымен емдік пункция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D99.712.052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Грамм-теріс сепсисті емдеуде экстрокарпоральді әдіс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D00.931.053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Кадаврды мультиағзалық мүшелер және/немесе тіндерді алуға дайындау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D92.247.026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D00.120.054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өкпе гипертензиясын емдеуде монооксидті азотты қолдану (газ қоспасының бағасын есептегенде)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D00.120.055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 өкпе гипертензиясын емдеуде монооксидті азотты қолдану (газ қоспасының бағасын есептегенде)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D92.410.057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сәулелі 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D92.203.030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жаныс ағзаларының обыры кезіндегі жоғарыдозалы брахитерапия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D54.970.059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Гипертермиялық интраперитонеальді химиотерапия (HIPEC)</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D86.310.058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Электрохимиотерапия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D99.850.056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процестері үшін жергілікті гипертермия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DХХ.ХХХ.100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Гинекологтың емшаралары мен манипуляциялары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D69.700.101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ішіне жүкті болып қалуға қарсы құралды енгізу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D70.331.103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жылауығын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жағындыны жинау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D66.810.106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Эхогидротубация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D91.494.107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Шуварский-Миллердің сынамасы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D62.111.108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трансабдоминалды пункциясы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D62.112.109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трансвагиналды пункциясы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D68.120.131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Гистериоскопия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D70.210.117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D99.961.118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шәуетінің инсеминациясы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D68.230.120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Абляция эндометрия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D71.310.122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жыныс мүшелерінің және/немесе бұтаралық ісіктің болуын алып тастау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D68.211.123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Жабыспаны ажырату (зондпен)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D71.250.124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Бартолини безінің абсцессін тілу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D67.320.125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эрозиясын коагуляциялау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D67.110.126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биопсиясы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D67.120.127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каналдың полипын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D97.710.128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контрацептиваны шығару (ырғақпен/кюреткамен)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D69.090.129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қуысының диагностикалық қырнауы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D69.590.130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қуысының аспирациялық кюретажы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DХХ.ХХХ.200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емшаралары мен манипуляциялары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D22.010.201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немесе лаваж үшін мұрын қуысын тесу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D22.020.202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тесік арқылы мұрын қуысын аспирациялау немесе лаваж</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D20.800.203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Евстахия түтікшесін манипуляциялау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D98.120.204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Мұрыннан ішкі саңылау бөгде затты алу, тілмей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D98.130.205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Жұтқыншақтан ішкі саңылау бөгде затты алу, тілмей</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D21.010.206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алдыңғы тампонадасы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D21.020.207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артқы тампонадасы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D28.000.208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Перитонзиллярлы құрылымдарды кесу және дренаждау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D21.091.210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қуысындағы қансыраған жерді коагуляциялау (диатермикалық және лазерлік)</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D21.321.211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шырышын анемизациялау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D20.091.212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Грануляцияларды және полиптерді алып тастау (ЛОР)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аудиометриясы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D95.431.214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жарғағын пневмомасаждау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D21.330.215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Конхотомия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D20.940.216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қуысын жуу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D20.090.217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жарғағының парацентезі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D86.229.218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Абсцессті/фурункуланы кесу (ЛОР)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D86.011.219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 (ЛОР)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D31.010.225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ішілік құйылу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D03.047.001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Стоматиттің жіті түрін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Фонопедагогпен сабақ жүргізу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DХХ.ХХХ.300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Офтальмологтың емшаралары мен манипуляциялары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D12.230.301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Гониоскопия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D16.210.302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D95.021.303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Шапыраштың объективті және субъективті бұрышын анықтау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D95.022.304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Фузиялық резервтерді анықтау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D95.023.305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сипатын анықтау (гетерофория)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D95.024.306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Гиршберг бойынша девиация бұрышын анықтау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D95.220.307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Электрофосфен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D95.020.308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биомикроскопиясы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D95.050.309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D12.240.310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D96.512.311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қапшығын массаждау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D96.511.312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жолдарын жуу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D97.311.314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 алу (окулист)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D95.210.315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Электроретинография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D95.031.316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үстінің ақауларын анықтау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D95.028.317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 линза (ИОЛ) көлемін есептеу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D95.280.318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Жылтыңдаудың қосылу критикалық жиілігін зерттеу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D95.270.319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Ширмер тесті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D95.251.320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көру потенциалдарды тіркеу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D95.025.321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диаметрін өлшеу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D95.026.322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Коордиметрия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D16.211.323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Циклоскопия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D95.027.324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Авторефрактометрия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D12.871.325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Склеропластикаға арналған қатты ми қабығынан жасалған имплантантты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D95.131.326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Кератометрия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D95.132.326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Пахиметрия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D95.170.327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Кератотопография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D16.410.328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протезін дайындау (шыны)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D95.010.329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Көзілдірікті таңдау: күрделі түзету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D95.029.330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биомикроскопия (UBM)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D89.111.331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Маклаков бойынша көзішілік жанасқан қысымды өлшеу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D95.132.332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Эндотелиалдық зерттеу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D89.110.333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тонография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D95.133.334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Допплерографиялық зерттеу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D95.110.336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түбін фотоға түсіру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D95.261.337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Реоофтальмография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D89.113.338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қысымды өлшеу жанаспаған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D89.114.339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тонометрия (жанаспаған)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D95.252.340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когеренттік томограф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D95.253.341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 инфрақызыл сканерлеу (HRT)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D95.134.342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Аберрометрия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D95.221.343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көздің паттернге болжамды көруі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D93.761.344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Дашевский бойынша оқу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D93.762.345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Аветисов-Мац бойынша оқу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D93.763.346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Мускултренерде жаттығу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D93.764.347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Диплоптика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D93.768.348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нұсқаны жаттығу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D93.765.349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Аккомодоконвергенцтренерде жаттығу (2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D10.562.350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пластмасса протезін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D95.111.351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Фотокератография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D95.311.353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аккомодация резервілерін анықтау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D12.870.354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Oculis (окулис) кератопластика және склеропластика үшін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D12.873.356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 энуклеация үшін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D12.874.357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майының жасушасы (ӨМЖ) -нанэнуклеация үшін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D12.875.358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 үшін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D12.876.359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Склеропластика үшін КМ ossis caput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D12.877.360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 caput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D12.878.361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 сүйектерден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D12.879.362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сүйегінен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D12.880.363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Patella (пателла)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D12.881.364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Қабырғадан имплантатты дайындау (os coste (ос косте)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D12.882.365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Амниотикалық қабықшадан имплантатты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D12.883.366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Шеміршектен имплантантты дайындау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D98.210.367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үстіндегі бөгде затты алып тастау, тілмей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D09.420.368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арналарынан сынақ жасау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D95.260.369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кезіндегі жүктеу және салмақты азайту сынақтары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D95.070.370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Қараңғыға бейімделуді зерттеу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D95.060.371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Хроматикалық көруді зерттеу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D95.120.372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флуоресцентты ангиографиялау немесе ангиоскопиялау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D11.390.377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Птеригиумды кесу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D12.790.382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гониопластика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D14.240.383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Сетчатканың лазерлік коагуляциясы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D12.591.384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трабекулопластика (1 көз)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DХХ.ХХХ.400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Хирургтың емшаралары мен манипуляциялары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D86.011.401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D86.223.402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Гигроманы, ганглияны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D86.224.403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Гидроаденитті кесу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D86.225.404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Көршиқанды кесу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D86.226.405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Липоманы алып тастау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D86.227.406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Іріңдеген қажалуды кесу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D86.271.407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Тырнақ пластинкасын алып тастау/түзету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D86.272.408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Панарицияны кесу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D86.273.409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Паронихияны кесу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D48.811.410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Парапроктитаны кесу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D86.051.411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Лигатурлы жыланкөзді кесу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D81.910.412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 пункциясы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D86.228.413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Флегмоны кесу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D86.229.414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Сыздауықты кесу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D48.350.431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 тесігі полипын кесу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D96.231.417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жолды сүмбілеу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D96.232.418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девульсиясымен жарықтардың склеротерапиясы (1 сеанс)</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D49.040.432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 тесігінің жарылуын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D86.210.433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Эпителиальді құйымшақ жолының емделуі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D00.401.419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Эндовазалық коагуляция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D86.310.420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Патологияны және/немесе тері және тері астылық ісікті лазерлі коагуляциялау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D86.310.421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патологиясы мен ісіктердің диатермокоагуляциясы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D54.960.421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пнемоперитонеумді қою</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D33.321.422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пневмотораксты қою</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D03.310.423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пункциясын жасау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D38.911.424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астыңғы катетерлеу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D41.311.425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Стерналдық пункция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D54.910.426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Лапароцентез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D41.312.427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D86.041.428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Атеромэктомия/эктомия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D39.700.429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склеротерапия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D39.701.430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эмболизация (+ электрокоагуляция)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D86.110.435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немесе теріасты клетчатксының биопсиясы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D86.111.435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бұлшықет лоскутының биопсиясы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D86.220.436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күйікті хирургиялық өңдеу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Жақтың жоғары-төменгі шыққан буынды орнына салу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Жақтар сынған кезде шиналау бір жақ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сынған кезде шиналау екі жақ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 нервінің невритін емдеу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тіл жүгеншік пластикасына операция жасау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жұмсақ тіндерін кесу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Эпулисті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шырышты қабықшасының ретенция жылауығын алып тастау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D03.032.002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қуысының жұмсақ тіндерінің қатерсіз өспелерін алып тастау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Сілекей безі ауруларын емдеу: сілекей безінің ағынын барлау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Бет-жақ аумағы (БЖА) жарасын бастапқы хирургиялық өңдеу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алдының пластикасын операциялау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DХХ.ХХХ.500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Травматологтың емшаралары мен манипуляциялары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D79.700.501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 буынның жабық редукциясы, орналасқан жері анықталмаған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D93.541.502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таңуын салу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D97.881.503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 таңуын алу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D93.530.504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иммобилизациялық аппараттарды қолдану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D83.960.505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 буынішілік енгізу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D79.790.506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сынықтарының жабық репозициясы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DХХ.ХХХ.600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Урологтың емшаралары мен манипуляциялары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D96.491.601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жуу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D99.941.602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сөлін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D99.940.603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массажы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D57.321.604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Хромоцистоскопия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D89.240.605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Урофлоуметрия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D96.492.606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Уретраны инстилляциялау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D64.010.607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Парафимозды салу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D64.991.608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жүгеншінің пластикасы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D64.992.609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Олеогранулеманы кесу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D89.220.610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цистометрия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D89.220.612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Кешендік уродинамикалық зерттеу (КУДЗ)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D63.100.613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Иваниссевич отасы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D63.101.614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Мармар отасы (Субинвинальды микрохирургиялық варикоцелэктомия)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D64.930.615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бойды бужирлеу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D49.460.616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Миллиган-Морган бойынша Геморроидэктомия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D60.110.618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Простатты мультифокальді трансректальді биопсиялау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D64.001.619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Циркумцизия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DХХ.ХХХ.700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Нефрологтың емшаралары және манипуляциялары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D39.950.701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катетерді ересектерге имплантанттау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перитонеальды катетерінің имплантациясы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D54.981.705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тұрақты амбулаторлық перитонеалды диализ (ересектер)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D54.982.706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тұрақты амбулаторлық перитонеалды диализ (балалар)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 сүзу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сүзу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тұрақты амбулаторлық перитонеалды диализ (балалар)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тұрақты амбулаторлық перитонеалды диализ (ересектер)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амбулаторлық автоматтандырылған перитонеалды диализ (ересектер)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амбулаторлық автоматтандырылған перитонеалды диализ (балалар)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амбулаторлық автоматтандырылған перитонеалды диализ (ересектер)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амбулаторлық автоматтандырылған перитонеалды диализ (балалар)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DХХ.ХХХ.800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Аллергологтың емшаралары және манипуляциялар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D99.121.801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теріге тесттер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D99.122.802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Дәрі-дәрмекпен теріге тесттер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D99.123.803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провокациялық сынау (конъюнктивалық, эндоназалдық, эндобронхиалды, аппликациялық және басқа әдістер)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D99.124.804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Аллергометриялық титрлеу (конъюнктивалық, эндоназалдық, эндобронхиалды, аппликациялық және басқа әдістер)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D99.125.805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гипосенсибилизация сеансы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DХХ.ХХХ.900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Психотерапиялық емшаралар және манипуляциялар</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D94.021.901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Аутотренинг</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Рационалды психотерапия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D94.081.903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диагностикалау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Психотүзету жұмысы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D94.024.905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Гипноз сеансы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D94.025.906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 Телешковская әдісі бойынша психотерапия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D94.026.907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Гештальт-терапия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D94.027.908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Нейролингвистикалық бағдарламалау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D94.028.909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Холотропты тыныс алу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D94.111.910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заттардың пайдалануға тергеу және тергеуші органдарымен медициналық куәландыру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D94.111.911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 және мастықтық жағдайының фактын медициналық куә беру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D94.110.911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Сот-психикалық сараптау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D94.450.912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сараптау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DХХ.ХХХ.200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емшаралары мен манипуляциялары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Импедансометрия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Кохлярлы имплантация жүйесінің сөйлеу процессорын сурдологпен құру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 потенциалдарды қысқалетальді есіткіштерді тіркеу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Отоакустикалық эмиссиямен шақырылған ұсталымдарды тіркеу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аудиометриясы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Тональді табалдырықтық аудиометрия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дыбыс жазықтығындағы аудиометрия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Модульденген тонда шақырылған стационарлық есту потенциалдарын тіркеу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Бұрмаланған продукт жиілігінде отоакустикалық эмиссияны тіркеу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Тимпанометрия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Аустикалық рефлексті тіркеу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рефлекс ыдырау тесті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құбырының қызметінің тесті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Промонториалды тестілеу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нервіне жауап нервінің телеметриясы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имплантының электродтарының импаденсінің телеметриясы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имплантация жүйесінің дыбыс процессорын сурдопедагогпен құрылу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 имплантация жүйесінің дыбыс процессорын сурдопедагогпен құрылу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Логопедпен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Сурдлогпен сабақ</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есту қабылетін сурдопедагогты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құралдарының құрылуын сурдопедагогпен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 имплантация жүйесінің сөйлеу процессорының құрылуын сурдопедагогпен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ортаңғы имплантация жүйесінің дыбыс процессорының құрылуын сурдопедагогпен зерттеу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имплантация жүйесінің дыбыс процессорының құрылуын сурдопедагогпен зерттеу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денсаулық</w:t>
            </w:r>
            <w:r>
              <w:br/>
            </w:r>
            <w:r>
              <w:rPr>
                <w:rFonts w:ascii="Times New Roman"/>
                <w:b w:val="false"/>
                <w:i w:val="false"/>
                <w:color w:val="000000"/>
                <w:sz w:val="20"/>
              </w:rPr>
              <w:t>сақтау саласындағы</w:t>
            </w:r>
            <w:r>
              <w:br/>
            </w:r>
            <w:r>
              <w:rPr>
                <w:rFonts w:ascii="Times New Roman"/>
                <w:b w:val="false"/>
                <w:i w:val="false"/>
                <w:color w:val="000000"/>
                <w:sz w:val="20"/>
              </w:rPr>
              <w:t>кейбір бұйрықтардың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Консультациялық-</w:t>
            </w:r>
            <w:r>
              <w:br/>
            </w:r>
            <w:r>
              <w:rPr>
                <w:rFonts w:ascii="Times New Roman"/>
                <w:b w:val="false"/>
                <w:i w:val="false"/>
                <w:color w:val="000000"/>
                <w:sz w:val="20"/>
              </w:rPr>
              <w:t xml:space="preserve">диагностикалық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3-қосымша</w:t>
            </w:r>
          </w:p>
        </w:tc>
      </w:tr>
    </w:tbl>
    <w:bookmarkStart w:name="z44" w:id="23"/>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консультациялық-диагностикалық көмекке жолдау үшін өтініштердің себептері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4253"/>
        <w:gridCol w:w="1405"/>
        <w:gridCol w:w="4579"/>
        <w:gridCol w:w="377"/>
        <w:gridCol w:w="377"/>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себептерінің тобы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себептерінің атауы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статистикалық жіктелуі, 10 қайта қарау бойынша код (АХЖ-10 коды)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1-қосымшаға сәйкес консультациялық-диагностикалық көмектің тізбесі</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2-қосымшаға сәйкес консультациялық-диагностикалық көмектің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 үшін қауіп төндіретін аурулар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Алапес</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инфекция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А50-А53.9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арқылы берілетін вирустық қызба және вирустық геморрагиялық қызба</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A92-A99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вирустық гепатит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В15-В17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иммунитет тапшылығы вирусы тудыратын ауру (АИВ)</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B50-54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Кейбiр инфекциялық және паразиттік аурулар (A00-B99)</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инфекциялары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А02-А09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бактериалық зооноздар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А23-А28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басқалар бактериялық аурулар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А31-A35, А37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жыныстық жолмен берілетін инфекциялар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А54-А64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Спирохеталар туындайтын басқа аурулар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А65-А69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Хламидиялар туындайтын басқа аурулар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А70-А74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Риккетсиоздар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А75-А79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ОЖЖ (орталық жүйке жүйесі) вирустық инфекциялар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А81-А89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шырышты қабықтың зақымдалуымен сипатталатын вирустық инфекциялар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В00-В09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вирустык аурулар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В25-В33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B35-B49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Протозойлық ауру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B55-B64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Гельминтоздар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B65-B83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 акариаз және басқа инфекциялар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B85-B89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аурулардың салдары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B90-B94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вирустық және басқа инфекциялық агенттер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B95-B98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инфекциялық аурулар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B99-B99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 (C00-D48)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С00-C97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 in situ</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D00-D09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ісіктері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белгісіз сипаттағы ісіктер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D37-D48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қан өндіру ағзаларының аурулары жəне иммундық механизмді қамтитын жеке бұзылулар (D50-D89)</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Тамақпен байланысты анемия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D50-D53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Гемолитикалық анемиялар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D55-D59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және басқа анемиялар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D60-D64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пурпурдың бұзылуы және басқа да геморрагиялық жағдайлар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D65-D69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және қан өндіру мүшелерінің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D70-D77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механизмді қамтитын жеке бұзылулар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D80-D89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бұзылуы және зат алмасудың бұзылысы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E00-E07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диабетi</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E10-E14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бұзушылықтар реттеу глюкоза және ішкі секреция ұйқы безі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E15-E16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эндокриндік бездердің бұзылуы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E20-E35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жетіспеушілігі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E40-E46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тамақтанудың басқа түрлері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E50-E64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 және басқа да артықтығы тамақтану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E65-E68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алмасудың бұзылуы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E70-E90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 бұзылулары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 бұзылулары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аурулары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ОЖЖ-ның қабынған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G00-G09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орталық жүйке жүйесін зақымдайтын жүйелі атрофиялар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G10-G11, G12.1, G12.8, G13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нейронының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Экстрапирамидалық және басқа қозғалыстық бұзылулар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G20-G26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басқа дегенерациялық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G30-G32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Шашыранды склероз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миелинсіздендіруші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G36-G37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Эпизодтық және ұстамалы бұзылулар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G42-G47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жүйкелердің, жүйке түбіршектері мен өрімдерінің</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G50-G59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Полиневропатиялар мен шеткі жүйке жүйесінің басқа зақымданулары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G60-G64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Аурулары жүйке-бұлшықет синапса мен бұлшықет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G70-G73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параличі және басқа параличтік синдромдар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G80-G83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басқа да бұзылыстары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G90-G92, G93.1, G93.2, G93.3, G94-G99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энцефалопатия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және оның қосалқы аппаратының аурулары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жас шығу жолдарының және көз ұясының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H00-H06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қабықтың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H10-H13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Склераның, қасаң қабықтың, нұрлы қабықтың және цилиарлы дененің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H15-H22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Қабығының аурулары мен көздің ішкі тор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H30-H36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жүйесінің және көру жолдары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H43-H45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тәрізді дене мен көз алмасының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H46-H48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бұлшық еттерінің аурулары, көз қозғалысының бұзылуы, аккомодация мен рефракцияның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H49-H52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Көрудің бұзылулары мен соқырлық</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H53-H54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аппаратының басқа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H55-H59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және емiзiк тәрiздi өсiндiнiң аурулары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H60-H62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құлақтың және емізікше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H65-H75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H80-H83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құлақ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H90-H95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аурулары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ревматикалық қызба</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ревматикалық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қан қысымымен сипатталатын аурулар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жүрегі және өкпе қан айналымының бұзылуы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I26-I28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да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I30-I52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артерия және капиллярлар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I70-I79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Веналар, лимфа тамырлары және лимфа түйіндерінің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I80-I89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басқа да және анықталмаған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I95-I99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аурулары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жіті респираторлық инфекциялары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және пневмония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J10-J18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басқа да жіті респираторлық инфекциялары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J20-J22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басқа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созылмалы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обструктивті өкпе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агенттерден туындаған өкпе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J60-J70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Интерстициальды тінді зақымдайтын басқа да респираторлық аурулар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J80-J83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интерстициальді өкпе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іріңді және некроздық жай-күйі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J85-J86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Плевраның басқа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J90-J94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басқа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J95-J99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жоғарғы бөліктерінің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K21.0, K25-К27, K29.4, K31.7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жоғарғы бөліктерінің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 K23, K29.0, K29.1, K29.2, K29.3, K29.5, K29.6, K29.7, K29.8, K29.9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Аппендикс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K35-К38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K40-К46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емес энтерит және колит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K50-К52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K55-К64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K65-K67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K70-K76.9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қабының, өт шығару жолдарының және ұйқы безінің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K80-К87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органдарының басқа да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K90-К93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аурулары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инфекциялары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 (пемфигус)</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бұзылулар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L11-L14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және экзема</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Папулосквамоздық бұзылулар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L40-L45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Есекжем және эритема</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L50-L54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әсеріне байланысты тері және тері асты клетчаткасының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L55-L59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қосалқандарының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L60-L75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басқа да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L80-L99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және дәнекер тінінің аурулары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M00-М04; М07.0-М07.2; М07.4-М07.6; M09-М12.2; М12.4-М25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Серопозитивті ревматоидты артрит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ревматоидты артриттер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псориатикалық артропатиялар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М07.3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ювенильді артрит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Палиндромдық ревматизм</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 зақымдануы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M30-M36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Дорсопатиялар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M40-М44, М46-M54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Анкилозды спондилит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M60-M79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Остеопатиялар және хондропатиялар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M80-M94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және дәнекер тінінің басқа да зақымданулары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M95-M99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Гломерулярлық аурулар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N00-N02; N05-N08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нефрит синдромы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Нефротикалық синдром</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 N13-N16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тубулоинтерстициальный нефрит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жеткіліксіздігі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N17-N19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тас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N20-N23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басқа да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N25-N29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жүйесінің басқа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N30-N39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 мүшелерінің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N41-N51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гиперплазиясы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N61-N64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дисплазиясы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жамбас мүшелерінің қабыну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полипі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гиперплазиясы эндометрия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Аденоматозды гиперплазия эндометрия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эрозиясы және эктропионы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лейкоплакиясы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түсуі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қабыну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 N83, N87, N88, N89, N91-98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басқа бұзылулары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ақаулары), деформациялар және хромосомалық бұзылулар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туа біткен ауытқулары (даму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құлақтың, бет пен мойынның туа біткен ауытқулары (даму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Q10-Q18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туа біткен ауытқулары (даму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туа біткен ауытқулары (даму бітелуі)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Q30-Q34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және аспанның жарқылы (еріннің және қасқырдың жарқылы)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Q35-Q37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өңеш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аноректальды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w:t>
            </w:r>
            <w:r>
              <w:br/>
            </w:r>
            <w:r>
              <w:rPr>
                <w:rFonts w:ascii="Times New Roman"/>
                <w:b w:val="false"/>
                <w:i w:val="false"/>
                <w:color w:val="000000"/>
                <w:sz w:val="20"/>
              </w:rPr>
              <w:t>
остеогенез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ихтиоз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басқа да туа біткен ауытқулары (даму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 Q40-Q41,</w:t>
            </w:r>
            <w:r>
              <w:br/>
            </w:r>
            <w:r>
              <w:rPr>
                <w:rFonts w:ascii="Times New Roman"/>
                <w:b w:val="false"/>
                <w:i w:val="false"/>
                <w:color w:val="000000"/>
                <w:sz w:val="20"/>
              </w:rPr>
              <w:t>
Q43-Q45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мүшелерінің туа біткен ауытқулары (даму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Q50-Q56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жүйесінің туа біткен ауытқулары (даму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Q60-Q64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кемістіктері) және сүйек-бұлшықет жүйесінің деформациялары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Q65-Q78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туа біткен ауытқулар (даму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Q82-Q89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хромосомдық аномалиялар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 Q99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A15-A19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иммунитет тапшылығы вирусы (АИВ) тудыратын ауру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B20-B24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вирустық гепатиттер және бауыр циррозы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 B19, К74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С00-C97, D00-D09, D37-D48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E10-E14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және мінез-құлықтың бұзылуы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церебралдық параличі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жіті инфаргі (алғашқы 6 ай)</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 I22, I23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Ревматизм</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 I05-I09, M12.3, M35.3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 зақымданулары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M30-M36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дегенерациялық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G30-G32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миелинсіздендіруші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G35-G37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Лейшманиоз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 тәрізді-жасушалық бұзылулар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Пароксизмалді түндік гемоглобинурия (Маркиафавы-Микели)</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апластикалық анемиялар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Пурпура және басқа да геморрагиялық жағдайлар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 D69.4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Лангерганс жасушаларынан Гистиоцитоз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Иммунодефициттер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D80-D84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жеткіліксіздігі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Е53.1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Гликогеннің жиналу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сфинголипидоздар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Мукополисахаридоздар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E76.0-E76.2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порфириялар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алмасудың бұзылуы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көріністермен кистозды фиброз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Е84.8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Амилоидоздың басқа түрлері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алмасудың басқа да бұзылуы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нейронының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Шашыранды склероз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Генерализацияланған эпилепсияның және эпилепсиялық синдромдардың басқа түрлері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Энцефалопатия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интерстициальді өкпе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өкпелік гипертензия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Жаралы колит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 (пемфигус)</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буллездік өзгерістер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ювенильді артрит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Шырышты-тері лимфонодулярлық синдромы (Кавасаки)</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 Вегенера</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доғасының синдромы (Такаясу)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некрозды васкулопатиялар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М31.8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красная волчанка с поражением других органов или систем</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Полимиозит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М33.2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остеогенез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пайда болған ихтиоз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 жоқ созылмалы В, С және D вирустық гепатиті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 гипертензия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Жүректік ишемиялық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 I20.8, I25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жеткіліксіздігі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 Z95.8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Цереброваскулярлық аурулар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эмболиясы және тромбозы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Аортит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Субарахноидальды қан құйылу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Миішілік қан құйылу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жарақаттық емес бас сүйек ішіне қан құйылу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инсульт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инфаркт ретінде анықталмаған инсульт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қақпақшаларының зақымдануы: ревматикалық ақаулар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емес ақаулар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I34-I39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 I48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созылмалы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 J45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жоғарғы бөліктерінің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K21.0, K25-К27, K29.4, K31.7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жоғарғы бөліктерінің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К50-К52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К70-К76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Артропатиялар, дорсопатиялар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 М06, М08, М07.3, М45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некрозды васкулопатиялар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склероз (жүйелі склеродермия)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да жүйелі зақымданулары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типті қант диабеті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Диффузды уытты зоб. Тиреотоксикоз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церебралдық параличі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нефритикалық синдром</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Нефротикалық синдром</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интерстициальды нефрит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гиперплазиясы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дисплазиясы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полипі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гиперплазиясы эндометрия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Аденоматозды гиперплазия эндометрия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эрозиясы және эктропионы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лейкоплакиясы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қатерсіз ісігі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факторының тұқым қуалайтын тапшылығы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факторының тұқым қуалайтын тапшылығы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басқа факторларының тұқым қуалайтын тапшылығы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бронх-өкпе дисплазиясы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Р27.1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қосылыстардың туа біткен ауытқулары (даму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ақаулары): жүрек қалқасы, өкпе және үш жақты клапандар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 Q22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митральды клапандардың туа біткен ауытқулары (даму кемістіктері)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да туа біткен ауытқулары (даму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ауытқулары (даму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өңеш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аноректальды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анамнезінде медициналық емдеу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 (3-кезең)</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анамнезінде реабилитациялық емшаралар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w:t>
            </w:r>
            <w:r>
              <w:br/>
            </w:r>
            <w:r>
              <w:rPr>
                <w:rFonts w:ascii="Times New Roman"/>
                <w:b w:val="false"/>
                <w:i w:val="false"/>
                <w:color w:val="000000"/>
                <w:sz w:val="20"/>
              </w:rPr>
              <w:t>
шұғыл (18 жасқа дейінгі балалар; жүкті әйелдер; Ұлы Отан соғысына қатысқандар; 1, 2, 3-топтағы мүгедектер; "Алтын алқа", "Күміс алқа" белгілерімен марапатталған көп балалы аналар; атаулы әлеуметтік көмек алушылар; жасы бойынша зейнеткерлер; инфекциялық, әлеуметтік маңызы бар аурулармен ауыратын науқастар және айналасындағылар қауіп төндіретін аурулармен ауыратындар; мүгедек балаға күтім жасауды жүзеге асыратын жұмыс істемейтін адамдар; бала кезінен бірінші топтағы мүгедекке күтім жасауды жүзеге асыратын жұмыс істемейтін адамдар), жоспарлы (18 жасқа дейінгі балалар мен жүкті әйелдер)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сілекей бездері мен жақ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K00-K14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жақ-бет патологиясы бар балаларға көрсетілетін ортодонтикалық көмек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және аспанның жарқылы (еріннің және қасқырдың жарқылы)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Q35-Q37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отбасылардың балаларына көрсетілетін ортодонтикалық көмек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аномалиялары [тістеу аномалияларын қоса алғанда]</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K07.2, K07.3, K07.4, K07.5, K07.8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жарақат (Травмпункт, АЕҰ)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 сыртқы себептердің әсері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S00-T88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салдары (АЕҰ)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уланулардың және сыртқы себептердің басқа да әсерлерінің салдары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T90-T98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мақсатта жұмыс істеу (скринингтен басқа)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 немесе диагнозы жоқ адамдарды жалпы тексеру және тексеру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бактериялық ауруға қарсы иммундау қажеттілігі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белгілі бір вирустық ауруға қарсы иммундау қажеттілігі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вирустық аурулардың біріне қарсы иммундау қажеттілігі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инфекциялық аурулардың біріне қарсы иммундау қажеттілігі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комбинациясына қарсы иммундау қажеттілігі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(профқарау)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анықтау мақсатында арнайы скринингтік тексеру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(профқарау)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ісіктерді анықтау мақсатында арнайы скринингтік тексеру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(профқарау)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 мен бұзылуларды анықтау мақсатында арнайы скринингтік тексеру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жеріне сәйкес тірі туған сәбилер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көмек және тексеру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жүктілікті қауіпсіз тоқтату, репродуктивті денсаулықты қорғау мәселелері бойынша қызметтер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Ұрпақты болу функциясына қатысты жағдайларға байланысты денсаулық сақтау мекемелеріне жүгіну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Z30-Z39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Антенаталды байқау кезінде қабылдау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ісіну, протеинурия және гипертензиялық бұзылулар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О10-О16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Антенаталды байқау кезінде қабылдау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Көбінесе жүктілікке байланысты ананың басқа да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О20-О29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Антенаталды байқау кезінде қабылдау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жүктілікті байқау және байқау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Антенаталды байқау кезінде қабылдау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тәуекелге ұшырайтын әйелдегі жүктіліктің өтуін байқау және байқау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Антенаталды байқау кезінде қабылдау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патологиясын анықтау мақсатында босанғанға дейінгі тексеру (антенаталдық скрининг)</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Постнаталды байқау кезінде қабылдау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көмек және тексеру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қорғау бойынша қызметтер (мектеп медицинасы)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 немесе диагнозы жоқ адамдарды жалпы тексеру және тексеру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Z00.0 - Z00.3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қорғау бойынша қызметтер (мектеп медицинасы)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бактериялық ауруға қарсы иммундау қажеттілігі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қорғау бойынша қызметтер (мектеп медицинасы)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белгілі бір вирустық ауруға қарсы иммундау қажеттілігі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қорғау бойынша қызметтер (мектеп медицинасы)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вирустық аурулардың біріне қарсы иммундау қажеттілігі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қорғау бойынша қызметтер (мектеп медицинасы)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инфекциялық аурулардың біріне қарсы иммундау қажеттілігі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қорғау бойынша қызметтер (мектеп медицинасы)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комбинациясына қарсы иммундау қажеттілігі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бойынша іс-шаралар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жағдайларға байланысты денсаулық сақтау мекемелеріне жүгіну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Z70-Z76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медициналық тексерулер (086/у; 108-1/у; 083/у)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 немесе диагнозы жоқ адамдарды басқа да арнайы тексеру және тексеру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Z02.0, Z02.1, Z02.4, Z02.8, Z02.9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қызметтер (балалар мен жүкті әйелдер)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тексеру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 жоқ созылмалы В, С және D вирустық гепатиті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 включая В18.0, B18.1. B18.2, B18.8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 гипертензия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Жүректік ишемиялық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 I20.8, I25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жеткіліксіздігі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 Z95.8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эмболиясы және тромбозы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Аортит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Субарахноидальды қан құйылу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Миішілік қан құйылу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жарақаттық емес бас сүйек ішіне қан құйылу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инсульт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инфаркт ретінде анықталмаған инсульт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қақпақшаларының зақымдануы: ревматикалық ақаулар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емес ақаулар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I34-I39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 I48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созылмалы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 J45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жоғарғы бөліктерінің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K21.0, K25-К27, K29.4, K31.7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емес энтерит және колит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К50-К52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 К76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Артропатиялар, дорсопатиялар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 М06, М08, М07.3, М45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некрозды васкулопатиялар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М32-М32.9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M33-М33.9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Жуйелі склероз (жүйелі склеродермия)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М.34-М34.9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да жүйелі зақымданулары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типті қант диабеті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Диффузды токсикалық зоб. Тиреотоксикоз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Е05-Е05.9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40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церебралды сал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нефритикалық синдром</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Нефротикалық синдром</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интерстициальді нефрит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гиперплазиясы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дисплазиясы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полипі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гиперплазиясы эндометрия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Аденоматозды гиперплазия эндометрия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85.1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эрозиясы және эктропионы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лейкоплакиясы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қатерсіз ісігі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факторының тұқым қуалайтын тапшылығы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факторының тұқым қуалайтын тапшылығы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басқа факторларының тұқым қуалайтын тапшылығы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бронх-өкпе дисплазиясы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Р27.1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қосылыстардың туа біткен ауытқулары (даму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ақаулары): жүрек қалқасы, өкпе және үш жақты клапандар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 Q22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аортального и митрального клапанов</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да туа біткен ауытқулары (даму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ауытқулары (даму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пайда болған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аноректальды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15-A19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 тапшылығы вирусынан (АИТВ) туындаған ауру)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B20-B24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және қатерсіз ісіктер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С00-97; D00-09; D37-48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Миелодиспластикалық синдромдар, созылмалы миелопролиферативті ауру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 D47.1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Антиденелердің басым жеткіліксіздігі бар иммунитет тапшылығы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Комбинированрленген иммунодефициттер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Елеулі ақаулармен байланысты иммундық тапшылық</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D82-D84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E10-E14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және мінез-құлықтың бұзылуы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дегенеративті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G30-G32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демиелинизациялық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G35-G37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Гемолитикалық анемиялар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56; D 56.0-D 56.2; D 56.4; D 57; D 57.0-D 57.2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Пароксизмалді түндік гемоглобинурия (Маркиафавы-Микели)</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 анықталмаған</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 D69.4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Лангерганс жасушаларынан Гистиоцитоз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тобының басқа витаминдерінің жеткіліксіздігі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53.1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Гликогеннің жиналу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74.0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сфинголипидоздар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75.2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76.0-E 76.2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80.2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алмасудың бұзылуы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83.0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көріністермен кистозды фиброз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84.8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Невропатиясыз тұқым қуалайтын отбасылық амилоидоз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85.0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алмасудың басқа да бұзылуы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88.0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нейронының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12.2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Генерализацияланған эпилепсияның және эпилепсиялық синдромдардың басқа түрлері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40.4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энцефалопатия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93.4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интерстициальді өкпе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84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Ревматизм</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 I05-I09, M12.3, M35.3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Біріншілік өкпелік гипертензия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27.0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бұзылыстар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10; L 13.0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ювенильді артрит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08.2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тінінің жүйелі зақымдануы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30-М36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остеогенез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пайда болған ихтиоз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81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Полиомиелитпен аурудың салдары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Эхинококкозға байланысты операциядан кейінгі жағдай</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кейінгі жағдайы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Тамақпен байланысты анемия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D50-D53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Гемолитикалық анемиялар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 D56.3, D56.8, D56.9, D57.3, D57.8, D58, D59.0- D59.4, D59.6- D59.9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гемолитикалық анемия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 D 59.5 басқа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қызыл жасушалы аплазиясы (эритробластопения)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апластикалық анемиялар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постгеморрагиялық анемия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түзілімдер кезіндегі анемия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Гипотиреоздың басқа түрлері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Токсикалық емес зобтың басқа түрлері (операциядан кейінгі түйіндік және аралас эутиреоидты зоб)</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гиперфункциясы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Иценко-Кушинг синдромы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Адреногениталдық бұзылулар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бездердің дисфункциясы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жетілудің бұзылуы,</w:t>
            </w:r>
            <w:r>
              <w:br/>
            </w:r>
            <w:r>
              <w:rPr>
                <w:rFonts w:ascii="Times New Roman"/>
                <w:b w:val="false"/>
                <w:i w:val="false"/>
                <w:color w:val="000000"/>
                <w:sz w:val="20"/>
              </w:rPr>
              <w:t>
басқа айдарларда жіктелмеген</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эндокриндік бұзылулар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витаминінің жеткіліксіздігі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түсуі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Етеккірдің болмауы, аздаған және сирек етеккір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және қынаптан басқа да аномальды қан кетулер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бедеулігі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w:t>
            </w:r>
            <w:r>
              <w:br/>
            </w:r>
            <w:r>
              <w:rPr>
                <w:rFonts w:ascii="Times New Roman"/>
                <w:b w:val="false"/>
                <w:i w:val="false"/>
                <w:color w:val="000000"/>
                <w:sz w:val="20"/>
              </w:rPr>
              <w:t>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қабыну ауруларының салдары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Базальдік ганглийлердің басқа да дегенеративті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сақинасы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Үштік жүйкесінің зақымдануы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жүйкесінің зақымдануы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жүйкелерінің зақымдануы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түбіршектері мен өрімдерінің зақымдануы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және идиопатиялық невропатия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Myasthenia gravis және жүйке-бұлшықет синапсінің басқа да бұзылуы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да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Хориоретиналдық дистрофиялар (лазерлік операциялардан кейін)</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қабатының қатпарлануы және жарылуы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тамырлардың бітелуі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торлы аурулар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және аккомодацияның бұзылуы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Көрудің бұзылуы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орташа отит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құлақтың және емізік тәрізді өсіндінің басқа да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Н74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Естудің кондуктивтік және нейросенсорлық жоғалуы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Н90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алды-қарыншалық (атриовентрикулярлы) блокада және ГИС шоғырының сол аяғының блокада</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алды-қарыншалық (атриовентрикулярлы) блокада және ГИС шоғырының оң аяғының блокадасы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Капиллярлар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аневризмасы мен қатпарлануы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тамырлардың басқа да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және артериялардың басқа зақымданулары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Постфлебитикалық синдром</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варикозды кеңеюі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эмфиземасы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Гингивит және пародонт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жарықтары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К40-K43.9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дивертикулярлық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 және тік ішек</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тас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Атопиялық дерматит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формалы Эритема</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гранулематозды өзгерістері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жегі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тері және тері асты клетчаткасының басқа да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және облигациялық тері ақаулары; тері мүйізі, кисталар, сәулелік дерматит, пигментті ксеродерма, Педжет ауруы, Боуэн ауруы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L85.8, L72.9, L58, Q82.1, M88, L90, L91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Артроздар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М15- М19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 контрактуралар, анкилоздар, ересектерде остеомиелит</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Остеопатиялар мен хондропатиялар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M80-M94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w:t>
            </w:r>
            <w:r>
              <w:br/>
            </w:r>
            <w:r>
              <w:rPr>
                <w:rFonts w:ascii="Times New Roman"/>
                <w:b w:val="false"/>
                <w:i w:val="false"/>
                <w:color w:val="000000"/>
                <w:sz w:val="20"/>
              </w:rPr>
              <w:t>
байқау 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субдуральды қан құйылу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w:t>
            </w:r>
            <w:r>
              <w:br/>
            </w:r>
            <w:r>
              <w:rPr>
                <w:rFonts w:ascii="Times New Roman"/>
                <w:b w:val="false"/>
                <w:i w:val="false"/>
                <w:color w:val="000000"/>
                <w:sz w:val="20"/>
              </w:rPr>
              <w:t>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жүйке жүйесінің босану жарақаты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w:t>
            </w:r>
            <w:r>
              <w:br/>
            </w:r>
            <w:r>
              <w:rPr>
                <w:rFonts w:ascii="Times New Roman"/>
                <w:b w:val="false"/>
                <w:i w:val="false"/>
                <w:color w:val="000000"/>
                <w:sz w:val="20"/>
              </w:rPr>
              <w:t>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Микроцефалия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w:t>
            </w:r>
            <w:r>
              <w:br/>
            </w:r>
            <w:r>
              <w:rPr>
                <w:rFonts w:ascii="Times New Roman"/>
                <w:b w:val="false"/>
                <w:i w:val="false"/>
                <w:color w:val="000000"/>
                <w:sz w:val="20"/>
              </w:rPr>
              <w:t>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Анофтальм, микрофтальм және туа біткен макрофтальм, басқа офтальмопатология бойынша көзді алып тастағаннан кейін</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w:t>
            </w:r>
            <w:r>
              <w:br/>
            </w:r>
            <w:r>
              <w:rPr>
                <w:rFonts w:ascii="Times New Roman"/>
                <w:b w:val="false"/>
                <w:i w:val="false"/>
                <w:color w:val="000000"/>
                <w:sz w:val="20"/>
              </w:rPr>
              <w:t>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Естудің бұзылуын тудыратын туа біткен құлақтың ақаулары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және аспанның жарқылы (еріннің және қасқырдың жарқылы)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Q35-Q37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туа біткен ауытқулары мен деформациялары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Q65-Q79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жарақаттары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арқаның төменгі бөлігінің, омыртқа мен жамбастың бел бөлігінің жарақаты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S30-S39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Трансплантацияланған ағзалар мен тіндердің болуы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қызметтер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қолдау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және психоәлеуметтік жағдайларға байланысты денсаулық үшін әлеуетті қауіп</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Z55-Z65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қызметтер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көмек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және психоәлеуметтік жағдайларға байланысты денсаулық үшін әлеуетті қауіп</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Z55-Z65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мақсатта зерттеу және жүгіну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сараптамаға құжаттарды ресімдеу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мақсатта зерттеу және жүгіну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жазу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мақсатта зерттеу және жүгіну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инфекцияға зерттеп-қарау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инфекцияға күдікті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инфекцияға зерттеп-қарау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госпитализация кезінде COVID-19 коронавирустық инфекцияға зерттеп-қарау (ауруханаға дейінгі зерттеп-қарау), оның ішінде мерзімі 37 апта болған жүкті әйелдерді босандыруға, гемодиализдегі пациенттер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анықтау мақсатында арнайы скринингтік тексеру</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Z11.5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инфекцияға зерттеп-қарау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В34.2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инфекцияға зерттеп-қарау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Коронавирустар басқа айдарларда жіктелген аурулардың себебі ретінде</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инфекцияға зерттеп-қарау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