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e005" w14:textId="9e6e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деректердің интернет-порталында орналастырылатын ашық деректер тізбесін бекіту туралы" Қазақстан Республикасының Мемлекеттік қызмет істері агенттігі Төрағасының 2019 жылғы 27 желтоқсандағы № 226 бұйрығына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Төрағасының 2020 жылғы 8 шiлдедегi № 118 бұйрығы. Қазақстан Республикасының Әділет министрлігінде 2020 жылғы 10 шiлдеде № 20948 болып тіркелді. Күші жойылды - Қазақстан Республикасының Мемлекеттік қызмет істері агенттігі Төрағасының 2022 жылғы 11 наурыздағы № 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ҚРМемлекеттік қызмет істері агенттігі Төрағасының 11.03.2022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ашық деректер тізбесін бекіту туралы" Қазақстан Республикасының Мемлекеттік қызмет істері агенттігі Төрағасының 2019 жылғы 27 желтоқсандағы № 226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19804 болып тіркелген, 2020 жылғы 5 қаңтарда Қазақстан Республикасының нормативтік құқықтық актілерінің эталондық бақылау банкінде жарияланды) мынадай өзгеріс пен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Ашық деректер интернет-порталында орналастырылатын ашық деректер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28-жолмен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Президентінің жанындағы Мемлекеттік басқару академиясына оқуға түскен мемлекеттік қызметшілер туралы статистикалық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қыркүйекке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Президентінің жанындағы МБА, ҚР МҚІА Мемлекеттік қызмет департаменті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</w:t>
      </w:r>
      <w:r>
        <w:rPr>
          <w:rFonts w:ascii="Times New Roman"/>
          <w:b w:val="false"/>
          <w:i w:val="false"/>
          <w:color w:val="000000"/>
          <w:sz w:val="28"/>
        </w:rPr>
        <w:t>жазылуында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"ҚР МҚІА – Қазақстан Республикасы Мемлекеттік қызмет істері агенттігі;" жолға өзгеріс енгізілді, мемлекеттік тіліндегі мәтін өзгермейді;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"ҚР МҚІА – Қазақстан Республикасы Мемлекеттік қызмет істері агенттігі;" деген жолдан кейін мынадай мазмұндағы жолмен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"ҚР Президенті жанындағы МБА – "Қазақстан Республикасы Президентінің жанындағы Мемлекеттік басқару академиясы" республикалық мемлекеттік қазыналық кәсіпорны;".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(бұдан әрі – Агенттік) Заң департаменті заңнамада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одан әрі орындау үшін Агенттіктің жауапты құрылымдық бөлімшелерінің басшыларын онымен таныстыруды;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Агенттіктің интернет-ресурсында орналастырылуын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Агенттік Төрағасының жетекшілік ететін орынбасарларына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он күнтізбелік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қызмет істері агенттігінің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