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e8df" w14:textId="efde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 биржаларының электрондық сауда жүйесіне қойылатын міндетті талаптарды бекіту туралы" Қазақстан Республикасы Ұлттық экономика министрінің 2015 жылғы 26 ақпандағы № 141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2020 жылғы 15 шiлдедегi № 148-НҚ бұйрығы. Қазақстан Республикасының Әділет министрлігінде 2020 жылғы 16 шiлдеде № 20977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"Тауар биржаларының электрондық сауда жүйесіне қойылатын міндетті талаптарды бекіту туралы" Қазақстан Республикасы Ұлттық экономика министрінің 2015 жылғы 26 ақпандағы № 141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10695 болып тіркелген, "Әділет" ақпараттық-құқықтық жүйесінде 2015 жылғы 22 сәуірде жарияланған)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Тауар биржаларының электрондық сауда жүйесіне қойылатын міндетті </w:t>
      </w:r>
      <w:r>
        <w:rPr>
          <w:rFonts w:ascii="Times New Roman"/>
          <w:b w:val="false"/>
          <w:i w:val="false"/>
          <w:color w:val="000000"/>
          <w:sz w:val="28"/>
        </w:rPr>
        <w:t>талаптарда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монополияға қарсы органды нақты уақыт режимінде тауар биржасының электрондық сауда жүйесіне қашықтан кіру арқылы қамтамасыз етуі тиіс.";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және 5) тармақшақшалар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қашықтан қол жеткізу режимінде жұмыс істеген кезде биржа сауда-саттыққа қашықтағы қатысушыларды және монополияға қарсы органның лауазымды адамдарын қосу үшін порттардың қажетті санын қамтамасыз етеді;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тауар биржасының уәкілетті органы (Директорлар кеңесі немесе Басқармасы) тауар биржасының электрондық сауда жүйесіне қосылған және онда сауда-саттыққа қатысушылар мен монополияға қарсы органның лауазымды адамдары қашықтықтан қол жеткізу режимінде жұмыс істеген кезде шарттарды, талаптар мен техникалық сипаттамаларды айқындайтын нормативтік құжатты бекітеді;".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Ішкі сауда департаменті заңнамада белгіленген тәртіппен: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Сауда және интеграция министрлігінің интернет-ресурсында орналастырылуын;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Сауда және интеграция министрлігінің Заң қызметі департаментіне ұсынуды қамтамасыз етсін.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сауда 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 және қоғамдық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