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e56f" w14:textId="48ee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Ішкі істер министрлігінің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15 шiлдедегi № 518 бұйрығы. Қазақстан Республикасының Әділет министрлігінде 2020 жылғы 16 шiлдеде № 20978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Ішкі істер министрлігінің кейбір бұйрықтарының күші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Кадр саясаты департаменті (А.М.Сайтбеков) Қазақстан Республикасының заңнамасында белгіленген тәртіпте: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Ішкі істер министрлігінің Заң департаментіне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Кадр саясаты департаментіне (А.М. Сайтбеков)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15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518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Ішкі істер министрлігінің күші жойылған кейбір бұйрықтарының тізбесі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ішкі істер органдары лауазымдарының санаттарына қойылатын біліктілік талаптарын бекіту туралы" Қазақстан Республикасы Ішкі істер министрінің 2015 жылғы 5 мамырдағы № 432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11357 болып тіркелген, "Әділет" ақпараттық-құқықтық жүйесінде 2015 жылғы 3 шілдеде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ішкі істер органдары лауазымдарының санаттарына қойылатын біліктілік талаптарын бекіту туралы" Қазақстан Республикасы Ішкі істер министрінің 2015 жылғы 5 мамырдағы № 432 бұйрығына өзгерістер енгізу туралы" Қазақстан Республикасы Ішкі істер министрінің 2015 жылғы 28 мамырдағы № 574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13882 болып тіркелген, "Әділет" ақпараттық-құқықтық жүйесінде 2016 жылғы 18 шілдеде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Ішкі істер министрінің кейбір бұйрықтарына өзгерістер мен толықтырулар енгізу туралы" Қазақстан Республикасы Ішкі істер министрінің міндеті атқарушы 2017 жылғы 25 мамырдағы № 359 бұйрығының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15244 болып тіркелген, Қазақстан Республикасы нормативтік құқықтық актілерінің эталондық бақылау банкінде 2017 жылғы 30 маусымда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ішкі істер органдарының лауазымдары санаттарына қойылатын біліктілік талаптарын бекіту туралы" Қазақстан Республикасы Ішкі істер министрінің 2015 жылғы 5 мамырдағы № 432 бұйрығына өзгерістер енгізу туралы" Қазақстан Республикасы Ішкі істер министрінің 2018 жылғы 27 қыркүйектегі № 650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17640 болып тіркелген, Қазақстан Республикасы нормативтік құқықтық актілерінің эталондық бақылау банкінде 2018 жылғы 7 қарашада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ішкі істер органдары лауазымдарының санаттарына қойылатын біліктілік талаптарын бекіту туралы" Қазақстан Республикасы Ішкі істер министрінің 2015 жылғы 5 мамырдағы № 432 бұйрығына өзгеріс енгізу туралы" Қазақстан Республикасы Ішкі істер министрінің 2019 жылғы 26 сәуірдегі № 347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18610 болып тіркелген, Қазақстан Республикасы нормативтік құқықтық актілерінің эталондық бақылау банкінде 2019 жылғы 6 мамырда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ішкі істер органдарының лауазымдары санаттарына қойылатын біліктілік талаптарын бекіту туралы" Қазақстан Республикасы Ішкі істер министрінің 2015 жылғы 5 мамырдағы № 432 бұйрығына өзгерістер енгізу туралы" Қазақстан Республикасы Ішкі істер министрінің 2019 жылғы 23 шілдегі № 646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19129 болып тіркелген, Қазақстан Республикасы нормативтік құқықтық актілерінің эталондық бақылау банкінде 2019 жылғы 7 тамызда жарияланған).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