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1664" w14:textId="9bf1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заңнамасына сәйкес әлеуметтік қолдауға құқығы бар жеке тұлғалар санаттарының тізбесін бекіту туралы" Қазақстан Республикасы Ұлттық экономика министрінің 2018 жылғы 8 ақпандағы № 42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16 шiлдедегi № 57 бұйрығы. Қазақстан Республикасының Әділет министрлігінде 2020 жылғы 16 шiлдеде № 20981 болып тіркелді. Бұйрық 2020 жылғы 31 желтоқсанды қоса алғанға дейін қолданыста болды.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қолданыста болу мерзімі - 31.12.2020 дейін (осы бұйрықтың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заңнамасына сәйкес әлеуметтік қолдауға құқығы бар жеке тұлғалар санаттарының тізбесін бекіту туралы" Қазақстан Республикасы Ұлттық экономика министрінің 2018 жылғы 8 ақпандағы № 42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16458 болып тіркелген, 2018 жылғы 13 наурызда Қазақстан Республикасы Нормативтік құқықтық актілерінің эталондық бақылау банкінде жарияланған)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заңнамасына сәйкес әлеуметтік қолдауға құқығы бар жеке тұлғалар санаттарының тізбесінде </w:t>
      </w:r>
      <w:r>
        <w:rPr>
          <w:rFonts w:ascii="Times New Roman"/>
          <w:b w:val="false"/>
          <w:i w:val="false"/>
          <w:color w:val="000000"/>
          <w:sz w:val="28"/>
        </w:rPr>
        <w:t>9)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"тұлға болып табылатын жеке тұлғалар жатады." деген сөздер "тұлға;" деген сөзбен ауыстырылып, мынадай мазмұндағы 10) тармақшамен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коммерциялық емес ұйымдардан қайырымдылық көмек алатын тұлға болып табылатын жеке тұлғалар жатады.".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Салық және кеден саясаты департаменті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Ұлттық экономика министрлігінің интернет-ресурсында орналастыруды;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беруді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 және 2020 жылғы 31 желтоқсанды қоса алғанға дейін қолданыста болады және 2020 жылғы 15 наурыздан бастап туындаған қатынастарға қолданылады.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 қорғау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