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4eac" w14:textId="5af4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"Стационарды алмастыратын көмек көрсету қағидаларын бекіту туралы" Қазақстан Республикасы Денсаулық сақтау және әлеуметтік даму министрінің 2015 жылғы 17 тамыздағы № 669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17 шiлдедегi № ҚР ДСМ-85/2020 бұйрығы. Қазақстан Республикасының Әділет министрлігінде 2020 жылғы 20 шiлдеде № 20995 болып тіркелді. Күші жойылды - Қазақстан Республикасы Денсаулық сақтау министрінің 2023 жылғы 7 маусымдағы № 106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Денсаулық сақтау министрінің 07.06.2023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"Стационарды алмастыратын көмек көрсету қағидаларын бекіту туралы" Қазақстан Республикасы Денсаулық сақтау және әлеуметтік даму министрінің 2015 жылғы 17 тамыздағы № 669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12106 болып тіркелген, "Әділет" ақпараттық-құқықтық жүйесінде 2015 жылғы 6 қазанда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Стационарды алмастыратын көмек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16-тармақтың </w:t>
      </w:r>
      <w:r>
        <w:rPr>
          <w:rFonts w:ascii="Times New Roman"/>
          <w:b w:val="false"/>
          <w:i w:val="false"/>
          <w:color w:val="000000"/>
          <w:sz w:val="28"/>
        </w:rPr>
        <w:t>2-тармақшасы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COVID-19 коронавирустық инфекциясы бар науқастарға үйде стационарды алмастыратын көмек көрсетуден басқа, инфекциялық аурулар;;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Үйдегі стационарда медициналық көмекті учаскелік терапевтер, жалпы практика дәрігерлері, бейінді мамандар, фельдшерлер, акушерлер, денсаулық сақтау саласындағы әлеуметтік қызметкерлер және медбикелер, психологтар көрсетеді, медициналық көрсетілімдер бойынша басқа бейінді мамандардың консультациялары өткізіледі".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вице-министрі А. Ғиниятқа жүктелсін.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