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191f" w14:textId="a3319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бұйрығына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17 шiлдедегi № 306 бұйрығы. Қазақстан Республикасының Әділет министрлігінде 2020 жылғы 20 шiлдеде № 20997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 мемлекеттік тізімдегі актінің тіркеу нөмері 20883 электрондық түрдегі Эталондық бақылау банкі 2020 жылғы 24 маусымда жарияланды)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Мектепке дейінгі білім беру саласында мемлекеттік қызметтер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8-тармағы мынадай редакцияда жазылсын: </w:t>
      </w:r>
    </w:p>
    <w:bookmarkStart w:name="z5" w:id="3"/>
    <w:p>
      <w:pPr>
        <w:spacing w:after="0"/>
        <w:ind w:left="0"/>
        <w:jc w:val="both"/>
      </w:pPr>
      <w:r>
        <w:rPr>
          <w:rFonts w:ascii="Times New Roman"/>
          <w:b w:val="false"/>
          <w:i w:val="false"/>
          <w:color w:val="000000"/>
          <w:sz w:val="28"/>
        </w:rPr>
        <w:t>
      "8. көрсетілетін қызметті берушіге:</w:t>
      </w:r>
    </w:p>
    <w:bookmarkEnd w:id="3"/>
    <w:p>
      <w:pPr>
        <w:spacing w:after="0"/>
        <w:ind w:left="0"/>
        <w:jc w:val="both"/>
      </w:pPr>
      <w:r>
        <w:rPr>
          <w:rFonts w:ascii="Times New Roman"/>
          <w:b w:val="false"/>
          <w:i w:val="false"/>
          <w:color w:val="000000"/>
          <w:sz w:val="28"/>
        </w:rPr>
        <w:t>
      1) қабылдауға арналған жолдама (берілген күннен бастап 5 (бес) жұмыс күні ішінде жарамды);</w:t>
      </w:r>
    </w:p>
    <w:p>
      <w:pPr>
        <w:spacing w:after="0"/>
        <w:ind w:left="0"/>
        <w:jc w:val="both"/>
      </w:pPr>
      <w:r>
        <w:rPr>
          <w:rFonts w:ascii="Times New Roman"/>
          <w:b w:val="false"/>
          <w:i w:val="false"/>
          <w:color w:val="000000"/>
          <w:sz w:val="28"/>
        </w:rPr>
        <w:t>
      2) ата-анасының немесе заңды өкілдерінің бірінің жеке басын куәландыратын құжат (сәйкестендіру үшін);</w:t>
      </w:r>
    </w:p>
    <w:p>
      <w:pPr>
        <w:spacing w:after="0"/>
        <w:ind w:left="0"/>
        <w:jc w:val="both"/>
      </w:pPr>
      <w:r>
        <w:rPr>
          <w:rFonts w:ascii="Times New Roman"/>
          <w:b w:val="false"/>
          <w:i w:val="false"/>
          <w:color w:val="000000"/>
          <w:sz w:val="28"/>
        </w:rPr>
        <w:t>
      3) баланың тууын куәландыратын құжат (сәйкестендіру үшін);</w:t>
      </w:r>
    </w:p>
    <w:p>
      <w:pPr>
        <w:spacing w:after="0"/>
        <w:ind w:left="0"/>
        <w:jc w:val="both"/>
      </w:pPr>
      <w:r>
        <w:rPr>
          <w:rFonts w:ascii="Times New Roman"/>
          <w:b w:val="false"/>
          <w:i w:val="false"/>
          <w:color w:val="000000"/>
          <w:sz w:val="28"/>
        </w:rPr>
        <w:t xml:space="preserve">
      4) Қазақстан Республикасы Денсаулық сақтау министрінің 2003 жылғы 24 маусымдағы № 469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p>
    <w:p>
      <w:pPr>
        <w:spacing w:after="0"/>
        <w:ind w:left="0"/>
        <w:jc w:val="both"/>
      </w:pPr>
      <w:r>
        <w:rPr>
          <w:rFonts w:ascii="Times New Roman"/>
          <w:b w:val="false"/>
          <w:i w:val="false"/>
          <w:color w:val="000000"/>
          <w:sz w:val="28"/>
        </w:rPr>
        <w:t>
      5) баланың денсаулығы туралы анықтама;</w:t>
      </w:r>
    </w:p>
    <w:p>
      <w:pPr>
        <w:spacing w:after="0"/>
        <w:ind w:left="0"/>
        <w:jc w:val="both"/>
      </w:pPr>
      <w:r>
        <w:rPr>
          <w:rFonts w:ascii="Times New Roman"/>
          <w:b w:val="false"/>
          <w:i w:val="false"/>
          <w:color w:val="000000"/>
          <w:sz w:val="28"/>
        </w:rPr>
        <w:t>
      6) психологиялық-медициналық-педагогикалық консультацияның қорытындысы (ерекше білім беру қажеттілігі бар балалар үшін).</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1) қабылдауға арналған жолдама (берілген күннен бастап 5 (бес) жұмыс күні ішінде жарамды);</w:t>
      </w:r>
    </w:p>
    <w:p>
      <w:pPr>
        <w:spacing w:after="0"/>
        <w:ind w:left="0"/>
        <w:jc w:val="both"/>
      </w:pPr>
      <w:r>
        <w:rPr>
          <w:rFonts w:ascii="Times New Roman"/>
          <w:b w:val="false"/>
          <w:i w:val="false"/>
          <w:color w:val="000000"/>
          <w:sz w:val="28"/>
        </w:rPr>
        <w:t>
      2) ата-анасының немесе заңды өкілдерінің бірінің жеке басын куәландыратын құжат (уәкілетті органның ақпараттық жүйесінен алынады);</w:t>
      </w:r>
    </w:p>
    <w:p>
      <w:pPr>
        <w:spacing w:after="0"/>
        <w:ind w:left="0"/>
        <w:jc w:val="both"/>
      </w:pPr>
      <w:r>
        <w:rPr>
          <w:rFonts w:ascii="Times New Roman"/>
          <w:b w:val="false"/>
          <w:i w:val="false"/>
          <w:color w:val="000000"/>
          <w:sz w:val="28"/>
        </w:rPr>
        <w:t>
      3) баланың тууын куәландыратын құжат (уәкілетті органның ақпараттық жүйесінен алынады);</w:t>
      </w:r>
    </w:p>
    <w:p>
      <w:pPr>
        <w:spacing w:after="0"/>
        <w:ind w:left="0"/>
        <w:jc w:val="both"/>
      </w:pPr>
      <w:r>
        <w:rPr>
          <w:rFonts w:ascii="Times New Roman"/>
          <w:b w:val="false"/>
          <w:i w:val="false"/>
          <w:color w:val="000000"/>
          <w:sz w:val="28"/>
        </w:rPr>
        <w:t xml:space="preserve">
      4) Қазақстан Республикасы Денсаулық сақтау министрінің 2003 жылғы 24 маусымдағы № 469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p>
    <w:p>
      <w:pPr>
        <w:spacing w:after="0"/>
        <w:ind w:left="0"/>
        <w:jc w:val="both"/>
      </w:pPr>
      <w:r>
        <w:rPr>
          <w:rFonts w:ascii="Times New Roman"/>
          <w:b w:val="false"/>
          <w:i w:val="false"/>
          <w:color w:val="000000"/>
          <w:sz w:val="28"/>
        </w:rPr>
        <w:t>
      5) баланың денсаулығы туралы анықтама (уәкілетті органның ақпараттық жүйесінен алынады);</w:t>
      </w:r>
    </w:p>
    <w:p>
      <w:pPr>
        <w:spacing w:after="0"/>
        <w:ind w:left="0"/>
        <w:jc w:val="both"/>
      </w:pPr>
      <w:r>
        <w:rPr>
          <w:rFonts w:ascii="Times New Roman"/>
          <w:b w:val="false"/>
          <w:i w:val="false"/>
          <w:color w:val="000000"/>
          <w:sz w:val="28"/>
        </w:rPr>
        <w:t>
      6) психологиялық-медициналық-педагогикалық консультацияның қорытындысы (ерекше білім беру қажеттілігі бар балалар үшін) (сканерленген көшірмесі).</w:t>
      </w:r>
    </w:p>
    <w:p>
      <w:pPr>
        <w:spacing w:after="0"/>
        <w:ind w:left="0"/>
        <w:jc w:val="both"/>
      </w:pPr>
      <w:r>
        <w:rPr>
          <w:rFonts w:ascii="Times New Roman"/>
          <w:b w:val="false"/>
          <w:i w:val="false"/>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bookmarkStart w:name="z6" w:id="4"/>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(М.Т Мелдебекова) Қазақстан Республикасы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