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e066" w14:textId="b63e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Жүзуге тыйым салынған аудандарды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2020 жылғы 21 шiлдедегi № 334 бұйрығы. Қазақстан Республикасының Әділет министрлігінде 2020 жылғы 22 шiлдеде № 21004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мақсатында теңізде жүзу туралы" 2002 жылғы 17 қаңтардағы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8-5-бабының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жүзуге тыйым салынған аудандар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Әскери-теңіз күштері бас қолбасшысының басқармасы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жарияланғанынан кейін Қазақстан Республикасы Қорғаныс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Респубикасы Қорғаныс министрлігінің Заң департаментіне жолдауды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Қорғаныс министрінің бірінші орынбасары – Қазақстан Республикасы Қарулы Күштері Бас штабының бастығына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Жүзуге тыйым салынған аудандар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Әскери корабльдер мен кемелер үшін оқу-жаттығулар өткізуді қамтамасыз ету мақсатында: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калибрі 30 мм дейінгі қарудан және корабльдердің зымыран қару-жарағынан оқ атуды жүргізу, корабльдердің жеке және бірлесіп жүзуін пысықтау үшін мынадай координаталарымен нүктелерде жүзуге тыйым салынған аудан белгіленеді: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316"/>
        <w:gridCol w:w="4243"/>
        <w:gridCol w:w="4243"/>
        <w:gridCol w:w="387"/>
      </w:tblGrid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ендігі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215 аудан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50'06"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18'56"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50'06"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48'00"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38'47"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18'56"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38'47"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48'00"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атыс қаруынан және корабльдік, артиллериялық қондырғылардан оқ атуды жүргізу, корабльдердің жеке және бірлесіп жүзуін пысықтау, оқу-жаттығу миналарын орнату және оларды тралдау үшін мынадай координаталарымен нүктелерде жүзуге тыйым салынған аудан белгіленеді: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316"/>
        <w:gridCol w:w="4243"/>
        <w:gridCol w:w="4243"/>
        <w:gridCol w:w="387"/>
      </w:tblGrid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ендігі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244 аудан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50'00"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40'00"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40'00"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05'00"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52'30"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50'00"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52'30"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атыс қаруынан, корабльдік, артиллериялық, зениттік қондырғылардан және зымыран қару-жарағынан оқ атуды жүргізу, корабльдердің жеке және бірлесіп жүзуін пысықтау, теңіз десантын түсіру, оқу-жаттығу миналарын орнату және оларды тралдау үшін мынадай координаталарымен нүктелерде жүзуге тыйым салынған аудан белгіленеді: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845"/>
        <w:gridCol w:w="3379"/>
        <w:gridCol w:w="3380"/>
        <w:gridCol w:w="2811"/>
      </w:tblGrid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ендігі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216 аудан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26'00"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19'00"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нүктеден № 3 нүктеге дейін жағалау сызығы бойынша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09'30"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16'00"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09'30"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216 ауданда оқ атулар тек шығыс бағытында жүргізіледі.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атыс қаруынан, корабльдік, артиллериялық, зениттік қондырғылардан және зымыран қару-жарағынан оқ атуды жүргізу, корабльдердің жеке және бірлесіп жүзуін пысықтау, оқу-жаттығу миналарын орнату және оларды тралдау үшін мынадай координаталарымен нүктелерде жүзуге тыйым салынған аудан белгіленеді: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845"/>
        <w:gridCol w:w="3379"/>
        <w:gridCol w:w="3380"/>
        <w:gridCol w:w="2811"/>
      </w:tblGrid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ендігі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217 аудан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55'42"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28'48"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03'48"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41'54"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нүктеден № 3 нүктеге дейін жағалау сызығы бойынша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49'48"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54'42"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42'18"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41'18"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241 аудан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38'12"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нүктеден № 3 нүктеге дейін жағалау сызығы бойынша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04'48"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04'48"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мүдделерін қорғау және навигациялық қауіпсіздікті қамтамасыз ету мақсатында мынадай координаталарымен нүктелерде жүзуге тыйым салынған аудан белгіленеді: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845"/>
        <w:gridCol w:w="3379"/>
        <w:gridCol w:w="3380"/>
        <w:gridCol w:w="2811"/>
      </w:tblGrid>
      <w:tr>
        <w:trPr>
          <w:trHeight w:val="30" w:hRule="atLeast"/>
        </w:trPr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Координаталар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ендігі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бойлығы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200 аудан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12'00"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09'00"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35'54"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12'56"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42'48"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40'56"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24'00"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нүктеден № 1 нүктеге дейін жағалау сызығы бойынша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214 аудан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54'00"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18'54"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12'06"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43'50"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12'48"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46'40"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21'20"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58'18"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25'20"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01'40"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09'00"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08'00"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Жүзуге тыйым салынған аудандардың координаталары "Координаталардың, биіктіктердің, гравиметриялық және спутниктік өлшемдердің, сондай-ақ мемлекеттік топографиялық карталар мен жоспарлар масштабтық қатарының бірыңғай мемлекеттік жүйелерін белгілеу туралы" Қазақстан Республикасы Үкіметінің 2002 жылғы 28 желтоқсандағы № 1403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координаталар жүйесінде көрсетілген.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