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6035" w14:textId="f3f6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ұланын топографиялық карталармен және геодезиялық пункттердің координаталары каталогтарымен қамтамасыз етудің заттай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2020 жылғы 17 шiлдедегi № 524 бұйрығы. Қазақстан Республикасының Әділет министрлігінде 2020 жылғы 24 шiлдеде № 21010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69-бабының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Ұлттық ұланын топографиялық карталармен және геодезиялық пункттердің координаталары каталогтарымен қамтамасыз етудің заттай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ұланының Бас қолбасшылығы (Р.Ф. Жақсылықов)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ұланының Бас қолбасшысына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" "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ұланын топографиялық карталармен және геодезиялық пункттердің координаталары каталогтарымен қамтамасыз етудің заттай нормалары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Нормаларға өзгеріс енгізілді – ҚР Ішкі істер министрінің 24.01.2023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(карталардың масштабы)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ұланының Бас қолбасшылығы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ұланының өңірлік қолбасшылығы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орналасқан бөлімше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ұланының академиясы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мақсаттағы авиациялық база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номенклатуралық парақ даналарының тиесілі саны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25 000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50 000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100 000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200 000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500 000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1 000 000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пункттер координаталарының каталогы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