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8c8d" w14:textId="89f8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20 шiлдедегi № 90 қаулысы. Қазақстан Республикасының Әділет министрлігінде 2020 жылғы 29 шiлдеде № 21025 болып тіркелді</w:t>
      </w:r>
    </w:p>
    <w:p>
      <w:pPr>
        <w:spacing w:after="0"/>
        <w:ind w:left="0"/>
        <w:jc w:val="both"/>
      </w:pPr>
      <w:bookmarkStart w:name="z2" w:id="0"/>
      <w:r>
        <w:rPr>
          <w:rFonts w:ascii="Times New Roman"/>
          <w:b w:val="false"/>
          <w:i w:val="false"/>
          <w:color w:val="000000"/>
          <w:sz w:val="28"/>
        </w:rPr>
        <w:t xml:space="preserve">
      "Кірістерді заңдастыру (жылыстату) және терроризмді қаржыландыру тәуекелдерін төмендетуге бағытталған шараларды бекіту туралы" Қазақстан Республикасы Үкіметінің 2019 жылғы 16 тамыздағы № 602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14339 болып тіркелген, 2016 жылғы 4 қарашада "Әділет" ақпараттық-құқықтық жүйесінде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кіріспесі мынадай редакцияда жазылсын:</w:t>
      </w:r>
    </w:p>
    <w:bookmarkEnd w:id="2"/>
    <w:bookmarkStart w:name="z5" w:id="3"/>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2009 жылғы 28 тамыздағы,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көрсетілетін төлем қызметтері туралы мәліметтер беру тәртібін белгілеу мақсатында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 туралы мәліметтер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Осы Көрсетілетін төлем қызметтері туралы мәліметтер беру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2009 жылғы 28 тамыздағы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2016 жылғы 26 шілдедегі (бұдан әрі - Төлемдер және төлем жүйелері туралы заң) Қазақстан Республикасының заңдарына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10" w:id="6"/>
    <w:p>
      <w:pPr>
        <w:spacing w:after="0"/>
        <w:ind w:left="0"/>
        <w:jc w:val="both"/>
      </w:pPr>
      <w:r>
        <w:rPr>
          <w:rFonts w:ascii="Times New Roman"/>
          <w:b w:val="false"/>
          <w:i w:val="false"/>
          <w:color w:val="000000"/>
          <w:sz w:val="28"/>
        </w:rPr>
        <w:t xml:space="preserve">
      "Төлем ұйымдары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22-тармақтарыңда көзделген Мәліметтерді Ұлттық Банкке электрондық тәсілмен немесе қағаз тасымалдағышта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"Егер Қағидаларда көзделген әкімшілік деректерді жинауға арналған нысандар бойынша Мәліметтер ұсыну мерзімі жұмыс істемейтін күнге дәл келсе, Мәліметтерді ұсыну мерзімінің аяқталу күні келесі жұмыс күні болып саналады.";</w:t>
      </w:r>
    </w:p>
    <w:bookmarkEnd w:id="7"/>
    <w:bookmarkStart w:name="z13" w:id="8"/>
    <w:p>
      <w:pPr>
        <w:spacing w:after="0"/>
        <w:ind w:left="0"/>
        <w:jc w:val="both"/>
      </w:pPr>
      <w:r>
        <w:rPr>
          <w:rFonts w:ascii="Times New Roman"/>
          <w:b w:val="false"/>
          <w:i w:val="false"/>
          <w:color w:val="000000"/>
          <w:sz w:val="28"/>
        </w:rPr>
        <w:t>
      мынадай мазмұндағы 22-тармақпен толықтырылсын:</w:t>
      </w:r>
    </w:p>
    <w:bookmarkEnd w:id="8"/>
    <w:bookmarkStart w:name="z14" w:id="9"/>
    <w:p>
      <w:pPr>
        <w:spacing w:after="0"/>
        <w:ind w:left="0"/>
        <w:jc w:val="both"/>
      </w:pPr>
      <w:r>
        <w:rPr>
          <w:rFonts w:ascii="Times New Roman"/>
          <w:b w:val="false"/>
          <w:i w:val="false"/>
          <w:color w:val="000000"/>
          <w:sz w:val="28"/>
        </w:rPr>
        <w:t>
      "Қағидаларға 16-қосымшаға сәйкес әкімшілік деректерді жинауға арналған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 нысанын жартыжылдық негізде есепті жарты жылдықтан кейінгі айдың оныншы (қоса алғанда) күнінен кешіктірмей Ұлттық Банкте есептік тіркеуден өткен төлем ұйымдары ұсынады.";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редакцияда жазылсын;</w:t>
      </w:r>
    </w:p>
    <w:bookmarkStart w:name="z16" w:id="10"/>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16-қосымшамен толықтырылсын.</w:t>
      </w:r>
    </w:p>
    <w:bookmarkEnd w:id="10"/>
    <w:bookmarkStart w:name="z17" w:id="11"/>
    <w:p>
      <w:pPr>
        <w:spacing w:after="0"/>
        <w:ind w:left="0"/>
        <w:jc w:val="both"/>
      </w:pPr>
      <w:r>
        <w:rPr>
          <w:rFonts w:ascii="Times New Roman"/>
          <w:b w:val="false"/>
          <w:i w:val="false"/>
          <w:color w:val="000000"/>
          <w:sz w:val="28"/>
        </w:rPr>
        <w:t>
      2. Төлем жүйелері департаменті Қазақстан Республикасының заңнамасында белгіленген тәртіппен:</w:t>
      </w:r>
    </w:p>
    <w:bookmarkEnd w:id="1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18" w:id="12"/>
    <w:p>
      <w:pPr>
        <w:spacing w:after="0"/>
        <w:ind w:left="0"/>
        <w:jc w:val="both"/>
      </w:pPr>
      <w:r>
        <w:rPr>
          <w:rFonts w:ascii="Times New Roman"/>
          <w:b w:val="false"/>
          <w:i w:val="false"/>
          <w:color w:val="000000"/>
          <w:sz w:val="28"/>
        </w:rPr>
        <w:t>
      3. Ақпарат және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2"/>
    <w:bookmarkStart w:name="z19" w:id="13"/>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жетекшілік ететін орынбасарына жүктелсін.</w:t>
      </w:r>
    </w:p>
    <w:bookmarkEnd w:id="13"/>
    <w:bookmarkStart w:name="z20" w:id="14"/>
    <w:p>
      <w:pPr>
        <w:spacing w:after="0"/>
        <w:ind w:left="0"/>
        <w:jc w:val="both"/>
      </w:pPr>
      <w:r>
        <w:rPr>
          <w:rFonts w:ascii="Times New Roman"/>
          <w:b w:val="false"/>
          <w:i w:val="false"/>
          <w:color w:val="000000"/>
          <w:sz w:val="28"/>
        </w:rPr>
        <w:t>
      5. Осы қаулы 2020 жылдың 1 тамызынан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1-қосымша</w:t>
            </w:r>
          </w:p>
        </w:tc>
      </w:tr>
    </w:tbl>
    <w:bookmarkStart w:name="z22" w:id="15"/>
    <w:p>
      <w:pPr>
        <w:spacing w:after="0"/>
        <w:ind w:left="0"/>
        <w:jc w:val="left"/>
      </w:pPr>
      <w:r>
        <w:rPr>
          <w:rFonts w:ascii="Times New Roman"/>
          <w:b/>
          <w:i w:val="false"/>
          <w:color w:val="000000"/>
        </w:rPr>
        <w:t xml:space="preserve"> Әкімшілік деректерді жинауға арналған нысан</w:t>
      </w:r>
    </w:p>
    <w:bookmarkEnd w:id="15"/>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интернет-ресурында орналастырылған.</w:t>
      </w:r>
    </w:p>
    <w:p>
      <w:pPr>
        <w:spacing w:after="0"/>
        <w:ind w:left="0"/>
        <w:jc w:val="left"/>
      </w:pPr>
      <w:r>
        <w:rPr>
          <w:rFonts w:ascii="Times New Roman"/>
          <w:b/>
          <w:i w:val="false"/>
          <w:color w:val="000000"/>
        </w:rPr>
        <w:t xml:space="preserve"> Электрондық терминалдардың саны туралы мәліметтер</w:t>
      </w:r>
    </w:p>
    <w:p>
      <w:pPr>
        <w:spacing w:after="0"/>
        <w:ind w:left="0"/>
        <w:jc w:val="both"/>
      </w:pPr>
      <w:r>
        <w:rPr>
          <w:rFonts w:ascii="Times New Roman"/>
          <w:b w:val="false"/>
          <w:i w:val="false"/>
          <w:color w:val="000000"/>
          <w:sz w:val="28"/>
        </w:rPr>
        <w:t>
      Әкімшілік деректер нысанының индексы: 1-PK</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3473"/>
        <w:gridCol w:w="1302"/>
        <w:gridCol w:w="1302"/>
        <w:gridCol w:w="2750"/>
      </w:tblGrid>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POS-терминалдар саны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банк операцияларының жекелеген түрлерін жүзеге асыратын ұйымдардағы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кәсіпкерлердегі</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байланыссыз төлем функциясы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931"/>
        <w:gridCol w:w="1851"/>
        <w:gridCol w:w="1768"/>
        <w:gridCol w:w="1361"/>
        <w:gridCol w:w="1361"/>
        <w:gridCol w:w="25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 саны (бірлік)</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киоскілердің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терминалдарының саны (бірлік)</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функциясымен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және қабылдау функциясымен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биометриялық сәйкестендіру функциясы бар</w:t>
            </w: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көрсету кезінде пайдаланылатын өзге төлем терминалдарының саны</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3617"/>
        <w:gridCol w:w="5609"/>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Эквайермен төлем карточкаларын ұстаушыларға қызмет көрсету шартын жасаған кәсіпкерлердің саны (бірлік)</w:t>
            </w:r>
          </w:p>
        </w:tc>
        <w:tc>
          <w:tcPr>
            <w:tcW w:w="5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POS-терминалдар және (немесе) ақы төлеуге төлем карточкаларын қабылдауға арналған өзге жабдық орнатылған сауда нүктелерінің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 және мобильді банкингті пайдаланушылардың саны (бірлік)</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инновациялық құрылғыларды/шешімдерді қолдана отырып қолма-қол ақшасыз төлемдері қабылдайтын кәсіпкерлердің саны (бірлік)</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 Мекенжайы____________________</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Электрондық пошта ______________________________________________</w:t>
      </w:r>
    </w:p>
    <w:p>
      <w:pPr>
        <w:spacing w:after="0"/>
        <w:ind w:left="0"/>
        <w:jc w:val="both"/>
      </w:pPr>
      <w:r>
        <w:rPr>
          <w:rFonts w:ascii="Times New Roman"/>
          <w:b w:val="false"/>
          <w:i w:val="false"/>
          <w:color w:val="000000"/>
          <w:sz w:val="28"/>
        </w:rPr>
        <w:t>
      Орындаушы 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терминалдардың</w:t>
            </w:r>
            <w:r>
              <w:br/>
            </w:r>
            <w:r>
              <w:rPr>
                <w:rFonts w:ascii="Times New Roman"/>
                <w:b w:val="false"/>
                <w:i w:val="false"/>
                <w:color w:val="000000"/>
                <w:sz w:val="20"/>
              </w:rPr>
              <w:t>саны туралы мәліметтер</w:t>
            </w:r>
            <w:r>
              <w:br/>
            </w:r>
            <w:r>
              <w:rPr>
                <w:rFonts w:ascii="Times New Roman"/>
                <w:b w:val="false"/>
                <w:i w:val="false"/>
                <w:color w:val="000000"/>
                <w:sz w:val="20"/>
              </w:rPr>
              <w:t>нысанына қосымша</w:t>
            </w:r>
          </w:p>
        </w:tc>
      </w:tr>
    </w:tbl>
    <w:bookmarkStart w:name="z24" w:id="16"/>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Электрондық терминалдардың саны туралы мәліметтер (индекс:1-PK, кезеңділік тоқсан сайын)</w:t>
      </w:r>
    </w:p>
    <w:bookmarkEnd w:id="16"/>
    <w:bookmarkStart w:name="z25" w:id="17"/>
    <w:p>
      <w:pPr>
        <w:spacing w:after="0"/>
        <w:ind w:left="0"/>
        <w:jc w:val="left"/>
      </w:pPr>
      <w:r>
        <w:rPr>
          <w:rFonts w:ascii="Times New Roman"/>
          <w:b/>
          <w:i w:val="false"/>
          <w:color w:val="000000"/>
        </w:rPr>
        <w:t xml:space="preserve"> 1-тарау. Жалпы ережелер</w:t>
      </w:r>
    </w:p>
    <w:bookmarkEnd w:id="17"/>
    <w:bookmarkStart w:name="z26" w:id="18"/>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терминалдардың саны туралы мәліметтер" нысанын (бұдан әрі - Нысан) толтыру жөніндегі бірыңғай талаптарды айқындайды.</w:t>
      </w:r>
    </w:p>
    <w:bookmarkEnd w:id="18"/>
    <w:bookmarkStart w:name="z27" w:id="1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9"/>
    <w:bookmarkStart w:name="z28" w:id="20"/>
    <w:p>
      <w:pPr>
        <w:spacing w:after="0"/>
        <w:ind w:left="0"/>
        <w:jc w:val="both"/>
      </w:pPr>
      <w:r>
        <w:rPr>
          <w:rFonts w:ascii="Times New Roman"/>
          <w:b w:val="false"/>
          <w:i w:val="false"/>
          <w:color w:val="000000"/>
          <w:sz w:val="28"/>
        </w:rPr>
        <w:t>
      3. Нысан әр тоқсан сайын көрсетілетін төлем қызметтерін берушілер дайындайды және есепті кезеңнің соңында толтырады.</w:t>
      </w:r>
    </w:p>
    <w:bookmarkEnd w:id="20"/>
    <w:bookmarkStart w:name="z29" w:id="21"/>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21"/>
    <w:bookmarkStart w:name="z30" w:id="22"/>
    <w:p>
      <w:pPr>
        <w:spacing w:after="0"/>
        <w:ind w:left="0"/>
        <w:jc w:val="left"/>
      </w:pPr>
      <w:r>
        <w:rPr>
          <w:rFonts w:ascii="Times New Roman"/>
          <w:b/>
          <w:i w:val="false"/>
          <w:color w:val="000000"/>
        </w:rPr>
        <w:t xml:space="preserve"> 2-тарау. Нысанды толтыруды түсіндіру</w:t>
      </w:r>
    </w:p>
    <w:bookmarkEnd w:id="22"/>
    <w:bookmarkStart w:name="z31" w:id="23"/>
    <w:p>
      <w:pPr>
        <w:spacing w:after="0"/>
        <w:ind w:left="0"/>
        <w:jc w:val="both"/>
      </w:pPr>
      <w:r>
        <w:rPr>
          <w:rFonts w:ascii="Times New Roman"/>
          <w:b w:val="false"/>
          <w:i w:val="false"/>
          <w:color w:val="000000"/>
          <w:sz w:val="28"/>
        </w:rPr>
        <w:t>
      5. Нысанның 2, 3, 4, 5, 6, 7, 8, 9, 10, 11, 12, 13, 14, 15, 16 және 17-бағандарында көзделген мәліметтер облыстар, республикалық маңызы бар қала және астана бойынша есепті айдың соңғы күні бойынша көрсетіледі.</w:t>
      </w:r>
    </w:p>
    <w:bookmarkEnd w:id="23"/>
    <w:bookmarkStart w:name="z32" w:id="24"/>
    <w:p>
      <w:pPr>
        <w:spacing w:after="0"/>
        <w:ind w:left="0"/>
        <w:jc w:val="both"/>
      </w:pPr>
      <w:r>
        <w:rPr>
          <w:rFonts w:ascii="Times New Roman"/>
          <w:b w:val="false"/>
          <w:i w:val="false"/>
          <w:color w:val="000000"/>
          <w:sz w:val="28"/>
        </w:rPr>
        <w:t>
      6. 2, 3, 4 және 5-бағандарда банктің, банк операцияларының жекелеген түрлерін жүзеге асыратын ұйымның немесе эквайермен төлем карточкаларын ұстаушыларға қызмет көрсету шартын жасасқан кәсіпкердің POS-терминалдарының саны орналасқан жері бойынша көрсетіледі.</w:t>
      </w:r>
    </w:p>
    <w:bookmarkEnd w:id="24"/>
    <w:bookmarkStart w:name="z33" w:id="25"/>
    <w:p>
      <w:pPr>
        <w:spacing w:after="0"/>
        <w:ind w:left="0"/>
        <w:jc w:val="both"/>
      </w:pPr>
      <w:r>
        <w:rPr>
          <w:rFonts w:ascii="Times New Roman"/>
          <w:b w:val="false"/>
          <w:i w:val="false"/>
          <w:color w:val="000000"/>
          <w:sz w:val="28"/>
        </w:rPr>
        <w:t>
      7. 3-бағанда стационарлық (алып жүрмейтін) POS-терминалдар саны көрсетіледі.</w:t>
      </w:r>
    </w:p>
    <w:bookmarkEnd w:id="25"/>
    <w:bookmarkStart w:name="z34" w:id="26"/>
    <w:p>
      <w:pPr>
        <w:spacing w:after="0"/>
        <w:ind w:left="0"/>
        <w:jc w:val="both"/>
      </w:pPr>
      <w:r>
        <w:rPr>
          <w:rFonts w:ascii="Times New Roman"/>
          <w:b w:val="false"/>
          <w:i w:val="false"/>
          <w:color w:val="000000"/>
          <w:sz w:val="28"/>
        </w:rPr>
        <w:t>
      8. 4-бағанда мобильді (алып жүретін) POS-терминалдар саны көрсетіледі.</w:t>
      </w:r>
    </w:p>
    <w:bookmarkEnd w:id="26"/>
    <w:bookmarkStart w:name="z35" w:id="27"/>
    <w:p>
      <w:pPr>
        <w:spacing w:after="0"/>
        <w:ind w:left="0"/>
        <w:jc w:val="both"/>
      </w:pPr>
      <w:r>
        <w:rPr>
          <w:rFonts w:ascii="Times New Roman"/>
          <w:b w:val="false"/>
          <w:i w:val="false"/>
          <w:color w:val="000000"/>
          <w:sz w:val="28"/>
        </w:rPr>
        <w:t>
      9. 5-бағанда байланыссыз төлем функциясы бар POS-терминалдар саны көрсетіледі.</w:t>
      </w:r>
    </w:p>
    <w:bookmarkEnd w:id="27"/>
    <w:bookmarkStart w:name="z36" w:id="28"/>
    <w:p>
      <w:pPr>
        <w:spacing w:after="0"/>
        <w:ind w:left="0"/>
        <w:jc w:val="both"/>
      </w:pPr>
      <w:r>
        <w:rPr>
          <w:rFonts w:ascii="Times New Roman"/>
          <w:b w:val="false"/>
          <w:i w:val="false"/>
          <w:color w:val="000000"/>
          <w:sz w:val="28"/>
        </w:rPr>
        <w:t>
      10. 6 және 7-бағандарда функционалдық мүмкіндіктері бойынша бөлінген банкоматтар саны көрсетіледі.</w:t>
      </w:r>
    </w:p>
    <w:bookmarkEnd w:id="28"/>
    <w:bookmarkStart w:name="z37" w:id="29"/>
    <w:p>
      <w:pPr>
        <w:spacing w:after="0"/>
        <w:ind w:left="0"/>
        <w:jc w:val="both"/>
      </w:pPr>
      <w:r>
        <w:rPr>
          <w:rFonts w:ascii="Times New Roman"/>
          <w:b w:val="false"/>
          <w:i w:val="false"/>
          <w:color w:val="000000"/>
          <w:sz w:val="28"/>
        </w:rPr>
        <w:t>
      11. 8-бағанда биометриялық сәйкестендіру функциясы бар банкоматтар саны көрсетіледі.</w:t>
      </w:r>
    </w:p>
    <w:bookmarkEnd w:id="29"/>
    <w:bookmarkStart w:name="z38" w:id="30"/>
    <w:p>
      <w:pPr>
        <w:spacing w:after="0"/>
        <w:ind w:left="0"/>
        <w:jc w:val="both"/>
      </w:pPr>
      <w:r>
        <w:rPr>
          <w:rFonts w:ascii="Times New Roman"/>
          <w:b w:val="false"/>
          <w:i w:val="false"/>
          <w:color w:val="000000"/>
          <w:sz w:val="28"/>
        </w:rPr>
        <w:t>
      12. 9-бағанда банктік киоскілердің саны көрсетіледі.</w:t>
      </w:r>
    </w:p>
    <w:bookmarkEnd w:id="30"/>
    <w:bookmarkStart w:name="z39" w:id="31"/>
    <w:p>
      <w:pPr>
        <w:spacing w:after="0"/>
        <w:ind w:left="0"/>
        <w:jc w:val="both"/>
      </w:pPr>
      <w:r>
        <w:rPr>
          <w:rFonts w:ascii="Times New Roman"/>
          <w:b w:val="false"/>
          <w:i w:val="false"/>
          <w:color w:val="000000"/>
          <w:sz w:val="28"/>
        </w:rPr>
        <w:t>
      13. 10-бағанда көрсетілетін төлем қызметтерін көрсетуде қолданылатын, соның ішінде көрсетілетін төлем қызметтерін берушінің өзіне тиесілі емес барлық төлем терминалдарының саны көрсетіледі. Деректер есепті тоқсанның соңғы күніне ұсынылады.</w:t>
      </w:r>
    </w:p>
    <w:bookmarkEnd w:id="31"/>
    <w:bookmarkStart w:name="z40" w:id="32"/>
    <w:p>
      <w:pPr>
        <w:spacing w:after="0"/>
        <w:ind w:left="0"/>
        <w:jc w:val="both"/>
      </w:pPr>
      <w:r>
        <w:rPr>
          <w:rFonts w:ascii="Times New Roman"/>
          <w:b w:val="false"/>
          <w:i w:val="false"/>
          <w:color w:val="000000"/>
          <w:sz w:val="28"/>
        </w:rPr>
        <w:t>
      14. 11-бағанда көрсетілетін төлем қызметтерін берушінің меншікті терминалдарының саны көрсетіледі.</w:t>
      </w:r>
    </w:p>
    <w:bookmarkEnd w:id="32"/>
    <w:bookmarkStart w:name="z41" w:id="33"/>
    <w:p>
      <w:pPr>
        <w:spacing w:after="0"/>
        <w:ind w:left="0"/>
        <w:jc w:val="both"/>
      </w:pPr>
      <w:r>
        <w:rPr>
          <w:rFonts w:ascii="Times New Roman"/>
          <w:b w:val="false"/>
          <w:i w:val="false"/>
          <w:color w:val="000000"/>
          <w:sz w:val="28"/>
        </w:rPr>
        <w:t>
      15. 12-бағанда көрсетілетін төлем қызметтерін берушінің көрсетілетін төлем қызметтерін көрсетуде қолданылатын бірақ өзіне меншік құқығына тиесілі емес төлем терминалдарының саны көрсетіледі.</w:t>
      </w:r>
    </w:p>
    <w:bookmarkEnd w:id="33"/>
    <w:bookmarkStart w:name="z42" w:id="34"/>
    <w:p>
      <w:pPr>
        <w:spacing w:after="0"/>
        <w:ind w:left="0"/>
        <w:jc w:val="both"/>
      </w:pPr>
      <w:r>
        <w:rPr>
          <w:rFonts w:ascii="Times New Roman"/>
          <w:b w:val="false"/>
          <w:i w:val="false"/>
          <w:color w:val="000000"/>
          <w:sz w:val="28"/>
        </w:rPr>
        <w:t>
      16. 13-бағанда эквайермен төлем карточкаларын ұстаушыларға қызмет көрсету шартын жасасқан кәсіпкерлердің саны көрсетіледі.</w:t>
      </w:r>
    </w:p>
    <w:bookmarkEnd w:id="34"/>
    <w:bookmarkStart w:name="z43" w:id="35"/>
    <w:p>
      <w:pPr>
        <w:spacing w:after="0"/>
        <w:ind w:left="0"/>
        <w:jc w:val="both"/>
      </w:pPr>
      <w:r>
        <w:rPr>
          <w:rFonts w:ascii="Times New Roman"/>
          <w:b w:val="false"/>
          <w:i w:val="false"/>
          <w:color w:val="000000"/>
          <w:sz w:val="28"/>
        </w:rPr>
        <w:t>
      17. 14-бағанда инновациялық құрылғыларды/шешімдерді қолдана отырып қолма-қол ақшасыз төлемдері қабылдайтын кәсіпкерлердің саны көрсетіледі.</w:t>
      </w:r>
    </w:p>
    <w:bookmarkEnd w:id="35"/>
    <w:bookmarkStart w:name="z44" w:id="36"/>
    <w:p>
      <w:pPr>
        <w:spacing w:after="0"/>
        <w:ind w:left="0"/>
        <w:jc w:val="both"/>
      </w:pPr>
      <w:r>
        <w:rPr>
          <w:rFonts w:ascii="Times New Roman"/>
          <w:b w:val="false"/>
          <w:i w:val="false"/>
          <w:color w:val="000000"/>
          <w:sz w:val="28"/>
        </w:rPr>
        <w:t>
      18. 15-бағанда төлем карточкаларын қабылдауға арналған POS-терминалдар және (немесе) өзге жабдық орнатылған сауда нүктелерінің саны көрсетіледі.</w:t>
      </w:r>
    </w:p>
    <w:bookmarkEnd w:id="36"/>
    <w:bookmarkStart w:name="z45" w:id="37"/>
    <w:p>
      <w:pPr>
        <w:spacing w:after="0"/>
        <w:ind w:left="0"/>
        <w:jc w:val="both"/>
      </w:pPr>
      <w:r>
        <w:rPr>
          <w:rFonts w:ascii="Times New Roman"/>
          <w:b w:val="false"/>
          <w:i w:val="false"/>
          <w:color w:val="000000"/>
          <w:sz w:val="28"/>
        </w:rPr>
        <w:t>
      19. 16-бағанда интернеттің және мобильді банкингтің тіркелген пайдаланушыларының саны көрсетіледі.</w:t>
      </w:r>
    </w:p>
    <w:bookmarkEnd w:id="37"/>
    <w:bookmarkStart w:name="z46" w:id="38"/>
    <w:p>
      <w:pPr>
        <w:spacing w:after="0"/>
        <w:ind w:left="0"/>
        <w:jc w:val="both"/>
      </w:pPr>
      <w:r>
        <w:rPr>
          <w:rFonts w:ascii="Times New Roman"/>
          <w:b w:val="false"/>
          <w:i w:val="false"/>
          <w:color w:val="000000"/>
          <w:sz w:val="28"/>
        </w:rPr>
        <w:t>
      20. 17-бағанда есепті кезеңде операциялар жүргізген интернет және мобильді банкинг пайдаланушыларының саны көрсетіледі.</w:t>
      </w:r>
    </w:p>
    <w:bookmarkEnd w:id="38"/>
    <w:bookmarkStart w:name="z47" w:id="39"/>
    <w:p>
      <w:pPr>
        <w:spacing w:after="0"/>
        <w:ind w:left="0"/>
        <w:jc w:val="both"/>
      </w:pPr>
      <w:r>
        <w:rPr>
          <w:rFonts w:ascii="Times New Roman"/>
          <w:b w:val="false"/>
          <w:i w:val="false"/>
          <w:color w:val="000000"/>
          <w:sz w:val="28"/>
        </w:rPr>
        <w:t>
      21. Электронды терминалдарды пайдаланбайтын көрсетілетін төлем қызметтерін берушілер Нысанды бағандарын толтырылмай жібереді.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2-қосымша</w:t>
            </w:r>
          </w:p>
        </w:tc>
      </w:tr>
    </w:tbl>
    <w:bookmarkStart w:name="z49" w:id="40"/>
    <w:p>
      <w:pPr>
        <w:spacing w:after="0"/>
        <w:ind w:left="0"/>
        <w:jc w:val="left"/>
      </w:pPr>
      <w:r>
        <w:rPr>
          <w:rFonts w:ascii="Times New Roman"/>
          <w:b/>
          <w:i w:val="false"/>
          <w:color w:val="000000"/>
        </w:rPr>
        <w:t xml:space="preserve"> Әкімшілік деректерді жинауға арналған нысан</w:t>
      </w:r>
    </w:p>
    <w:bookmarkEnd w:id="4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Төлем карточкалары бойынша мәліметтер</w:t>
      </w:r>
    </w:p>
    <w:p>
      <w:pPr>
        <w:spacing w:after="0"/>
        <w:ind w:left="0"/>
        <w:jc w:val="both"/>
      </w:pPr>
      <w:r>
        <w:rPr>
          <w:rFonts w:ascii="Times New Roman"/>
          <w:b w:val="false"/>
          <w:i w:val="false"/>
          <w:color w:val="000000"/>
          <w:sz w:val="28"/>
        </w:rPr>
        <w:t>
      Әкімшілік деректер нысанының индексы: 2-РК</w:t>
      </w:r>
    </w:p>
    <w:p>
      <w:pPr>
        <w:spacing w:after="0"/>
        <w:ind w:left="0"/>
        <w:jc w:val="both"/>
      </w:pPr>
      <w:r>
        <w:rPr>
          <w:rFonts w:ascii="Times New Roman"/>
          <w:b w:val="false"/>
          <w:i w:val="false"/>
          <w:color w:val="000000"/>
          <w:sz w:val="28"/>
        </w:rPr>
        <w:t xml:space="preserve">
      Кезеңділік: ай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төлем карточкаларының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1911"/>
        <w:gridCol w:w="1495"/>
        <w:gridCol w:w="1911"/>
        <w:gridCol w:w="1496"/>
        <w:gridCol w:w="1497"/>
      </w:tblGrid>
      <w:tr>
        <w:trPr>
          <w:trHeight w:val="30" w:hRule="atLeast"/>
        </w:trPr>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төлем карточкаларының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206"/>
        <w:gridCol w:w="1726"/>
        <w:gridCol w:w="2679"/>
        <w:gridCol w:w="39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төлем карточкаларының саны (бірлік)</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ұстаушылардың саны (адам)</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 Мекенжайы____________________</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 бойынша</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51" w:id="41"/>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карточкалары бойынша мәліметтер (индекс:2-PK, кезеңділік ай сайын)</w:t>
      </w:r>
    </w:p>
    <w:bookmarkEnd w:id="41"/>
    <w:bookmarkStart w:name="z52" w:id="42"/>
    <w:p>
      <w:pPr>
        <w:spacing w:after="0"/>
        <w:ind w:left="0"/>
        <w:jc w:val="left"/>
      </w:pPr>
      <w:r>
        <w:rPr>
          <w:rFonts w:ascii="Times New Roman"/>
          <w:b/>
          <w:i w:val="false"/>
          <w:color w:val="000000"/>
        </w:rPr>
        <w:t xml:space="preserve"> 1-тарау. Жалпы ережелер</w:t>
      </w:r>
    </w:p>
    <w:bookmarkEnd w:id="42"/>
    <w:bookmarkStart w:name="z53" w:id="43"/>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 бойынша мәліметтер" нысанын (бұдан әрі - Нысан) толтыру жөніндегі бірыңғай талаптарды айқындайды.</w:t>
      </w:r>
    </w:p>
    <w:bookmarkEnd w:id="43"/>
    <w:bookmarkStart w:name="z54" w:id="4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44"/>
    <w:bookmarkStart w:name="z55" w:id="45"/>
    <w:p>
      <w:pPr>
        <w:spacing w:after="0"/>
        <w:ind w:left="0"/>
        <w:jc w:val="both"/>
      </w:pPr>
      <w:r>
        <w:rPr>
          <w:rFonts w:ascii="Times New Roman"/>
          <w:b w:val="false"/>
          <w:i w:val="false"/>
          <w:color w:val="000000"/>
          <w:sz w:val="28"/>
        </w:rPr>
        <w:t>
      3. Нысанды әр ай сайын төлем карточкаларының эмитенттері болып табылатын көрсетілетін төлем қызметтерін берушілер дайындайды және есепті кезеңнің соңында толтырады.</w:t>
      </w:r>
    </w:p>
    <w:bookmarkEnd w:id="45"/>
    <w:bookmarkStart w:name="z56" w:id="46"/>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46"/>
    <w:bookmarkStart w:name="z57" w:id="47"/>
    <w:p>
      <w:pPr>
        <w:spacing w:after="0"/>
        <w:ind w:left="0"/>
        <w:jc w:val="left"/>
      </w:pPr>
      <w:r>
        <w:rPr>
          <w:rFonts w:ascii="Times New Roman"/>
          <w:b/>
          <w:i w:val="false"/>
          <w:color w:val="000000"/>
        </w:rPr>
        <w:t xml:space="preserve"> 2-тарау. Нысанды толтыруды түсіндіру</w:t>
      </w:r>
    </w:p>
    <w:bookmarkEnd w:id="47"/>
    <w:bookmarkStart w:name="z58" w:id="48"/>
    <w:p>
      <w:pPr>
        <w:spacing w:after="0"/>
        <w:ind w:left="0"/>
        <w:jc w:val="both"/>
      </w:pPr>
      <w:r>
        <w:rPr>
          <w:rFonts w:ascii="Times New Roman"/>
          <w:b w:val="false"/>
          <w:i w:val="false"/>
          <w:color w:val="000000"/>
          <w:sz w:val="28"/>
        </w:rPr>
        <w:t>
      5. 2-бағанда мәліметтер ұсынылатын төлем карточкасы жүйесінің атауы көрсетіледі.</w:t>
      </w:r>
    </w:p>
    <w:bookmarkEnd w:id="48"/>
    <w:bookmarkStart w:name="z59" w:id="49"/>
    <w:p>
      <w:pPr>
        <w:spacing w:after="0"/>
        <w:ind w:left="0"/>
        <w:jc w:val="both"/>
      </w:pPr>
      <w:r>
        <w:rPr>
          <w:rFonts w:ascii="Times New Roman"/>
          <w:b w:val="false"/>
          <w:i w:val="false"/>
          <w:color w:val="000000"/>
          <w:sz w:val="28"/>
        </w:rPr>
        <w:t>
      6. 3, 4, 5 және 6-бағандарда негізгі және қосымша төлем карточкаларын ескере отырып, есепті айдың соңғы күнінде айналысқа шығарылған төлем карточкаларының саны көрсетіледі.</w:t>
      </w:r>
    </w:p>
    <w:bookmarkEnd w:id="49"/>
    <w:bookmarkStart w:name="z60" w:id="50"/>
    <w:p>
      <w:pPr>
        <w:spacing w:after="0"/>
        <w:ind w:left="0"/>
        <w:jc w:val="both"/>
      </w:pPr>
      <w:r>
        <w:rPr>
          <w:rFonts w:ascii="Times New Roman"/>
          <w:b w:val="false"/>
          <w:i w:val="false"/>
          <w:color w:val="000000"/>
          <w:sz w:val="28"/>
        </w:rPr>
        <w:t>
      7. 7, 8, 9 және 10-бағандарда негізгі және қосымша төлем карточкаларын ескере отырып, есепті айда операцияларды жүргізу және ақпараттық көрсетілетін банктік қызметті алу үшін пайдаланылған төлем карточкаларының саны көрсетіледі. Есепті айда бірнеше рет пайдаланылатын төлем карточкасы бір рет көрсетіледі.</w:t>
      </w:r>
    </w:p>
    <w:bookmarkEnd w:id="50"/>
    <w:bookmarkStart w:name="z61" w:id="51"/>
    <w:p>
      <w:pPr>
        <w:spacing w:after="0"/>
        <w:ind w:left="0"/>
        <w:jc w:val="both"/>
      </w:pPr>
      <w:r>
        <w:rPr>
          <w:rFonts w:ascii="Times New Roman"/>
          <w:b w:val="false"/>
          <w:i w:val="false"/>
          <w:color w:val="000000"/>
          <w:sz w:val="28"/>
        </w:rPr>
        <w:t>
      8. 11-бағанда есепті айдың соңғы күніндегі төлем карточкалары ұстаушыларының саны көрсетіледі. Бір ұстаушыда бірнеше төлем карточкалары болған жағдайда, осындай ұстаушы бір рет көрсетіледі.</w:t>
      </w:r>
    </w:p>
    <w:bookmarkEnd w:id="51"/>
    <w:bookmarkStart w:name="z62" w:id="52"/>
    <w:p>
      <w:pPr>
        <w:spacing w:after="0"/>
        <w:ind w:left="0"/>
        <w:jc w:val="both"/>
      </w:pPr>
      <w:r>
        <w:rPr>
          <w:rFonts w:ascii="Times New Roman"/>
          <w:b w:val="false"/>
          <w:i w:val="false"/>
          <w:color w:val="000000"/>
          <w:sz w:val="28"/>
        </w:rPr>
        <w:t>
      9. "Қазақстан Республикасынан тыс жерде" деген жолда банк, банк операцияларының жекелеген түрлерін жүзеге асыратын ұйым шетелде таратқан төлем карточкалары бойынша мәліметтер көрсетіледі.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3-қосымша</w:t>
            </w:r>
          </w:p>
        </w:tc>
      </w:tr>
    </w:tbl>
    <w:bookmarkStart w:name="z64" w:id="53"/>
    <w:p>
      <w:pPr>
        <w:spacing w:after="0"/>
        <w:ind w:left="0"/>
        <w:jc w:val="left"/>
      </w:pPr>
      <w:r>
        <w:rPr>
          <w:rFonts w:ascii="Times New Roman"/>
          <w:b/>
          <w:i w:val="false"/>
          <w:color w:val="000000"/>
        </w:rPr>
        <w:t xml:space="preserve"> Әкімшілік деректерді жинауға арналған нысан</w:t>
      </w:r>
    </w:p>
    <w:bookmarkEnd w:id="53"/>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Төлем карточкаларын пайдалана отырып қолма-қол ақша беру бойынша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3-РК</w:t>
      </w:r>
    </w:p>
    <w:p>
      <w:pPr>
        <w:spacing w:after="0"/>
        <w:ind w:left="0"/>
        <w:jc w:val="both"/>
      </w:pPr>
      <w:r>
        <w:rPr>
          <w:rFonts w:ascii="Times New Roman"/>
          <w:b w:val="false"/>
          <w:i w:val="false"/>
          <w:color w:val="000000"/>
          <w:sz w:val="28"/>
        </w:rPr>
        <w:t xml:space="preserve">
      Кезеңділік: ай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2093"/>
        <w:gridCol w:w="1637"/>
        <w:gridCol w:w="1692"/>
        <w:gridCol w:w="2392"/>
        <w:gridCol w:w="2849"/>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жүйесі/арнасы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 бойынша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 Мекенжайы____________________</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қолма-қол ақша беру</w:t>
            </w:r>
            <w:r>
              <w:br/>
            </w:r>
            <w:r>
              <w:rPr>
                <w:rFonts w:ascii="Times New Roman"/>
                <w:b w:val="false"/>
                <w:i w:val="false"/>
                <w:color w:val="000000"/>
                <w:sz w:val="20"/>
              </w:rPr>
              <w:t>бойынша операциялардың саны</w:t>
            </w:r>
            <w:r>
              <w:br/>
            </w:r>
            <w:r>
              <w:rPr>
                <w:rFonts w:ascii="Times New Roman"/>
                <w:b w:val="false"/>
                <w:i w:val="false"/>
                <w:color w:val="000000"/>
                <w:sz w:val="20"/>
              </w:rPr>
              <w:t>мен көлемі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66" w:id="54"/>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карточкаларын пайдалана отырып қолма-қол ақша беру бойынша операциялардың саны мен көлемі туралы мәліметтер (индекс: 3-PK, кезеңділік ай сайын)</w:t>
      </w:r>
    </w:p>
    <w:bookmarkEnd w:id="54"/>
    <w:bookmarkStart w:name="z67" w:id="55"/>
    <w:p>
      <w:pPr>
        <w:spacing w:after="0"/>
        <w:ind w:left="0"/>
        <w:jc w:val="left"/>
      </w:pPr>
      <w:r>
        <w:rPr>
          <w:rFonts w:ascii="Times New Roman"/>
          <w:b/>
          <w:i w:val="false"/>
          <w:color w:val="000000"/>
        </w:rPr>
        <w:t xml:space="preserve"> 1-тарау. Жалпы ережелер</w:t>
      </w:r>
    </w:p>
    <w:bookmarkEnd w:id="55"/>
    <w:bookmarkStart w:name="z68" w:id="56"/>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қолма-қол ақша беру бойынша операциялардың саны мен көлемі туралы мәліметтер" нысанын (бұдан әрі - Нысан) толтыру жөніндегі бірыңғай талаптарды айқындайды.</w:t>
      </w:r>
    </w:p>
    <w:bookmarkEnd w:id="56"/>
    <w:bookmarkStart w:name="z69" w:id="5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57"/>
    <w:bookmarkStart w:name="z70" w:id="58"/>
    <w:p>
      <w:pPr>
        <w:spacing w:after="0"/>
        <w:ind w:left="0"/>
        <w:jc w:val="both"/>
      </w:pPr>
      <w:r>
        <w:rPr>
          <w:rFonts w:ascii="Times New Roman"/>
          <w:b w:val="false"/>
          <w:i w:val="false"/>
          <w:color w:val="000000"/>
          <w:sz w:val="28"/>
        </w:rPr>
        <w:t>
      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bookmarkEnd w:id="58"/>
    <w:bookmarkStart w:name="z71" w:id="59"/>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59"/>
    <w:bookmarkStart w:name="z72" w:id="60"/>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60"/>
    <w:bookmarkStart w:name="z73" w:id="61"/>
    <w:p>
      <w:pPr>
        <w:spacing w:after="0"/>
        <w:ind w:left="0"/>
        <w:jc w:val="left"/>
      </w:pPr>
      <w:r>
        <w:rPr>
          <w:rFonts w:ascii="Times New Roman"/>
          <w:b/>
          <w:i w:val="false"/>
          <w:color w:val="000000"/>
        </w:rPr>
        <w:t xml:space="preserve"> 2-тарау. Нысанды толтыруды түсіндіру</w:t>
      </w:r>
    </w:p>
    <w:bookmarkEnd w:id="61"/>
    <w:bookmarkStart w:name="z74" w:id="62"/>
    <w:p>
      <w:pPr>
        <w:spacing w:after="0"/>
        <w:ind w:left="0"/>
        <w:jc w:val="both"/>
      </w:pPr>
      <w:r>
        <w:rPr>
          <w:rFonts w:ascii="Times New Roman"/>
          <w:b w:val="false"/>
          <w:i w:val="false"/>
          <w:color w:val="000000"/>
          <w:sz w:val="28"/>
        </w:rPr>
        <w:t>
      6. Нысанда жалпы алғанда банк, банк операцияларының жекелеген түрлерін жүзеге асыратын ұйым бойынша жүргізілген операциялар бойынша мәліметтер қамтылады.</w:t>
      </w:r>
    </w:p>
    <w:bookmarkEnd w:id="62"/>
    <w:bookmarkStart w:name="z75" w:id="63"/>
    <w:p>
      <w:pPr>
        <w:spacing w:after="0"/>
        <w:ind w:left="0"/>
        <w:jc w:val="both"/>
      </w:pPr>
      <w:r>
        <w:rPr>
          <w:rFonts w:ascii="Times New Roman"/>
          <w:b w:val="false"/>
          <w:i w:val="false"/>
          <w:color w:val="000000"/>
          <w:sz w:val="28"/>
        </w:rPr>
        <w:t>
      7. 1-бағанда операцияны жүргізу ортасы - электрондық терминалдың атауы көрсетіледі.</w:t>
      </w:r>
    </w:p>
    <w:bookmarkEnd w:id="63"/>
    <w:bookmarkStart w:name="z76" w:id="64"/>
    <w:p>
      <w:pPr>
        <w:spacing w:after="0"/>
        <w:ind w:left="0"/>
        <w:jc w:val="both"/>
      </w:pPr>
      <w:r>
        <w:rPr>
          <w:rFonts w:ascii="Times New Roman"/>
          <w:b w:val="false"/>
          <w:i w:val="false"/>
          <w:color w:val="000000"/>
          <w:sz w:val="28"/>
        </w:rPr>
        <w:t>
      8. 2-бағанда мәліметтер ұсынылатын төлем карточкасы жүйесінің атауы көрсетіледі.</w:t>
      </w:r>
    </w:p>
    <w:bookmarkEnd w:id="64"/>
    <w:bookmarkStart w:name="z77" w:id="65"/>
    <w:p>
      <w:pPr>
        <w:spacing w:after="0"/>
        <w:ind w:left="0"/>
        <w:jc w:val="both"/>
      </w:pPr>
      <w:r>
        <w:rPr>
          <w:rFonts w:ascii="Times New Roman"/>
          <w:b w:val="false"/>
          <w:i w:val="false"/>
          <w:color w:val="000000"/>
          <w:sz w:val="28"/>
        </w:rPr>
        <w:t>
      9. 3-бағанда мәліметтер ұсынылатын операцияға сәйкес келетін (банктік шоттан ақшаны есептен шығарған кезде) белгісі көрсетіледі:</w:t>
      </w:r>
    </w:p>
    <w:bookmarkEnd w:id="65"/>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78" w:id="66"/>
    <w:p>
      <w:pPr>
        <w:spacing w:after="0"/>
        <w:ind w:left="0"/>
        <w:jc w:val="both"/>
      </w:pPr>
      <w:r>
        <w:rPr>
          <w:rFonts w:ascii="Times New Roman"/>
          <w:b w:val="false"/>
          <w:i w:val="false"/>
          <w:color w:val="000000"/>
          <w:sz w:val="28"/>
        </w:rPr>
        <w:t>
      10. 4-баған осы түсіндірменің 7-тармағында белгіленген II, III, IV және V операцияларының белгілері бар халықаралық төлем жүйелерінің төлем карточкаларын пайдалана отырып жүргізілген операциялар бойынша толтырылады. 4-бағанда мынадай деректер көрсетіледі:</w:t>
      </w:r>
    </w:p>
    <w:bookmarkEnd w:id="66"/>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bookmarkStart w:name="z79" w:id="67"/>
    <w:p>
      <w:pPr>
        <w:spacing w:after="0"/>
        <w:ind w:left="0"/>
        <w:jc w:val="both"/>
      </w:pPr>
      <w:r>
        <w:rPr>
          <w:rFonts w:ascii="Times New Roman"/>
          <w:b w:val="false"/>
          <w:i w:val="false"/>
          <w:color w:val="000000"/>
          <w:sz w:val="28"/>
        </w:rPr>
        <w:t>
      11. 5 және 6-бағандарда осы түсіндірменің 4 - 8-тармақтарында белгіленген талаптарға сәйкес төлем карточкалары бойынша қолма-қол ақшаны беру бойынша жүргізілген операциялардың саны мен сомасы көрсетіледі.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4-қосымша</w:t>
            </w:r>
          </w:p>
        </w:tc>
      </w:tr>
    </w:tbl>
    <w:bookmarkStart w:name="z81" w:id="68"/>
    <w:p>
      <w:pPr>
        <w:spacing w:after="0"/>
        <w:ind w:left="0"/>
        <w:jc w:val="left"/>
      </w:pPr>
      <w:r>
        <w:rPr>
          <w:rFonts w:ascii="Times New Roman"/>
          <w:b/>
          <w:i w:val="false"/>
          <w:color w:val="000000"/>
        </w:rPr>
        <w:t xml:space="preserve"> Әкімшілік деректерді жинауға арналған нысан</w:t>
      </w:r>
    </w:p>
    <w:bookmarkEnd w:id="68"/>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Төлем карточкаларын пайдалана отырып қолма-қол ақшасыз төлемдер бойынша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4-PK</w:t>
      </w:r>
    </w:p>
    <w:p>
      <w:pPr>
        <w:spacing w:after="0"/>
        <w:ind w:left="0"/>
        <w:jc w:val="both"/>
      </w:pPr>
      <w:r>
        <w:rPr>
          <w:rFonts w:ascii="Times New Roman"/>
          <w:b w:val="false"/>
          <w:i w:val="false"/>
          <w:color w:val="000000"/>
          <w:sz w:val="28"/>
        </w:rPr>
        <w:t xml:space="preserve">
      Кезеңділік: ай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99"/>
        <w:gridCol w:w="1788"/>
        <w:gridCol w:w="1399"/>
        <w:gridCol w:w="1446"/>
        <w:gridCol w:w="2434"/>
        <w:gridCol w:w="2435"/>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 ортасы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және (немесе) оның деректемелерін пайдалана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жүйесі/арнасы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қолма-қол ақшасыз</w:t>
            </w:r>
            <w:r>
              <w:br/>
            </w:r>
            <w:r>
              <w:rPr>
                <w:rFonts w:ascii="Times New Roman"/>
                <w:b w:val="false"/>
                <w:i w:val="false"/>
                <w:color w:val="000000"/>
                <w:sz w:val="20"/>
              </w:rPr>
              <w:t>төлемдер бойынша</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83" w:id="69"/>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карточкаларын пайдалана отырып қолма-қол ақшасыз төлемдер бойынша операциялардың саны мен көлемі туралы мәліметтер (индекс:4-PK, кезеңділік ай сайын)</w:t>
      </w:r>
    </w:p>
    <w:bookmarkEnd w:id="69"/>
    <w:bookmarkStart w:name="z84" w:id="70"/>
    <w:p>
      <w:pPr>
        <w:spacing w:after="0"/>
        <w:ind w:left="0"/>
        <w:jc w:val="left"/>
      </w:pPr>
      <w:r>
        <w:rPr>
          <w:rFonts w:ascii="Times New Roman"/>
          <w:b/>
          <w:i w:val="false"/>
          <w:color w:val="000000"/>
        </w:rPr>
        <w:t xml:space="preserve"> 1-тарау. Жалпы ережелер</w:t>
      </w:r>
    </w:p>
    <w:bookmarkEnd w:id="70"/>
    <w:bookmarkStart w:name="z85" w:id="71"/>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қолма-қол ақшасыз төлемдер бойынша операциялардың саны мен көлемі туралы мәліметтер" нысанын (бұдан әрі - Нысан) толтыру жөніндегі бірыңғай талаптарды айқындайды.</w:t>
      </w:r>
    </w:p>
    <w:bookmarkEnd w:id="71"/>
    <w:bookmarkStart w:name="z86" w:id="72"/>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72"/>
    <w:bookmarkStart w:name="z87" w:id="73"/>
    <w:p>
      <w:pPr>
        <w:spacing w:after="0"/>
        <w:ind w:left="0"/>
        <w:jc w:val="both"/>
      </w:pPr>
      <w:r>
        <w:rPr>
          <w:rFonts w:ascii="Times New Roman"/>
          <w:b w:val="false"/>
          <w:i w:val="false"/>
          <w:color w:val="000000"/>
          <w:sz w:val="28"/>
        </w:rPr>
        <w:t>
      3. Нысанды әр ай сайын төлем карточкаларының эмитенттері және (немесе) эквайерлер болып табылатын көрсетілетін төлем қызметтерін берушілер дайындайды және есепті кезеңнің соңында толтырады.</w:t>
      </w:r>
    </w:p>
    <w:bookmarkEnd w:id="73"/>
    <w:bookmarkStart w:name="z88" w:id="74"/>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74"/>
    <w:bookmarkStart w:name="z89" w:id="75"/>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75"/>
    <w:bookmarkStart w:name="z90" w:id="76"/>
    <w:p>
      <w:pPr>
        <w:spacing w:after="0"/>
        <w:ind w:left="0"/>
        <w:jc w:val="left"/>
      </w:pPr>
      <w:r>
        <w:rPr>
          <w:rFonts w:ascii="Times New Roman"/>
          <w:b/>
          <w:i w:val="false"/>
          <w:color w:val="000000"/>
        </w:rPr>
        <w:t xml:space="preserve"> 2-тарау. Нысанды толтыруды түсіндіру</w:t>
      </w:r>
    </w:p>
    <w:bookmarkEnd w:id="76"/>
    <w:bookmarkStart w:name="z91" w:id="77"/>
    <w:p>
      <w:pPr>
        <w:spacing w:after="0"/>
        <w:ind w:left="0"/>
        <w:jc w:val="both"/>
      </w:pPr>
      <w:r>
        <w:rPr>
          <w:rFonts w:ascii="Times New Roman"/>
          <w:b w:val="false"/>
          <w:i w:val="false"/>
          <w:color w:val="000000"/>
          <w:sz w:val="28"/>
        </w:rPr>
        <w:t>
      6. Нысанда төлем карточкасын және (немесе) оның деректемелерін пайдалана отырып жүзеге асырылған қолма-қол ақшасыз төлемдер және ақша аударымдары бойынша мәліметтер қамтылады.</w:t>
      </w:r>
    </w:p>
    <w:bookmarkEnd w:id="77"/>
    <w:bookmarkStart w:name="z92" w:id="78"/>
    <w:p>
      <w:pPr>
        <w:spacing w:after="0"/>
        <w:ind w:left="0"/>
        <w:jc w:val="both"/>
      </w:pPr>
      <w:r>
        <w:rPr>
          <w:rFonts w:ascii="Times New Roman"/>
          <w:b w:val="false"/>
          <w:i w:val="false"/>
          <w:color w:val="000000"/>
          <w:sz w:val="28"/>
        </w:rPr>
        <w:t>
      7. 1-бағанда операцияның түрі (тауарлар, көрсетілген қызметтер үшін ақы төлеу және операциялардың өзге түрлері) көрсетіледі.</w:t>
      </w:r>
    </w:p>
    <w:bookmarkEnd w:id="78"/>
    <w:bookmarkStart w:name="z93" w:id="79"/>
    <w:p>
      <w:pPr>
        <w:spacing w:after="0"/>
        <w:ind w:left="0"/>
        <w:jc w:val="both"/>
      </w:pPr>
      <w:r>
        <w:rPr>
          <w:rFonts w:ascii="Times New Roman"/>
          <w:b w:val="false"/>
          <w:i w:val="false"/>
          <w:color w:val="000000"/>
          <w:sz w:val="28"/>
        </w:rPr>
        <w:t>
      8. 2-бағанда операцияны жүргізу ортасы - электрондық терминалдың немесе қашықтан қол жеткізу жүйесінің атауы көрсетіледі.</w:t>
      </w:r>
    </w:p>
    <w:bookmarkEnd w:id="79"/>
    <w:bookmarkStart w:name="z94" w:id="80"/>
    <w:p>
      <w:pPr>
        <w:spacing w:after="0"/>
        <w:ind w:left="0"/>
        <w:jc w:val="both"/>
      </w:pPr>
      <w:r>
        <w:rPr>
          <w:rFonts w:ascii="Times New Roman"/>
          <w:b w:val="false"/>
          <w:i w:val="false"/>
          <w:color w:val="000000"/>
          <w:sz w:val="28"/>
        </w:rPr>
        <w:t>
      9. 3, 4, 5, 6 және 7-бағандарда төлем карточкасын және (немесе) оның деректемелерін пайдалана отырып қолма-қол ақшасыз төлемдер және ақша аударымдары бойынша мәліметтер көрсетіледі.</w:t>
      </w:r>
    </w:p>
    <w:bookmarkEnd w:id="80"/>
    <w:bookmarkStart w:name="z95" w:id="81"/>
    <w:p>
      <w:pPr>
        <w:spacing w:after="0"/>
        <w:ind w:left="0"/>
        <w:jc w:val="both"/>
      </w:pPr>
      <w:r>
        <w:rPr>
          <w:rFonts w:ascii="Times New Roman"/>
          <w:b w:val="false"/>
          <w:i w:val="false"/>
          <w:color w:val="000000"/>
          <w:sz w:val="28"/>
        </w:rPr>
        <w:t>
      10. 3-бағанда төлем карточкасы жүйесінің атауы көрсетіледі, ол бойынша мәліметтер ұсынылады.</w:t>
      </w:r>
    </w:p>
    <w:bookmarkEnd w:id="81"/>
    <w:bookmarkStart w:name="z96" w:id="82"/>
    <w:p>
      <w:pPr>
        <w:spacing w:after="0"/>
        <w:ind w:left="0"/>
        <w:jc w:val="both"/>
      </w:pPr>
      <w:r>
        <w:rPr>
          <w:rFonts w:ascii="Times New Roman"/>
          <w:b w:val="false"/>
          <w:i w:val="false"/>
          <w:color w:val="000000"/>
          <w:sz w:val="28"/>
        </w:rPr>
        <w:t>
      11. 4-бағанда операцияға сәйкес келетін белгісі көрсетіледі (банктік шоттан ақшаны есептен шығарған кезде), ол бойынша мынадай мәліметтер ұсынылады:</w:t>
      </w:r>
    </w:p>
    <w:bookmarkEnd w:id="82"/>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97" w:id="83"/>
    <w:p>
      <w:pPr>
        <w:spacing w:after="0"/>
        <w:ind w:left="0"/>
        <w:jc w:val="both"/>
      </w:pPr>
      <w:r>
        <w:rPr>
          <w:rFonts w:ascii="Times New Roman"/>
          <w:b w:val="false"/>
          <w:i w:val="false"/>
          <w:color w:val="000000"/>
          <w:sz w:val="28"/>
        </w:rPr>
        <w:t>
      12. 5-баған осы түсіндірменің 9-тармағында белгіленген II, III, IV және V операцияның белгілері бар халықаралық төлем жүйелерінің төлем карточкаларын пайдалана отырып жүргізілген операциялар бойынша толтырылады. 5-бағанда мынадай деректер көрсетіледі:</w:t>
      </w:r>
    </w:p>
    <w:bookmarkEnd w:id="83"/>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bookmarkStart w:name="z98" w:id="84"/>
    <w:p>
      <w:pPr>
        <w:spacing w:after="0"/>
        <w:ind w:left="0"/>
        <w:jc w:val="both"/>
      </w:pPr>
      <w:r>
        <w:rPr>
          <w:rFonts w:ascii="Times New Roman"/>
          <w:b w:val="false"/>
          <w:i w:val="false"/>
          <w:color w:val="000000"/>
          <w:sz w:val="28"/>
        </w:rPr>
        <w:t>
      13. 6 және 7-бағандарда осы түсіндірменің 4 - 10-тармақтарында белгіленген талаптарға сәйкес төлем карточкасын және (немесе) оның деректемелерін пайдалана отырып қолма-қол ақшасыз жүргізілген төлемдердің және (немесе) ақша аударымдарының саны мен сомасы көрсетіледі.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5-қосымша</w:t>
            </w:r>
          </w:p>
        </w:tc>
      </w:tr>
    </w:tbl>
    <w:bookmarkStart w:name="z100" w:id="85"/>
    <w:p>
      <w:pPr>
        <w:spacing w:after="0"/>
        <w:ind w:left="0"/>
        <w:jc w:val="left"/>
      </w:pPr>
      <w:r>
        <w:rPr>
          <w:rFonts w:ascii="Times New Roman"/>
          <w:b/>
          <w:i w:val="false"/>
          <w:color w:val="000000"/>
        </w:rPr>
        <w:t xml:space="preserve"> Әкімшілік деректерді жинауға арналған нысан</w:t>
      </w:r>
    </w:p>
    <w:bookmarkEnd w:id="85"/>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Аймақтар бойынша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5-PK</w:t>
      </w:r>
    </w:p>
    <w:p>
      <w:pPr>
        <w:spacing w:after="0"/>
        <w:ind w:left="0"/>
        <w:jc w:val="both"/>
      </w:pPr>
      <w:r>
        <w:rPr>
          <w:rFonts w:ascii="Times New Roman"/>
          <w:b w:val="false"/>
          <w:i w:val="false"/>
          <w:color w:val="000000"/>
          <w:sz w:val="28"/>
        </w:rPr>
        <w:t xml:space="preserve">
      Кезеңділік: ай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xml:space="preserve">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1157"/>
        <w:gridCol w:w="2013"/>
        <w:gridCol w:w="2013"/>
        <w:gridCol w:w="2014"/>
        <w:gridCol w:w="2014"/>
      </w:tblGrid>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пайдалана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 және (немесе) ақша аударымдары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 бойынша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Аймақтар бойынша</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102" w:id="86"/>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Аймақтар бойынша операциялардың саны мен көлемі туралы мәліметтер (индекс: 5-PK, кезеңділік ай сайын)</w:t>
      </w:r>
    </w:p>
    <w:bookmarkEnd w:id="86"/>
    <w:bookmarkStart w:name="z103" w:id="87"/>
    <w:p>
      <w:pPr>
        <w:spacing w:after="0"/>
        <w:ind w:left="0"/>
        <w:jc w:val="left"/>
      </w:pPr>
      <w:r>
        <w:rPr>
          <w:rFonts w:ascii="Times New Roman"/>
          <w:b/>
          <w:i w:val="false"/>
          <w:color w:val="000000"/>
        </w:rPr>
        <w:t xml:space="preserve"> 1-тарау. Жалпы ережелер</w:t>
      </w:r>
    </w:p>
    <w:bookmarkEnd w:id="87"/>
    <w:p>
      <w:pPr>
        <w:spacing w:after="0"/>
        <w:ind w:left="0"/>
        <w:jc w:val="both"/>
      </w:pPr>
      <w:r>
        <w:rPr>
          <w:rFonts w:ascii="Times New Roman"/>
          <w:b w:val="false"/>
          <w:i w:val="false"/>
          <w:color w:val="000000"/>
          <w:sz w:val="28"/>
        </w:rPr>
        <w:t>
      1. Осы түсіндірме әкімшілік деректерді жинауға арналған "Аймақтар бойынша операциялардың саны мен көлемі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ай сайын төлем карточкаларының эмитенттері және (немесе) эквайерлері болып табылатын көрсетілетін төлем қызметтерін берушілер дайындайды және есепті кезеңнің соңында толтырады.</w:t>
      </w:r>
    </w:p>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Start w:name="z104" w:id="88"/>
    <w:p>
      <w:pPr>
        <w:spacing w:after="0"/>
        <w:ind w:left="0"/>
        <w:jc w:val="left"/>
      </w:pPr>
      <w:r>
        <w:rPr>
          <w:rFonts w:ascii="Times New Roman"/>
          <w:b/>
          <w:i w:val="false"/>
          <w:color w:val="000000"/>
        </w:rPr>
        <w:t xml:space="preserve"> 2-тарау. Нысанды толтыруды түсіндіру</w:t>
      </w:r>
    </w:p>
    <w:bookmarkEnd w:id="88"/>
    <w:bookmarkStart w:name="z105" w:id="89"/>
    <w:p>
      <w:pPr>
        <w:spacing w:after="0"/>
        <w:ind w:left="0"/>
        <w:jc w:val="both"/>
      </w:pPr>
      <w:r>
        <w:rPr>
          <w:rFonts w:ascii="Times New Roman"/>
          <w:b w:val="false"/>
          <w:i w:val="false"/>
          <w:color w:val="000000"/>
          <w:sz w:val="28"/>
        </w:rPr>
        <w:t>
      6. Нысанда төлем карточкаларын пайдалана отырып жүзеге асырылған қолма-қол ақшасыз төлемдер және (немесе) ақша аударымдары, сондай-ақ қолма-қол ақша беру операциялары бойынша мәліметтер қамтылады.</w:t>
      </w:r>
    </w:p>
    <w:bookmarkEnd w:id="89"/>
    <w:bookmarkStart w:name="z106" w:id="90"/>
    <w:p>
      <w:pPr>
        <w:spacing w:after="0"/>
        <w:ind w:left="0"/>
        <w:jc w:val="both"/>
      </w:pPr>
      <w:r>
        <w:rPr>
          <w:rFonts w:ascii="Times New Roman"/>
          <w:b w:val="false"/>
          <w:i w:val="false"/>
          <w:color w:val="000000"/>
          <w:sz w:val="28"/>
        </w:rPr>
        <w:t>
      7. Мәліметтер оны пайдалана отырып операция жүзеге асырылған жабдықтың орналасқан жері бойынша көрсетіледі. Операция интернет, мобильді телефон немесе қашықтан қол жеткізудің өзге жүйесі арқылы жүргізілген жағдайда мәліметтер банктің,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bookmarkEnd w:id="90"/>
    <w:bookmarkStart w:name="z107" w:id="91"/>
    <w:p>
      <w:pPr>
        <w:spacing w:after="0"/>
        <w:ind w:left="0"/>
        <w:jc w:val="both"/>
      </w:pPr>
      <w:r>
        <w:rPr>
          <w:rFonts w:ascii="Times New Roman"/>
          <w:b w:val="false"/>
          <w:i w:val="false"/>
          <w:color w:val="000000"/>
          <w:sz w:val="28"/>
        </w:rPr>
        <w:t>
      8. 2-бағанда операцияны жүргізу ортасы - электрондық терминалдың немесе қашықтан қол жеткізу жүйесінің атауы көрсетіледі.</w:t>
      </w:r>
    </w:p>
    <w:bookmarkEnd w:id="91"/>
    <w:bookmarkStart w:name="z108" w:id="92"/>
    <w:p>
      <w:pPr>
        <w:spacing w:after="0"/>
        <w:ind w:left="0"/>
        <w:jc w:val="both"/>
      </w:pPr>
      <w:r>
        <w:rPr>
          <w:rFonts w:ascii="Times New Roman"/>
          <w:b w:val="false"/>
          <w:i w:val="false"/>
          <w:color w:val="000000"/>
          <w:sz w:val="28"/>
        </w:rPr>
        <w:t>
      9. 3, 4, 5 және 6-бағандарда қолма-қол ақшасыз төлемдері және (немесе) ақша аударымдары бойынша операциялардың, сондай-ақ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bookmarkEnd w:id="92"/>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 шығарған, сондай-ақ эмитенттері Қазақстан Республикасының бейрезиденттері болып табылатын Қазақстан Республикасының банктері,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6-қосымша</w:t>
            </w:r>
          </w:p>
        </w:tc>
      </w:tr>
    </w:tbl>
    <w:bookmarkStart w:name="z110" w:id="93"/>
    <w:p>
      <w:pPr>
        <w:spacing w:after="0"/>
        <w:ind w:left="0"/>
        <w:jc w:val="left"/>
      </w:pPr>
      <w:r>
        <w:rPr>
          <w:rFonts w:ascii="Times New Roman"/>
          <w:b/>
          <w:i w:val="false"/>
          <w:color w:val="000000"/>
        </w:rPr>
        <w:t xml:space="preserve"> Әкімшілік деректерді жинауға арналған нысан</w:t>
      </w:r>
    </w:p>
    <w:bookmarkEnd w:id="93"/>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Төлем карточкаларын пайдалана отырып операциялар жүзеге асырылатын банктік шоттардағы ақша қалдықтары туралы мәліметтер</w:t>
      </w:r>
    </w:p>
    <w:p>
      <w:pPr>
        <w:spacing w:after="0"/>
        <w:ind w:left="0"/>
        <w:jc w:val="both"/>
      </w:pPr>
      <w:r>
        <w:rPr>
          <w:rFonts w:ascii="Times New Roman"/>
          <w:b w:val="false"/>
          <w:i w:val="false"/>
          <w:color w:val="000000"/>
          <w:sz w:val="28"/>
        </w:rPr>
        <w:t>
      Әкімшілік деректер нысанының индексы: 6-PK</w:t>
      </w:r>
    </w:p>
    <w:p>
      <w:pPr>
        <w:spacing w:after="0"/>
        <w:ind w:left="0"/>
        <w:jc w:val="both"/>
      </w:pPr>
      <w:r>
        <w:rPr>
          <w:rFonts w:ascii="Times New Roman"/>
          <w:b w:val="false"/>
          <w:i w:val="false"/>
          <w:color w:val="000000"/>
          <w:sz w:val="28"/>
        </w:rPr>
        <w:t xml:space="preserve">
      Кезеңділік: ай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төлем карточкаларының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3196"/>
        <w:gridCol w:w="4746"/>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түрі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қалдық (мың теңге)</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соңғы күнінің соңындағы ақша қалдығы (мың теңге)</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 (алдын ала төленген төлем карточкаларын қоспағанда)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 төлем карточкалары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операциялар жүзеге</w:t>
            </w:r>
            <w:r>
              <w:br/>
            </w:r>
            <w:r>
              <w:rPr>
                <w:rFonts w:ascii="Times New Roman"/>
                <w:b w:val="false"/>
                <w:i w:val="false"/>
                <w:color w:val="000000"/>
                <w:sz w:val="20"/>
              </w:rPr>
              <w:t>асырылатын банктік шоттардағы</w:t>
            </w:r>
            <w:r>
              <w:br/>
            </w:r>
            <w:r>
              <w:rPr>
                <w:rFonts w:ascii="Times New Roman"/>
                <w:b w:val="false"/>
                <w:i w:val="false"/>
                <w:color w:val="000000"/>
                <w:sz w:val="20"/>
              </w:rPr>
              <w:t>ақша қалдықтары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12" w:id="94"/>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карточкаларын пайдалана отырып операциялар жүзеге асырылатын банктік шоттардағы ақша қалдықтары туралы мәліметтер (индекс:,-PK, кезеңділік ай сайын)</w:t>
      </w:r>
    </w:p>
    <w:bookmarkEnd w:id="94"/>
    <w:bookmarkStart w:name="z113" w:id="95"/>
    <w:p>
      <w:pPr>
        <w:spacing w:after="0"/>
        <w:ind w:left="0"/>
        <w:jc w:val="left"/>
      </w:pPr>
      <w:r>
        <w:rPr>
          <w:rFonts w:ascii="Times New Roman"/>
          <w:b/>
          <w:i w:val="false"/>
          <w:color w:val="000000"/>
        </w:rPr>
        <w:t xml:space="preserve"> 1-тарау. Жалпы ережелер</w:t>
      </w:r>
    </w:p>
    <w:bookmarkEnd w:id="95"/>
    <w:bookmarkStart w:name="z114" w:id="96"/>
    <w:p>
      <w:pPr>
        <w:spacing w:after="0"/>
        <w:ind w:left="0"/>
        <w:jc w:val="both"/>
      </w:pPr>
      <w:r>
        <w:rPr>
          <w:rFonts w:ascii="Times New Roman"/>
          <w:b w:val="false"/>
          <w:i w:val="false"/>
          <w:color w:val="000000"/>
          <w:sz w:val="28"/>
        </w:rPr>
        <w:t>
      1. Осы түсіндірме әкімшілік деректерді жинауға арналған "Төлем карточкаларын пайдалана отырып операциялар жүзеге асырылатын банктік шоттардағы ақша қалдықтары туралы мәліметтер" нысанын (бұдан әрі - Нысан) толтыру жөніндегі бірыңғай талаптарды айқындайды.</w:t>
      </w:r>
    </w:p>
    <w:bookmarkEnd w:id="96"/>
    <w:bookmarkStart w:name="z115" w:id="9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97"/>
    <w:bookmarkStart w:name="z116" w:id="98"/>
    <w:p>
      <w:pPr>
        <w:spacing w:after="0"/>
        <w:ind w:left="0"/>
        <w:jc w:val="both"/>
      </w:pPr>
      <w:r>
        <w:rPr>
          <w:rFonts w:ascii="Times New Roman"/>
          <w:b w:val="false"/>
          <w:i w:val="false"/>
          <w:color w:val="000000"/>
          <w:sz w:val="28"/>
        </w:rPr>
        <w:t>
      3. Нысанды әр ай сайын төлем карточкаларының эмитенттері болып табылатын көрсетілетін төлем қызметтерін берушілер дайындайды және есепті кезеңнің соңында толтырады.</w:t>
      </w:r>
    </w:p>
    <w:bookmarkEnd w:id="98"/>
    <w:bookmarkStart w:name="z117" w:id="99"/>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99"/>
    <w:bookmarkStart w:name="z118" w:id="100"/>
    <w:p>
      <w:pPr>
        <w:spacing w:after="0"/>
        <w:ind w:left="0"/>
        <w:jc w:val="left"/>
      </w:pPr>
      <w:r>
        <w:rPr>
          <w:rFonts w:ascii="Times New Roman"/>
          <w:b/>
          <w:i w:val="false"/>
          <w:color w:val="000000"/>
        </w:rPr>
        <w:t xml:space="preserve"> 2-тарау. Нысанды толтыруды түсіндіру</w:t>
      </w:r>
    </w:p>
    <w:bookmarkEnd w:id="100"/>
    <w:bookmarkStart w:name="z119" w:id="101"/>
    <w:p>
      <w:pPr>
        <w:spacing w:after="0"/>
        <w:ind w:left="0"/>
        <w:jc w:val="both"/>
      </w:pPr>
      <w:r>
        <w:rPr>
          <w:rFonts w:ascii="Times New Roman"/>
          <w:b w:val="false"/>
          <w:i w:val="false"/>
          <w:color w:val="000000"/>
          <w:sz w:val="28"/>
        </w:rPr>
        <w:t>
      5. 1-бағанда карточканың түрі көрсетіледі:</w:t>
      </w:r>
    </w:p>
    <w:bookmarkEnd w:id="101"/>
    <w:p>
      <w:pPr>
        <w:spacing w:after="0"/>
        <w:ind w:left="0"/>
        <w:jc w:val="both"/>
      </w:pPr>
      <w:r>
        <w:rPr>
          <w:rFonts w:ascii="Times New Roman"/>
          <w:b w:val="false"/>
          <w:i w:val="false"/>
          <w:color w:val="000000"/>
          <w:sz w:val="28"/>
        </w:rPr>
        <w:t>
      1) 2 және 3-бағандардың "Төлем карточкалары" (алдын ала төленген төлем карточкаларын қоспағанда) жолы бойынша эмитенттің алдын ала төленген төлем карточкаларын пайдалана отырып жүзеге асырылатын операцияларды есепке алуға арналған шоғырландырылған шоты бойынша ақша сомасын қоспағанда, дебеттік, кредиттік лимиті бар дебеттік, кредиттік карточкаларды пайдалана отырып жүзеге асырылатын операциялар бойынша банктік шоттар бойынша ақша қалдығының жалпы сомасы қойылады;</w:t>
      </w:r>
    </w:p>
    <w:p>
      <w:pPr>
        <w:spacing w:after="0"/>
        <w:ind w:left="0"/>
        <w:jc w:val="both"/>
      </w:pPr>
      <w:r>
        <w:rPr>
          <w:rFonts w:ascii="Times New Roman"/>
          <w:b w:val="false"/>
          <w:i w:val="false"/>
          <w:color w:val="000000"/>
          <w:sz w:val="28"/>
        </w:rPr>
        <w:t>
      2) 2 және 3-бағандардың "Алдын ала төленген төлем карточкалары" жолы бойынша алдын ала төленген төлем карточкаларын пайдалана отырып эмитенттің жүзеге асырылатын операцияларды есепке алуға арналған шоғырландырылған шоты бойынша ақша қалдығының сомасы қойылады.</w:t>
      </w:r>
    </w:p>
    <w:bookmarkStart w:name="z120" w:id="102"/>
    <w:p>
      <w:pPr>
        <w:spacing w:after="0"/>
        <w:ind w:left="0"/>
        <w:jc w:val="both"/>
      </w:pPr>
      <w:r>
        <w:rPr>
          <w:rFonts w:ascii="Times New Roman"/>
          <w:b w:val="false"/>
          <w:i w:val="false"/>
          <w:color w:val="000000"/>
          <w:sz w:val="28"/>
        </w:rPr>
        <w:t>
      6. 2-бағанда есепті айда төлем карточкаларын пайдалана отырып операциялар жүзеге асырылатын банктік шоттар бойынша орташа айлық қалдық сомасы көрсетіледі. Есепті айдағы орташа айлық қалдық банктік шоттардағы есепті айдың жұмыс күндері ішінде ғана (демалыс және мереке күндерін есептемей) есептелген күнделікті қалдықтарды қосу және алынған мәнді есепті айдың жұмыс күндерінің санына бөлу арқылы есептеледі.</w:t>
      </w:r>
    </w:p>
    <w:bookmarkEnd w:id="102"/>
    <w:bookmarkStart w:name="z121" w:id="103"/>
    <w:p>
      <w:pPr>
        <w:spacing w:after="0"/>
        <w:ind w:left="0"/>
        <w:jc w:val="both"/>
      </w:pPr>
      <w:r>
        <w:rPr>
          <w:rFonts w:ascii="Times New Roman"/>
          <w:b w:val="false"/>
          <w:i w:val="false"/>
          <w:color w:val="000000"/>
          <w:sz w:val="28"/>
        </w:rPr>
        <w:t>
      7. 3-бағанда есепті айдың соңғы күнінің соңындағы жағдай бойынша төлем карточкаларын пайдалана отырып операциялар жүзеге асырылатын банктік шоттардағы қалдықтар сомасы көрсетіледі.</w:t>
      </w:r>
    </w:p>
    <w:bookmarkEnd w:id="103"/>
    <w:bookmarkStart w:name="z122" w:id="104"/>
    <w:p>
      <w:pPr>
        <w:spacing w:after="0"/>
        <w:ind w:left="0"/>
        <w:jc w:val="both"/>
      </w:pPr>
      <w:r>
        <w:rPr>
          <w:rFonts w:ascii="Times New Roman"/>
          <w:b w:val="false"/>
          <w:i w:val="false"/>
          <w:color w:val="000000"/>
          <w:sz w:val="28"/>
        </w:rPr>
        <w:t xml:space="preserve">
      8. Шетел валютасындағы банктік шоттардағы қалдық күн сайын, Нормативтік құқықтық актілерді мемлекеттік тіркеу тізілімінде № 8378 тіркелген, "Валюталарды айырбастаудың нарықтық бағамын анықтау және қолдану тәртібін белгілеу туралы" Қазақстан Республикасының Ұлттық Банкі Басқармасының 2013 жылғы 25 қаңтардағы № 15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Қаржы министрінің 2013 жылғы 22 ақпандағы № 99 бұйрығының 1-тармағында көзделген тәртіппен айқындалған валюталарды айырбастаудың нарықтық бағамы бойынша теңгемен қайта есептеледі.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7-қосымша</w:t>
            </w:r>
          </w:p>
        </w:tc>
      </w:tr>
    </w:tbl>
    <w:bookmarkStart w:name="z124" w:id="105"/>
    <w:p>
      <w:pPr>
        <w:spacing w:after="0"/>
        <w:ind w:left="0"/>
        <w:jc w:val="left"/>
      </w:pPr>
      <w:r>
        <w:rPr>
          <w:rFonts w:ascii="Times New Roman"/>
          <w:b/>
          <w:i w:val="false"/>
          <w:color w:val="000000"/>
        </w:rPr>
        <w:t xml:space="preserve"> Әкімшілік деректерді жинауға арналған нысан</w:t>
      </w:r>
    </w:p>
    <w:bookmarkEnd w:id="105"/>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Алаяқтық операциялардың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7-PK</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364"/>
        <w:gridCol w:w="1364"/>
        <w:gridCol w:w="1364"/>
        <w:gridCol w:w="1364"/>
        <w:gridCol w:w="1364"/>
        <w:gridCol w:w="1364"/>
        <w:gridCol w:w="2752"/>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күні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тәсілі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операция сомасы (теңге)</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Алаяқтық операциялардың</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126" w:id="106"/>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Алаяқтық операциялардың көлемі туралы мәліметтер (индекс:7-PK, кезеңділік тоқсан сайын)</w:t>
      </w:r>
    </w:p>
    <w:bookmarkEnd w:id="106"/>
    <w:bookmarkStart w:name="z127" w:id="107"/>
    <w:p>
      <w:pPr>
        <w:spacing w:after="0"/>
        <w:ind w:left="0"/>
        <w:jc w:val="left"/>
      </w:pPr>
      <w:r>
        <w:rPr>
          <w:rFonts w:ascii="Times New Roman"/>
          <w:b/>
          <w:i w:val="false"/>
          <w:color w:val="000000"/>
        </w:rPr>
        <w:t xml:space="preserve"> 1-тарау. Жалпы ережелер</w:t>
      </w:r>
    </w:p>
    <w:bookmarkEnd w:id="107"/>
    <w:bookmarkStart w:name="z128" w:id="108"/>
    <w:p>
      <w:pPr>
        <w:spacing w:after="0"/>
        <w:ind w:left="0"/>
        <w:jc w:val="both"/>
      </w:pPr>
      <w:r>
        <w:rPr>
          <w:rFonts w:ascii="Times New Roman"/>
          <w:b w:val="false"/>
          <w:i w:val="false"/>
          <w:color w:val="000000"/>
          <w:sz w:val="28"/>
        </w:rPr>
        <w:t>
      1. Осы түсіндірме әкімшілік деректерді жинауға арналған "Алаяқтық операциялардың көлемі туралы мәліметтер" нысанын (бұдан әрі - Нысан) толтыру жөніндегі бірыңғай талаптарды айқындайды.</w:t>
      </w:r>
    </w:p>
    <w:bookmarkEnd w:id="108"/>
    <w:bookmarkStart w:name="z129" w:id="10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09"/>
    <w:bookmarkStart w:name="z130" w:id="110"/>
    <w:p>
      <w:pPr>
        <w:spacing w:after="0"/>
        <w:ind w:left="0"/>
        <w:jc w:val="both"/>
      </w:pPr>
      <w:r>
        <w:rPr>
          <w:rFonts w:ascii="Times New Roman"/>
          <w:b w:val="false"/>
          <w:i w:val="false"/>
          <w:color w:val="000000"/>
          <w:sz w:val="28"/>
        </w:rPr>
        <w:t>
      3. Нысан әр тоқсан сайын көрсетілетін төлем қызметтерін берушілер дайындайды және есепті кезеңнің соңында толтырады.</w:t>
      </w:r>
    </w:p>
    <w:bookmarkEnd w:id="110"/>
    <w:bookmarkStart w:name="z131" w:id="111"/>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111"/>
    <w:bookmarkStart w:name="z132" w:id="112"/>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112"/>
    <w:bookmarkStart w:name="z133" w:id="113"/>
    <w:p>
      <w:pPr>
        <w:spacing w:after="0"/>
        <w:ind w:left="0"/>
        <w:jc w:val="left"/>
      </w:pPr>
      <w:r>
        <w:rPr>
          <w:rFonts w:ascii="Times New Roman"/>
          <w:b/>
          <w:i w:val="false"/>
          <w:color w:val="000000"/>
        </w:rPr>
        <w:t xml:space="preserve"> 2-тарау. Нысанды толтыруды түсіндіру</w:t>
      </w:r>
    </w:p>
    <w:bookmarkEnd w:id="113"/>
    <w:bookmarkStart w:name="z134" w:id="114"/>
    <w:p>
      <w:pPr>
        <w:spacing w:after="0"/>
        <w:ind w:left="0"/>
        <w:jc w:val="both"/>
      </w:pPr>
      <w:r>
        <w:rPr>
          <w:rFonts w:ascii="Times New Roman"/>
          <w:b w:val="false"/>
          <w:i w:val="false"/>
          <w:color w:val="000000"/>
          <w:sz w:val="28"/>
        </w:rPr>
        <w:t>
      6. Нысанда:</w:t>
      </w:r>
    </w:p>
    <w:bookmarkEnd w:id="114"/>
    <w:p>
      <w:pPr>
        <w:spacing w:after="0"/>
        <w:ind w:left="0"/>
        <w:jc w:val="both"/>
      </w:pPr>
      <w:r>
        <w:rPr>
          <w:rFonts w:ascii="Times New Roman"/>
          <w:b w:val="false"/>
          <w:i w:val="false"/>
          <w:color w:val="000000"/>
          <w:sz w:val="28"/>
        </w:rPr>
        <w:t>
      1) осы түсіндірменің 10-тармағында көрсетілген белгілерге сәйкес төлем карточкаларын және (немесе) олардың деректемелерін пайдалана отырып жүргізілген;</w:t>
      </w:r>
    </w:p>
    <w:p>
      <w:pPr>
        <w:spacing w:after="0"/>
        <w:ind w:left="0"/>
        <w:jc w:val="both"/>
      </w:pPr>
      <w:r>
        <w:rPr>
          <w:rFonts w:ascii="Times New Roman"/>
          <w:b w:val="false"/>
          <w:i w:val="false"/>
          <w:color w:val="000000"/>
          <w:sz w:val="28"/>
        </w:rPr>
        <w:t>
      2) төлем карточкаларын пайдаланбай электрондық терминалдар мен қашықтан қол жеткізу жүйелері арқылы жүргізілген;</w:t>
      </w:r>
    </w:p>
    <w:p>
      <w:pPr>
        <w:spacing w:after="0"/>
        <w:ind w:left="0"/>
        <w:jc w:val="both"/>
      </w:pPr>
      <w:r>
        <w:rPr>
          <w:rFonts w:ascii="Times New Roman"/>
          <w:b w:val="false"/>
          <w:i w:val="false"/>
          <w:color w:val="000000"/>
          <w:sz w:val="28"/>
        </w:rPr>
        <w:t>
      3) ақша аударымдары жүйелері арқылы жіберілген;4) электрондық ақшаны пайдалана отырып жүргізілген алаяқтық операциялардың (тоқтатылғандарды қоспағанда) көлемі жөніндегі мәліметтер қамтылады.</w:t>
      </w:r>
    </w:p>
    <w:p>
      <w:pPr>
        <w:spacing w:after="0"/>
        <w:ind w:left="0"/>
        <w:jc w:val="both"/>
      </w:pPr>
      <w:r>
        <w:rPr>
          <w:rFonts w:ascii="Times New Roman"/>
          <w:b w:val="false"/>
          <w:i w:val="false"/>
          <w:color w:val="000000"/>
          <w:sz w:val="28"/>
        </w:rPr>
        <w:t>
      Мәліметтер әрбір операция бойынша жеке көрсетіледі және Нысанды ұсынушы көрсетілетін төлем қызметтерін беруші операцияны алаяқтық операция деп анықтаған уақыттың есепті кезеңіне жатқызылады.</w:t>
      </w:r>
    </w:p>
    <w:bookmarkStart w:name="z135" w:id="115"/>
    <w:p>
      <w:pPr>
        <w:spacing w:after="0"/>
        <w:ind w:left="0"/>
        <w:jc w:val="both"/>
      </w:pPr>
      <w:r>
        <w:rPr>
          <w:rFonts w:ascii="Times New Roman"/>
          <w:b w:val="false"/>
          <w:i w:val="false"/>
          <w:color w:val="000000"/>
          <w:sz w:val="28"/>
        </w:rPr>
        <w:t>
      7. 1-бағанда мәліметтер ұсынылатын төлем карточкалары жүйесінің, қашықтан қол жеткізу жүйесінің, ақша аударымдары жүйесінің атауы немесе электрондық ақша жүйелері көрсетіледі.</w:t>
      </w:r>
    </w:p>
    <w:bookmarkEnd w:id="115"/>
    <w:p>
      <w:pPr>
        <w:spacing w:after="0"/>
        <w:ind w:left="0"/>
        <w:jc w:val="both"/>
      </w:pPr>
      <w:r>
        <w:rPr>
          <w:rFonts w:ascii="Times New Roman"/>
          <w:b w:val="false"/>
          <w:i w:val="false"/>
          <w:color w:val="000000"/>
          <w:sz w:val="28"/>
        </w:rPr>
        <w:t>
      Халықаралық төлем жүйесінің төлем карточкасын пайдалана отырып, осы төлем жүйесіне хабарлама жібермей операция жүргізілген жағдайда, 1-бағанда төлем карточкасы жүйесі атауының орнына "H2H" байланыс арнасы көрсетіледі.</w:t>
      </w:r>
    </w:p>
    <w:bookmarkStart w:name="z136" w:id="116"/>
    <w:p>
      <w:pPr>
        <w:spacing w:after="0"/>
        <w:ind w:left="0"/>
        <w:jc w:val="both"/>
      </w:pPr>
      <w:r>
        <w:rPr>
          <w:rFonts w:ascii="Times New Roman"/>
          <w:b w:val="false"/>
          <w:i w:val="false"/>
          <w:color w:val="000000"/>
          <w:sz w:val="28"/>
        </w:rPr>
        <w:t>
      8. 2-бағанда операция жүргізу күні көрсетіледі.</w:t>
      </w:r>
    </w:p>
    <w:bookmarkEnd w:id="116"/>
    <w:bookmarkStart w:name="z137" w:id="117"/>
    <w:p>
      <w:pPr>
        <w:spacing w:after="0"/>
        <w:ind w:left="0"/>
        <w:jc w:val="both"/>
      </w:pPr>
      <w:r>
        <w:rPr>
          <w:rFonts w:ascii="Times New Roman"/>
          <w:b w:val="false"/>
          <w:i w:val="false"/>
          <w:color w:val="000000"/>
          <w:sz w:val="28"/>
        </w:rPr>
        <w:t>
      9. 3-бағанда алаяқтық тәсілі көрсетіледі.</w:t>
      </w:r>
    </w:p>
    <w:bookmarkEnd w:id="117"/>
    <w:bookmarkStart w:name="z138" w:id="118"/>
    <w:p>
      <w:pPr>
        <w:spacing w:after="0"/>
        <w:ind w:left="0"/>
        <w:jc w:val="both"/>
      </w:pPr>
      <w:r>
        <w:rPr>
          <w:rFonts w:ascii="Times New Roman"/>
          <w:b w:val="false"/>
          <w:i w:val="false"/>
          <w:color w:val="000000"/>
          <w:sz w:val="28"/>
        </w:rPr>
        <w:t>
      10. 4-бағанда операцияның түрі көрсетіледі:</w:t>
      </w:r>
    </w:p>
    <w:bookmarkEnd w:id="118"/>
    <w:p>
      <w:pPr>
        <w:spacing w:after="0"/>
        <w:ind w:left="0"/>
        <w:jc w:val="both"/>
      </w:pPr>
      <w:r>
        <w:rPr>
          <w:rFonts w:ascii="Times New Roman"/>
          <w:b w:val="false"/>
          <w:i w:val="false"/>
          <w:color w:val="000000"/>
          <w:sz w:val="28"/>
        </w:rPr>
        <w:t>
      A - қолма-қол ақшасыз төлемдер және (немесе) ақша аударымдары;</w:t>
      </w:r>
    </w:p>
    <w:p>
      <w:pPr>
        <w:spacing w:after="0"/>
        <w:ind w:left="0"/>
        <w:jc w:val="both"/>
      </w:pPr>
      <w:r>
        <w:rPr>
          <w:rFonts w:ascii="Times New Roman"/>
          <w:b w:val="false"/>
          <w:i w:val="false"/>
          <w:color w:val="000000"/>
          <w:sz w:val="28"/>
        </w:rPr>
        <w:t>
      B - қолма-қол ақша беру бойынша операциялар;</w:t>
      </w:r>
    </w:p>
    <w:p>
      <w:pPr>
        <w:spacing w:after="0"/>
        <w:ind w:left="0"/>
        <w:jc w:val="both"/>
      </w:pPr>
      <w:r>
        <w:rPr>
          <w:rFonts w:ascii="Times New Roman"/>
          <w:b w:val="false"/>
          <w:i w:val="false"/>
          <w:color w:val="000000"/>
          <w:sz w:val="28"/>
        </w:rPr>
        <w:t>
      С - қолма-қол ақша салу арқылы жүргізілетін операциялар.</w:t>
      </w:r>
    </w:p>
    <w:bookmarkStart w:name="z139" w:id="119"/>
    <w:p>
      <w:pPr>
        <w:spacing w:after="0"/>
        <w:ind w:left="0"/>
        <w:jc w:val="both"/>
      </w:pPr>
      <w:r>
        <w:rPr>
          <w:rFonts w:ascii="Times New Roman"/>
          <w:b w:val="false"/>
          <w:i w:val="false"/>
          <w:color w:val="000000"/>
          <w:sz w:val="28"/>
        </w:rPr>
        <w:t>
      11. 5-бағанда операция жүргізу ортасы - электрондық терминалдың, қашықтан кіру жүйесінің атауы немесе банктің, банк операцияларының жекелеген түрлерін жүзеге асыратын ұйымның үй-жайы көрсетіледі.</w:t>
      </w:r>
    </w:p>
    <w:bookmarkEnd w:id="119"/>
    <w:bookmarkStart w:name="z140" w:id="120"/>
    <w:p>
      <w:pPr>
        <w:spacing w:after="0"/>
        <w:ind w:left="0"/>
        <w:jc w:val="both"/>
      </w:pPr>
      <w:r>
        <w:rPr>
          <w:rFonts w:ascii="Times New Roman"/>
          <w:b w:val="false"/>
          <w:i w:val="false"/>
          <w:color w:val="000000"/>
          <w:sz w:val="28"/>
        </w:rPr>
        <w:t>
      12. 6-бағанда төлем карточкаларын және (немесе) олардың деректемелерін пайдалана отырып жүргізілген операциялар үшін мәліметтер берілетін операцияға сәйкес келетін белгісі көрсетіледі:</w:t>
      </w:r>
    </w:p>
    <w:bookmarkEnd w:id="120"/>
    <w:p>
      <w:pPr>
        <w:spacing w:after="0"/>
        <w:ind w:left="0"/>
        <w:jc w:val="both"/>
      </w:pPr>
      <w:r>
        <w:rPr>
          <w:rFonts w:ascii="Times New Roman"/>
          <w:b w:val="false"/>
          <w:i w:val="false"/>
          <w:color w:val="000000"/>
          <w:sz w:val="28"/>
        </w:rPr>
        <w:t>
      І - банктің,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II - банктің,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III - банктің,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Start w:name="z141" w:id="121"/>
    <w:p>
      <w:pPr>
        <w:spacing w:after="0"/>
        <w:ind w:left="0"/>
        <w:jc w:val="both"/>
      </w:pPr>
      <w:r>
        <w:rPr>
          <w:rFonts w:ascii="Times New Roman"/>
          <w:b w:val="false"/>
          <w:i w:val="false"/>
          <w:color w:val="000000"/>
          <w:sz w:val="28"/>
        </w:rPr>
        <w:t>
      13. 7-бағанда елдің екі мәнді коды көрсетіледі:</w:t>
      </w:r>
    </w:p>
    <w:bookmarkEnd w:id="121"/>
    <w:p>
      <w:pPr>
        <w:spacing w:after="0"/>
        <w:ind w:left="0"/>
        <w:jc w:val="both"/>
      </w:pPr>
      <w:r>
        <w:rPr>
          <w:rFonts w:ascii="Times New Roman"/>
          <w:b w:val="false"/>
          <w:i w:val="false"/>
          <w:color w:val="000000"/>
          <w:sz w:val="28"/>
        </w:rPr>
        <w:t>
      1) төлем карточкасын және (немесе) оның деректемелерін пайдалана отырып алаяқтық операция жүргізілген жер бойынша;</w:t>
      </w:r>
    </w:p>
    <w:p>
      <w:pPr>
        <w:spacing w:after="0"/>
        <w:ind w:left="0"/>
        <w:jc w:val="both"/>
      </w:pPr>
      <w:r>
        <w:rPr>
          <w:rFonts w:ascii="Times New Roman"/>
          <w:b w:val="false"/>
          <w:i w:val="false"/>
          <w:color w:val="000000"/>
          <w:sz w:val="28"/>
        </w:rPr>
        <w:t>
      2) төлем карточкасын пайдаланбай электрондық терминалдар мен қашықтан қол жеткізу жүйелері арқылы банк, банк операцияларының жекелеген түрлерін жүзеге асыратын ұйым клиентінің банктік шоты бойынша жүргізілген алаяқтық операцияның жүргізілген орны бойынша;</w:t>
      </w:r>
    </w:p>
    <w:p>
      <w:pPr>
        <w:spacing w:after="0"/>
        <w:ind w:left="0"/>
        <w:jc w:val="both"/>
      </w:pPr>
      <w:r>
        <w:rPr>
          <w:rFonts w:ascii="Times New Roman"/>
          <w:b w:val="false"/>
          <w:i w:val="false"/>
          <w:color w:val="000000"/>
          <w:sz w:val="28"/>
        </w:rPr>
        <w:t>
      3) төлем ақша аударымдары жүйелері арқылы қайда жіберілген бойынша.</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ISO 3166-1-2016 ҚР ҰЖ Қазақстан Республикасының ұлттық жіктеуіне сәйкес көрсетіледі.</w:t>
      </w:r>
    </w:p>
    <w:bookmarkStart w:name="z142" w:id="122"/>
    <w:p>
      <w:pPr>
        <w:spacing w:after="0"/>
        <w:ind w:left="0"/>
        <w:jc w:val="both"/>
      </w:pPr>
      <w:r>
        <w:rPr>
          <w:rFonts w:ascii="Times New Roman"/>
          <w:b w:val="false"/>
          <w:i w:val="false"/>
          <w:color w:val="000000"/>
          <w:sz w:val="28"/>
        </w:rPr>
        <w:t>
      14. 8-бағанда жүргізілген алаяқтық операциясының сомасы көрсетіледі.</w:t>
      </w:r>
    </w:p>
    <w:bookmarkEnd w:id="122"/>
    <w:bookmarkStart w:name="z143" w:id="123"/>
    <w:p>
      <w:pPr>
        <w:spacing w:after="0"/>
        <w:ind w:left="0"/>
        <w:jc w:val="both"/>
      </w:pPr>
      <w:r>
        <w:rPr>
          <w:rFonts w:ascii="Times New Roman"/>
          <w:b w:val="false"/>
          <w:i w:val="false"/>
          <w:color w:val="000000"/>
          <w:sz w:val="28"/>
        </w:rPr>
        <w:t>
      15. Есепті кезеңде алаяқтық операциялар болмаған кезде бағандары толтырылмаған Нысан жіберіледі.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8-қосымша</w:t>
            </w:r>
          </w:p>
        </w:tc>
      </w:tr>
    </w:tbl>
    <w:bookmarkStart w:name="z145" w:id="124"/>
    <w:p>
      <w:pPr>
        <w:spacing w:after="0"/>
        <w:ind w:left="0"/>
        <w:jc w:val="left"/>
      </w:pPr>
      <w:r>
        <w:rPr>
          <w:rFonts w:ascii="Times New Roman"/>
          <w:b/>
          <w:i w:val="false"/>
          <w:color w:val="000000"/>
        </w:rPr>
        <w:t xml:space="preserve"> Әкімшілік деректерді жинауға арналған нысан</w:t>
      </w:r>
    </w:p>
    <w:bookmarkEnd w:id="124"/>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46" w:id="125"/>
    <w:p>
      <w:pPr>
        <w:spacing w:after="0"/>
        <w:ind w:left="0"/>
        <w:jc w:val="left"/>
      </w:pPr>
      <w:r>
        <w:rPr>
          <w:rFonts w:ascii="Times New Roman"/>
          <w:b/>
          <w:i w:val="false"/>
          <w:color w:val="000000"/>
        </w:rPr>
        <w:t xml:space="preserve"> Процессинг орталығы және басқа банктермен өзара іс-әрекеті туралы мәліметтер</w:t>
      </w:r>
    </w:p>
    <w:bookmarkEnd w:id="125"/>
    <w:p>
      <w:pPr>
        <w:spacing w:after="0"/>
        <w:ind w:left="0"/>
        <w:jc w:val="both"/>
      </w:pPr>
      <w:r>
        <w:rPr>
          <w:rFonts w:ascii="Times New Roman"/>
          <w:b w:val="false"/>
          <w:i w:val="false"/>
          <w:color w:val="000000"/>
          <w:sz w:val="28"/>
        </w:rPr>
        <w:t xml:space="preserve">
      Әкімшілік деректер нысанының индексы: 8-PK </w:t>
      </w:r>
    </w:p>
    <w:p>
      <w:pPr>
        <w:spacing w:after="0"/>
        <w:ind w:left="0"/>
        <w:jc w:val="both"/>
      </w:pPr>
      <w:r>
        <w:rPr>
          <w:rFonts w:ascii="Times New Roman"/>
          <w:b w:val="false"/>
          <w:i w:val="false"/>
          <w:color w:val="000000"/>
          <w:sz w:val="28"/>
        </w:rPr>
        <w:t>
      Кезеңділік: осы нысан талаптарының бірі өзгерген жағдайда</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төлем карточкаларының эмитенттері және (немесе) эквайерлер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осы нысан талаптарының бірі өзгерген күннен бастап он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207"/>
        <w:gridCol w:w="4199"/>
        <w:gridCol w:w="4971"/>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 орталығының атауы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процессинг орталығында өңделетін төлем карточкалары жүйелерінің атауы</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H2H байланыс арнасын пайдалану шарты жасалған контрагенттің атауы</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H2H байланыс арнасын пайдалану шеңберінде өңделетін төлем карточкалары жүйелерінің атауы</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Орындаушы 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Процессинг орталығы және</w:t>
            </w:r>
            <w:r>
              <w:br/>
            </w:r>
            <w:r>
              <w:rPr>
                <w:rFonts w:ascii="Times New Roman"/>
                <w:b w:val="false"/>
                <w:i w:val="false"/>
                <w:color w:val="000000"/>
                <w:sz w:val="20"/>
              </w:rPr>
              <w:t>басқа банктермен өзара</w:t>
            </w:r>
            <w:r>
              <w:br/>
            </w:r>
            <w:r>
              <w:rPr>
                <w:rFonts w:ascii="Times New Roman"/>
                <w:b w:val="false"/>
                <w:i w:val="false"/>
                <w:color w:val="000000"/>
                <w:sz w:val="20"/>
              </w:rPr>
              <w:t>іс-әрекеті туралы мәліметтер</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48" w:id="126"/>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Процессинг орталығы және басқа банктермен өзара іс-әрекеті туралы мәліметтер (индекс:8-PK, кезеңділік осы нысан талаптарының бірі өзгерген жағдайда)</w:t>
      </w:r>
    </w:p>
    <w:bookmarkEnd w:id="126"/>
    <w:bookmarkStart w:name="z149" w:id="127"/>
    <w:p>
      <w:pPr>
        <w:spacing w:after="0"/>
        <w:ind w:left="0"/>
        <w:jc w:val="left"/>
      </w:pPr>
      <w:r>
        <w:rPr>
          <w:rFonts w:ascii="Times New Roman"/>
          <w:b/>
          <w:i w:val="false"/>
          <w:color w:val="000000"/>
        </w:rPr>
        <w:t xml:space="preserve"> 1-тарау. Жалпы ережелер</w:t>
      </w:r>
    </w:p>
    <w:bookmarkEnd w:id="127"/>
    <w:bookmarkStart w:name="z150" w:id="128"/>
    <w:p>
      <w:pPr>
        <w:spacing w:after="0"/>
        <w:ind w:left="0"/>
        <w:jc w:val="both"/>
      </w:pPr>
      <w:r>
        <w:rPr>
          <w:rFonts w:ascii="Times New Roman"/>
          <w:b w:val="false"/>
          <w:i w:val="false"/>
          <w:color w:val="000000"/>
          <w:sz w:val="28"/>
        </w:rPr>
        <w:t>
      1. Осы түсіндірме әкімшілік деректерді жинауға арналған "Процессинг орталығы және басқа банктермен өзара іс-әрекеті туралы мәліметтер" нысанын (бұдан әрі - Нысан) толтыру жөніндегі бірыңғай талаптарды айқындайды.</w:t>
      </w:r>
    </w:p>
    <w:bookmarkEnd w:id="128"/>
    <w:bookmarkStart w:name="z151" w:id="12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29"/>
    <w:bookmarkStart w:name="z152" w:id="130"/>
    <w:p>
      <w:pPr>
        <w:spacing w:after="0"/>
        <w:ind w:left="0"/>
        <w:jc w:val="both"/>
      </w:pPr>
      <w:r>
        <w:rPr>
          <w:rFonts w:ascii="Times New Roman"/>
          <w:b w:val="false"/>
          <w:i w:val="false"/>
          <w:color w:val="000000"/>
          <w:sz w:val="28"/>
        </w:rPr>
        <w:t>
      3. Нысан осы нысан талаптарының бірі өзгерген жағдайда төлем карточкаларының эмитенттері және (немесе) эквайерлер болып табылатын көрсетілетін төлем қызметтерін берушілер дайындайды.</w:t>
      </w:r>
    </w:p>
    <w:bookmarkEnd w:id="130"/>
    <w:bookmarkStart w:name="z153" w:id="131"/>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131"/>
    <w:bookmarkStart w:name="z154" w:id="132"/>
    <w:p>
      <w:pPr>
        <w:spacing w:after="0"/>
        <w:ind w:left="0"/>
        <w:jc w:val="left"/>
      </w:pPr>
      <w:r>
        <w:rPr>
          <w:rFonts w:ascii="Times New Roman"/>
          <w:b/>
          <w:i w:val="false"/>
          <w:color w:val="000000"/>
        </w:rPr>
        <w:t xml:space="preserve"> 2-тарау. Нысанды толтыруды түсіндіру</w:t>
      </w:r>
    </w:p>
    <w:bookmarkEnd w:id="132"/>
    <w:bookmarkStart w:name="z155" w:id="133"/>
    <w:p>
      <w:pPr>
        <w:spacing w:after="0"/>
        <w:ind w:left="0"/>
        <w:jc w:val="both"/>
      </w:pPr>
      <w:r>
        <w:rPr>
          <w:rFonts w:ascii="Times New Roman"/>
          <w:b w:val="false"/>
          <w:i w:val="false"/>
          <w:color w:val="000000"/>
          <w:sz w:val="28"/>
        </w:rPr>
        <w:t>
      5. 1-бағанда банк, банк операцияларының жекелеген түрлерін жүзеге асыратын ұйым қызметін пайдаланатын процессинг орталығының атауы көрсетіледі. Меншікті процессингті пайдаланған жағдайда, есеп беретін банктің, банк операцияларының жекелеген түрлерін жүзеге асыратын ұйымның атауы көрсетіледі.</w:t>
      </w:r>
    </w:p>
    <w:bookmarkEnd w:id="133"/>
    <w:bookmarkStart w:name="z156" w:id="134"/>
    <w:p>
      <w:pPr>
        <w:spacing w:after="0"/>
        <w:ind w:left="0"/>
        <w:jc w:val="both"/>
      </w:pPr>
      <w:r>
        <w:rPr>
          <w:rFonts w:ascii="Times New Roman"/>
          <w:b w:val="false"/>
          <w:i w:val="false"/>
          <w:color w:val="000000"/>
          <w:sz w:val="28"/>
        </w:rPr>
        <w:t>
      6. 2-бағанда операциялары процессинг орталығында өңделетін төлем карточкалары жүйелерінің атауы көрсетіледі.</w:t>
      </w:r>
    </w:p>
    <w:bookmarkEnd w:id="134"/>
    <w:bookmarkStart w:name="z157" w:id="135"/>
    <w:p>
      <w:pPr>
        <w:spacing w:after="0"/>
        <w:ind w:left="0"/>
        <w:jc w:val="both"/>
      </w:pPr>
      <w:r>
        <w:rPr>
          <w:rFonts w:ascii="Times New Roman"/>
          <w:b w:val="false"/>
          <w:i w:val="false"/>
          <w:color w:val="000000"/>
          <w:sz w:val="28"/>
        </w:rPr>
        <w:t>
      7. 3-бағанда есеп беретін банк, банк операцияларының жекелеген түрлерін жүзеге асыратын ұйым H2H байланыс арнасын пайдалануға шарт жасаған контрагенттің атауы көрсетіледі.</w:t>
      </w:r>
    </w:p>
    <w:bookmarkEnd w:id="135"/>
    <w:bookmarkStart w:name="z158" w:id="136"/>
    <w:p>
      <w:pPr>
        <w:spacing w:after="0"/>
        <w:ind w:left="0"/>
        <w:jc w:val="both"/>
      </w:pPr>
      <w:r>
        <w:rPr>
          <w:rFonts w:ascii="Times New Roman"/>
          <w:b w:val="false"/>
          <w:i w:val="false"/>
          <w:color w:val="000000"/>
          <w:sz w:val="28"/>
        </w:rPr>
        <w:t>
      8. 4-бағанда операциялары H2H байланыс арнасын пайдалану шеңберінде өңделетін төлем карточкалары жүйелерінің атауы көрсетіледі.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9-қосымша</w:t>
            </w:r>
          </w:p>
        </w:tc>
      </w:tr>
    </w:tbl>
    <w:bookmarkStart w:name="z160" w:id="137"/>
    <w:p>
      <w:pPr>
        <w:spacing w:after="0"/>
        <w:ind w:left="0"/>
        <w:jc w:val="left"/>
      </w:pPr>
      <w:r>
        <w:rPr>
          <w:rFonts w:ascii="Times New Roman"/>
          <w:b/>
          <w:i w:val="false"/>
          <w:color w:val="000000"/>
        </w:rPr>
        <w:t xml:space="preserve"> Әкімшілік деректерді жинауға арналған нысан</w:t>
      </w:r>
    </w:p>
    <w:bookmarkEnd w:id="137"/>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Электрондық ақша эмитенті агенттерінің және қосалқы агенттерінің және электрондық ақша иелерінің саны туралы мәліметтер</w:t>
      </w:r>
    </w:p>
    <w:p>
      <w:pPr>
        <w:spacing w:after="0"/>
        <w:ind w:left="0"/>
        <w:jc w:val="both"/>
      </w:pPr>
      <w:r>
        <w:rPr>
          <w:rFonts w:ascii="Times New Roman"/>
          <w:b w:val="false"/>
          <w:i w:val="false"/>
          <w:color w:val="000000"/>
          <w:sz w:val="28"/>
        </w:rPr>
        <w:t>
      Әкімшілік деректер нысанының индексы: 9-PK</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976"/>
        <w:gridCol w:w="1976"/>
        <w:gridCol w:w="2493"/>
        <w:gridCol w:w="3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ақы төлеуге қабылдайтын дара кәсіпкерлердің және заңды тұлғалардың саны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 эмитенті</w:t>
            </w:r>
            <w:r>
              <w:br/>
            </w:r>
            <w:r>
              <w:rPr>
                <w:rFonts w:ascii="Times New Roman"/>
                <w:b w:val="false"/>
                <w:i w:val="false"/>
                <w:color w:val="000000"/>
                <w:sz w:val="20"/>
              </w:rPr>
              <w:t>агенттерінің және қосалқы</w:t>
            </w:r>
            <w:r>
              <w:br/>
            </w:r>
            <w:r>
              <w:rPr>
                <w:rFonts w:ascii="Times New Roman"/>
                <w:b w:val="false"/>
                <w:i w:val="false"/>
                <w:color w:val="000000"/>
                <w:sz w:val="20"/>
              </w:rPr>
              <w:t>агенттерінің және электрондық</w:t>
            </w:r>
            <w:r>
              <w:br/>
            </w:r>
            <w:r>
              <w:rPr>
                <w:rFonts w:ascii="Times New Roman"/>
                <w:b w:val="false"/>
                <w:i w:val="false"/>
                <w:color w:val="000000"/>
                <w:sz w:val="20"/>
              </w:rPr>
              <w:t>ақша иелерінің саны туралы</w:t>
            </w:r>
            <w:r>
              <w:br/>
            </w:r>
            <w:r>
              <w:rPr>
                <w:rFonts w:ascii="Times New Roman"/>
                <w:b w:val="false"/>
                <w:i w:val="false"/>
                <w:color w:val="000000"/>
                <w:sz w:val="20"/>
              </w:rPr>
              <w:t>мәліметтер нысанына қосымша</w:t>
            </w:r>
          </w:p>
        </w:tc>
      </w:tr>
    </w:tbl>
    <w:bookmarkStart w:name="z162" w:id="138"/>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Электрондық ақша эмитенті агенттерінің және қосалқы агенттерінің және электрондық ақша иелерінің саны туралы мәліметтер (индекс: 9-PK, кезеңділік тоқсан сайын)</w:t>
      </w:r>
    </w:p>
    <w:bookmarkEnd w:id="138"/>
    <w:bookmarkStart w:name="z163" w:id="139"/>
    <w:p>
      <w:pPr>
        <w:spacing w:after="0"/>
        <w:ind w:left="0"/>
        <w:jc w:val="left"/>
      </w:pPr>
      <w:r>
        <w:rPr>
          <w:rFonts w:ascii="Times New Roman"/>
          <w:b/>
          <w:i w:val="false"/>
          <w:color w:val="000000"/>
        </w:rPr>
        <w:t xml:space="preserve"> 1-тарау. Жалпы ережелер</w:t>
      </w:r>
    </w:p>
    <w:bookmarkEnd w:id="139"/>
    <w:bookmarkStart w:name="z164" w:id="140"/>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нысанын (бұдан әрі - Нысан) толтыру жөніндегі бірыңғай талаптарды айқындайды.</w:t>
      </w:r>
    </w:p>
    <w:bookmarkEnd w:id="140"/>
    <w:bookmarkStart w:name="z165" w:id="14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41"/>
    <w:bookmarkStart w:name="z166" w:id="142"/>
    <w:p>
      <w:pPr>
        <w:spacing w:after="0"/>
        <w:ind w:left="0"/>
        <w:jc w:val="both"/>
      </w:pPr>
      <w:r>
        <w:rPr>
          <w:rFonts w:ascii="Times New Roman"/>
          <w:b w:val="false"/>
          <w:i w:val="false"/>
          <w:color w:val="000000"/>
          <w:sz w:val="28"/>
        </w:rPr>
        <w:t>
      3. Нысан әр тоқсан сайын электрондық ақша эмитенттері болып табылатын көрсетілетін төлем қызметтерін берушілер дайындайды және есепті кезеңнің соңында толтырады.</w:t>
      </w:r>
    </w:p>
    <w:bookmarkEnd w:id="142"/>
    <w:bookmarkStart w:name="z167" w:id="143"/>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143"/>
    <w:bookmarkStart w:name="z168" w:id="144"/>
    <w:p>
      <w:pPr>
        <w:spacing w:after="0"/>
        <w:ind w:left="0"/>
        <w:jc w:val="left"/>
      </w:pPr>
      <w:r>
        <w:rPr>
          <w:rFonts w:ascii="Times New Roman"/>
          <w:b/>
          <w:i w:val="false"/>
          <w:color w:val="000000"/>
        </w:rPr>
        <w:t xml:space="preserve"> 2-тарау. Нысанды толтыруды түсіндіру</w:t>
      </w:r>
    </w:p>
    <w:bookmarkEnd w:id="144"/>
    <w:bookmarkStart w:name="z169" w:id="145"/>
    <w:p>
      <w:pPr>
        <w:spacing w:after="0"/>
        <w:ind w:left="0"/>
        <w:jc w:val="both"/>
      </w:pPr>
      <w:r>
        <w:rPr>
          <w:rFonts w:ascii="Times New Roman"/>
          <w:b w:val="false"/>
          <w:i w:val="false"/>
          <w:color w:val="000000"/>
          <w:sz w:val="28"/>
        </w:rPr>
        <w:t>
      5. 1-бағанда мәліметтер ұсынылатын электрондық ақша жүйесінің атауы көрсетіледі.</w:t>
      </w:r>
    </w:p>
    <w:bookmarkEnd w:id="145"/>
    <w:bookmarkStart w:name="z170" w:id="146"/>
    <w:p>
      <w:pPr>
        <w:spacing w:after="0"/>
        <w:ind w:left="0"/>
        <w:jc w:val="both"/>
      </w:pPr>
      <w:r>
        <w:rPr>
          <w:rFonts w:ascii="Times New Roman"/>
          <w:b w:val="false"/>
          <w:i w:val="false"/>
          <w:color w:val="000000"/>
          <w:sz w:val="28"/>
        </w:rPr>
        <w:t>
      6. 2-бағанда есепті тоқсанның соңғы күніндегі электрондық ақша эмитенті агенттерінің саны көрсетіледі.</w:t>
      </w:r>
    </w:p>
    <w:bookmarkEnd w:id="146"/>
    <w:bookmarkStart w:name="z171" w:id="147"/>
    <w:p>
      <w:pPr>
        <w:spacing w:after="0"/>
        <w:ind w:left="0"/>
        <w:jc w:val="both"/>
      </w:pPr>
      <w:r>
        <w:rPr>
          <w:rFonts w:ascii="Times New Roman"/>
          <w:b w:val="false"/>
          <w:i w:val="false"/>
          <w:color w:val="000000"/>
          <w:sz w:val="28"/>
        </w:rPr>
        <w:t>
      7. 3-бағанда есепті тоқсан ішінде электрондық ақшаны сатып алуды немесе өткізуді жүзеге асырған электрондық ақша эмитенті агенттерінің саны көрсетіледі.</w:t>
      </w:r>
    </w:p>
    <w:bookmarkEnd w:id="147"/>
    <w:bookmarkStart w:name="z172" w:id="148"/>
    <w:p>
      <w:pPr>
        <w:spacing w:after="0"/>
        <w:ind w:left="0"/>
        <w:jc w:val="both"/>
      </w:pPr>
      <w:r>
        <w:rPr>
          <w:rFonts w:ascii="Times New Roman"/>
          <w:b w:val="false"/>
          <w:i w:val="false"/>
          <w:color w:val="000000"/>
          <w:sz w:val="28"/>
        </w:rPr>
        <w:t>
      8. 4-бағанда есепті тоқсанның соңғы күніндегі электрондық ақша эмитенті қосалқы агенттерінің саны көрсетіледі.</w:t>
      </w:r>
    </w:p>
    <w:bookmarkEnd w:id="148"/>
    <w:bookmarkStart w:name="z173" w:id="149"/>
    <w:p>
      <w:pPr>
        <w:spacing w:after="0"/>
        <w:ind w:left="0"/>
        <w:jc w:val="both"/>
      </w:pPr>
      <w:r>
        <w:rPr>
          <w:rFonts w:ascii="Times New Roman"/>
          <w:b w:val="false"/>
          <w:i w:val="false"/>
          <w:color w:val="000000"/>
          <w:sz w:val="28"/>
        </w:rPr>
        <w:t>
      9. 5-бағанда есепті тоқсан ішінде электрондық ақшаны сатып алуды немесе өткізуді жүзеге асырған электрондық ақша эмитенті қосалқы агенттерінің саны көрсетіледі.</w:t>
      </w:r>
    </w:p>
    <w:bookmarkEnd w:id="149"/>
    <w:bookmarkStart w:name="z174" w:id="150"/>
    <w:p>
      <w:pPr>
        <w:spacing w:after="0"/>
        <w:ind w:left="0"/>
        <w:jc w:val="both"/>
      </w:pPr>
      <w:r>
        <w:rPr>
          <w:rFonts w:ascii="Times New Roman"/>
          <w:b w:val="false"/>
          <w:i w:val="false"/>
          <w:color w:val="000000"/>
          <w:sz w:val="28"/>
        </w:rPr>
        <w:t>
      10. 6-бағанда есепті тоқсанның соңғы күніндегі электрондық ақша иелері - жеке тұлғалардың саны көрсетіледі.</w:t>
      </w:r>
    </w:p>
    <w:bookmarkEnd w:id="150"/>
    <w:bookmarkStart w:name="z175" w:id="151"/>
    <w:p>
      <w:pPr>
        <w:spacing w:after="0"/>
        <w:ind w:left="0"/>
        <w:jc w:val="both"/>
      </w:pPr>
      <w:r>
        <w:rPr>
          <w:rFonts w:ascii="Times New Roman"/>
          <w:b w:val="false"/>
          <w:i w:val="false"/>
          <w:color w:val="000000"/>
          <w:sz w:val="28"/>
        </w:rPr>
        <w:t>
      11. 7-бағанда есепті тоқсанда электрондық ақшамен операциялар жүргізген электрондық ақша иелері - жеке тұлғалардың саны көрсетіледі.</w:t>
      </w:r>
    </w:p>
    <w:bookmarkEnd w:id="151"/>
    <w:bookmarkStart w:name="z176" w:id="152"/>
    <w:p>
      <w:pPr>
        <w:spacing w:after="0"/>
        <w:ind w:left="0"/>
        <w:jc w:val="both"/>
      </w:pPr>
      <w:r>
        <w:rPr>
          <w:rFonts w:ascii="Times New Roman"/>
          <w:b w:val="false"/>
          <w:i w:val="false"/>
          <w:color w:val="000000"/>
          <w:sz w:val="28"/>
        </w:rPr>
        <w:t>
      12. 8-бағанда есепті тоқсанның соңғы күніндегі электрондық ақша эмитенті сәйкестендірген электрондық ақша иелері - жеке тұлғалардың саны көрсетіледі.</w:t>
      </w:r>
    </w:p>
    <w:bookmarkEnd w:id="152"/>
    <w:bookmarkStart w:name="z177" w:id="153"/>
    <w:p>
      <w:pPr>
        <w:spacing w:after="0"/>
        <w:ind w:left="0"/>
        <w:jc w:val="both"/>
      </w:pPr>
      <w:r>
        <w:rPr>
          <w:rFonts w:ascii="Times New Roman"/>
          <w:b w:val="false"/>
          <w:i w:val="false"/>
          <w:color w:val="000000"/>
          <w:sz w:val="28"/>
        </w:rPr>
        <w:t>
      13. 9-бағанда есепті тоқсанның соңғы күніндегі электрондық ақшаны төлем жасауға қабылдайтын дара кәсіпкерлер мен заңды тұлғалардың саны көрсетіледі.</w:t>
      </w:r>
    </w:p>
    <w:bookmarkEnd w:id="153"/>
    <w:bookmarkStart w:name="z178" w:id="154"/>
    <w:p>
      <w:pPr>
        <w:spacing w:after="0"/>
        <w:ind w:left="0"/>
        <w:jc w:val="both"/>
      </w:pPr>
      <w:r>
        <w:rPr>
          <w:rFonts w:ascii="Times New Roman"/>
          <w:b w:val="false"/>
          <w:i w:val="false"/>
          <w:color w:val="000000"/>
          <w:sz w:val="28"/>
        </w:rPr>
        <w:t>
      14. 10-бағанда есепті тоқсанда электрондық ақшамен операциялар жүргізілген электрондық ақшаны төлем жасауға қабылдайтын дара кәсіпкерлер мен заңды тұлғалардың саны көрсетіледі.</w:t>
      </w:r>
    </w:p>
    <w:bookmarkEnd w:id="154"/>
    <w:bookmarkStart w:name="z179" w:id="155"/>
    <w:p>
      <w:pPr>
        <w:spacing w:after="0"/>
        <w:ind w:left="0"/>
        <w:jc w:val="both"/>
      </w:pPr>
      <w:r>
        <w:rPr>
          <w:rFonts w:ascii="Times New Roman"/>
          <w:b w:val="false"/>
          <w:i w:val="false"/>
          <w:color w:val="000000"/>
          <w:sz w:val="28"/>
        </w:rPr>
        <w:t>
      15. 9 және 10-бағандарда электрондық ақшаны төлем жасауға қабылдайтын дара кәсіпкерлер мен заңды тұлғалар деп мәліметтерді беретін эмитентпен немесе тиісті электрондық ақша жүйесінің өзге қатысушысымен шарт жасаған дара кәсіпкерлер мен заңды тұлғалар түсініледі.</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10-қосымша</w:t>
            </w:r>
          </w:p>
        </w:tc>
      </w:tr>
    </w:tbl>
    <w:bookmarkStart w:name="z181" w:id="156"/>
    <w:p>
      <w:pPr>
        <w:spacing w:after="0"/>
        <w:ind w:left="0"/>
        <w:jc w:val="left"/>
      </w:pPr>
      <w:r>
        <w:rPr>
          <w:rFonts w:ascii="Times New Roman"/>
          <w:b/>
          <w:i w:val="false"/>
          <w:color w:val="000000"/>
        </w:rPr>
        <w:t xml:space="preserve"> Әкімшілік деректерді жинауға арналған нысан</w:t>
      </w:r>
    </w:p>
    <w:bookmarkEnd w:id="156"/>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Электрондық ақшаны пайдалана отырып жүргізілген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10-PK</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1708"/>
        <w:gridCol w:w="1708"/>
        <w:gridCol w:w="2496"/>
        <w:gridCol w:w="1708"/>
        <w:gridCol w:w="2497"/>
      </w:tblGrid>
      <w:tr>
        <w:trPr>
          <w:trHeight w:val="30"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пайдалана отырып жүргізілген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және заңды тұлғалардың пайдасына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ақшаны пайдалана</w:t>
            </w:r>
            <w:r>
              <w:br/>
            </w:r>
            <w:r>
              <w:rPr>
                <w:rFonts w:ascii="Times New Roman"/>
                <w:b w:val="false"/>
                <w:i w:val="false"/>
                <w:color w:val="000000"/>
                <w:sz w:val="20"/>
              </w:rPr>
              <w:t>отырып жүргізілген</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183" w:id="157"/>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Электрондық ақшаны пайдалана отырып жүргізілген операциялардың саны мен көлемі туралы мәліметтер (индекс:10-PK, кезеңділік тоқсан сайын)</w:t>
      </w:r>
    </w:p>
    <w:bookmarkEnd w:id="157"/>
    <w:bookmarkStart w:name="z184" w:id="158"/>
    <w:p>
      <w:pPr>
        <w:spacing w:after="0"/>
        <w:ind w:left="0"/>
        <w:jc w:val="left"/>
      </w:pPr>
      <w:r>
        <w:rPr>
          <w:rFonts w:ascii="Times New Roman"/>
          <w:b/>
          <w:i w:val="false"/>
          <w:color w:val="000000"/>
        </w:rPr>
        <w:t xml:space="preserve"> 1-тарау. Жалпы ережелер</w:t>
      </w:r>
    </w:p>
    <w:bookmarkEnd w:id="158"/>
    <w:bookmarkStart w:name="z185" w:id="159"/>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ақшаны пайдалана отырып жүргізілген операциялардың саны мен көлемі туралы мәліметтер" нысанын (бұдан әрі - Нысан) толтыру жөніндегі бірыңғай талаптарды айқындайды.</w:t>
      </w:r>
    </w:p>
    <w:bookmarkEnd w:id="159"/>
    <w:bookmarkStart w:name="z186" w:id="16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60"/>
    <w:bookmarkStart w:name="z187" w:id="161"/>
    <w:p>
      <w:pPr>
        <w:spacing w:after="0"/>
        <w:ind w:left="0"/>
        <w:jc w:val="both"/>
      </w:pPr>
      <w:r>
        <w:rPr>
          <w:rFonts w:ascii="Times New Roman"/>
          <w:b w:val="false"/>
          <w:i w:val="false"/>
          <w:color w:val="000000"/>
          <w:sz w:val="28"/>
        </w:rPr>
        <w:t>
      3. Нысан әр тоқсан сайын электрондық ақша эмитенттері болып табылатын көрсетілетін төлем қызметтерін берушілер дайындайды және есепті кезеңнің соңында толтырады.</w:t>
      </w:r>
    </w:p>
    <w:bookmarkEnd w:id="161"/>
    <w:bookmarkStart w:name="z188" w:id="162"/>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162"/>
    <w:bookmarkStart w:name="z189" w:id="163"/>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163"/>
    <w:bookmarkStart w:name="z190" w:id="164"/>
    <w:p>
      <w:pPr>
        <w:spacing w:after="0"/>
        <w:ind w:left="0"/>
        <w:jc w:val="left"/>
      </w:pPr>
      <w:r>
        <w:rPr>
          <w:rFonts w:ascii="Times New Roman"/>
          <w:b/>
          <w:i w:val="false"/>
          <w:color w:val="000000"/>
        </w:rPr>
        <w:t xml:space="preserve"> 2-тарау. Нысанды толтыруды түсіндіру</w:t>
      </w:r>
    </w:p>
    <w:bookmarkEnd w:id="164"/>
    <w:bookmarkStart w:name="z191" w:id="165"/>
    <w:p>
      <w:pPr>
        <w:spacing w:after="0"/>
        <w:ind w:left="0"/>
        <w:jc w:val="both"/>
      </w:pPr>
      <w:r>
        <w:rPr>
          <w:rFonts w:ascii="Times New Roman"/>
          <w:b w:val="false"/>
          <w:i w:val="false"/>
          <w:color w:val="000000"/>
          <w:sz w:val="28"/>
        </w:rPr>
        <w:t>
      6. 1-бағанда мәліметтер ұсынылатын электрондық ақша жүйесінің атауы көрсетіледі.</w:t>
      </w:r>
    </w:p>
    <w:bookmarkEnd w:id="165"/>
    <w:bookmarkStart w:name="z192" w:id="166"/>
    <w:p>
      <w:pPr>
        <w:spacing w:after="0"/>
        <w:ind w:left="0"/>
        <w:jc w:val="both"/>
      </w:pPr>
      <w:r>
        <w:rPr>
          <w:rFonts w:ascii="Times New Roman"/>
          <w:b w:val="false"/>
          <w:i w:val="false"/>
          <w:color w:val="000000"/>
          <w:sz w:val="28"/>
        </w:rPr>
        <w:t>
      7. 2-бағанда операция жүргізу ортасы - электрондық терминалдың немесе қашықтан кіру жүйесінің атауы көрсетіледі.</w:t>
      </w:r>
    </w:p>
    <w:bookmarkEnd w:id="166"/>
    <w:bookmarkStart w:name="z193" w:id="167"/>
    <w:p>
      <w:pPr>
        <w:spacing w:after="0"/>
        <w:ind w:left="0"/>
        <w:jc w:val="both"/>
      </w:pPr>
      <w:r>
        <w:rPr>
          <w:rFonts w:ascii="Times New Roman"/>
          <w:b w:val="false"/>
          <w:i w:val="false"/>
          <w:color w:val="000000"/>
          <w:sz w:val="28"/>
        </w:rPr>
        <w:t>
      8. 3 және 4-бағандарда жеке тұлғалардың есепті тоқсанда электрондық ақшаны пайдалана отырып жеке тұлғалардың пайдасына жүргізілген операцияларының саны және сомасы көрсетіледі.</w:t>
      </w:r>
    </w:p>
    <w:bookmarkEnd w:id="167"/>
    <w:bookmarkStart w:name="z194" w:id="168"/>
    <w:p>
      <w:pPr>
        <w:spacing w:after="0"/>
        <w:ind w:left="0"/>
        <w:jc w:val="both"/>
      </w:pPr>
      <w:r>
        <w:rPr>
          <w:rFonts w:ascii="Times New Roman"/>
          <w:b w:val="false"/>
          <w:i w:val="false"/>
          <w:color w:val="000000"/>
          <w:sz w:val="28"/>
        </w:rPr>
        <w:t>
      9. 5 және 6-бағандарда жеке тұлғалардың есепті тоқсанда электрондық ақшаны пайдалана отырып дара кәсіпкерлердің және заңды тұлғалардың пайдасына жүргізілген операцияларының саны және сомасы көрсетіледі.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11-қосымша</w:t>
            </w:r>
          </w:p>
        </w:tc>
      </w:tr>
    </w:tbl>
    <w:bookmarkStart w:name="z196" w:id="169"/>
    <w:p>
      <w:pPr>
        <w:spacing w:after="0"/>
        <w:ind w:left="0"/>
        <w:jc w:val="left"/>
      </w:pPr>
      <w:r>
        <w:rPr>
          <w:rFonts w:ascii="Times New Roman"/>
          <w:b/>
          <w:i w:val="false"/>
          <w:color w:val="000000"/>
        </w:rPr>
        <w:t xml:space="preserve"> Әкімшілік деректерді жинауға арналған нысан</w:t>
      </w:r>
    </w:p>
    <w:bookmarkEnd w:id="169"/>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Айналыстағы электрондық ақшаның саны туралы және электрондық ақшаны шығару мен өтеу бойынша операциялардың саны және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11-PK</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564"/>
        <w:gridCol w:w="2808"/>
        <w:gridCol w:w="1224"/>
        <w:gridCol w:w="1787"/>
        <w:gridCol w:w="1224"/>
        <w:gridCol w:w="1789"/>
      </w:tblGrid>
      <w:tr>
        <w:trPr>
          <w:trHeight w:val="30"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электрондық ақшаның барлығы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агенттері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қосалқы агенттері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заңды тұлғалар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Айналыстағы электрондық</w:t>
            </w:r>
            <w:r>
              <w:br/>
            </w:r>
            <w:r>
              <w:rPr>
                <w:rFonts w:ascii="Times New Roman"/>
                <w:b w:val="false"/>
                <w:i w:val="false"/>
                <w:color w:val="000000"/>
                <w:sz w:val="20"/>
              </w:rPr>
              <w:t>ақшаның саны туралы және</w:t>
            </w:r>
            <w:r>
              <w:br/>
            </w:r>
            <w:r>
              <w:rPr>
                <w:rFonts w:ascii="Times New Roman"/>
                <w:b w:val="false"/>
                <w:i w:val="false"/>
                <w:color w:val="000000"/>
                <w:sz w:val="20"/>
              </w:rPr>
              <w:t>электрондық ақшаны шығару</w:t>
            </w:r>
            <w:r>
              <w:br/>
            </w:r>
            <w:r>
              <w:rPr>
                <w:rFonts w:ascii="Times New Roman"/>
                <w:b w:val="false"/>
                <w:i w:val="false"/>
                <w:color w:val="000000"/>
                <w:sz w:val="20"/>
              </w:rPr>
              <w:t>мен өтеу бойынша</w:t>
            </w:r>
            <w:r>
              <w:br/>
            </w:r>
            <w:r>
              <w:rPr>
                <w:rFonts w:ascii="Times New Roman"/>
                <w:b w:val="false"/>
                <w:i w:val="false"/>
                <w:color w:val="000000"/>
                <w:sz w:val="20"/>
              </w:rPr>
              <w:t>операциялардың саны және</w:t>
            </w:r>
            <w:r>
              <w:br/>
            </w:r>
            <w:r>
              <w:rPr>
                <w:rFonts w:ascii="Times New Roman"/>
                <w:b w:val="false"/>
                <w:i w:val="false"/>
                <w:color w:val="000000"/>
                <w:sz w:val="20"/>
              </w:rPr>
              <w:t>көлемі туралы</w:t>
            </w:r>
            <w:r>
              <w:br/>
            </w:r>
            <w:r>
              <w:rPr>
                <w:rFonts w:ascii="Times New Roman"/>
                <w:b w:val="false"/>
                <w:i w:val="false"/>
                <w:color w:val="000000"/>
                <w:sz w:val="20"/>
              </w:rPr>
              <w:t>мәліметтер нысанына қосымша</w:t>
            </w:r>
          </w:p>
        </w:tc>
      </w:tr>
    </w:tbl>
    <w:bookmarkStart w:name="z198" w:id="170"/>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Айналыстағы электрондық ақшаның саны туралы және электрондық ақшаны шығару мен өтеу бойынша операциялардың саны және көлемі туралы мәліметтер (индекс: 11-PK, кезеңділік тоқсан сайын)</w:t>
      </w:r>
    </w:p>
    <w:bookmarkEnd w:id="170"/>
    <w:bookmarkStart w:name="z199" w:id="171"/>
    <w:p>
      <w:pPr>
        <w:spacing w:after="0"/>
        <w:ind w:left="0"/>
        <w:jc w:val="left"/>
      </w:pPr>
      <w:r>
        <w:rPr>
          <w:rFonts w:ascii="Times New Roman"/>
          <w:b/>
          <w:i w:val="false"/>
          <w:color w:val="000000"/>
        </w:rPr>
        <w:t xml:space="preserve"> 1-тарау. Жалпы ережелер</w:t>
      </w:r>
    </w:p>
    <w:bookmarkEnd w:id="171"/>
    <w:bookmarkStart w:name="z200" w:id="172"/>
    <w:p>
      <w:pPr>
        <w:spacing w:after="0"/>
        <w:ind w:left="0"/>
        <w:jc w:val="both"/>
      </w:pPr>
      <w:r>
        <w:rPr>
          <w:rFonts w:ascii="Times New Roman"/>
          <w:b w:val="false"/>
          <w:i w:val="false"/>
          <w:color w:val="000000"/>
          <w:sz w:val="28"/>
        </w:rPr>
        <w:t>
      1. Осы түсіндірме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нысанын (бұдан әрі - Нысан) толтыру жөніндегі бірыңғай талаптарды айқындайды.</w:t>
      </w:r>
    </w:p>
    <w:bookmarkEnd w:id="172"/>
    <w:bookmarkStart w:name="z201" w:id="17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73"/>
    <w:bookmarkStart w:name="z202" w:id="174"/>
    <w:p>
      <w:pPr>
        <w:spacing w:after="0"/>
        <w:ind w:left="0"/>
        <w:jc w:val="both"/>
      </w:pPr>
      <w:r>
        <w:rPr>
          <w:rFonts w:ascii="Times New Roman"/>
          <w:b w:val="false"/>
          <w:i w:val="false"/>
          <w:color w:val="000000"/>
          <w:sz w:val="28"/>
        </w:rPr>
        <w:t>
      3. Нысан әр тоқсан сайын электрондық ақша эмитенттері болып табылатын көрсетілетін төлем қызметтерін берушілер дайындайды және есепті кезеңнің соңында толтырады.</w:t>
      </w:r>
    </w:p>
    <w:bookmarkEnd w:id="174"/>
    <w:bookmarkStart w:name="z203" w:id="175"/>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175"/>
    <w:bookmarkStart w:name="z204" w:id="176"/>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176"/>
    <w:bookmarkStart w:name="z205" w:id="177"/>
    <w:p>
      <w:pPr>
        <w:spacing w:after="0"/>
        <w:ind w:left="0"/>
        <w:jc w:val="left"/>
      </w:pPr>
      <w:r>
        <w:rPr>
          <w:rFonts w:ascii="Times New Roman"/>
          <w:b/>
          <w:i w:val="false"/>
          <w:color w:val="000000"/>
        </w:rPr>
        <w:t xml:space="preserve"> 2-тарау. Нысанды толтыруды түсіндіру</w:t>
      </w:r>
    </w:p>
    <w:bookmarkEnd w:id="177"/>
    <w:bookmarkStart w:name="z206" w:id="178"/>
    <w:p>
      <w:pPr>
        <w:spacing w:after="0"/>
        <w:ind w:left="0"/>
        <w:jc w:val="both"/>
      </w:pPr>
      <w:r>
        <w:rPr>
          <w:rFonts w:ascii="Times New Roman"/>
          <w:b w:val="false"/>
          <w:i w:val="false"/>
          <w:color w:val="000000"/>
          <w:sz w:val="28"/>
        </w:rPr>
        <w:t>
      6. 2-бағанда мәліметтер ұсынылатын электрондық ақша жүйесінің атауы көрсетіледі.</w:t>
      </w:r>
    </w:p>
    <w:bookmarkEnd w:id="178"/>
    <w:bookmarkStart w:name="z207" w:id="179"/>
    <w:p>
      <w:pPr>
        <w:spacing w:after="0"/>
        <w:ind w:left="0"/>
        <w:jc w:val="both"/>
      </w:pPr>
      <w:r>
        <w:rPr>
          <w:rFonts w:ascii="Times New Roman"/>
          <w:b w:val="false"/>
          <w:i w:val="false"/>
          <w:color w:val="000000"/>
          <w:sz w:val="28"/>
        </w:rPr>
        <w:t>
      7. 3-бағанда есепті тоқсанның соңғы күнінде айналыстағы электрондық ақшаның сомасы көрсетіледі.</w:t>
      </w:r>
    </w:p>
    <w:bookmarkEnd w:id="179"/>
    <w:p>
      <w:pPr>
        <w:spacing w:after="0"/>
        <w:ind w:left="0"/>
        <w:jc w:val="both"/>
      </w:pPr>
      <w:r>
        <w:rPr>
          <w:rFonts w:ascii="Times New Roman"/>
          <w:b w:val="false"/>
          <w:i w:val="false"/>
          <w:color w:val="000000"/>
          <w:sz w:val="28"/>
        </w:rPr>
        <w:t>
      3-баған есепті тоқсанның соңғы күні электрондық ақшаның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bookmarkStart w:name="z208" w:id="180"/>
    <w:p>
      <w:pPr>
        <w:spacing w:after="0"/>
        <w:ind w:left="0"/>
        <w:jc w:val="both"/>
      </w:pPr>
      <w:r>
        <w:rPr>
          <w:rFonts w:ascii="Times New Roman"/>
          <w:b w:val="false"/>
          <w:i w:val="false"/>
          <w:color w:val="000000"/>
          <w:sz w:val="28"/>
        </w:rPr>
        <w:t>
      8. 4 және 5-бағандарда есепті тоқсанда электрондық ақшаны шығару бойынша жүргізілген операцияларының саны және сомасы көрсетіледі.</w:t>
      </w:r>
    </w:p>
    <w:bookmarkEnd w:id="180"/>
    <w:p>
      <w:pPr>
        <w:spacing w:after="0"/>
        <w:ind w:left="0"/>
        <w:jc w:val="both"/>
      </w:pPr>
      <w:r>
        <w:rPr>
          <w:rFonts w:ascii="Times New Roman"/>
          <w:b w:val="false"/>
          <w:i w:val="false"/>
          <w:color w:val="000000"/>
          <w:sz w:val="28"/>
        </w:rPr>
        <w:t>
      4 және 5-бағандар электрондық ақшаның кімге берілгеніне байланысты электрондық ақша эмитентінің агенттері, электрондық ақша эмитентінің қосалқы агенттері және жеке тұлғалар бойынша толтырылады.</w:t>
      </w:r>
    </w:p>
    <w:p>
      <w:pPr>
        <w:spacing w:after="0"/>
        <w:ind w:left="0"/>
        <w:jc w:val="both"/>
      </w:pPr>
      <w:r>
        <w:rPr>
          <w:rFonts w:ascii="Times New Roman"/>
          <w:b w:val="false"/>
          <w:i w:val="false"/>
          <w:color w:val="000000"/>
          <w:sz w:val="28"/>
        </w:rPr>
        <w:t>
      4 және 5-бағандар дара кәсіпкерлер және заңды тұлғалар бойынша толтырылмайды.</w:t>
      </w:r>
    </w:p>
    <w:bookmarkStart w:name="z209" w:id="181"/>
    <w:p>
      <w:pPr>
        <w:spacing w:after="0"/>
        <w:ind w:left="0"/>
        <w:jc w:val="both"/>
      </w:pPr>
      <w:r>
        <w:rPr>
          <w:rFonts w:ascii="Times New Roman"/>
          <w:b w:val="false"/>
          <w:i w:val="false"/>
          <w:color w:val="000000"/>
          <w:sz w:val="28"/>
        </w:rPr>
        <w:t>
      9. 6 және 7-бағандарда есепті тоқсанда электрондық ақшаны өтеу бойынша жүргізілген операцияларының саны және сомасы көрсетіледі.</w:t>
      </w:r>
    </w:p>
    <w:bookmarkEnd w:id="181"/>
    <w:p>
      <w:pPr>
        <w:spacing w:after="0"/>
        <w:ind w:left="0"/>
        <w:jc w:val="both"/>
      </w:pPr>
      <w:r>
        <w:rPr>
          <w:rFonts w:ascii="Times New Roman"/>
          <w:b w:val="false"/>
          <w:i w:val="false"/>
          <w:color w:val="000000"/>
          <w:sz w:val="28"/>
        </w:rPr>
        <w:t>
      6 және 7-бағандар электрондық ақшаны өтеу сәтіне олардың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12-қосымша</w:t>
            </w:r>
          </w:p>
        </w:tc>
      </w:tr>
    </w:tbl>
    <w:bookmarkStart w:name="z211" w:id="182"/>
    <w:p>
      <w:pPr>
        <w:spacing w:after="0"/>
        <w:ind w:left="0"/>
        <w:jc w:val="left"/>
      </w:pPr>
      <w:r>
        <w:rPr>
          <w:rFonts w:ascii="Times New Roman"/>
          <w:b/>
          <w:i w:val="false"/>
          <w:color w:val="000000"/>
        </w:rPr>
        <w:t xml:space="preserve"> Әкімшілік деректерді жинауға арналған нысан</w:t>
      </w:r>
    </w:p>
    <w:bookmarkEnd w:id="182"/>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12-PK</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106"/>
        <w:gridCol w:w="1615"/>
        <w:gridCol w:w="1106"/>
        <w:gridCol w:w="1615"/>
        <w:gridCol w:w="1106"/>
        <w:gridCol w:w="1616"/>
        <w:gridCol w:w="1106"/>
        <w:gridCol w:w="1617"/>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өткізуі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өткізуі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иемденуі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иемденуі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 эмитенті</w:t>
            </w:r>
            <w:r>
              <w:br/>
            </w:r>
            <w:r>
              <w:rPr>
                <w:rFonts w:ascii="Times New Roman"/>
                <w:b w:val="false"/>
                <w:i w:val="false"/>
                <w:color w:val="000000"/>
                <w:sz w:val="20"/>
              </w:rPr>
              <w:t>агенттерінің және қосалқы</w:t>
            </w:r>
            <w:r>
              <w:br/>
            </w:r>
            <w:r>
              <w:rPr>
                <w:rFonts w:ascii="Times New Roman"/>
                <w:b w:val="false"/>
                <w:i w:val="false"/>
                <w:color w:val="000000"/>
                <w:sz w:val="20"/>
              </w:rPr>
              <w:t>агенттерінің электрондық</w:t>
            </w:r>
            <w:r>
              <w:br/>
            </w:r>
            <w:r>
              <w:rPr>
                <w:rFonts w:ascii="Times New Roman"/>
                <w:b w:val="false"/>
                <w:i w:val="false"/>
                <w:color w:val="000000"/>
                <w:sz w:val="20"/>
              </w:rPr>
              <w:t>ақшаны иемдену және өткізу</w:t>
            </w:r>
            <w:r>
              <w:br/>
            </w:r>
            <w:r>
              <w:rPr>
                <w:rFonts w:ascii="Times New Roman"/>
                <w:b w:val="false"/>
                <w:i w:val="false"/>
                <w:color w:val="000000"/>
                <w:sz w:val="20"/>
              </w:rPr>
              <w:t>бойынша операциялардың</w:t>
            </w:r>
            <w:r>
              <w:br/>
            </w:r>
            <w:r>
              <w:rPr>
                <w:rFonts w:ascii="Times New Roman"/>
                <w:b w:val="false"/>
                <w:i w:val="false"/>
                <w:color w:val="000000"/>
                <w:sz w:val="20"/>
              </w:rPr>
              <w:t>саны мен көлемі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213" w:id="183"/>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(индекс: 12-PK, кезеңділік тоқсан сайын)</w:t>
      </w:r>
    </w:p>
    <w:bookmarkEnd w:id="183"/>
    <w:bookmarkStart w:name="z214" w:id="184"/>
    <w:p>
      <w:pPr>
        <w:spacing w:after="0"/>
        <w:ind w:left="0"/>
        <w:jc w:val="left"/>
      </w:pPr>
      <w:r>
        <w:rPr>
          <w:rFonts w:ascii="Times New Roman"/>
          <w:b/>
          <w:i w:val="false"/>
          <w:color w:val="000000"/>
        </w:rPr>
        <w:t xml:space="preserve"> 1-тарау. Жалпы ережелер</w:t>
      </w:r>
    </w:p>
    <w:bookmarkEnd w:id="184"/>
    <w:bookmarkStart w:name="z215" w:id="185"/>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нысанын (бұдан әрі - Нысан) толтыру жөніндегі бірыңғай талаптарды айқындайды.</w:t>
      </w:r>
    </w:p>
    <w:bookmarkEnd w:id="185"/>
    <w:bookmarkStart w:name="z216" w:id="18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86"/>
    <w:bookmarkStart w:name="z217" w:id="187"/>
    <w:p>
      <w:pPr>
        <w:spacing w:after="0"/>
        <w:ind w:left="0"/>
        <w:jc w:val="both"/>
      </w:pPr>
      <w:r>
        <w:rPr>
          <w:rFonts w:ascii="Times New Roman"/>
          <w:b w:val="false"/>
          <w:i w:val="false"/>
          <w:color w:val="000000"/>
          <w:sz w:val="28"/>
        </w:rPr>
        <w:t>
      3. Нысан әр тоқсан сайын электрондық ақша эмитенттері болып табылатын көрсетілетін төлем қызметтерін берушілер дайындайды және есепті кезеңнің соңында толтырады.</w:t>
      </w:r>
    </w:p>
    <w:bookmarkEnd w:id="187"/>
    <w:bookmarkStart w:name="z218" w:id="188"/>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188"/>
    <w:bookmarkStart w:name="z219" w:id="189"/>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189"/>
    <w:bookmarkStart w:name="z220" w:id="190"/>
    <w:p>
      <w:pPr>
        <w:spacing w:after="0"/>
        <w:ind w:left="0"/>
        <w:jc w:val="left"/>
      </w:pPr>
      <w:r>
        <w:rPr>
          <w:rFonts w:ascii="Times New Roman"/>
          <w:b/>
          <w:i w:val="false"/>
          <w:color w:val="000000"/>
        </w:rPr>
        <w:t xml:space="preserve"> 2-тарау. Нысанды толтыруды түсіндіру</w:t>
      </w:r>
    </w:p>
    <w:bookmarkEnd w:id="190"/>
    <w:bookmarkStart w:name="z221" w:id="191"/>
    <w:p>
      <w:pPr>
        <w:spacing w:after="0"/>
        <w:ind w:left="0"/>
        <w:jc w:val="both"/>
      </w:pPr>
      <w:r>
        <w:rPr>
          <w:rFonts w:ascii="Times New Roman"/>
          <w:b w:val="false"/>
          <w:i w:val="false"/>
          <w:color w:val="000000"/>
          <w:sz w:val="28"/>
        </w:rPr>
        <w:t>
      6. 1-бағанда ақпарат ұсынылатын электрондық ақша жүйесінің атауы көрсетіледі.</w:t>
      </w:r>
    </w:p>
    <w:bookmarkEnd w:id="191"/>
    <w:bookmarkStart w:name="z222" w:id="192"/>
    <w:p>
      <w:pPr>
        <w:spacing w:after="0"/>
        <w:ind w:left="0"/>
        <w:jc w:val="both"/>
      </w:pPr>
      <w:r>
        <w:rPr>
          <w:rFonts w:ascii="Times New Roman"/>
          <w:b w:val="false"/>
          <w:i w:val="false"/>
          <w:color w:val="000000"/>
          <w:sz w:val="28"/>
        </w:rPr>
        <w:t>
      7. 2 және 3-бағандарда есепті тоқсанда электрондық ақша эмитенті агенттерінің электрондық ақшаны жеке тұлғаларға өткізуі бойынша операциялардың саны және сомасы көрсетіледі.</w:t>
      </w:r>
    </w:p>
    <w:bookmarkEnd w:id="192"/>
    <w:bookmarkStart w:name="z223" w:id="193"/>
    <w:p>
      <w:pPr>
        <w:spacing w:after="0"/>
        <w:ind w:left="0"/>
        <w:jc w:val="both"/>
      </w:pPr>
      <w:r>
        <w:rPr>
          <w:rFonts w:ascii="Times New Roman"/>
          <w:b w:val="false"/>
          <w:i w:val="false"/>
          <w:color w:val="000000"/>
          <w:sz w:val="28"/>
        </w:rPr>
        <w:t>
      8. 4 және 5-бағандарда есепті тоқсанда электрондық ақша эмитенті қосалқы агенттерінің электрондық ақшаны жеке тұлғаларға өткізуі бойынша операциялардың саны және сомасы көрсетіледі.</w:t>
      </w:r>
    </w:p>
    <w:bookmarkEnd w:id="193"/>
    <w:bookmarkStart w:name="z224" w:id="194"/>
    <w:p>
      <w:pPr>
        <w:spacing w:after="0"/>
        <w:ind w:left="0"/>
        <w:jc w:val="both"/>
      </w:pPr>
      <w:r>
        <w:rPr>
          <w:rFonts w:ascii="Times New Roman"/>
          <w:b w:val="false"/>
          <w:i w:val="false"/>
          <w:color w:val="000000"/>
          <w:sz w:val="28"/>
        </w:rPr>
        <w:t>
      9. 6 және 7-бағандарда есепті тоқсанда электрондық ақша эмитенті агенттерінің электрондық ақшаны жеке тұлғалардан иемденуі бойынша операциялардың саны және сомасы көрсетіледі.</w:t>
      </w:r>
    </w:p>
    <w:bookmarkEnd w:id="194"/>
    <w:bookmarkStart w:name="z225" w:id="195"/>
    <w:p>
      <w:pPr>
        <w:spacing w:after="0"/>
        <w:ind w:left="0"/>
        <w:jc w:val="both"/>
      </w:pPr>
      <w:r>
        <w:rPr>
          <w:rFonts w:ascii="Times New Roman"/>
          <w:b w:val="false"/>
          <w:i w:val="false"/>
          <w:color w:val="000000"/>
          <w:sz w:val="28"/>
        </w:rPr>
        <w:t>
      10. 8 және 9-бағандарда есепті тоқсанда электрондық ақша эмитенті қосалқы агенттерінің электрондық ақшаны жеке тұлғалардан иемденуі бойынша операциялардың саны және сомасы көрсетіледі.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13-қосымша</w:t>
            </w:r>
          </w:p>
        </w:tc>
      </w:tr>
    </w:tbl>
    <w:bookmarkStart w:name="z227" w:id="196"/>
    <w:p>
      <w:pPr>
        <w:spacing w:after="0"/>
        <w:ind w:left="0"/>
        <w:jc w:val="left"/>
      </w:pPr>
      <w:r>
        <w:rPr>
          <w:rFonts w:ascii="Times New Roman"/>
          <w:b/>
          <w:i w:val="false"/>
          <w:color w:val="000000"/>
        </w:rPr>
        <w:t xml:space="preserve"> Әкімшілік деректерді жинауға арналған нысан</w:t>
      </w:r>
    </w:p>
    <w:bookmarkEnd w:id="196"/>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Банктік шотты пайдалана отырып және пайдаланбай төлемдерді және (немесе) ақша аударымдарын қабылдау мен жүзеге асыру жөніндегі мәліметтер</w:t>
      </w:r>
    </w:p>
    <w:p>
      <w:pPr>
        <w:spacing w:after="0"/>
        <w:ind w:left="0"/>
        <w:jc w:val="both"/>
      </w:pPr>
      <w:r>
        <w:rPr>
          <w:rFonts w:ascii="Times New Roman"/>
          <w:b w:val="false"/>
          <w:i w:val="false"/>
          <w:color w:val="000000"/>
          <w:sz w:val="28"/>
        </w:rPr>
        <w:t>
      Әкімшілік деректер нысанының индексы: 1-PU</w:t>
      </w:r>
    </w:p>
    <w:p>
      <w:pPr>
        <w:spacing w:after="0"/>
        <w:ind w:left="0"/>
        <w:jc w:val="both"/>
      </w:pPr>
      <w:r>
        <w:rPr>
          <w:rFonts w:ascii="Times New Roman"/>
          <w:b w:val="false"/>
          <w:i w:val="false"/>
          <w:color w:val="000000"/>
          <w:sz w:val="28"/>
        </w:rPr>
        <w:t xml:space="preserve">
      Кезеңділік: ай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пошталық ақша аударымдарын жүзеге асыратын пошта операторлары.</w:t>
      </w:r>
    </w:p>
    <w:p>
      <w:pPr>
        <w:spacing w:after="0"/>
        <w:ind w:left="0"/>
        <w:jc w:val="both"/>
      </w:pPr>
      <w:r>
        <w:rPr>
          <w:rFonts w:ascii="Times New Roman"/>
          <w:b w:val="false"/>
          <w:i w:val="false"/>
          <w:color w:val="000000"/>
          <w:sz w:val="28"/>
        </w:rPr>
        <w:t>
      Ұсыну мерзімі: есепті айдан кейінгі айдың он бесінші (қоса алғанда) күнінен кешіктірмей. Егер айдың он бесінші күні демалыс немесе мереке күніне сәйкес келсе, есептілікті ұсыну мерзімі келесі жұмыс күніне ауыстырылады.</w:t>
      </w:r>
    </w:p>
    <w:p>
      <w:pPr>
        <w:spacing w:after="0"/>
        <w:ind w:left="0"/>
        <w:jc w:val="both"/>
      </w:pPr>
      <w:r>
        <w:rPr>
          <w:rFonts w:ascii="Times New Roman"/>
          <w:b w:val="false"/>
          <w:i w:val="false"/>
          <w:color w:val="000000"/>
          <w:sz w:val="28"/>
        </w:rPr>
        <w:t>
      Нысанда көрсетілуге жататын төлемдер және (немесе) ақша аударымдары есепті айда болмаған жағдайда, нысанды ұсынатын тұлғалар есепті айдан кейінгі айдың он бесінен (қоса алғанда) кешіктірмей бұл туралы Қазақстан Республикасының Ұлттық Банкіне жазбаша түрде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815"/>
        <w:gridCol w:w="3658"/>
        <w:gridCol w:w="1495"/>
        <w:gridCol w:w="3432"/>
        <w:gridCol w:w="1270"/>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өңдеу ортасы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 ұйымның (банктің) сәйкестендіру коды (БСК/ЖСК/өзге сәйкестендіруші)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қатынастар бар делдал банктің БСК</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ұйымның (банктің) сәйкестендіру коды (БСК/ЖСК/өзге сәйкестендіруші)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агенті немесе қосалқы агент</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шотты пайдалана</w:t>
            </w:r>
            <w:r>
              <w:br/>
            </w:r>
            <w:r>
              <w:rPr>
                <w:rFonts w:ascii="Times New Roman"/>
                <w:b w:val="false"/>
                <w:i w:val="false"/>
                <w:color w:val="000000"/>
                <w:sz w:val="20"/>
              </w:rPr>
              <w:t>отырып және пайдаланбай</w:t>
            </w:r>
            <w:r>
              <w:br/>
            </w: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қабылдау мен</w:t>
            </w:r>
            <w:r>
              <w:br/>
            </w:r>
            <w:r>
              <w:rPr>
                <w:rFonts w:ascii="Times New Roman"/>
                <w:b w:val="false"/>
                <w:i w:val="false"/>
                <w:color w:val="000000"/>
                <w:sz w:val="20"/>
              </w:rPr>
              <w:t>жүзеге асыру жөніндегі</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229" w:id="197"/>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Банктік шотты пайдалана отырып және пайдаланбай төлемдерді және (немесе) ақша аударымдарын қабылдау мен жүзеге асыру жөніндегі мәліметтер (индекс:1-PU, кезеңділік ай сайын)</w:t>
      </w:r>
    </w:p>
    <w:bookmarkEnd w:id="197"/>
    <w:bookmarkStart w:name="z230" w:id="198"/>
    <w:p>
      <w:pPr>
        <w:spacing w:after="0"/>
        <w:ind w:left="0"/>
        <w:jc w:val="left"/>
      </w:pPr>
      <w:r>
        <w:rPr>
          <w:rFonts w:ascii="Times New Roman"/>
          <w:b/>
          <w:i w:val="false"/>
          <w:color w:val="000000"/>
        </w:rPr>
        <w:t xml:space="preserve"> 1-тарау. Жалпы ережелер</w:t>
      </w:r>
    </w:p>
    <w:bookmarkEnd w:id="198"/>
    <w:bookmarkStart w:name="z231" w:id="199"/>
    <w:p>
      <w:pPr>
        <w:spacing w:after="0"/>
        <w:ind w:left="0"/>
        <w:jc w:val="both"/>
      </w:pPr>
      <w:r>
        <w:rPr>
          <w:rFonts w:ascii="Times New Roman"/>
          <w:b w:val="false"/>
          <w:i w:val="false"/>
          <w:color w:val="000000"/>
          <w:sz w:val="28"/>
        </w:rPr>
        <w:t>
      1. Осы түсіндірме әкімшілік деректерді жинауға арналған "Банктік шотты пайдалана отырып және пайдаланбай төлемдерді және (немесе) ақша аударымдарын қабылдау мен жүзеге асыру жөніндегі мәліметтер" нысанын (бұдан әрі - Нысан) толтыру жөніндегі бірыңғай талаптарды айқындайды.</w:t>
      </w:r>
    </w:p>
    <w:bookmarkEnd w:id="199"/>
    <w:bookmarkStart w:name="z232" w:id="20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00"/>
    <w:bookmarkStart w:name="z233" w:id="201"/>
    <w:p>
      <w:pPr>
        <w:spacing w:after="0"/>
        <w:ind w:left="0"/>
        <w:jc w:val="both"/>
      </w:pPr>
      <w:r>
        <w:rPr>
          <w:rFonts w:ascii="Times New Roman"/>
          <w:b w:val="false"/>
          <w:i w:val="false"/>
          <w:color w:val="000000"/>
          <w:sz w:val="28"/>
        </w:rPr>
        <w:t>
      3. Нысанды әр ай сайын көрсетілетін төлем қызметтерін берушілер дайындайды және есепті кезеңнің соңында толтырады.</w:t>
      </w:r>
    </w:p>
    <w:bookmarkEnd w:id="201"/>
    <w:bookmarkStart w:name="z234" w:id="202"/>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202"/>
    <w:bookmarkStart w:name="z235" w:id="203"/>
    <w:p>
      <w:pPr>
        <w:spacing w:after="0"/>
        <w:ind w:left="0"/>
        <w:jc w:val="both"/>
      </w:pPr>
      <w:r>
        <w:rPr>
          <w:rFonts w:ascii="Times New Roman"/>
          <w:b w:val="false"/>
          <w:i w:val="false"/>
          <w:color w:val="000000"/>
          <w:sz w:val="28"/>
        </w:rPr>
        <w:t xml:space="preserve">
      5. Нысан "Төлемдер және төлем жүйелері туралы" 2016 жылғы 26 шілдедегі Қазақстан Республикасының Заңы 12-бабы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9)-тармақшаларында</w:t>
      </w:r>
      <w:r>
        <w:rPr>
          <w:rFonts w:ascii="Times New Roman"/>
          <w:b w:val="false"/>
          <w:i w:val="false"/>
          <w:color w:val="000000"/>
          <w:sz w:val="28"/>
        </w:rPr>
        <w:t xml:space="preserve"> көзделген көрсетілген төлем қызметтері бойынша мәліметтерді қамтиды. </w:t>
      </w:r>
    </w:p>
    <w:bookmarkEnd w:id="203"/>
    <w:bookmarkStart w:name="z236" w:id="204"/>
    <w:p>
      <w:pPr>
        <w:spacing w:after="0"/>
        <w:ind w:left="0"/>
        <w:jc w:val="both"/>
      </w:pPr>
      <w:r>
        <w:rPr>
          <w:rFonts w:ascii="Times New Roman"/>
          <w:b w:val="false"/>
          <w:i w:val="false"/>
          <w:color w:val="000000"/>
          <w:sz w:val="28"/>
        </w:rPr>
        <w:t>
      6.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04"/>
    <w:bookmarkStart w:name="z237" w:id="205"/>
    <w:p>
      <w:pPr>
        <w:spacing w:after="0"/>
        <w:ind w:left="0"/>
        <w:jc w:val="left"/>
      </w:pPr>
      <w:r>
        <w:rPr>
          <w:rFonts w:ascii="Times New Roman"/>
          <w:b/>
          <w:i w:val="false"/>
          <w:color w:val="000000"/>
        </w:rPr>
        <w:t xml:space="preserve"> 2-тарау. Нысанды толтыруды түсіндіру</w:t>
      </w:r>
    </w:p>
    <w:bookmarkEnd w:id="205"/>
    <w:bookmarkStart w:name="z238" w:id="206"/>
    <w:p>
      <w:pPr>
        <w:spacing w:after="0"/>
        <w:ind w:left="0"/>
        <w:jc w:val="both"/>
      </w:pPr>
      <w:r>
        <w:rPr>
          <w:rFonts w:ascii="Times New Roman"/>
          <w:b w:val="false"/>
          <w:i w:val="false"/>
          <w:color w:val="000000"/>
          <w:sz w:val="28"/>
        </w:rPr>
        <w:t>
      7. Мәліметтерді төлем агенттерін және қосалқы төлем агенттерін қоспағанда, көрсетілетін төлем қызметтерін берушілер ұсынады және Нысанды ұсынатын тұлғалардың филиалдары мен бөлімшелері, төлем агенттері мен қосалқы төлем агенттердің арқылы көрсетілген көрсетілетін төлем қызметтерін (төлемдерді және (немесе) ақша аударымдарын) ескере отырып толтырылады.</w:t>
      </w:r>
    </w:p>
    <w:bookmarkEnd w:id="206"/>
    <w:bookmarkStart w:name="z239" w:id="207"/>
    <w:p>
      <w:pPr>
        <w:spacing w:after="0"/>
        <w:ind w:left="0"/>
        <w:jc w:val="both"/>
      </w:pPr>
      <w:r>
        <w:rPr>
          <w:rFonts w:ascii="Times New Roman"/>
          <w:b w:val="false"/>
          <w:i w:val="false"/>
          <w:color w:val="000000"/>
          <w:sz w:val="28"/>
        </w:rPr>
        <w:t>
      8. Нысан төлем және (немесе) ақша аударымы туралы мынадай ақпаратты қамтитын 18 бағаннан тұрады:</w:t>
      </w:r>
    </w:p>
    <w:bookmarkEnd w:id="207"/>
    <w:p>
      <w:pPr>
        <w:spacing w:after="0"/>
        <w:ind w:left="0"/>
        <w:jc w:val="both"/>
      </w:pPr>
      <w:r>
        <w:rPr>
          <w:rFonts w:ascii="Times New Roman"/>
          <w:b w:val="false"/>
          <w:i w:val="false"/>
          <w:color w:val="000000"/>
          <w:sz w:val="28"/>
        </w:rPr>
        <w:t>
      1) 1-бағанда нұсқауды қабылдау ортасы көрсетіледі;</w:t>
      </w:r>
    </w:p>
    <w:p>
      <w:pPr>
        <w:spacing w:after="0"/>
        <w:ind w:left="0"/>
        <w:jc w:val="both"/>
      </w:pPr>
      <w:r>
        <w:rPr>
          <w:rFonts w:ascii="Times New Roman"/>
          <w:b w:val="false"/>
          <w:i w:val="false"/>
          <w:color w:val="000000"/>
          <w:sz w:val="28"/>
        </w:rPr>
        <w:t>
      2) 2-бағанда нұсқауды өңдеу ортасы көрсетіледі;</w:t>
      </w:r>
    </w:p>
    <w:p>
      <w:pPr>
        <w:spacing w:after="0"/>
        <w:ind w:left="0"/>
        <w:jc w:val="both"/>
      </w:pPr>
      <w:r>
        <w:rPr>
          <w:rFonts w:ascii="Times New Roman"/>
          <w:b w:val="false"/>
          <w:i w:val="false"/>
          <w:color w:val="000000"/>
          <w:sz w:val="28"/>
        </w:rPr>
        <w:t>
      3) 3-бағанда операция белгісі көрсетіледі;</w:t>
      </w:r>
    </w:p>
    <w:p>
      <w:pPr>
        <w:spacing w:after="0"/>
        <w:ind w:left="0"/>
        <w:jc w:val="both"/>
      </w:pPr>
      <w:r>
        <w:rPr>
          <w:rFonts w:ascii="Times New Roman"/>
          <w:b w:val="false"/>
          <w:i w:val="false"/>
          <w:color w:val="000000"/>
          <w:sz w:val="28"/>
        </w:rPr>
        <w:t>
      4) 4-бағанда Нысанды ұсынатын тұлғалар ақша жөнелтуші ұйымның (банктің) сәйкестендіру кодын көрсетеді. Ақша жөнелтуші банк клиентінің жеке сәйкестендіру коды толтырылмайды.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қалыптастырған кезде ақша жөнелтуші банктің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қалыптастырған кезде банкішілік аударым жүргізілген жағдайда ақша жөнелтуші банктің банктік сәйкестендіру кодын және ақша жөнелтуші банк клиентінің жеке сәйкестендіру кодын көрсетеді, өзге төлемдер және (немесе) ақша аударымдары бойынша алушы банктің банктік сәйкестендіру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 банктің банктік сәйкестендіру коды болмаған кезде 4-баған толтырылмайды;</w:t>
      </w:r>
    </w:p>
    <w:p>
      <w:pPr>
        <w:spacing w:after="0"/>
        <w:ind w:left="0"/>
        <w:jc w:val="both"/>
      </w:pPr>
      <w:r>
        <w:rPr>
          <w:rFonts w:ascii="Times New Roman"/>
          <w:b w:val="false"/>
          <w:i w:val="false"/>
          <w:color w:val="000000"/>
          <w:sz w:val="28"/>
        </w:rPr>
        <w:t>
      5) 5-бағанда Нысанды ұсынатын тұлғада корреспонденттік қатынастар бар және осы арқылы төлем және (немесе) ақша аударымы жүргізілетін делдал банктің банктік сәйкестендіру коды (ол төлем және (немесе) ақша аударымын жүргізу схемасында болған кезде) көрсетіледі;</w:t>
      </w:r>
    </w:p>
    <w:p>
      <w:pPr>
        <w:spacing w:after="0"/>
        <w:ind w:left="0"/>
        <w:jc w:val="both"/>
      </w:pPr>
      <w:r>
        <w:rPr>
          <w:rFonts w:ascii="Times New Roman"/>
          <w:b w:val="false"/>
          <w:i w:val="false"/>
          <w:color w:val="000000"/>
          <w:sz w:val="28"/>
        </w:rPr>
        <w:t>
      6) 6-бағанда Нысанды ұсынатын тұлғалар бенефициар ұйымның (банктің) сәйкестендіру кодын көрсетеді. Бенефициар банк клиентінің жеке сәйкестендіру коды толтырылмайды.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қалыптастырған кезде бенефициар банктің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қалыптастырған кезде банкішілік аударым жүргізілген жағдайда бенефициар банктің банктік сәйкестендіру кодын және бенефициар банк клиентінің жеке сәйкестендіру кодын көрсетеді, өзге төлемдер және (немесе) ақша аударымдары бойынша бенефициар банктің банктік сәйкестендіру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банктің банктік сәйкестендіру коды болмаған кезде 6-баған толтырылмайды;</w:t>
      </w:r>
    </w:p>
    <w:p>
      <w:pPr>
        <w:spacing w:after="0"/>
        <w:ind w:left="0"/>
        <w:jc w:val="both"/>
      </w:pPr>
      <w:r>
        <w:rPr>
          <w:rFonts w:ascii="Times New Roman"/>
          <w:b w:val="false"/>
          <w:i w:val="false"/>
          <w:color w:val="000000"/>
          <w:sz w:val="28"/>
        </w:rPr>
        <w:t>
      7) 7-баған көрсетілетін төлем қызметтерін көрсету бойынша жасалған агенттік шарттар негізінде төлем агенттері және қосалқы агенттері арқылы көрсетілген (оның ішінде қашықтан қол жеткізу және электрондық терминалдар, электрондық ақша жүйелері арқылы) төлем қызметтері туралы мәліметтер берілген жағдайда толтырылады:</w:t>
      </w:r>
    </w:p>
    <w:p>
      <w:pPr>
        <w:spacing w:after="0"/>
        <w:ind w:left="0"/>
        <w:jc w:val="both"/>
      </w:pPr>
      <w:r>
        <w:rPr>
          <w:rFonts w:ascii="Times New Roman"/>
          <w:b w:val="false"/>
          <w:i w:val="false"/>
          <w:color w:val="000000"/>
          <w:sz w:val="28"/>
        </w:rPr>
        <w:t>
      төлем агенттері арқылы қызметтер көрсетілген кезде 1 көрсетіледі;</w:t>
      </w:r>
    </w:p>
    <w:p>
      <w:pPr>
        <w:spacing w:after="0"/>
        <w:ind w:left="0"/>
        <w:jc w:val="both"/>
      </w:pPr>
      <w:r>
        <w:rPr>
          <w:rFonts w:ascii="Times New Roman"/>
          <w:b w:val="false"/>
          <w:i w:val="false"/>
          <w:color w:val="000000"/>
          <w:sz w:val="28"/>
        </w:rPr>
        <w:t>
      қосалқы төлем агенттері арқылы қызметтер көрсетілген кезде 2 көрсетіледі;</w:t>
      </w:r>
    </w:p>
    <w:p>
      <w:pPr>
        <w:spacing w:after="0"/>
        <w:ind w:left="0"/>
        <w:jc w:val="both"/>
      </w:pPr>
      <w:r>
        <w:rPr>
          <w:rFonts w:ascii="Times New Roman"/>
          <w:b w:val="false"/>
          <w:i w:val="false"/>
          <w:color w:val="000000"/>
          <w:sz w:val="28"/>
        </w:rPr>
        <w:t>
      8) 8-бағанда ақша жөнелтушінің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резиденттігі белгісі болмаған кезде 8-баған толтырылмайды;</w:t>
      </w:r>
    </w:p>
    <w:p>
      <w:pPr>
        <w:spacing w:after="0"/>
        <w:ind w:left="0"/>
        <w:jc w:val="both"/>
      </w:pPr>
      <w:r>
        <w:rPr>
          <w:rFonts w:ascii="Times New Roman"/>
          <w:b w:val="false"/>
          <w:i w:val="false"/>
          <w:color w:val="000000"/>
          <w:sz w:val="28"/>
        </w:rPr>
        <w:t>
      9) 9-бағанда ақша жөнелтушінің экономика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экономика секторының коды болмаған жағдайда 9-баған толтырылмайды;</w:t>
      </w:r>
    </w:p>
    <w:p>
      <w:pPr>
        <w:spacing w:after="0"/>
        <w:ind w:left="0"/>
        <w:jc w:val="both"/>
      </w:pPr>
      <w:r>
        <w:rPr>
          <w:rFonts w:ascii="Times New Roman"/>
          <w:b w:val="false"/>
          <w:i w:val="false"/>
          <w:color w:val="000000"/>
          <w:sz w:val="28"/>
        </w:rPr>
        <w:t>
      10) 10-бағанда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ақша аударымын банктік шот ашпай жүргізген жағдайда ақша жөнелтуші ақша аударған ел) екі мәнді коды көрсетіледі.</w:t>
      </w:r>
    </w:p>
    <w:p>
      <w:pPr>
        <w:spacing w:after="0"/>
        <w:ind w:left="0"/>
        <w:jc w:val="both"/>
      </w:pPr>
      <w:r>
        <w:rPr>
          <w:rFonts w:ascii="Times New Roman"/>
          <w:b w:val="false"/>
          <w:i w:val="false"/>
          <w:color w:val="000000"/>
          <w:sz w:val="28"/>
        </w:rPr>
        <w:t>
      13-бағанда төлем және (немесе) ақша аударымы жіберілген елдің (ақша аударылған, соңғы бенефициардың банктік шоты ашылған ел не ақша аударымын банктік шотты ашпай жүргізген жағдайда бенефициар ақша алған ел) екі мәнді коды көрсетіледі.</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ISO 3166-1-2016 ҚР ҰЖ Қазақстан Республикасының ұлттық жіктеуіне сәйкес көрсетіледі.</w:t>
      </w:r>
    </w:p>
    <w:p>
      <w:pPr>
        <w:spacing w:after="0"/>
        <w:ind w:left="0"/>
        <w:jc w:val="both"/>
      </w:pPr>
      <w:r>
        <w:rPr>
          <w:rFonts w:ascii="Times New Roman"/>
          <w:b w:val="false"/>
          <w:i w:val="false"/>
          <w:color w:val="000000"/>
          <w:sz w:val="28"/>
        </w:rPr>
        <w:t>
      Қазақстан Республикасының аумағында жүргізілген төлемдер және (немесе) ақша аударымдары бойынша KZ коды көрсетіледі;</w:t>
      </w:r>
    </w:p>
    <w:p>
      <w:pPr>
        <w:spacing w:after="0"/>
        <w:ind w:left="0"/>
        <w:jc w:val="both"/>
      </w:pPr>
      <w:r>
        <w:rPr>
          <w:rFonts w:ascii="Times New Roman"/>
          <w:b w:val="false"/>
          <w:i w:val="false"/>
          <w:color w:val="000000"/>
          <w:sz w:val="28"/>
        </w:rPr>
        <w:t>
      11) 11-бағанда бенефициардың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бенефициардың резиденттік белгісі болмаған жағдайда 11-баған толтырылмайды;</w:t>
      </w:r>
    </w:p>
    <w:p>
      <w:pPr>
        <w:spacing w:after="0"/>
        <w:ind w:left="0"/>
        <w:jc w:val="both"/>
      </w:pPr>
      <w:r>
        <w:rPr>
          <w:rFonts w:ascii="Times New Roman"/>
          <w:b w:val="false"/>
          <w:i w:val="false"/>
          <w:color w:val="000000"/>
          <w:sz w:val="28"/>
        </w:rPr>
        <w:t>
      12) 12-бағанда бенефициар экономикасы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экономикасы секторының коды болмаған жағдайда 12-баған толтырылмайды;</w:t>
      </w:r>
    </w:p>
    <w:p>
      <w:pPr>
        <w:spacing w:after="0"/>
        <w:ind w:left="0"/>
        <w:jc w:val="both"/>
      </w:pPr>
      <w:r>
        <w:rPr>
          <w:rFonts w:ascii="Times New Roman"/>
          <w:b w:val="false"/>
          <w:i w:val="false"/>
          <w:color w:val="000000"/>
          <w:sz w:val="28"/>
        </w:rPr>
        <w:t>
      13) 14-бағанда төлем белгілеу коды көрсетіледі.</w:t>
      </w:r>
    </w:p>
    <w:p>
      <w:pPr>
        <w:spacing w:after="0"/>
        <w:ind w:left="0"/>
        <w:jc w:val="both"/>
      </w:pPr>
      <w:r>
        <w:rPr>
          <w:rFonts w:ascii="Times New Roman"/>
          <w:b w:val="false"/>
          <w:i w:val="false"/>
          <w:color w:val="000000"/>
          <w:sz w:val="28"/>
        </w:rPr>
        <w:t>
      Шет елден келіп түскен төлемді және (немесе) ақша аударымын көрсеткен кезде 8, 9 және 14-бағандарды Нысанды ұсынатын тұлға корреспондент банктің немесе халықаралық жүйенің төлем құжаттарының және төлем және (немесе) ақша аударымы үшін негіз болып табылатын өзге құжаттардың негізінде толтырады.</w:t>
      </w:r>
    </w:p>
    <w:p>
      <w:pPr>
        <w:spacing w:after="0"/>
        <w:ind w:left="0"/>
        <w:jc w:val="both"/>
      </w:pPr>
      <w:r>
        <w:rPr>
          <w:rFonts w:ascii="Times New Roman"/>
          <w:b w:val="false"/>
          <w:i w:val="false"/>
          <w:color w:val="000000"/>
          <w:sz w:val="28"/>
        </w:rPr>
        <w:t>
      Мезеттік төлемдер жүйесі бойынша төлем және (немесе) ақша аударымы бойынша:</w:t>
      </w:r>
    </w:p>
    <w:p>
      <w:pPr>
        <w:spacing w:after="0"/>
        <w:ind w:left="0"/>
        <w:jc w:val="both"/>
      </w:pPr>
      <w:r>
        <w:rPr>
          <w:rFonts w:ascii="Times New Roman"/>
          <w:b w:val="false"/>
          <w:i w:val="false"/>
          <w:color w:val="000000"/>
          <w:sz w:val="28"/>
        </w:rPr>
        <w:t>
      1) ақша жөнелтушінің банкі 8, 9-бағандарда резиденттік белгісін және ақша жөнелтушінің экономика секторын белгілейді, 11, 12-бағандар толтырылмайды, 14-бағанда - мезеттік төлемдер жүйесі бойынша төлем және (немесе) ақша аударымы үшін көзделген төлем белгілеу кодын;</w:t>
      </w:r>
    </w:p>
    <w:p>
      <w:pPr>
        <w:spacing w:after="0"/>
        <w:ind w:left="0"/>
        <w:jc w:val="both"/>
      </w:pPr>
      <w:r>
        <w:rPr>
          <w:rFonts w:ascii="Times New Roman"/>
          <w:b w:val="false"/>
          <w:i w:val="false"/>
          <w:color w:val="000000"/>
          <w:sz w:val="28"/>
        </w:rPr>
        <w:t>
      2) бенефициар банкі 8, 9-бағандарды толтырмайды, 11, 12-бағандарда резиденттік белгісін және бенефициардың экономика секторын, 14-бағанда - бенефициар қызметінің түріне қарай төлем белгілеу кодын белгілейді.</w:t>
      </w:r>
    </w:p>
    <w:p>
      <w:pPr>
        <w:spacing w:after="0"/>
        <w:ind w:left="0"/>
        <w:jc w:val="both"/>
      </w:pPr>
      <w:r>
        <w:rPr>
          <w:rFonts w:ascii="Times New Roman"/>
          <w:b w:val="false"/>
          <w:i w:val="false"/>
          <w:color w:val="000000"/>
          <w:sz w:val="28"/>
        </w:rPr>
        <w:t>
      8, 9, 10, 11, 12, 13 және 14-бағандар бойынша операциялардың, төлемдер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деректер топтастырылады;</w:t>
      </w:r>
    </w:p>
    <w:p>
      <w:pPr>
        <w:spacing w:after="0"/>
        <w:ind w:left="0"/>
        <w:jc w:val="both"/>
      </w:pPr>
      <w:r>
        <w:rPr>
          <w:rFonts w:ascii="Times New Roman"/>
          <w:b w:val="false"/>
          <w:i w:val="false"/>
          <w:color w:val="000000"/>
          <w:sz w:val="28"/>
        </w:rPr>
        <w:t>
      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көрсеткен кезде баған 1 мәнін қабылдайды. Жаңа операцияның, жаңа төлемнің және (немесе) ақша аударымының өлшемдері 1, 2, 3, 4, 5, 6, 7, 8, 9, 10, 11, 12, 13,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w:t>
      </w:r>
    </w:p>
    <w:p>
      <w:pPr>
        <w:spacing w:after="0"/>
        <w:ind w:left="0"/>
        <w:jc w:val="both"/>
      </w:pPr>
      <w:r>
        <w:rPr>
          <w:rFonts w:ascii="Times New Roman"/>
          <w:b w:val="false"/>
          <w:i w:val="false"/>
          <w:color w:val="000000"/>
          <w:sz w:val="28"/>
        </w:rPr>
        <w:t>
      15) 16-бағанда операцияның, төлемдердің және (немесе) ақша аударымдарының сомасы теңгемен, үтірден кейін екі белгіге дейін көрсетіледі;</w:t>
      </w:r>
    </w:p>
    <w:p>
      <w:pPr>
        <w:spacing w:after="0"/>
        <w:ind w:left="0"/>
        <w:jc w:val="both"/>
      </w:pPr>
      <w:r>
        <w:rPr>
          <w:rFonts w:ascii="Times New Roman"/>
          <w:b w:val="false"/>
          <w:i w:val="false"/>
          <w:color w:val="000000"/>
          <w:sz w:val="28"/>
        </w:rPr>
        <w:t>
      16) 17-бағанда төлем валютасының үш мәнді коды ҚР ҰЖ 07 ИСО 4217-2012 "Валюталар мен қорларды белгілеуге арналған кодтар"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17) 18-бағанда жіберілген төлем және (немесе) ақша аударымы бойынша осы түсіндірменің 7-тармағында көзделген төлем құралдары белгілерінің бірі көрсетіледі.</w:t>
      </w:r>
    </w:p>
    <w:p>
      <w:pPr>
        <w:spacing w:after="0"/>
        <w:ind w:left="0"/>
        <w:jc w:val="both"/>
      </w:pPr>
      <w:r>
        <w:rPr>
          <w:rFonts w:ascii="Times New Roman"/>
          <w:b w:val="false"/>
          <w:i w:val="false"/>
          <w:color w:val="000000"/>
          <w:sz w:val="28"/>
        </w:rPr>
        <w:t>
      Клиентке қолма-қол ақшамен төленуге жататын алынған төлем және (немесе) ақша аударымы бойынша "20" белгісі көрсетіледі.</w:t>
      </w:r>
    </w:p>
    <w:bookmarkStart w:name="z240" w:id="208"/>
    <w:p>
      <w:pPr>
        <w:spacing w:after="0"/>
        <w:ind w:left="0"/>
        <w:jc w:val="both"/>
      </w:pPr>
      <w:r>
        <w:rPr>
          <w:rFonts w:ascii="Times New Roman"/>
          <w:b w:val="false"/>
          <w:i w:val="false"/>
          <w:color w:val="000000"/>
          <w:sz w:val="28"/>
        </w:rPr>
        <w:t>
      9. Төлем құралының мынадай белгілері қолданылады:</w:t>
      </w:r>
    </w:p>
    <w:bookmarkEnd w:id="208"/>
    <w:p>
      <w:pPr>
        <w:spacing w:after="0"/>
        <w:ind w:left="0"/>
        <w:jc w:val="both"/>
      </w:pPr>
      <w:r>
        <w:rPr>
          <w:rFonts w:ascii="Times New Roman"/>
          <w:b w:val="false"/>
          <w:i w:val="false"/>
          <w:color w:val="000000"/>
          <w:sz w:val="28"/>
        </w:rPr>
        <w:t>
      01 - төлем тапсырмасы;</w:t>
      </w:r>
    </w:p>
    <w:p>
      <w:pPr>
        <w:spacing w:after="0"/>
        <w:ind w:left="0"/>
        <w:jc w:val="both"/>
      </w:pPr>
      <w:r>
        <w:rPr>
          <w:rFonts w:ascii="Times New Roman"/>
          <w:b w:val="false"/>
          <w:i w:val="false"/>
          <w:color w:val="000000"/>
          <w:sz w:val="28"/>
        </w:rPr>
        <w:t>
      02 - төлем талабы;</w:t>
      </w:r>
    </w:p>
    <w:p>
      <w:pPr>
        <w:spacing w:after="0"/>
        <w:ind w:left="0"/>
        <w:jc w:val="both"/>
      </w:pPr>
      <w:r>
        <w:rPr>
          <w:rFonts w:ascii="Times New Roman"/>
          <w:b w:val="false"/>
          <w:i w:val="false"/>
          <w:color w:val="000000"/>
          <w:sz w:val="28"/>
        </w:rPr>
        <w:t>
      03 - чек;</w:t>
      </w:r>
    </w:p>
    <w:p>
      <w:pPr>
        <w:spacing w:after="0"/>
        <w:ind w:left="0"/>
        <w:jc w:val="both"/>
      </w:pPr>
      <w:r>
        <w:rPr>
          <w:rFonts w:ascii="Times New Roman"/>
          <w:b w:val="false"/>
          <w:i w:val="false"/>
          <w:color w:val="000000"/>
          <w:sz w:val="28"/>
        </w:rPr>
        <w:t>
      04 - вексель;</w:t>
      </w:r>
    </w:p>
    <w:p>
      <w:pPr>
        <w:spacing w:after="0"/>
        <w:ind w:left="0"/>
        <w:jc w:val="both"/>
      </w:pPr>
      <w:r>
        <w:rPr>
          <w:rFonts w:ascii="Times New Roman"/>
          <w:b w:val="false"/>
          <w:i w:val="false"/>
          <w:color w:val="000000"/>
          <w:sz w:val="28"/>
        </w:rPr>
        <w:t>
      05 - инкассолық өкім;</w:t>
      </w:r>
    </w:p>
    <w:p>
      <w:pPr>
        <w:spacing w:after="0"/>
        <w:ind w:left="0"/>
        <w:jc w:val="both"/>
      </w:pPr>
      <w:r>
        <w:rPr>
          <w:rFonts w:ascii="Times New Roman"/>
          <w:b w:val="false"/>
          <w:i w:val="false"/>
          <w:color w:val="000000"/>
          <w:sz w:val="28"/>
        </w:rPr>
        <w:t>
      06 - төлем ордері;</w:t>
      </w:r>
    </w:p>
    <w:p>
      <w:pPr>
        <w:spacing w:after="0"/>
        <w:ind w:left="0"/>
        <w:jc w:val="both"/>
      </w:pPr>
      <w:r>
        <w:rPr>
          <w:rFonts w:ascii="Times New Roman"/>
          <w:b w:val="false"/>
          <w:i w:val="false"/>
          <w:color w:val="000000"/>
          <w:sz w:val="28"/>
        </w:rPr>
        <w:t>
      07 - төлем хабарламасы;</w:t>
      </w:r>
    </w:p>
    <w:p>
      <w:pPr>
        <w:spacing w:after="0"/>
        <w:ind w:left="0"/>
        <w:jc w:val="both"/>
      </w:pPr>
      <w:r>
        <w:rPr>
          <w:rFonts w:ascii="Times New Roman"/>
          <w:b w:val="false"/>
          <w:i w:val="false"/>
          <w:color w:val="000000"/>
          <w:sz w:val="28"/>
        </w:rPr>
        <w:t>
      08 - жиынтық төлем тапсырмасы;</w:t>
      </w:r>
    </w:p>
    <w:p>
      <w:pPr>
        <w:spacing w:after="0"/>
        <w:ind w:left="0"/>
        <w:jc w:val="both"/>
      </w:pPr>
      <w:r>
        <w:rPr>
          <w:rFonts w:ascii="Times New Roman"/>
          <w:b w:val="false"/>
          <w:i w:val="false"/>
          <w:color w:val="000000"/>
          <w:sz w:val="28"/>
        </w:rPr>
        <w:t>
      09 - тұрақты өкім;</w:t>
      </w:r>
    </w:p>
    <w:p>
      <w:pPr>
        <w:spacing w:after="0"/>
        <w:ind w:left="0"/>
        <w:jc w:val="both"/>
      </w:pPr>
      <w:r>
        <w:rPr>
          <w:rFonts w:ascii="Times New Roman"/>
          <w:b w:val="false"/>
          <w:i w:val="false"/>
          <w:color w:val="000000"/>
          <w:sz w:val="28"/>
        </w:rPr>
        <w:t>
      10 - төлем карточкалары;</w:t>
      </w:r>
    </w:p>
    <w:p>
      <w:pPr>
        <w:spacing w:after="0"/>
        <w:ind w:left="0"/>
        <w:jc w:val="both"/>
      </w:pPr>
      <w:r>
        <w:rPr>
          <w:rFonts w:ascii="Times New Roman"/>
          <w:b w:val="false"/>
          <w:i w:val="false"/>
          <w:color w:val="000000"/>
          <w:sz w:val="28"/>
        </w:rPr>
        <w:t>
      11 - төлем карточкаларын қоспағанда, электрондық төлем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15-қосымша</w:t>
            </w:r>
          </w:p>
        </w:tc>
      </w:tr>
    </w:tbl>
    <w:bookmarkStart w:name="z242" w:id="209"/>
    <w:p>
      <w:pPr>
        <w:spacing w:after="0"/>
        <w:ind w:left="0"/>
        <w:jc w:val="left"/>
      </w:pPr>
      <w:r>
        <w:rPr>
          <w:rFonts w:ascii="Times New Roman"/>
          <w:b/>
          <w:i w:val="false"/>
          <w:color w:val="000000"/>
        </w:rPr>
        <w:t xml:space="preserve"> Әкімшілік деректерді жинауға арналған нысан</w:t>
      </w:r>
    </w:p>
    <w:bookmarkEnd w:id="209"/>
    <w:bookmarkStart w:name="z243" w:id="21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21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Төлем ұйымдары жүзеге асыратын операциялардың саны мен көлемі туралы мәліметтер</w:t>
      </w:r>
    </w:p>
    <w:p>
      <w:pPr>
        <w:spacing w:after="0"/>
        <w:ind w:left="0"/>
        <w:jc w:val="both"/>
      </w:pPr>
      <w:r>
        <w:rPr>
          <w:rFonts w:ascii="Times New Roman"/>
          <w:b w:val="false"/>
          <w:i w:val="false"/>
          <w:color w:val="000000"/>
          <w:sz w:val="28"/>
        </w:rPr>
        <w:t>
      Әкімшілік деректер нысанының индексы: 1-PО</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Қазақстан Республикасының Ұлттық Банкінде есептік тіркеуден өткен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581"/>
        <w:gridCol w:w="1581"/>
        <w:gridCol w:w="3778"/>
        <w:gridCol w:w="3340"/>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қызметінің түрі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немесе төлем карточкалары жүйесінің атауы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немесе төлем карточкасы эмитентінің атауы</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2883"/>
        <w:gridCol w:w="3863"/>
        <w:gridCol w:w="306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сомасы (мың теңге)</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қызметі бойынша агенттер/ қосалқы агенттер саны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агенттерінің/ қосалқы агенттерінің жалпы саны</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 Мекенжайы____________________</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 жүзеге</w:t>
            </w:r>
            <w:r>
              <w:br/>
            </w:r>
            <w:r>
              <w:rPr>
                <w:rFonts w:ascii="Times New Roman"/>
                <w:b w:val="false"/>
                <w:i w:val="false"/>
                <w:color w:val="000000"/>
                <w:sz w:val="20"/>
              </w:rPr>
              <w:t>асыратын операциялардың саны</w:t>
            </w:r>
            <w:r>
              <w:br/>
            </w:r>
            <w:r>
              <w:rPr>
                <w:rFonts w:ascii="Times New Roman"/>
                <w:b w:val="false"/>
                <w:i w:val="false"/>
                <w:color w:val="000000"/>
                <w:sz w:val="20"/>
              </w:rPr>
              <w:t>мен көлемі туралы мәліметтер</w:t>
            </w:r>
            <w:r>
              <w:br/>
            </w:r>
            <w:r>
              <w:rPr>
                <w:rFonts w:ascii="Times New Roman"/>
                <w:b w:val="false"/>
                <w:i w:val="false"/>
                <w:color w:val="000000"/>
                <w:sz w:val="20"/>
              </w:rPr>
              <w:t xml:space="preserve">нысанына қосымша </w:t>
            </w:r>
          </w:p>
        </w:tc>
      </w:tr>
    </w:tbl>
    <w:bookmarkStart w:name="z245" w:id="211"/>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ұйымдары жүзеге асыратын операциялардың саны мен көлемі туралы мәліметтер (индекс: 1-PО, кезеңділік тоқсан сайын)</w:t>
      </w:r>
    </w:p>
    <w:bookmarkEnd w:id="211"/>
    <w:bookmarkStart w:name="z246" w:id="212"/>
    <w:p>
      <w:pPr>
        <w:spacing w:after="0"/>
        <w:ind w:left="0"/>
        <w:jc w:val="left"/>
      </w:pPr>
      <w:r>
        <w:rPr>
          <w:rFonts w:ascii="Times New Roman"/>
          <w:b/>
          <w:i w:val="false"/>
          <w:color w:val="000000"/>
        </w:rPr>
        <w:t xml:space="preserve"> 1-тарау. Жалпы ережелер</w:t>
      </w:r>
    </w:p>
    <w:bookmarkEnd w:id="212"/>
    <w:bookmarkStart w:name="z247" w:id="213"/>
    <w:p>
      <w:pPr>
        <w:spacing w:after="0"/>
        <w:ind w:left="0"/>
        <w:jc w:val="both"/>
      </w:pPr>
      <w:r>
        <w:rPr>
          <w:rFonts w:ascii="Times New Roman"/>
          <w:b w:val="false"/>
          <w:i w:val="false"/>
          <w:color w:val="000000"/>
          <w:sz w:val="28"/>
        </w:rPr>
        <w:t>
      1. Осы түсіндірме әкімшілік деректерді жинауға арналған "Төлем ұйымдары жүзеге асыратын операциялардың саны мен көлемі туралы мәліметтер" нысанын (бұдан әрі - Нысан) толтыру жөніндегі бірыңғай талаптарды айқындайды.</w:t>
      </w:r>
    </w:p>
    <w:bookmarkEnd w:id="213"/>
    <w:bookmarkStart w:name="z248" w:id="21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14"/>
    <w:bookmarkStart w:name="z249" w:id="215"/>
    <w:p>
      <w:pPr>
        <w:spacing w:after="0"/>
        <w:ind w:left="0"/>
        <w:jc w:val="both"/>
      </w:pPr>
      <w:r>
        <w:rPr>
          <w:rFonts w:ascii="Times New Roman"/>
          <w:b w:val="false"/>
          <w:i w:val="false"/>
          <w:color w:val="000000"/>
          <w:sz w:val="28"/>
        </w:rPr>
        <w:t>
      3. Нысанды әр тоқсан сайын Қазақстан Республикасының Ұлттық Банкінде есептік тіркеуден өткен төлем ұйымдары дайындайды және есепті кезеңнің соңында толтырады.</w:t>
      </w:r>
    </w:p>
    <w:bookmarkEnd w:id="215"/>
    <w:bookmarkStart w:name="z250" w:id="216"/>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216"/>
    <w:bookmarkStart w:name="z251" w:id="217"/>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217"/>
    <w:bookmarkStart w:name="z252" w:id="218"/>
    <w:p>
      <w:pPr>
        <w:spacing w:after="0"/>
        <w:ind w:left="0"/>
        <w:jc w:val="left"/>
      </w:pPr>
      <w:r>
        <w:rPr>
          <w:rFonts w:ascii="Times New Roman"/>
          <w:b/>
          <w:i w:val="false"/>
          <w:color w:val="000000"/>
        </w:rPr>
        <w:t xml:space="preserve"> 2-тарау. Нысанды толтыруды түсіндіру</w:t>
      </w:r>
    </w:p>
    <w:bookmarkEnd w:id="218"/>
    <w:bookmarkStart w:name="z253" w:id="219"/>
    <w:p>
      <w:pPr>
        <w:spacing w:after="0"/>
        <w:ind w:left="0"/>
        <w:jc w:val="both"/>
      </w:pPr>
      <w:r>
        <w:rPr>
          <w:rFonts w:ascii="Times New Roman"/>
          <w:b w:val="false"/>
          <w:i w:val="false"/>
          <w:color w:val="000000"/>
          <w:sz w:val="28"/>
        </w:rPr>
        <w:t>
      4. Нысан төлем ұйымдары жүзеге асыратын операциялар бойынша мәліметтерді қамтиды.</w:t>
      </w:r>
    </w:p>
    <w:bookmarkEnd w:id="219"/>
    <w:bookmarkStart w:name="z254" w:id="220"/>
    <w:p>
      <w:pPr>
        <w:spacing w:after="0"/>
        <w:ind w:left="0"/>
        <w:jc w:val="both"/>
      </w:pPr>
      <w:r>
        <w:rPr>
          <w:rFonts w:ascii="Times New Roman"/>
          <w:b w:val="false"/>
          <w:i w:val="false"/>
          <w:color w:val="000000"/>
          <w:sz w:val="28"/>
        </w:rPr>
        <w:t>
      5. 1-бағанда көрсетілетін төлем қызметінің түрі көрсетіледі.</w:t>
      </w:r>
    </w:p>
    <w:bookmarkEnd w:id="220"/>
    <w:bookmarkStart w:name="z255" w:id="221"/>
    <w:p>
      <w:pPr>
        <w:spacing w:after="0"/>
        <w:ind w:left="0"/>
        <w:jc w:val="both"/>
      </w:pPr>
      <w:r>
        <w:rPr>
          <w:rFonts w:ascii="Times New Roman"/>
          <w:b w:val="false"/>
          <w:i w:val="false"/>
          <w:color w:val="000000"/>
          <w:sz w:val="28"/>
        </w:rPr>
        <w:t>
      6. 2 және 3-бағандар төлемдер қабылданған және өңделген жағдайда, оның ішінде ақша жөнелтушінің банктік шотты ашпай төлемді жүзеге асыру үшін клиенттерден қолма-қол ақшаны қабылдау кезінде, электрондық ақшаны пайдалана отырып жасалатын төлемдерді клиенттерден қабылдау және өңдеу кезінде, электрондық нысандағы клиент бастамашы болған төлемдерді өңдеу (бұдан әрі - төлемдерді қабылдау) кезінде толтырылады.</w:t>
      </w:r>
    </w:p>
    <w:bookmarkEnd w:id="221"/>
    <w:p>
      <w:pPr>
        <w:spacing w:after="0"/>
        <w:ind w:left="0"/>
        <w:jc w:val="both"/>
      </w:pPr>
      <w:r>
        <w:rPr>
          <w:rFonts w:ascii="Times New Roman"/>
          <w:b w:val="false"/>
          <w:i w:val="false"/>
          <w:color w:val="000000"/>
          <w:sz w:val="28"/>
        </w:rPr>
        <w:t>
      2-бағанда төлемнің түрі көрсетіледі.</w:t>
      </w:r>
    </w:p>
    <w:p>
      <w:pPr>
        <w:spacing w:after="0"/>
        <w:ind w:left="0"/>
        <w:jc w:val="both"/>
      </w:pPr>
      <w:r>
        <w:rPr>
          <w:rFonts w:ascii="Times New Roman"/>
          <w:b w:val="false"/>
          <w:i w:val="false"/>
          <w:color w:val="000000"/>
          <w:sz w:val="28"/>
        </w:rPr>
        <w:t>
      3-бағанда нұсқауды қабылдау ортасы көрсетіледі.</w:t>
      </w:r>
    </w:p>
    <w:bookmarkStart w:name="z256" w:id="222"/>
    <w:p>
      <w:pPr>
        <w:spacing w:after="0"/>
        <w:ind w:left="0"/>
        <w:jc w:val="both"/>
      </w:pPr>
      <w:r>
        <w:rPr>
          <w:rFonts w:ascii="Times New Roman"/>
          <w:b w:val="false"/>
          <w:i w:val="false"/>
          <w:color w:val="000000"/>
          <w:sz w:val="28"/>
        </w:rPr>
        <w:t>
      7. 4 және 5-бағандар электрондық ақша және төлем карточкалары өткізілген (таратылған) жағдайда толтырылады.</w:t>
      </w:r>
    </w:p>
    <w:bookmarkEnd w:id="222"/>
    <w:p>
      <w:pPr>
        <w:spacing w:after="0"/>
        <w:ind w:left="0"/>
        <w:jc w:val="both"/>
      </w:pPr>
      <w:r>
        <w:rPr>
          <w:rFonts w:ascii="Times New Roman"/>
          <w:b w:val="false"/>
          <w:i w:val="false"/>
          <w:color w:val="000000"/>
          <w:sz w:val="28"/>
        </w:rPr>
        <w:t>
      4-бағанда электрондық ақша жүйесінің немесе төлем карточкалары жүйесінің атауы көрсетіледі.</w:t>
      </w:r>
    </w:p>
    <w:p>
      <w:pPr>
        <w:spacing w:after="0"/>
        <w:ind w:left="0"/>
        <w:jc w:val="both"/>
      </w:pPr>
      <w:r>
        <w:rPr>
          <w:rFonts w:ascii="Times New Roman"/>
          <w:b w:val="false"/>
          <w:i w:val="false"/>
          <w:color w:val="000000"/>
          <w:sz w:val="28"/>
        </w:rPr>
        <w:t>
      5-бағанда электрондық ақша немесе төлем карточкасы эмитентінің атауы көрсетіледі.</w:t>
      </w:r>
    </w:p>
    <w:bookmarkStart w:name="z257" w:id="223"/>
    <w:p>
      <w:pPr>
        <w:spacing w:after="0"/>
        <w:ind w:left="0"/>
        <w:jc w:val="both"/>
      </w:pPr>
      <w:r>
        <w:rPr>
          <w:rFonts w:ascii="Times New Roman"/>
          <w:b w:val="false"/>
          <w:i w:val="false"/>
          <w:color w:val="000000"/>
          <w:sz w:val="28"/>
        </w:rPr>
        <w:t>
      8. 6 және 7-бағандарда операциялар саны және сомасы көрсетіледі:</w:t>
      </w:r>
    </w:p>
    <w:bookmarkEnd w:id="223"/>
    <w:p>
      <w:pPr>
        <w:spacing w:after="0"/>
        <w:ind w:left="0"/>
        <w:jc w:val="both"/>
      </w:pPr>
      <w:r>
        <w:rPr>
          <w:rFonts w:ascii="Times New Roman"/>
          <w:b w:val="false"/>
          <w:i w:val="false"/>
          <w:color w:val="000000"/>
          <w:sz w:val="28"/>
        </w:rPr>
        <w:t>
      1) төлемдер қабылданған жағдайда қабылданған және өңделген төлемдердің саны және сомасы көрсетіледі;</w:t>
      </w:r>
    </w:p>
    <w:p>
      <w:pPr>
        <w:spacing w:after="0"/>
        <w:ind w:left="0"/>
        <w:jc w:val="both"/>
      </w:pPr>
      <w:r>
        <w:rPr>
          <w:rFonts w:ascii="Times New Roman"/>
          <w:b w:val="false"/>
          <w:i w:val="false"/>
          <w:color w:val="000000"/>
          <w:sz w:val="28"/>
        </w:rPr>
        <w:t>
      2) төлем карточкалары өткізілген (таратылған) жағдайда 6-бағанда өткізілген (таратылған) төлем карточкаларының саны көрсетіледі, 7-бағанда өткізілген төлем карточкаларының сомасы көрсетіледі;</w:t>
      </w:r>
    </w:p>
    <w:p>
      <w:pPr>
        <w:spacing w:after="0"/>
        <w:ind w:left="0"/>
        <w:jc w:val="both"/>
      </w:pPr>
      <w:r>
        <w:rPr>
          <w:rFonts w:ascii="Times New Roman"/>
          <w:b w:val="false"/>
          <w:i w:val="false"/>
          <w:color w:val="000000"/>
          <w:sz w:val="28"/>
        </w:rPr>
        <w:t>
      3) электрондық ақша өткізілген (таратылған) жағдайда 6-баған толтырылмайды, 7-бағанда өткізілген (таратылған) электрондық ақша сомасы көрсетіледі.</w:t>
      </w:r>
    </w:p>
    <w:bookmarkStart w:name="z258" w:id="224"/>
    <w:p>
      <w:pPr>
        <w:spacing w:after="0"/>
        <w:ind w:left="0"/>
        <w:jc w:val="both"/>
      </w:pPr>
      <w:r>
        <w:rPr>
          <w:rFonts w:ascii="Times New Roman"/>
          <w:b w:val="false"/>
          <w:i w:val="false"/>
          <w:color w:val="000000"/>
          <w:sz w:val="28"/>
        </w:rPr>
        <w:t>
      9. 8-бағанда көрсетілетін төлем қызметтерін көрсету бойынша агенттік шарттар жасаған төлем ұйымының төлем агенттерінің саны, "/" белгісі арқылы төлем агенттерімен көрсетілетін төлем қызметтерін көрсету бойынша агенттік шарттар жасаған төлем ұйымының қосалқы төлем агенттерінің саны көрсетіледі. Төлем ұйымы көрсетілетін төлем қызметтерін өз бетінше көрсеткен жағдайда, "0" белгісі көрсетіледі.</w:t>
      </w:r>
    </w:p>
    <w:bookmarkEnd w:id="224"/>
    <w:p>
      <w:pPr>
        <w:spacing w:after="0"/>
        <w:ind w:left="0"/>
        <w:jc w:val="both"/>
      </w:pPr>
      <w:r>
        <w:rPr>
          <w:rFonts w:ascii="Times New Roman"/>
          <w:b w:val="false"/>
          <w:i w:val="false"/>
          <w:color w:val="000000"/>
          <w:sz w:val="28"/>
        </w:rPr>
        <w:t xml:space="preserve">
      8-бағанды толтыру кезінде 1-бағанда көрсетілетін төлем қызметінің түрі көрсетіледі. 8-бағанда әрбір көрсетілетін төлем қызметі бойынша осындай қызмет көрсететін төлем агенттерінің және қосалқы агенттердің саны көрсетіледі. 1-бағанда "Төлемдер және төлем жүйелері туралы" 2016 жылғы 26 шілдедегі Қазақстан Республикасы Заңының 12-бабы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төлем қызметінің түрі көрсетілген жағдайда 8-бағанда "0" белгісі көрсетіледі.</w:t>
      </w:r>
    </w:p>
    <w:bookmarkStart w:name="z259" w:id="225"/>
    <w:p>
      <w:pPr>
        <w:spacing w:after="0"/>
        <w:ind w:left="0"/>
        <w:jc w:val="both"/>
      </w:pPr>
      <w:r>
        <w:rPr>
          <w:rFonts w:ascii="Times New Roman"/>
          <w:b w:val="false"/>
          <w:i w:val="false"/>
          <w:color w:val="000000"/>
          <w:sz w:val="28"/>
        </w:rPr>
        <w:t>
      10. 9-бағанда көрсетілетін төлем қызметтерін көрсету бойынша агенттік шарттар жасаған төлем ұйымының төлем агенттерінің саны, "/" белгісі арқылы төлем агенттерімен көрсетілетін төлем қызметтерін көрсету бойынша агенттік шарттар жасаған төлем ұйымының қосалқы төлем агенттерінің саны көрсетіледі.</w:t>
      </w:r>
    </w:p>
    <w:bookmarkEnd w:id="225"/>
    <w:p>
      <w:pPr>
        <w:spacing w:after="0"/>
        <w:ind w:left="0"/>
        <w:jc w:val="both"/>
      </w:pPr>
      <w:r>
        <w:rPr>
          <w:rFonts w:ascii="Times New Roman"/>
          <w:b w:val="false"/>
          <w:i w:val="false"/>
          <w:color w:val="000000"/>
          <w:sz w:val="28"/>
        </w:rPr>
        <w:t>
      Төлем ұйымының төлем агенттері мен қосалқы агенттерінің жалпы саны 1-жолдың 9-бағанында көрсетіледі, 9-бағандағы қалған жолдар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90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16-қосымша</w:t>
            </w:r>
          </w:p>
        </w:tc>
      </w:tr>
    </w:tbl>
    <w:bookmarkStart w:name="z261" w:id="226"/>
    <w:p>
      <w:pPr>
        <w:spacing w:after="0"/>
        <w:ind w:left="0"/>
        <w:jc w:val="left"/>
      </w:pPr>
      <w:r>
        <w:rPr>
          <w:rFonts w:ascii="Times New Roman"/>
          <w:b/>
          <w:i w:val="false"/>
          <w:color w:val="000000"/>
        </w:rPr>
        <w:t xml:space="preserve"> Әкімшілік деректерді жинауға арналған нысан</w:t>
      </w:r>
    </w:p>
    <w:bookmarkEnd w:id="226"/>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мәліметтер</w:t>
      </w:r>
    </w:p>
    <w:p>
      <w:pPr>
        <w:spacing w:after="0"/>
        <w:ind w:left="0"/>
        <w:jc w:val="both"/>
      </w:pPr>
      <w:r>
        <w:rPr>
          <w:rFonts w:ascii="Times New Roman"/>
          <w:b w:val="false"/>
          <w:i w:val="false"/>
          <w:color w:val="000000"/>
          <w:sz w:val="28"/>
        </w:rPr>
        <w:t>
      Әкімшілік деректер нысанының индексы: 2-РО</w:t>
      </w:r>
    </w:p>
    <w:p>
      <w:pPr>
        <w:spacing w:after="0"/>
        <w:ind w:left="0"/>
        <w:jc w:val="both"/>
      </w:pPr>
      <w:r>
        <w:rPr>
          <w:rFonts w:ascii="Times New Roman"/>
          <w:b w:val="false"/>
          <w:i w:val="false"/>
          <w:color w:val="000000"/>
          <w:sz w:val="28"/>
        </w:rPr>
        <w:t xml:space="preserve">
      Кезеңділік: жарты жыл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Қазақстан Республикасының Ұлттық Банкінде есептік тіркеуден өткен төлем ұйымдары</w:t>
      </w:r>
    </w:p>
    <w:p>
      <w:pPr>
        <w:spacing w:after="0"/>
        <w:ind w:left="0"/>
        <w:jc w:val="both"/>
      </w:pPr>
      <w:r>
        <w:rPr>
          <w:rFonts w:ascii="Times New Roman"/>
          <w:b w:val="false"/>
          <w:i w:val="false"/>
          <w:color w:val="000000"/>
          <w:sz w:val="28"/>
        </w:rPr>
        <w:t>
      Ұсыну мерзімі: жарты жыл сайын, есепті жарты жылдықтан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5"/>
        <w:gridCol w:w="1300"/>
        <w:gridCol w:w="2983"/>
        <w:gridCol w:w="1662"/>
      </w:tblGrid>
      <w:tr>
        <w:trPr>
          <w:trHeight w:val="30" w:hRule="atLeast"/>
        </w:trPr>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іс-қимылға бағытталған шаралар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(кк.аа.жжжж.)</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белгілерінің коды</w:t>
            </w:r>
          </w:p>
        </w:tc>
      </w:tr>
      <w:tr>
        <w:trPr>
          <w:trHeight w:val="30" w:hRule="atLeast"/>
        </w:trPr>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0"/>
        <w:gridCol w:w="4185"/>
        <w:gridCol w:w="2282"/>
        <w:gridCol w:w="2283"/>
      </w:tblGrid>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жүргізуден бас тарту негізі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бойынша уәкілетті органның шешімі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қызметінің түрі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p>
      <w:pPr>
        <w:spacing w:after="0"/>
        <w:ind w:left="0"/>
        <w:jc w:val="both"/>
      </w:pPr>
      <w:r>
        <w:rPr>
          <w:rFonts w:ascii="Times New Roman"/>
          <w:b w:val="false"/>
          <w:i w:val="false"/>
          <w:color w:val="000000"/>
          <w:sz w:val="28"/>
        </w:rPr>
        <w:t xml:space="preserve">
      Электрондық пошта _______________________________________ </w:t>
      </w:r>
    </w:p>
    <w:p>
      <w:pPr>
        <w:spacing w:after="0"/>
        <w:ind w:left="0"/>
        <w:jc w:val="both"/>
      </w:pPr>
      <w:r>
        <w:rPr>
          <w:rFonts w:ascii="Times New Roman"/>
          <w:b w:val="false"/>
          <w:i w:val="false"/>
          <w:color w:val="000000"/>
          <w:sz w:val="28"/>
        </w:rPr>
        <w:t>
      Орындаушы __________________________________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жолмен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алынған кірістерді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заңдастыруға (жылыстатуға)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терроризмді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қаржыландыруға қарсы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іс-қимыл бағытында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қабылданған шаралар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62" w:id="227"/>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мәліметтер (индекс: 2-PО, кезеңділік жарты жыл сайын)</w:t>
      </w:r>
    </w:p>
    <w:bookmarkEnd w:id="227"/>
    <w:bookmarkStart w:name="z263" w:id="228"/>
    <w:p>
      <w:pPr>
        <w:spacing w:after="0"/>
        <w:ind w:left="0"/>
        <w:jc w:val="left"/>
      </w:pPr>
      <w:r>
        <w:rPr>
          <w:rFonts w:ascii="Times New Roman"/>
          <w:b/>
          <w:i w:val="false"/>
          <w:color w:val="000000"/>
        </w:rPr>
        <w:t xml:space="preserve"> 1-тарау. Жалпы ережелер</w:t>
      </w:r>
    </w:p>
    <w:bookmarkEnd w:id="228"/>
    <w:bookmarkStart w:name="z264" w:id="22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мәліметтер" нысанын (бұдан әрі - Нысан) толтыру жөніндегі бірыңғай талаптарды айқындайды.</w:t>
      </w:r>
    </w:p>
    <w:bookmarkEnd w:id="229"/>
    <w:bookmarkStart w:name="z265" w:id="23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30"/>
    <w:bookmarkStart w:name="z266" w:id="231"/>
    <w:p>
      <w:pPr>
        <w:spacing w:after="0"/>
        <w:ind w:left="0"/>
        <w:jc w:val="both"/>
      </w:pPr>
      <w:r>
        <w:rPr>
          <w:rFonts w:ascii="Times New Roman"/>
          <w:b w:val="false"/>
          <w:i w:val="false"/>
          <w:color w:val="000000"/>
          <w:sz w:val="28"/>
        </w:rPr>
        <w:t>
      3. Нысанды әр жартыжылдық сайын Қазақстан Республикасының Ұлттық Банкінде есептік тіркеуден өткен төлем ұйымдары дайындайды және есепті жартыжылдық үшін қылмыстық жолмен алынған кірістерді заңдастыруға (жылыстатуға) және терроризмді қаржыландыруға қарсы іс-қимыл (бұдан әрі - ҚЖТҚҚ) бағытында қабылданған шаралар бойынша толтырады.</w:t>
      </w:r>
    </w:p>
    <w:bookmarkEnd w:id="231"/>
    <w:p>
      <w:pPr>
        <w:spacing w:after="0"/>
        <w:ind w:left="0"/>
        <w:jc w:val="both"/>
      </w:pPr>
      <w:r>
        <w:rPr>
          <w:rFonts w:ascii="Times New Roman"/>
          <w:b w:val="false"/>
          <w:i w:val="false"/>
          <w:color w:val="000000"/>
          <w:sz w:val="28"/>
        </w:rPr>
        <w:t>
      Есепті жартыжылдық үшін ҚЖТҚҚ бағытында қабылданған шаралар болмаған жағдайда нысан толтырылмаған бағандармен ұсынылады.</w:t>
      </w:r>
    </w:p>
    <w:bookmarkStart w:name="z267" w:id="232"/>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bookmarkEnd w:id="232"/>
    <w:bookmarkStart w:name="z268" w:id="233"/>
    <w:p>
      <w:pPr>
        <w:spacing w:after="0"/>
        <w:ind w:left="0"/>
        <w:jc w:val="left"/>
      </w:pPr>
      <w:r>
        <w:rPr>
          <w:rFonts w:ascii="Times New Roman"/>
          <w:b/>
          <w:i w:val="false"/>
          <w:color w:val="000000"/>
        </w:rPr>
        <w:t xml:space="preserve"> 2-тарау. Нысанды толтыруды түсіндіру</w:t>
      </w:r>
    </w:p>
    <w:bookmarkEnd w:id="233"/>
    <w:bookmarkStart w:name="z269" w:id="234"/>
    <w:p>
      <w:pPr>
        <w:spacing w:after="0"/>
        <w:ind w:left="0"/>
        <w:jc w:val="both"/>
      </w:pPr>
      <w:r>
        <w:rPr>
          <w:rFonts w:ascii="Times New Roman"/>
          <w:b w:val="false"/>
          <w:i w:val="false"/>
          <w:color w:val="000000"/>
          <w:sz w:val="28"/>
        </w:rPr>
        <w:t>
      5. Нысанда төлем ұйымының ҚЖТҚҚ бағытында қабылданған шаралар бойынша мәліметтер қамтылған.</w:t>
      </w:r>
    </w:p>
    <w:bookmarkEnd w:id="234"/>
    <w:bookmarkStart w:name="z270" w:id="235"/>
    <w:p>
      <w:pPr>
        <w:spacing w:after="0"/>
        <w:ind w:left="0"/>
        <w:jc w:val="both"/>
      </w:pPr>
      <w:r>
        <w:rPr>
          <w:rFonts w:ascii="Times New Roman"/>
          <w:b w:val="false"/>
          <w:i w:val="false"/>
          <w:color w:val="000000"/>
          <w:sz w:val="28"/>
        </w:rPr>
        <w:t>
      6. 1-бағанда ҚЖТҚҚ бағытындағы мына шаралар көрсетіледі:</w:t>
      </w:r>
    </w:p>
    <w:bookmarkEnd w:id="235"/>
    <w:p>
      <w:pPr>
        <w:spacing w:after="0"/>
        <w:ind w:left="0"/>
        <w:jc w:val="both"/>
      </w:pPr>
      <w:r>
        <w:rPr>
          <w:rFonts w:ascii="Times New Roman"/>
          <w:b w:val="false"/>
          <w:i w:val="false"/>
          <w:color w:val="000000"/>
          <w:sz w:val="28"/>
        </w:rPr>
        <w:t xml:space="preserve">
      1) күдікті операцияларды анықтау және қаржы мониторингі бойынша уәкілетті органға олар бойынша хабарлама жолдау; </w:t>
      </w:r>
    </w:p>
    <w:p>
      <w:pPr>
        <w:spacing w:after="0"/>
        <w:ind w:left="0"/>
        <w:jc w:val="both"/>
      </w:pPr>
      <w:r>
        <w:rPr>
          <w:rFonts w:ascii="Times New Roman"/>
          <w:b w:val="false"/>
          <w:i w:val="false"/>
          <w:color w:val="000000"/>
          <w:sz w:val="28"/>
        </w:rPr>
        <w:t xml:space="preserve">
      2) клиенттердің операцияларын жүргізуден бас тарту туралы шешім қабылдау; </w:t>
      </w:r>
    </w:p>
    <w:p>
      <w:pPr>
        <w:spacing w:after="0"/>
        <w:ind w:left="0"/>
        <w:jc w:val="both"/>
      </w:pPr>
      <w:r>
        <w:rPr>
          <w:rFonts w:ascii="Times New Roman"/>
          <w:b w:val="false"/>
          <w:i w:val="false"/>
          <w:color w:val="000000"/>
          <w:sz w:val="28"/>
        </w:rPr>
        <w:t>
      3) ұйымдардың қызметтерінің (өнімдерінің) қылмыстық жолмен алынған кірістерді заңдастыру (жылыстату) және терроризмді қаржыландыру тәуекелдеріне ұшырау дәрежесіне баға беру;</w:t>
      </w:r>
    </w:p>
    <w:p>
      <w:pPr>
        <w:spacing w:after="0"/>
        <w:ind w:left="0"/>
        <w:jc w:val="both"/>
      </w:pPr>
      <w:r>
        <w:rPr>
          <w:rFonts w:ascii="Times New Roman"/>
          <w:b w:val="false"/>
          <w:i w:val="false"/>
          <w:color w:val="000000"/>
          <w:sz w:val="28"/>
        </w:rPr>
        <w:t xml:space="preserve">
      4) қызметкерлерді ҚЖТҚҚ мәселелері бойынша дайындау және оқыту. </w:t>
      </w:r>
    </w:p>
    <w:bookmarkStart w:name="z271" w:id="236"/>
    <w:p>
      <w:pPr>
        <w:spacing w:after="0"/>
        <w:ind w:left="0"/>
        <w:jc w:val="both"/>
      </w:pPr>
      <w:r>
        <w:rPr>
          <w:rFonts w:ascii="Times New Roman"/>
          <w:b w:val="false"/>
          <w:i w:val="false"/>
          <w:color w:val="000000"/>
          <w:sz w:val="28"/>
        </w:rPr>
        <w:t xml:space="preserve">
      7. Түсіндірменің 6-тармағының 1) тармақшасында көзделген шара туралы мәліметтерді толтырған кезде: </w:t>
      </w:r>
    </w:p>
    <w:bookmarkEnd w:id="236"/>
    <w:p>
      <w:pPr>
        <w:spacing w:after="0"/>
        <w:ind w:left="0"/>
        <w:jc w:val="both"/>
      </w:pPr>
      <w:r>
        <w:rPr>
          <w:rFonts w:ascii="Times New Roman"/>
          <w:b w:val="false"/>
          <w:i w:val="false"/>
          <w:color w:val="000000"/>
          <w:sz w:val="28"/>
        </w:rPr>
        <w:t xml:space="preserve">
      1) 2-бағанда күдікті операциялардың саны көрсетіледі; </w:t>
      </w:r>
    </w:p>
    <w:p>
      <w:pPr>
        <w:spacing w:after="0"/>
        <w:ind w:left="0"/>
        <w:jc w:val="both"/>
      </w:pPr>
      <w:r>
        <w:rPr>
          <w:rFonts w:ascii="Times New Roman"/>
          <w:b w:val="false"/>
          <w:i w:val="false"/>
          <w:color w:val="000000"/>
          <w:sz w:val="28"/>
        </w:rPr>
        <w:t>
      2-бағанда басқа толтырылған бағандардағы параметрлердің сәйкестігін ескере отырып, деректерді сан белгісі бойынша топтастыру жүзеге асырылады.</w:t>
      </w:r>
    </w:p>
    <w:p>
      <w:pPr>
        <w:spacing w:after="0"/>
        <w:ind w:left="0"/>
        <w:jc w:val="both"/>
      </w:pPr>
      <w:r>
        <w:rPr>
          <w:rFonts w:ascii="Times New Roman"/>
          <w:b w:val="false"/>
          <w:i w:val="false"/>
          <w:color w:val="000000"/>
          <w:sz w:val="28"/>
        </w:rPr>
        <w:t xml:space="preserve">
      2) 3-бағанда күдікті операция жүргізілген күні көрсетіледі; </w:t>
      </w:r>
    </w:p>
    <w:p>
      <w:pPr>
        <w:spacing w:after="0"/>
        <w:ind w:left="0"/>
        <w:jc w:val="both"/>
      </w:pPr>
      <w:r>
        <w:rPr>
          <w:rFonts w:ascii="Times New Roman"/>
          <w:b w:val="false"/>
          <w:i w:val="false"/>
          <w:color w:val="000000"/>
          <w:sz w:val="28"/>
        </w:rPr>
        <w:t xml:space="preserve">
      3) 4-бағанда Қазақстан Республикасы Үкіметінің 2012 жылғы 23 қарашадағы № 1484 </w:t>
      </w:r>
      <w:r>
        <w:rPr>
          <w:rFonts w:ascii="Times New Roman"/>
          <w:b w:val="false"/>
          <w:i w:val="false"/>
          <w:color w:val="000000"/>
          <w:sz w:val="28"/>
        </w:rPr>
        <w:t>қаулысымен</w:t>
      </w:r>
      <w:r>
        <w:rPr>
          <w:rFonts w:ascii="Times New Roman"/>
          <w:b w:val="false"/>
          <w:i w:val="false"/>
          <w:color w:val="000000"/>
          <w:sz w:val="28"/>
        </w:rPr>
        <w:t xml:space="preserve"> бекітілген күдікті операцияны айқындау белгілеріне сәйкес күдікті операция белгісінің коды көрсетіледі;</w:t>
      </w:r>
    </w:p>
    <w:p>
      <w:pPr>
        <w:spacing w:after="0"/>
        <w:ind w:left="0"/>
        <w:jc w:val="both"/>
      </w:pPr>
      <w:r>
        <w:rPr>
          <w:rFonts w:ascii="Times New Roman"/>
          <w:b w:val="false"/>
          <w:i w:val="false"/>
          <w:color w:val="000000"/>
          <w:sz w:val="28"/>
        </w:rPr>
        <w:t>
      4) 5-баған толтырылмайды;</w:t>
      </w:r>
    </w:p>
    <w:p>
      <w:pPr>
        <w:spacing w:after="0"/>
        <w:ind w:left="0"/>
        <w:jc w:val="both"/>
      </w:pPr>
      <w:r>
        <w:rPr>
          <w:rFonts w:ascii="Times New Roman"/>
          <w:b w:val="false"/>
          <w:i w:val="false"/>
          <w:color w:val="000000"/>
          <w:sz w:val="28"/>
        </w:rPr>
        <w:t>
      5) 6-бағанда қаржы мониторингі бойынша уәкілетті органның жолдаған хабарламаны қарау нәтижесі бойынша қаржы мониторингі жөніндегі шешімі көрсетіледі;</w:t>
      </w:r>
    </w:p>
    <w:p>
      <w:pPr>
        <w:spacing w:after="0"/>
        <w:ind w:left="0"/>
        <w:jc w:val="both"/>
      </w:pPr>
      <w:r>
        <w:rPr>
          <w:rFonts w:ascii="Times New Roman"/>
          <w:b w:val="false"/>
          <w:i w:val="false"/>
          <w:color w:val="000000"/>
          <w:sz w:val="28"/>
        </w:rPr>
        <w:t>
       Қаржы мониторингі бойынша уәкілетті орган қаржы мониторингі жөніндегі шешімді ұсынбаған жағдайда баған толтырылмайды.</w:t>
      </w:r>
    </w:p>
    <w:p>
      <w:pPr>
        <w:spacing w:after="0"/>
        <w:ind w:left="0"/>
        <w:jc w:val="both"/>
      </w:pPr>
      <w:r>
        <w:rPr>
          <w:rFonts w:ascii="Times New Roman"/>
          <w:b w:val="false"/>
          <w:i w:val="false"/>
          <w:color w:val="000000"/>
          <w:sz w:val="28"/>
        </w:rPr>
        <w:t>
      6) 7-бағанда қызмет көрсету шеңберінде күдікті операция анықталған төлем қызметінің түрі көрсетіледі;</w:t>
      </w:r>
    </w:p>
    <w:p>
      <w:pPr>
        <w:spacing w:after="0"/>
        <w:ind w:left="0"/>
        <w:jc w:val="both"/>
      </w:pPr>
      <w:r>
        <w:rPr>
          <w:rFonts w:ascii="Times New Roman"/>
          <w:b w:val="false"/>
          <w:i w:val="false"/>
          <w:color w:val="000000"/>
          <w:sz w:val="28"/>
        </w:rPr>
        <w:t>
      7) 8-бағанда қызмет көрсету шеңберінде күдікті операция анықталған төлем түрі көрсетіледі.</w:t>
      </w:r>
    </w:p>
    <w:bookmarkStart w:name="z272" w:id="237"/>
    <w:p>
      <w:pPr>
        <w:spacing w:after="0"/>
        <w:ind w:left="0"/>
        <w:jc w:val="both"/>
      </w:pPr>
      <w:r>
        <w:rPr>
          <w:rFonts w:ascii="Times New Roman"/>
          <w:b w:val="false"/>
          <w:i w:val="false"/>
          <w:color w:val="000000"/>
          <w:sz w:val="28"/>
        </w:rPr>
        <w:t xml:space="preserve">
      8. Түсіндірменің 6-тармағының 2) тармақшасында көзделген шара туралы мәліметтерді толтырған кезде: </w:t>
      </w:r>
    </w:p>
    <w:bookmarkEnd w:id="237"/>
    <w:p>
      <w:pPr>
        <w:spacing w:after="0"/>
        <w:ind w:left="0"/>
        <w:jc w:val="both"/>
      </w:pPr>
      <w:r>
        <w:rPr>
          <w:rFonts w:ascii="Times New Roman"/>
          <w:b w:val="false"/>
          <w:i w:val="false"/>
          <w:color w:val="000000"/>
          <w:sz w:val="28"/>
        </w:rPr>
        <w:t xml:space="preserve">
      1) 2-бағанда клиенттердің операцияларын жүргізуден бас тарту туралы қабылданған шешім саны көрсетіледі; </w:t>
      </w:r>
    </w:p>
    <w:p>
      <w:pPr>
        <w:spacing w:after="0"/>
        <w:ind w:left="0"/>
        <w:jc w:val="both"/>
      </w:pPr>
      <w:r>
        <w:rPr>
          <w:rFonts w:ascii="Times New Roman"/>
          <w:b w:val="false"/>
          <w:i w:val="false"/>
          <w:color w:val="000000"/>
          <w:sz w:val="28"/>
        </w:rPr>
        <w:t>
      2-бағанда басқа толтырылған бағандардағы параметрлердің сәйкестігін ескере отырып, деректерді сан белгісі бойынша топтастыру жүзеге асырылады.</w:t>
      </w:r>
    </w:p>
    <w:p>
      <w:pPr>
        <w:spacing w:after="0"/>
        <w:ind w:left="0"/>
        <w:jc w:val="both"/>
      </w:pPr>
      <w:r>
        <w:rPr>
          <w:rFonts w:ascii="Times New Roman"/>
          <w:b w:val="false"/>
          <w:i w:val="false"/>
          <w:color w:val="000000"/>
          <w:sz w:val="28"/>
        </w:rPr>
        <w:t xml:space="preserve">
      2) 3-бағанда клиенттердің операцияларын жүргізуден бас тарту туралы шешім қабылданған күні көрсетіледі; </w:t>
      </w:r>
    </w:p>
    <w:p>
      <w:pPr>
        <w:spacing w:after="0"/>
        <w:ind w:left="0"/>
        <w:jc w:val="both"/>
      </w:pPr>
      <w:r>
        <w:rPr>
          <w:rFonts w:ascii="Times New Roman"/>
          <w:b w:val="false"/>
          <w:i w:val="false"/>
          <w:color w:val="000000"/>
          <w:sz w:val="28"/>
        </w:rPr>
        <w:t xml:space="preserve">
      3) 4-баған толтырылмайды; </w:t>
      </w:r>
    </w:p>
    <w:p>
      <w:pPr>
        <w:spacing w:after="0"/>
        <w:ind w:left="0"/>
        <w:jc w:val="both"/>
      </w:pPr>
      <w:r>
        <w:rPr>
          <w:rFonts w:ascii="Times New Roman"/>
          <w:b w:val="false"/>
          <w:i w:val="false"/>
          <w:color w:val="000000"/>
          <w:sz w:val="28"/>
        </w:rPr>
        <w:t>
      4) 5-бағанда клиенттердің операцияларын жүргізуден бас тарту туралы қабылданған шешімнің негізі көрсетіледі;</w:t>
      </w:r>
    </w:p>
    <w:p>
      <w:pPr>
        <w:spacing w:after="0"/>
        <w:ind w:left="0"/>
        <w:jc w:val="both"/>
      </w:pPr>
      <w:r>
        <w:rPr>
          <w:rFonts w:ascii="Times New Roman"/>
          <w:b w:val="false"/>
          <w:i w:val="false"/>
          <w:color w:val="000000"/>
          <w:sz w:val="28"/>
        </w:rPr>
        <w:t xml:space="preserve">
      5) 6-баған толтырылмайды; </w:t>
      </w:r>
    </w:p>
    <w:p>
      <w:pPr>
        <w:spacing w:after="0"/>
        <w:ind w:left="0"/>
        <w:jc w:val="both"/>
      </w:pPr>
      <w:r>
        <w:rPr>
          <w:rFonts w:ascii="Times New Roman"/>
          <w:b w:val="false"/>
          <w:i w:val="false"/>
          <w:color w:val="000000"/>
          <w:sz w:val="28"/>
        </w:rPr>
        <w:t>
      6) 7-бағанда қызмет көрсету шеңберінде клиенттердің операцияларын жүргізуден бас тарту туралы шешім қабылданған төлем қызметінің түрі көрсетіледі;</w:t>
      </w:r>
    </w:p>
    <w:p>
      <w:pPr>
        <w:spacing w:after="0"/>
        <w:ind w:left="0"/>
        <w:jc w:val="both"/>
      </w:pPr>
      <w:r>
        <w:rPr>
          <w:rFonts w:ascii="Times New Roman"/>
          <w:b w:val="false"/>
          <w:i w:val="false"/>
          <w:color w:val="000000"/>
          <w:sz w:val="28"/>
        </w:rPr>
        <w:t>
      7) 8-бағанда қызмет көрсету шеңберінде клиенттердің операцияларын жүргізуден бас тарту туралы шешім қабылданған төлем түрі көрсетіледі.</w:t>
      </w:r>
    </w:p>
    <w:bookmarkStart w:name="z273" w:id="238"/>
    <w:p>
      <w:pPr>
        <w:spacing w:after="0"/>
        <w:ind w:left="0"/>
        <w:jc w:val="both"/>
      </w:pPr>
      <w:r>
        <w:rPr>
          <w:rFonts w:ascii="Times New Roman"/>
          <w:b w:val="false"/>
          <w:i w:val="false"/>
          <w:color w:val="000000"/>
          <w:sz w:val="28"/>
        </w:rPr>
        <w:t xml:space="preserve">
      9. Түсіндірменің 6-тармағының 3) тармақшасында көзделген шара туралы мәліметтерді толтырған кезде: </w:t>
      </w:r>
    </w:p>
    <w:bookmarkEnd w:id="238"/>
    <w:p>
      <w:pPr>
        <w:spacing w:after="0"/>
        <w:ind w:left="0"/>
        <w:jc w:val="both"/>
      </w:pPr>
      <w:r>
        <w:rPr>
          <w:rFonts w:ascii="Times New Roman"/>
          <w:b w:val="false"/>
          <w:i w:val="false"/>
          <w:color w:val="000000"/>
          <w:sz w:val="28"/>
        </w:rPr>
        <w:t xml:space="preserve">
      1) 2-баған толтырылмайды; </w:t>
      </w:r>
    </w:p>
    <w:p>
      <w:pPr>
        <w:spacing w:after="0"/>
        <w:ind w:left="0"/>
        <w:jc w:val="both"/>
      </w:pPr>
      <w:r>
        <w:rPr>
          <w:rFonts w:ascii="Times New Roman"/>
          <w:b w:val="false"/>
          <w:i w:val="false"/>
          <w:color w:val="000000"/>
          <w:sz w:val="28"/>
        </w:rPr>
        <w:t>
      2) 3-бағанда қызметтерінің (өнімдерінің) қылмыстық жолмен алынған кірістерді заңдастыру (жылыстату) және терроризмді қаржыландыру тәуекелдеріне ұшырау дәрежесіне жүргізілген жыл сайынғы бағалау нәтижесі бойынша төлем ұйымымен ресімделген құжаттың нөмірі (бар болса) және күні көрсетіледі;</w:t>
      </w:r>
    </w:p>
    <w:p>
      <w:pPr>
        <w:spacing w:after="0"/>
        <w:ind w:left="0"/>
        <w:jc w:val="both"/>
      </w:pPr>
      <w:r>
        <w:rPr>
          <w:rFonts w:ascii="Times New Roman"/>
          <w:b w:val="false"/>
          <w:i w:val="false"/>
          <w:color w:val="000000"/>
          <w:sz w:val="28"/>
        </w:rPr>
        <w:t xml:space="preserve">
      3) 4, 5 және 6-бағандар толтырылмайды; </w:t>
      </w:r>
    </w:p>
    <w:p>
      <w:pPr>
        <w:spacing w:after="0"/>
        <w:ind w:left="0"/>
        <w:jc w:val="both"/>
      </w:pPr>
      <w:r>
        <w:rPr>
          <w:rFonts w:ascii="Times New Roman"/>
          <w:b w:val="false"/>
          <w:i w:val="false"/>
          <w:color w:val="000000"/>
          <w:sz w:val="28"/>
        </w:rPr>
        <w:t>
      4) 7-бағанда жүргізілген бағалау нәтижесі бойынша қылмыстық жолмен алынған кірістерді заңдастыру (жылыстату) және терроризмді қаржыландыру тәуекелдеріне ұшырау дәрежесі жоғары төлем қызметінің түрі көрсетіледі;</w:t>
      </w:r>
    </w:p>
    <w:p>
      <w:pPr>
        <w:spacing w:after="0"/>
        <w:ind w:left="0"/>
        <w:jc w:val="both"/>
      </w:pPr>
      <w:r>
        <w:rPr>
          <w:rFonts w:ascii="Times New Roman"/>
          <w:b w:val="false"/>
          <w:i w:val="false"/>
          <w:color w:val="000000"/>
          <w:sz w:val="28"/>
        </w:rPr>
        <w:t>
      5) 8-бағанда жүргізілген бағалау нәтижесі бойынша қылмыстық жолмен алынған кірістерді заңдастыру (жылыстату) және терроризмді қаржыландыру тәуекелдеріне ұшырау дәрежесі жоғары төлем түрі көрсетіледі.</w:t>
      </w:r>
    </w:p>
    <w:bookmarkStart w:name="z274" w:id="239"/>
    <w:p>
      <w:pPr>
        <w:spacing w:after="0"/>
        <w:ind w:left="0"/>
        <w:jc w:val="both"/>
      </w:pPr>
      <w:r>
        <w:rPr>
          <w:rFonts w:ascii="Times New Roman"/>
          <w:b w:val="false"/>
          <w:i w:val="false"/>
          <w:color w:val="000000"/>
          <w:sz w:val="28"/>
        </w:rPr>
        <w:t xml:space="preserve">
      10. Түсіндірменің 6-тармағының 4) тармақшасында көзделген шара туралы мәліметтерді толтырған кезде: </w:t>
      </w:r>
    </w:p>
    <w:bookmarkEnd w:id="239"/>
    <w:p>
      <w:pPr>
        <w:spacing w:after="0"/>
        <w:ind w:left="0"/>
        <w:jc w:val="both"/>
      </w:pPr>
      <w:r>
        <w:rPr>
          <w:rFonts w:ascii="Times New Roman"/>
          <w:b w:val="false"/>
          <w:i w:val="false"/>
          <w:color w:val="000000"/>
          <w:sz w:val="28"/>
        </w:rPr>
        <w:t>
      1) 2-бағанда есепті кезеңде төлем ұйымының оқытудан өткен қызметкерлер саны көрсетіледі;</w:t>
      </w:r>
    </w:p>
    <w:p>
      <w:pPr>
        <w:spacing w:after="0"/>
        <w:ind w:left="0"/>
        <w:jc w:val="both"/>
      </w:pPr>
      <w:r>
        <w:rPr>
          <w:rFonts w:ascii="Times New Roman"/>
          <w:b w:val="false"/>
          <w:i w:val="false"/>
          <w:color w:val="000000"/>
          <w:sz w:val="28"/>
        </w:rPr>
        <w:t xml:space="preserve">
      2) 3-бағанда есепті кезеңде соңғы оқыту аяқталған күні көрсетіледі; </w:t>
      </w:r>
    </w:p>
    <w:p>
      <w:pPr>
        <w:spacing w:after="0"/>
        <w:ind w:left="0"/>
        <w:jc w:val="both"/>
      </w:pPr>
      <w:r>
        <w:rPr>
          <w:rFonts w:ascii="Times New Roman"/>
          <w:b w:val="false"/>
          <w:i w:val="false"/>
          <w:color w:val="000000"/>
          <w:sz w:val="28"/>
        </w:rPr>
        <w:t>
      3) 4, 5, 6, 7 және 8-бағандар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