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2b78" w14:textId="1e92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"Жолаушыларға арналған кедендік декларацияны тіркеу немесе тіркеуден бас тарту қағидаларын бекіту туралы" Қазақстан Республикасы Қаржы министрінің 2018 жылғы 19 ақпандағы № 236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28 шiлдедегi № 691 бұйрығы. Қазақстан Республикасының Әділет министрлігінде 2020 жылғы 29 шiлдеде № 21027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"Жолаушыларға арналған кедендік декларацияны тіркеу немесе тіркеуден бас тарту қағидаларын бекіту туралы" Қазақстан Республикасы Қаржы министрінің 2018 жылғы 19 ақпандағы № 236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16483 болып тіркелген, 2018 жылғы 15 наурызда Қазақстан Республикасы нормативтік құқықтық актілерінің эталондық бақылау банкінде жарияланған) мынадай өзгеріс пен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Жолаушыларға арналған кедендік декларацияны тіркеу немесе тіркеуден бас тарту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Электрондық нысандағы жолаушыларға арналған кедендік декларацияны тіркеу (оның электрондық нұсқасын енгізгенге дейін экспресс-жүктер үшін жолаушыларға арналған кедендік декларацияны қоспағанда)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ақпараттық жүйесінде қалыптастырылған тіркеу нөмірін осындай декларацияға беру жолымен жүргізіледі.";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Экспресс-жүктер үшін жолаушыларға арналған кедендік декларация қағаз тасымалдағышында берілген жағдайда уәкілетті лауазымды адам оны осы Қағидаларға қосымшаға сәйкес нысан бойынша қағаз және (немесе) электрондық түрдегі экспресс-жүктер үшін жолаушыларға арналған кедендік декларацияны тіркеу журналында көрсетілген декларацияның жоғарғы сол жақ бұрышына тіркеу нөмірін қоя отырып тіркейді.";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декларацияны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тіркеуден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Экспресс-жүктер үшін жолаушыларға арналған кедендік декларацияны тіркеу журналы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2705"/>
        <w:gridCol w:w="1699"/>
        <w:gridCol w:w="472"/>
        <w:gridCol w:w="953"/>
        <w:gridCol w:w="604"/>
        <w:gridCol w:w="1085"/>
        <w:gridCol w:w="604"/>
        <w:gridCol w:w="2971"/>
        <w:gridCol w:w="73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Экспресс-жүктер үшін жолаушыларға арналған кедендік декларацияны тіркеу күні (күні, айы, жылдың соңғы екі цифры)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Экспресс-жүктер үшін жолаушыларға арналған кедендік декларацияны тіркеген мемлекеттік кірістер органының коды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(кедендік тасымалдау шы)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саны, дана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салмағы (брутто), килограмм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құны, теңге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Экспресс-жүктер үшін жолаушыларға арналған кедендік декларацияны тіркеген уәкілетті лауазымды адамның тегі, аты, әкесінің аты (болған кезде)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