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993aa" w14:textId="f6993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"Ветеринария саласындағы мемлекеттік монополия субъектісі өндіретін және (немесе) өткізетін жұмыстардың, көрсетілетін қызметтердің бағаларын бекіту туралы" Қазақстан Республикасы Ауыл шаруашылығы министрінің 2015 жылғы 12 маусымдағы № 7-1/529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2020 жылғы 28 шiлдедегi № 241 бұйрығы. Қазақстан Республикасының Әділет министрлігінде 2020 жылғы 29 шiлдеде № 21032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"Ветеринария саласындағы мемлекеттік монополия субъектісі өндіретін және (немесе) өткізетін жұмыстардың, көрсетілетін қызметтердің бағаларын бекіту туралы" Қазақстан Республикасы Ауыл шаруашылығы министрінің 2015 жылғы 12 маусымдағы № 7-1/529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11893 болып тіркелген, 2015 жылғы 26 тамызда "Әділет" ақпараттық-құқықтық жүйесінде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ветеринария саласындағы мемлекеттік монополия субъектісі өндіретін және (немесе) өткізетін жұмыстардың, көрсетілетін қызметтердің </w:t>
      </w:r>
      <w:r>
        <w:rPr>
          <w:rFonts w:ascii="Times New Roman"/>
          <w:b w:val="false"/>
          <w:i w:val="false"/>
          <w:color w:val="000000"/>
          <w:sz w:val="28"/>
        </w:rPr>
        <w:t>бағалары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Ветеринариялық бақылау және қадағалау комитеті заңнамада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Қазақстан Республикасы Ауыл шаруашылығы министрлігінің интернет-ресурсында орналастырылуын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күнiнен кейін күнтiзбелiк он күн өткен соң қолданысқа енгiзiледi.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7-1/529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Ветеринария саласындағы мемлекеттік монополия субъектісі өндіретін және (немесе ) өткізетін жұмыстардың, көрсетілетін қызметтердің бағалары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0"/>
        <w:gridCol w:w="3279"/>
        <w:gridCol w:w="3375"/>
        <w:gridCol w:w="1333"/>
        <w:gridCol w:w="679"/>
        <w:gridCol w:w="2064"/>
      </w:tblGrid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түрі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зерттеудің бағасы, теңге (қосылған құн салығынсыз)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1-тарау. Жануарлардың аса қауіпті ауруларының диагностикалық зерттеулері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комплементті байланыстыру реакциясы (оның ішінде титрация, қан алу жүйесі)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мал (бұдан әрі – ҰМ)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Роз-Бенгал сынаманың реакциясы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агглютинация реакциясын қайта қою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комплементті байланыстыру реакциясын қайта қою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агглютинация реакциясы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комплементті байланыстыру реакциясы (оның ішінде титрация, қан алу жүйесі)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 (бұдан әрі – ІҚМ)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Роз-Бенгал сынаманың реакциясы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агглютинация реакциясын қайта қою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комплементті байланыстыру реакциясын қайта қою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агглютинация реакциясы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комплементті байланыстыру реакциясы (оның ішінде титрация, қан алу жүйесі)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түйелер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Роз-Бенгал сынаманың реакциясы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түйелер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агглютинация реакциясын қайта қою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түйелер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комплементті байланыстыру реакциясын қайта қою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түйелер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агглютинация реакциясы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түйелер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комплементті байланыстыру реакциясы (оның ішінде титрация, қан алу жүйесі)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Роз-Бенгал сынаманың реакциясы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агглютинация реакциясын қайта қою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комплементті байланыстыру реакциясын қайта қою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агглютинация реакциясы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комплементті байланыстыру реакциясы (оның ішінде титрация, қан алу жүйесі)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Роз-Бенгал сынаманың реакциясы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агглютинация реакциясын қайта қою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комплементті байланыстыру реакциясын қайта қою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агглютинация реакциясы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комплементті байланыстыру реакциясы (оның ішінде титрация, қан алу жүйесі)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етқоректілер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агглютинация реакциясын қайта қою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етқоректілер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комплементті байланыстыру реакциясын қайта қою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етқоректілер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агглютинация реакциясы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етқоректілер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Роз-Бенгал сынаманың реакциясы (қан алу жүйесі)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агглютинация реакциясын қайта қою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комплементті байланыстыру реакциясын қайта қою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агглютинация реакциясы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иммунды-ферментті талдау (қан алу жүйесі)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 төлдер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Жұқпалы эпидидимитке сынауға арналған комплементті ұзақ байланыстыру реакциясы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қошқарлар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Жұқпалы эпидидимитке сынауға арналған комплементті ұзақ байланыстыру реакциясын қайта қою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қошқарлар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Хламидиозғасынауға арналған иммунды-ферментті талдау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ҰМ, ІҚМ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2 206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Хламидиозғасынауға арналған комплементті байланыстыру реакциясы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ҰМ, ІҚМ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Аусыл вирусына иммунитеттің қауырттылығын сынауға арналған комплементті байланыстыру реакциясы (қан алу жүйесі)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ІҚМ, ҰМ, шошқалар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Аусыл вирусына иммунитет қауырттылығын сынауға арналған иммунды-фертментті талдау (қан алу жүйесі)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ІҚМ, ҰМ, шошқалар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4 810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Аусыл вирусына құрылымсыз ақуызға сынауға арналған иммунды-ферментті талдау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түрлер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Лейкозғасынауға арналған иммунды диффузиялау реакциясы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Лейкозға сынауға арналған гемотологиялық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Лейкозға сынауға арналған иммунды-фертментті талдау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Лептоспирозға сынауға арналған микроагглютинация реакциясы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ІҚМ, жылқылар, шошқалар, етқоректілер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Листериозға сынауға арналған комплементті байланыстыру реакциясы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түрлер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Инфекциялық анемияға сынауға арналған диффузиялық преципитациялау реакциясы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Эпизоотиялық лимфангоитке сынауға арналған комплементті ұзақ байланыстыру реакциясы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Эпизоотиялық лимфангоитті сынауға арналған комплементті ұзақ байланыстыру реакциясын қайта қою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Паратуберкулезге сынауға арналған иммунды-фертментті талдау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Пастереллезге бактериологиялық сынау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түрлер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4 945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Туберкулезге бактериологиялық сынау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4 582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Туберкулезге сынауға арналған иммунды-фертментті талдау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Қарасанға бактериологиялық сынау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4 852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Брадзотқа бактериологиялық сынау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4 852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Анаэробтық энтеротоксемияға бактериологиялық сынау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6 266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Кампилобактериозға бактериологиялық сынау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 (асыл тұқымды шаруашылық)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4 016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Листериозға бактериологиялық сынау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түрлер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4 215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бактериологиялық сынау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түрлер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7 909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полимеразды тізбектік реакция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түрлер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6 293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Сібір жарасына бактериологиялық сынау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зерттеулер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3 746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Сібір жарасына сынауға арналған полимеразды тізбектік реакция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зерттеулер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6 506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Құтыруға сынауға арналған преципитациялаудың диагностикалық, құтыруға қарсы иммундық глобулині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түрлер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12 596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Құтыруға сынауға арналған диагностикалық,құтыруға қарсы, флюоресценциялаушы иммундық глобулин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түрлер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9 790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Құтыруға вирусологиялық сынау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түрлер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4 230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Етқоректілер обасына сынауға арналған иммунды-ферментті талдау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етқоректілер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3 343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Күлге сынауға арналған диффузиялық преципитациялау реакциясы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2 886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Кеміктәріздес энцефалопатияға сынауға арналған иммунды-ферментті талдау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27 082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патогенді тұмауға сынауға арналған иммунды-ферментті талдау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құстар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патогенді тұмауға сынауға арналған полимеразды тізбектік реакция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құстар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5 365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Ринопневмонияға сынауға арналған иммунды-ферментті талдау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5 240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Індетті безгекке сынауға арналған иммунды-ферментті талдау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Індетті безгекке сынауға арналған полимеразды тізбектік реакция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9 427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Вирустық диареяға сынауға арналған иммунды-ферментті талдау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1 565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Вирустық диареяға сынауға арналған полимеразды тізбектік реакция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4 968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Инфекциялық ринотрахеитке сынауға арналған иммунды-ферментті талдау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Инфекциялық ринотрахеитке сынауға арналған полимеразды тізбектік реакция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4 914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Шмалленберг ауруына сынауға арналған полимеразды тізбектік реакция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4 217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Шмалленберг ауруына сынауға арналған иммунды-ферментті талдау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Токсоплазмозға сынауға арналған комплементті байланыстыру реакциясы (оның ішінде титрлеу)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түрлер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1 936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Токсоплазмозға сынауға арналған иммунды-ферментті талдау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түрлер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1 955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Токсоплазмозға сынауға арналған комплементті байланыстыру реакциясын қайта қою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түрлер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1 752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Нодулярлы дерматитке сынауға арналған полимеразды тізбектік реакция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10 184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Нодулярлы дерматитке сынауға арналған иммунды-ферментті талдау (қан алу жүйесі)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2 335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Күйіс қайыратын ұсақ малдардың обасы вирусының антигенін сынауға арналған иммунды-ферментті талдау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3 551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Күйіс қайыратын ұсақ малдардың обасы вирусына антиденелерді сынауға арналған иммунды-ферментті талдау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2 057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Трихофития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түрлер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2 384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Ауески ауруына сынауға арналған иммунды-ферментті талдау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түрлер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Тұмау вирусының антигеніне сынауға арналған иммунды-ферментті талдау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жылқылар, шошқалар, құстар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3 117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Тұмау вирусына антиденелерді сынауға арналған иммунды-ферментті талдау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жылқылар, шошқалар, құстар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1 173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Парагрипп-3-кесынауға арналған иммунды-ферментті талдау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2 212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мен ешкінің инфекциялық агалактикасына сынауға арналған иммунды-ферментті талдау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2 269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Скрепи ауруына сынауға арналған иммунды-ферментті талдау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6 219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Мэди-Висна ауруына сынауға арналған иммунды-ферментті талдау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2 341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Шошқаның классикалық обасына сынауға арналған иммунды-ферментті талдау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Шошқаның тілмесіне сынауға арналған бактериологиялық сынау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2 847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Шошқаның везикулярлы ауруына сынауға арналған иммунды-ферментті талдау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1 151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Шошқаның вирустық трансмиссивтік гастроэнтеритіне сынауға арналған иммунды-ферментті талдау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Гамборо ауруына сынауға арналған иммунды-ферментті талдау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құстар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1 002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Респираторлық галлисептикум микоплазмозына (M. Gallisepticum) сынауға арналған иммунды-ферментті талдау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құстар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Респираторлық синовия микоплазмозына (M. Synoviae) сынауға арналған иммунды-ферментті талдау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құстар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Описторхозға сынауға арналған паразитологиялық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Варроатозға сынауға арналған паразитологиялық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Аскоферозға сынауға арналған микологиялық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2-тарау. Жануарлардың энзоотиялық ауруларының диагностикалық зерттеулері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зерттеудің бағасы, теңге (қосылған құн салығынсыз)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Пироплазмозды паразитологиялық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Тейлериозды паразитологиялық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Нутталиозды паразитологиялық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Некробактериозды бактериологиялық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Тұяқ шірігін бактериологиялық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Диплококкозды бактериологиялық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сақауын бактериологиялық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Псороптозды паразитологиялық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Саркоптозды паразитологиялық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Арахноздарды паразитологиялық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сальмонеллездік іш тастауын бактериологиялық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Сальмонеллезді полимеразды тізбектік реакция әдісімен сынау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Нематодоздарды Берман-Орлов әдісі бойынша паразитологиялық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Диктиокаулезді Берман-Орлов әдісі бойынша паразитологиялық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Стронгилоидозды Берман-Орлов әдісі бойынша паразитологиялық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Параскаридозды Берман-Орлов әдісі бойынша паразитологиялық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Аскаридозды Берман-Орлов әдісі бойынша паразитологиялық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Эстрозды паразитологиялық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Гастрофилезді паразитологиялық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Гиподерматозды паразитологиялық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Гельминтоздарды Дарлинг әдісімен паразитологиялық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Нематодоздарды Дарлинг әдісімен паразитологиялық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Нематодирозды Дарлинг әдісімен паразитологиялық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Трихоцефалезді Дарлинг әдісімен паразитологиялық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Трипаносомозға сынауға арналған комплементті байланыстыру реакциясы (оның ішінде титрация, бақылау, антикомплементарлық, қанға уыттылық)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Су-ауруға сынауға арналған комплементті байланыстыру реакциясы (оның ішінде титрация, бақылау, антикомплементарлық, қанға уыттылық)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Фасциолезді біртіндеп жуу әдісімен паразитологиялық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Колибактериозға бактериологиялық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