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8790" w14:textId="25e8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 мен Қазақстан Республикасы Ұлттық экономика министрлігінің кейбір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29 шiлдедегi № ҚР ДСМ-91/2020 бұйрығы. Қазақстан Республикасының Әділет министрлігінде 2020 жылғы 29 шiлдеде № 21033 болып тіркелді. Күші жойылды - Қазақстан Республикасы Денсаулық сақтау министрінің 2021 жылғы 23 қыркүйектегі № ҚР ДСМ - 98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 - 98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144-бабының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145-бабының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26)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 мен Қазақстан Республикасы Ұлттық экономика министрлігінің кейбір бұйрықтарына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Денсаулық сақтау министрінің м.а. 27.05.2021 </w:t>
      </w:r>
      <w:r>
        <w:rPr>
          <w:rFonts w:ascii="Times New Roman"/>
          <w:b w:val="false"/>
          <w:i w:val="false"/>
          <w:color w:val="000000"/>
          <w:sz w:val="28"/>
        </w:rPr>
        <w:t>№ ҚР ДСМ 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"Көлік құралдарына және жолаушыларға қызмет көрсету жөніндегі объектілерге қойылатын санитариялық-эпидемиологиялық талаптар" санитариялық қағидаларын бекіту туралы" Қазақстан Республикасы Ұлттық экономика министрінің 2015 жылғы 27 ақпандағы № 156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10728 болып тіркелген, "Әділет" ақпараттық-құқықтық жүйесінде 2015 жылы 18 мамырда жарияланған) мынадай өзгерістер: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"Көлік құралдарына және жолаушыларға қызмет көрсету жөніндегі объектілерге қойылатын санитариялық-эпидемиологиялық талаптар" санитариялық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 құралдарына және жолаушыларға қызмет көрсету жөніндегі объектілерге қойылатын санитариялық-эпидемиологиялық талаптар" санитариялық қағидаларына </w:t>
      </w:r>
      <w:r>
        <w:rPr>
          <w:rFonts w:ascii="Times New Roman"/>
          <w:b w:val="false"/>
          <w:i w:val="false"/>
          <w:color w:val="000000"/>
          <w:sz w:val="28"/>
        </w:rPr>
        <w:t>8-қосымшада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Әуежайлар мен вокзалдар ғимараттарының ішінде, көлік құралында жолаушылар медициналық маскамен болады.".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Денсаулық сақтау министрінің м.а. 27.05.2021 </w:t>
      </w:r>
      <w:r>
        <w:rPr>
          <w:rFonts w:ascii="Times New Roman"/>
          <w:b w:val="false"/>
          <w:i w:val="false"/>
          <w:color w:val="000000"/>
          <w:sz w:val="28"/>
        </w:rPr>
        <w:t>№ ҚР ДСМ 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тәртіппен: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 қамтамасыз етсін.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