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03cd" w14:textId="8db0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Күштері, басқа да әскерлері мен әскери құралымдары, сондай-ақ арнаулы мемлекеттік органдар күзететін Қазақстан Республикасының объектілерін қоспағанда,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іс-қимыл туралы заңнамасында көзделген талаптарды сақтауына бақылау саласындағы тексеру парағын бекіту туралы" Қазақстан Республикасы Ішкі істер министрінің 2015 жылғы 8 шілдедегі № 582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29 шiлдедегi № 540 бұйрығы. Қазақстан Республикасының Әділет министрлігінде 2020 жылғы 30 шiлдеде № 21034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Осы бұйрық 14.11.2020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Қарулы Күштері, басқа да әскерлері мен әскери құралымдары, сондай-ақ арнаулы мемлекеттік органдар күзететін Қазақстан Республикасының объектілерін қоспағанда,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іс-қимыл туралы заңнамасында көзделген талаптарды сақтауына бақылау саласындағы тексеру парағын бекіту туралы" Қазақстан Республикасы Ішкі істер министрінің 2015 жылғы 8 шілдедегі № 582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реестрінде № 12317 болып тіркелді, 2015 жылғы 4 желтоқсанда "Әділет" ақпараттық құқықтық жүйесінде жарияланды);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Қарулы Күштері, басқада әскерлері мен әскери құрылымдары, сондай-ақ арнаулы мемлекеттік органдар күзететін Қазақстан Республикасының объектілерін қоспағанда,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іс-қимыл туралы заңнамасында көзделген талаптарды сақтауына бақылау саласындағы тексеру парағын бекіту туралы" Қазақстан Республикасы Ішкі істер министрінің 2015 жылғы 8 шілдедегі № 582 бұйрығына өзгеріс енгізу туралы" Қазақстан Республикасы Iшкі істер министрінің 2018 жылғы 29 қазандағы № 746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реестрінде № 17681 болып тіркелді, 2018 жылғы 8 қарашада Қазақстан Республикасының Нормативтік құқықтық актілерінің эталондық бақылау банкінде жарияланды).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Экстремизмге қарсы іс-қимыл департаменті (А.Қ. Жүсіпов)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ресми интернет-ресурстарында орналастыруды қамтамасыз етсін;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Экстремизмге қарсы іс-қимыл департаментіне (А.Қ. Жүсіпов)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2020 жылғы 14 қарашадан бастап қолданысқа енгізіледі және ресми жариялануға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