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b85e" w14:textId="a1ab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30 шiлдедегi № 699 бұйрығы. Қазақстан Республикасының Әділет министрлігінде 2020 жылғы 4 тамызда № 21051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- 2020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-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- 5 000 000 000 (бес миллиард)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- мемлекеттік және үкіметтік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Әдiлет министрлiгiнде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