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0b9a" w14:textId="a9b0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бағаларды бекіту туралы" Қазақстан Республикасы Денсаулық сақтау министрінің міндетін атқарушының 2020 жылғы 17 маусымдағы № ҚР ДСМ-66/2020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5 тамыздағы № ҚР ДСМ - 94/2020 бұйрығы. Қазақстан Республикасының Әділет министрлігінде 2020 жылғы 7 тамызда № 21066 болып тіркелді. Күші жойылды - Қазақстан Республикасы Денсаулық сақтау министрінің 2021 жылғы 5 тамыздағы № ҚР ДСМ -77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05.08.2021 </w:t>
      </w:r>
      <w:r>
        <w:rPr>
          <w:rFonts w:ascii="Times New Roman"/>
          <w:b w:val="false"/>
          <w:i w:val="false"/>
          <w:color w:val="ff0000"/>
          <w:sz w:val="28"/>
        </w:rPr>
        <w:t>№ ҚР ДСМ -77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медициналық бұйымның саудалық атауына арналған шекті бағаларды бекіту туралы Қазақстан Республикасы Денсаулық сақтау министрінің 2020 жылғы 5 маусымдағы № ҚР ДСМ-66/2020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20870 тіркелген, нормативтік құқықтық актілердің эталондық бақылау банкінде 2020 жылғы 18 маусымда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"4. Осы бұйрық 2020 жылғы 1 қазаннан бастап қолданысқа енгізіледі.".</w:t>
      </w:r>
    </w:p>
    <w:bookmarkEnd w:id="2"/>
    <w:bookmarkStart w:name="z5" w:id="3"/>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стандартау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мәліметті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