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ce607" w14:textId="55ce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"Балықтың қайдан ауланғаны туралы анықтама нысанын бекіту туралы" Қазақстан Республикасы Премьер-Министрінің орынбасары – Қазақстан Республикасы Ауыл шаруашылығы министрінің 2016 жылғы 8 шілдедегі № 304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2020 жылғы 30 шiлдедегi № 177 бұйрығы. Қазақстан Республикасының Әділет министрлігінде 2020 жылғы 7 тамызда № 21071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"Балықтың қайдан ауланғаны туралы анықтама нысанын бекіту туралы" Қазақстан Республикасы Премьер-Министрінің орынбасары - Қазақстан Республикасы Ауыл шаруашылығы министрінің 2016 жылғы 8 шілдедегі № 304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14117 тіркелген, "Әділет" ақпараттық-құқықтық жүйесінде 2016 жылғы 23 тамызда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балықтың қайдан ауланғаны туралы анықтама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Экология, геология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Экология, геология және табиғи ресурстар министрлігінің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Экология, геология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мәліметтердің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Экология, геология және табиғи ресурстар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Ұлттық</w:t>
      </w:r>
      <w:r>
        <w:rPr>
          <w:rFonts w:ascii="Times New Roman"/>
          <w:b/>
          <w:i w:val="false"/>
          <w:color w:val="000000"/>
          <w:sz w:val="28"/>
        </w:rPr>
        <w:t xml:space="preserve">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/>
          <w:i w:val="false"/>
          <w:color w:val="000000"/>
          <w:sz w:val="28"/>
        </w:rPr>
        <w:t xml:space="preserve">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Цифрлық даму, инновациялар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және аэроғарыш </w:t>
      </w:r>
      <w:r>
        <w:rPr>
          <w:rFonts w:ascii="Times New Roman"/>
          <w:b/>
          <w:i w:val="false"/>
          <w:color w:val="000000"/>
          <w:sz w:val="28"/>
        </w:rPr>
        <w:t>өнеркәсібі</w:t>
      </w:r>
      <w:r>
        <w:rPr>
          <w:rFonts w:ascii="Times New Roman"/>
          <w:b/>
          <w:i w:val="false"/>
          <w:color w:val="000000"/>
          <w:sz w:val="28"/>
        </w:rPr>
        <w:t xml:space="preserve">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 №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бекiтiлген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органның ведомствосы)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(уәкілетті орган ведомствосы аумақтық бөлімшесінің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Балықтың қайдан ауланғаны туралы №______анықтама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жеке тұлғаның аты, әкесінің аты (бар болса) немесе заңды тұлғаның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берілді (басшының тегі, аты, әкесінің аты (бар болса))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Табиғи мекендеу ортасынан ауланған/жасанды жағдайларда өсірілген балықтар/басқа да су жануарлары үшін/мелиоративтік аулау шеңберінде (қажеттісін көрсету керек)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"/>
        <w:gridCol w:w="732"/>
        <w:gridCol w:w="732"/>
        <w:gridCol w:w="3335"/>
        <w:gridCol w:w="804"/>
        <w:gridCol w:w="518"/>
        <w:gridCol w:w="3103"/>
        <w:gridCol w:w="2819"/>
      </w:tblGrid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Аулану орнының (су айдынының, учаскенің) атауы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түрлері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жылғы 1 шілдесінен 20_ жылғы 1 шілдесіне дейін белгіленген квота/лимит (тонна) (табиғи ортадағы балықтар және (немесе) басқа су жануарлары үшін)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Жасанды өсірумен айналыса тын ұйымның жобалық қуаты (тонна)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Мелиоративтік ауланым шеңберінде (тонна)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өтініш жасалған күнге мәлімделген ауланатын көлем (тонна)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жылғы "__" ______ жағдай бойынша қалған қалдық (тонна)</w:t>
            </w:r>
          </w:p>
        </w:tc>
      </w:tr>
      <w:tr>
        <w:trPr>
          <w:trHeight w:val="30" w:hRule="atLeast"/>
        </w:trPr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 дүниесiн қорғау, өсiмiн молайту және пайдалану саласындағы уәкілетті орган ведомствосының аумақтық бөлімшесі балықтардың/басқа су жануарларының табиғи ортадан ауланғанын/жасанды жағдайларда өсірілгенін растайды/мелиортивтік аулау шеңберінде (қажеттісін көрсету керек):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8"/>
        <w:gridCol w:w="4385"/>
        <w:gridCol w:w="6377"/>
      </w:tblGrid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түрі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Балықтардың және (немесе) басқа су жануарларының расталатын көлемі (тонна)</w:t>
            </w:r>
          </w:p>
        </w:tc>
      </w:tr>
      <w:tr>
        <w:trPr>
          <w:trHeight w:val="30" w:hRule="atLeast"/>
        </w:trPr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6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*Ескертпе: Балықтың қайдан ауланғаны туралы анықтама берілген күнінен бастап бір жыл бойы қолданылады (ащы-тұзды су айдындарын қоспағанда).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Берілген күні 20 ___ жылғы "____"_______________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(уәкілетті орган ведомствосының аумақтық бөлімшесі басшысының, тегі, 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(бар болса), қолы)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